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5EE" w:rsidRPr="00EE5D1C" w:rsidRDefault="00EE5D1C" w:rsidP="00EE5D1C">
      <w:r w:rsidRPr="00D858E0">
        <w:rPr>
          <w:rFonts w:ascii="Times New Roman" w:eastAsia="Times New Roman" w:hAnsi="Times New Roman" w:cs="Times New Roman"/>
          <w:b/>
          <w:sz w:val="24"/>
          <w:szCs w:val="24"/>
          <w:lang w:eastAsia="ru-RU"/>
        </w:rPr>
        <w:t>Геряк Юрій Миколайович,</w:t>
      </w:r>
      <w:r w:rsidRPr="00D858E0">
        <w:rPr>
          <w:rFonts w:ascii="Times New Roman" w:eastAsia="Times New Roman" w:hAnsi="Times New Roman" w:cs="Times New Roman"/>
          <w:color w:val="000000"/>
          <w:sz w:val="24"/>
          <w:szCs w:val="24"/>
          <w:lang w:eastAsia="ru-RU"/>
        </w:rPr>
        <w:t xml:space="preserve"> </w:t>
      </w:r>
      <w:r w:rsidRPr="00D858E0">
        <w:rPr>
          <w:rFonts w:ascii="Times New Roman" w:eastAsia="Times New Roman" w:hAnsi="Times New Roman" w:cs="Times New Roman"/>
          <w:sz w:val="24"/>
          <w:szCs w:val="24"/>
          <w:lang w:eastAsia="ru-RU"/>
        </w:rPr>
        <w:t>інженер першої категорії відділу охорони природних екосистем Інституту екології Карпат НАН України</w:t>
      </w:r>
      <w:r w:rsidRPr="00D858E0">
        <w:rPr>
          <w:rFonts w:ascii="Times New Roman" w:eastAsia="Times New Roman" w:hAnsi="Times New Roman" w:cs="Times New Roman"/>
          <w:color w:val="000000"/>
          <w:sz w:val="24"/>
          <w:szCs w:val="24"/>
          <w:lang w:eastAsia="ru-RU"/>
        </w:rPr>
        <w:t>. Назва дисертації: «</w:t>
      </w:r>
      <w:r w:rsidRPr="00D858E0">
        <w:rPr>
          <w:rFonts w:ascii="Times New Roman" w:eastAsia="Times New Roman" w:hAnsi="Times New Roman" w:cs="Times New Roman"/>
          <w:sz w:val="24"/>
          <w:szCs w:val="24"/>
          <w:lang w:eastAsia="ru-RU"/>
        </w:rPr>
        <w:t>Екологічні комплекси ноктуоїдних лускокрилих (</w:t>
      </w:r>
      <w:r w:rsidRPr="00D858E0">
        <w:rPr>
          <w:rFonts w:ascii="Times New Roman" w:eastAsia="Times New Roman" w:hAnsi="Times New Roman" w:cs="Times New Roman"/>
          <w:sz w:val="24"/>
          <w:szCs w:val="24"/>
          <w:lang w:val="en-US" w:eastAsia="ru-RU"/>
        </w:rPr>
        <w:t>Lepidoptera</w:t>
      </w:r>
      <w:r w:rsidRPr="00D858E0">
        <w:rPr>
          <w:rFonts w:ascii="Times New Roman" w:eastAsia="Times New Roman" w:hAnsi="Times New Roman" w:cs="Times New Roman"/>
          <w:sz w:val="24"/>
          <w:szCs w:val="24"/>
          <w:lang w:eastAsia="ru-RU"/>
        </w:rPr>
        <w:t xml:space="preserve">, </w:t>
      </w:r>
      <w:r w:rsidRPr="00D858E0">
        <w:rPr>
          <w:rFonts w:ascii="Times New Roman" w:eastAsia="Times New Roman" w:hAnsi="Times New Roman" w:cs="Times New Roman"/>
          <w:sz w:val="24"/>
          <w:szCs w:val="24"/>
          <w:lang w:val="en-US" w:eastAsia="ru-RU"/>
        </w:rPr>
        <w:t>Noctuoidea</w:t>
      </w:r>
      <w:r w:rsidRPr="00D858E0">
        <w:rPr>
          <w:rFonts w:ascii="Times New Roman" w:eastAsia="Times New Roman" w:hAnsi="Times New Roman" w:cs="Times New Roman"/>
          <w:sz w:val="24"/>
          <w:szCs w:val="24"/>
          <w:lang w:eastAsia="ru-RU"/>
        </w:rPr>
        <w:t>) Українських Карпат»</w:t>
      </w:r>
      <w:r w:rsidRPr="00D858E0">
        <w:rPr>
          <w:rFonts w:ascii="Times New Roman" w:eastAsia="Times New Roman" w:hAnsi="Times New Roman" w:cs="Times New Roman"/>
          <w:color w:val="000000"/>
          <w:sz w:val="24"/>
          <w:szCs w:val="24"/>
          <w:lang w:eastAsia="ru-RU"/>
        </w:rPr>
        <w:t xml:space="preserve">. Спецрада </w:t>
      </w:r>
      <w:r w:rsidRPr="00D858E0">
        <w:rPr>
          <w:rFonts w:ascii="Times New Roman" w:eastAsia="Times New Roman" w:hAnsi="Times New Roman" w:cs="Times New Roman"/>
          <w:i/>
          <w:iCs/>
          <w:color w:val="000000"/>
          <w:spacing w:val="-3"/>
          <w:sz w:val="24"/>
          <w:szCs w:val="24"/>
          <w:lang w:eastAsia="ru-RU"/>
        </w:rPr>
        <w:t xml:space="preserve">К </w:t>
      </w:r>
      <w:r w:rsidRPr="00D858E0">
        <w:rPr>
          <w:rFonts w:ascii="Times New Roman" w:eastAsia="Times New Roman" w:hAnsi="Times New Roman" w:cs="Times New Roman"/>
          <w:iCs/>
          <w:color w:val="000000"/>
          <w:spacing w:val="-3"/>
          <w:sz w:val="24"/>
          <w:szCs w:val="24"/>
          <w:lang w:eastAsia="ru-RU"/>
        </w:rPr>
        <w:t>35.257.01</w:t>
      </w:r>
      <w:r w:rsidRPr="00D858E0">
        <w:rPr>
          <w:rFonts w:ascii="Times New Roman" w:eastAsia="Times New Roman" w:hAnsi="Times New Roman" w:cs="Times New Roman"/>
          <w:i/>
          <w:iCs/>
          <w:color w:val="000000"/>
          <w:spacing w:val="-3"/>
          <w:sz w:val="24"/>
          <w:szCs w:val="24"/>
          <w:lang w:eastAsia="ru-RU"/>
        </w:rPr>
        <w:t xml:space="preserve"> </w:t>
      </w:r>
      <w:r w:rsidRPr="00D858E0">
        <w:rPr>
          <w:rFonts w:ascii="Times New Roman" w:eastAsia="Times New Roman" w:hAnsi="Times New Roman" w:cs="Times New Roman"/>
          <w:color w:val="000000"/>
          <w:sz w:val="24"/>
          <w:szCs w:val="24"/>
          <w:lang w:eastAsia="ru-RU"/>
        </w:rPr>
        <w:t>Інститут екології Карпат Національної Академії наук України</w:t>
      </w:r>
    </w:p>
    <w:sectPr w:rsidR="00EF55EE" w:rsidRPr="00EE5D1C"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F23" w:rsidRDefault="001E5F23">
      <w:pPr>
        <w:spacing w:after="0" w:line="240" w:lineRule="auto"/>
      </w:pPr>
      <w:r>
        <w:separator/>
      </w:r>
    </w:p>
  </w:endnote>
  <w:endnote w:type="continuationSeparator" w:id="0">
    <w:p w:rsidR="001E5F23" w:rsidRDefault="001E5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3" w:rsidRDefault="0053275C">
    <w:pPr>
      <w:rPr>
        <w:sz w:val="2"/>
        <w:szCs w:val="2"/>
      </w:rPr>
    </w:pPr>
    <w:r w:rsidRPr="0053275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E5F23" w:rsidRDefault="0053275C">
                <w:pPr>
                  <w:spacing w:line="240" w:lineRule="auto"/>
                </w:pPr>
                <w:fldSimple w:instr=" PAGE \* MERGEFORMAT ">
                  <w:r w:rsidR="001E5F23">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3" w:rsidRDefault="0053275C">
    <w:pPr>
      <w:rPr>
        <w:sz w:val="2"/>
        <w:szCs w:val="2"/>
      </w:rPr>
    </w:pPr>
    <w:r w:rsidRPr="0053275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E5F23" w:rsidRDefault="0053275C">
                <w:pPr>
                  <w:spacing w:line="240" w:lineRule="auto"/>
                </w:pPr>
                <w:fldSimple w:instr=" PAGE \* MERGEFORMAT ">
                  <w:r w:rsidR="00EE5D1C" w:rsidRPr="00EE5D1C">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F23" w:rsidRDefault="001E5F23"/>
    <w:p w:rsidR="001E5F23" w:rsidRDefault="001E5F23"/>
    <w:p w:rsidR="001E5F23" w:rsidRDefault="001E5F23"/>
    <w:p w:rsidR="001E5F23" w:rsidRDefault="001E5F23"/>
    <w:p w:rsidR="001E5F23" w:rsidRDefault="001E5F23"/>
    <w:p w:rsidR="001E5F23" w:rsidRDefault="001E5F23"/>
    <w:p w:rsidR="001E5F23" w:rsidRDefault="0053275C">
      <w:pPr>
        <w:rPr>
          <w:sz w:val="2"/>
          <w:szCs w:val="2"/>
        </w:rPr>
      </w:pPr>
      <w:r w:rsidRPr="0053275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E5F23" w:rsidRDefault="0053275C">
                  <w:pPr>
                    <w:spacing w:line="240" w:lineRule="auto"/>
                  </w:pPr>
                  <w:fldSimple w:instr=" PAGE \* MERGEFORMAT ">
                    <w:r w:rsidR="001E5F23" w:rsidRPr="00C54BD9">
                      <w:rPr>
                        <w:rStyle w:val="afffff9"/>
                        <w:b w:val="0"/>
                        <w:bCs w:val="0"/>
                        <w:noProof/>
                      </w:rPr>
                      <w:t>15</w:t>
                    </w:r>
                  </w:fldSimple>
                </w:p>
              </w:txbxContent>
            </v:textbox>
            <w10:wrap anchorx="page" anchory="page"/>
          </v:shape>
        </w:pict>
      </w:r>
    </w:p>
    <w:p w:rsidR="001E5F23" w:rsidRDefault="001E5F23"/>
    <w:p w:rsidR="001E5F23" w:rsidRDefault="001E5F23"/>
    <w:p w:rsidR="001E5F23" w:rsidRDefault="0053275C">
      <w:pPr>
        <w:rPr>
          <w:sz w:val="2"/>
          <w:szCs w:val="2"/>
        </w:rPr>
      </w:pPr>
      <w:r w:rsidRPr="0053275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E5F23" w:rsidRDefault="001E5F23"/>
                <w:p w:rsidR="001E5F23" w:rsidRDefault="0053275C">
                  <w:pPr>
                    <w:pStyle w:val="1ffffff7"/>
                    <w:spacing w:line="240" w:lineRule="auto"/>
                  </w:pPr>
                  <w:fldSimple w:instr=" PAGE \* MERGEFORMAT ">
                    <w:r w:rsidR="001E5F23" w:rsidRPr="00C54BD9">
                      <w:rPr>
                        <w:rStyle w:val="3b"/>
                        <w:noProof/>
                      </w:rPr>
                      <w:t>15</w:t>
                    </w:r>
                  </w:fldSimple>
                </w:p>
              </w:txbxContent>
            </v:textbox>
            <w10:wrap anchorx="page" anchory="page"/>
          </v:shape>
        </w:pict>
      </w:r>
    </w:p>
    <w:p w:rsidR="001E5F23" w:rsidRDefault="001E5F23"/>
    <w:p w:rsidR="001E5F23" w:rsidRDefault="001E5F23">
      <w:pPr>
        <w:rPr>
          <w:sz w:val="2"/>
          <w:szCs w:val="2"/>
        </w:rPr>
      </w:pPr>
    </w:p>
    <w:p w:rsidR="001E5F23" w:rsidRDefault="001E5F23"/>
    <w:p w:rsidR="001E5F23" w:rsidRDefault="001E5F23">
      <w:pPr>
        <w:spacing w:after="0" w:line="240" w:lineRule="auto"/>
      </w:pPr>
    </w:p>
  </w:footnote>
  <w:footnote w:type="continuationSeparator" w:id="0">
    <w:p w:rsidR="001E5F23" w:rsidRDefault="001E5F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3" w:rsidRDefault="001E5F23"/>
  <w:p w:rsidR="001E5F23" w:rsidRDefault="001E5F23">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3" w:rsidRPr="005856C0" w:rsidRDefault="001E5F23"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9B7C0E"/>
    <w:multiLevelType w:val="hybridMultilevel"/>
    <w:tmpl w:val="782E1472"/>
    <w:lvl w:ilvl="0" w:tplc="96CA2E1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241754"/>
    <w:multiLevelType w:val="hybridMultilevel"/>
    <w:tmpl w:val="5DDC2B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0">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1">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2">
    <w:nsid w:val="15254F27"/>
    <w:multiLevelType w:val="hybridMultilevel"/>
    <w:tmpl w:val="8E327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4">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85">
    <w:nsid w:val="59F42FA4"/>
    <w:multiLevelType w:val="hybridMultilevel"/>
    <w:tmpl w:val="AF3E7DEC"/>
    <w:lvl w:ilvl="0" w:tplc="2AE4D7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77"/>
  </w:num>
  <w:num w:numId="7">
    <w:abstractNumId w:val="74"/>
  </w:num>
  <w:num w:numId="8">
    <w:abstractNumId w:val="82"/>
  </w:num>
  <w:num w:numId="9">
    <w:abstractNumId w:val="8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85D"/>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6FD"/>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3B7"/>
    <w:rsid w:val="000A54EA"/>
    <w:rsid w:val="000A5552"/>
    <w:rsid w:val="000A556E"/>
    <w:rsid w:val="000A55F4"/>
    <w:rsid w:val="000A568C"/>
    <w:rsid w:val="000A57A9"/>
    <w:rsid w:val="000A582E"/>
    <w:rsid w:val="000A5843"/>
    <w:rsid w:val="000A58A4"/>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1BC"/>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9EA"/>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15"/>
    <w:rsid w:val="00465EF4"/>
    <w:rsid w:val="00465F49"/>
    <w:rsid w:val="00465FDE"/>
    <w:rsid w:val="00466061"/>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777"/>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EA7"/>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B50"/>
    <w:rsid w:val="007C4C07"/>
    <w:rsid w:val="007C4F48"/>
    <w:rsid w:val="007C4F91"/>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4F9"/>
    <w:rsid w:val="00831525"/>
    <w:rsid w:val="00831560"/>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0"/>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6F"/>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07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E5"/>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8F"/>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83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B01"/>
    <w:rsid w:val="00BE1BFD"/>
    <w:rsid w:val="00BE1C05"/>
    <w:rsid w:val="00BE1D01"/>
    <w:rsid w:val="00BE1D4F"/>
    <w:rsid w:val="00BE1DCA"/>
    <w:rsid w:val="00BE1E48"/>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078"/>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BA0"/>
    <w:rsid w:val="00D40C48"/>
    <w:rsid w:val="00D40C5A"/>
    <w:rsid w:val="00D40E0A"/>
    <w:rsid w:val="00D40E9A"/>
    <w:rsid w:val="00D40FDE"/>
    <w:rsid w:val="00D4108F"/>
    <w:rsid w:val="00D4128B"/>
    <w:rsid w:val="00D41640"/>
    <w:rsid w:val="00D418C9"/>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8E5"/>
    <w:rsid w:val="00E26912"/>
    <w:rsid w:val="00E26A11"/>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AF"/>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caption" w:qFormat="1"/>
    <w:lsdException w:name="footnote reference"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FollowedHyperlink" w:uiPriority="0"/>
    <w:lsdException w:name="Strong" w:semiHidden="0" w:unhideWhenUsed="0" w:qFormat="1"/>
    <w:lsdException w:name="Emphasis" w:semiHidden="0" w:unhideWhenUsed="0" w:qFormat="1"/>
    <w:lsdException w:name="Normal (Web)" w:qFormat="1"/>
    <w:lsdException w:name="HTML Cite" w:uiPriority="0"/>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uiPriority w:val="99"/>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9"/>
    <w:rsid w:val="00F40032"/>
    <w:rPr>
      <w:b/>
      <w:i/>
      <w:color w:val="000000"/>
      <w:sz w:val="26"/>
    </w:rPr>
  </w:style>
  <w:style w:type="character" w:customStyle="1" w:styleId="50">
    <w:name w:val="Заголовок 5 Знак"/>
    <w:aliases w:val="Heading 5 Char Знак,Знак15 Знак"/>
    <w:uiPriority w:val="9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9"/>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uiPriority w:val="9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uiPriority w:val="99"/>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4ED1E5-378A-40A1-8728-CD58A7FC7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47</Words>
  <Characters>269</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315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10</cp:revision>
  <cp:lastPrinted>2009-02-06T05:36:00Z</cp:lastPrinted>
  <dcterms:created xsi:type="dcterms:W3CDTF">2021-07-12T13:50:00Z</dcterms:created>
  <dcterms:modified xsi:type="dcterms:W3CDTF">2021-07-13T06:56:00Z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