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FB2" w:rsidRDefault="00234B31" w:rsidP="00234B31">
      <w:r w:rsidRPr="00234B31">
        <w:rPr>
          <w:rFonts w:hint="eastAsia"/>
        </w:rPr>
        <w:t>Александров</w:t>
      </w:r>
      <w:r w:rsidRPr="00234B31">
        <w:t></w:t>
      </w:r>
      <w:r w:rsidRPr="00234B31">
        <w:t></w:t>
      </w:r>
      <w:r w:rsidRPr="00234B31">
        <w:rPr>
          <w:rFonts w:hint="eastAsia"/>
        </w:rPr>
        <w:t>Николай</w:t>
      </w:r>
      <w:r w:rsidRPr="00234B31">
        <w:t></w:t>
      </w:r>
      <w:r w:rsidRPr="00234B31">
        <w:rPr>
          <w:rFonts w:hint="eastAsia"/>
        </w:rPr>
        <w:t>Николаевич</w:t>
      </w:r>
      <w:r w:rsidRPr="00234B31">
        <w:t></w:t>
      </w:r>
      <w:r w:rsidRPr="00234B31">
        <w:t></w:t>
      </w:r>
      <w:r w:rsidRPr="00234B31">
        <w:rPr>
          <w:rFonts w:hint="eastAsia"/>
        </w:rPr>
        <w:t>Влияние</w:t>
      </w:r>
      <w:r w:rsidRPr="00234B31">
        <w:t></w:t>
      </w:r>
      <w:r w:rsidRPr="00234B31">
        <w:rPr>
          <w:rFonts w:hint="eastAsia"/>
        </w:rPr>
        <w:t>геометрических</w:t>
      </w:r>
      <w:r w:rsidRPr="00234B31">
        <w:t></w:t>
      </w:r>
      <w:r w:rsidRPr="00234B31">
        <w:rPr>
          <w:rFonts w:hint="eastAsia"/>
        </w:rPr>
        <w:t>параметров</w:t>
      </w:r>
      <w:r w:rsidRPr="00234B31">
        <w:t></w:t>
      </w:r>
      <w:r w:rsidRPr="00234B31">
        <w:rPr>
          <w:rFonts w:hint="eastAsia"/>
        </w:rPr>
        <w:t>двухполосных</w:t>
      </w:r>
      <w:r w:rsidRPr="00234B31">
        <w:t></w:t>
      </w:r>
      <w:r w:rsidRPr="00234B31">
        <w:rPr>
          <w:rFonts w:hint="eastAsia"/>
        </w:rPr>
        <w:t>загородных</w:t>
      </w:r>
      <w:r w:rsidRPr="00234B31">
        <w:t></w:t>
      </w:r>
      <w:r w:rsidRPr="00234B31">
        <w:rPr>
          <w:rFonts w:hint="eastAsia"/>
        </w:rPr>
        <w:t>дорог</w:t>
      </w:r>
      <w:r w:rsidRPr="00234B31">
        <w:t></w:t>
      </w:r>
      <w:r w:rsidRPr="00234B31">
        <w:rPr>
          <w:rFonts w:hint="eastAsia"/>
        </w:rPr>
        <w:t>на</w:t>
      </w:r>
      <w:r w:rsidRPr="00234B31">
        <w:t></w:t>
      </w:r>
      <w:r w:rsidRPr="00234B31">
        <w:rPr>
          <w:rFonts w:hint="eastAsia"/>
        </w:rPr>
        <w:t>аварийность</w:t>
      </w:r>
      <w:r w:rsidRPr="00234B31">
        <w:t></w:t>
      </w:r>
      <w:r w:rsidRPr="00234B31">
        <w:t></w:t>
      </w:r>
      <w:r w:rsidRPr="00234B31">
        <w:t></w:t>
      </w:r>
      <w:r w:rsidRPr="00234B31">
        <w:rPr>
          <w:rFonts w:hint="eastAsia"/>
        </w:rPr>
        <w:t>диссертация</w:t>
      </w:r>
      <w:r w:rsidRPr="00234B31">
        <w:t></w:t>
      </w:r>
      <w:r w:rsidRPr="00234B31">
        <w:t></w:t>
      </w:r>
      <w:r w:rsidRPr="00234B31">
        <w:t></w:t>
      </w:r>
      <w:r w:rsidRPr="00234B31">
        <w:t></w:t>
      </w:r>
      <w:r w:rsidRPr="00234B31">
        <w:t></w:t>
      </w:r>
      <w:r w:rsidRPr="00234B31">
        <w:rPr>
          <w:rFonts w:hint="eastAsia"/>
        </w:rPr>
        <w:t>кандидата</w:t>
      </w:r>
      <w:r w:rsidRPr="00234B31">
        <w:t></w:t>
      </w:r>
      <w:r w:rsidRPr="00234B31">
        <w:rPr>
          <w:rFonts w:hint="eastAsia"/>
        </w:rPr>
        <w:t>технических</w:t>
      </w:r>
      <w:r w:rsidRPr="00234B31">
        <w:t></w:t>
      </w:r>
      <w:r w:rsidRPr="00234B31">
        <w:rPr>
          <w:rFonts w:hint="eastAsia"/>
        </w:rPr>
        <w:t>наук</w:t>
      </w:r>
      <w:r w:rsidRPr="00234B31">
        <w:t></w:t>
      </w:r>
      <w:r w:rsidRPr="00234B31">
        <w:t></w:t>
      </w:r>
      <w:r w:rsidRPr="00234B31">
        <w:t></w:t>
      </w:r>
      <w:r w:rsidRPr="00234B31">
        <w:t></w:t>
      </w:r>
      <w:r w:rsidRPr="00234B31">
        <w:t></w:t>
      </w:r>
      <w:r w:rsidRPr="00234B31">
        <w:t></w:t>
      </w:r>
      <w:r w:rsidRPr="00234B31">
        <w:t></w:t>
      </w:r>
      <w:r w:rsidRPr="00234B31">
        <w:t></w:t>
      </w:r>
      <w:r w:rsidRPr="00234B31">
        <w:t></w:t>
      </w:r>
      <w:r w:rsidRPr="00234B31">
        <w:t></w:t>
      </w:r>
      <w:r w:rsidRPr="00234B31">
        <w:t></w:t>
      </w:r>
      <w:r w:rsidRPr="00234B31">
        <w:t></w:t>
      </w:r>
      <w:r w:rsidRPr="00234B31">
        <w:t></w:t>
      </w:r>
      <w:r w:rsidRPr="00234B31">
        <w:t></w:t>
      </w:r>
      <w:r w:rsidRPr="00234B31">
        <w:rPr>
          <w:rFonts w:hint="eastAsia"/>
        </w:rPr>
        <w:t>Александров</w:t>
      </w:r>
      <w:r w:rsidRPr="00234B31">
        <w:t></w:t>
      </w:r>
      <w:r w:rsidRPr="00234B31">
        <w:rPr>
          <w:rFonts w:hint="eastAsia"/>
        </w:rPr>
        <w:t>Николай</w:t>
      </w:r>
      <w:r w:rsidRPr="00234B31">
        <w:t></w:t>
      </w:r>
      <w:r w:rsidRPr="00234B31">
        <w:rPr>
          <w:rFonts w:hint="eastAsia"/>
        </w:rPr>
        <w:t>Николаевич</w:t>
      </w:r>
      <w:r w:rsidRPr="00234B31">
        <w:t></w:t>
      </w:r>
      <w:r w:rsidRPr="00234B31">
        <w:t></w:t>
      </w:r>
      <w:r w:rsidRPr="00234B31">
        <w:t></w:t>
      </w:r>
      <w:r w:rsidRPr="00234B31">
        <w:rPr>
          <w:rFonts w:hint="eastAsia"/>
        </w:rPr>
        <w:t>Место</w:t>
      </w:r>
      <w:r w:rsidRPr="00234B31">
        <w:t></w:t>
      </w:r>
      <w:r w:rsidRPr="00234B31">
        <w:rPr>
          <w:rFonts w:hint="eastAsia"/>
        </w:rPr>
        <w:t>защиты</w:t>
      </w:r>
      <w:r w:rsidRPr="00234B31">
        <w:t></w:t>
      </w:r>
      <w:r w:rsidRPr="00234B31">
        <w:t></w:t>
      </w:r>
      <w:r w:rsidRPr="00234B31">
        <w:rPr>
          <w:rFonts w:hint="eastAsia"/>
        </w:rPr>
        <w:t>Воронеж</w:t>
      </w:r>
      <w:r w:rsidRPr="00234B31">
        <w:t></w:t>
      </w:r>
      <w:r w:rsidRPr="00234B31">
        <w:t></w:t>
      </w:r>
      <w:r w:rsidRPr="00234B31">
        <w:rPr>
          <w:rFonts w:hint="eastAsia"/>
        </w:rPr>
        <w:t>гос</w:t>
      </w:r>
      <w:r w:rsidRPr="00234B31">
        <w:t></w:t>
      </w:r>
      <w:r w:rsidRPr="00234B31">
        <w:t></w:t>
      </w:r>
      <w:r w:rsidRPr="00234B31">
        <w:rPr>
          <w:rFonts w:hint="eastAsia"/>
        </w:rPr>
        <w:t>архитектур</w:t>
      </w:r>
      <w:r w:rsidRPr="00234B31">
        <w:t></w:t>
      </w:r>
      <w:r w:rsidRPr="00234B31">
        <w:t></w:t>
      </w:r>
      <w:r w:rsidRPr="00234B31">
        <w:rPr>
          <w:rFonts w:hint="eastAsia"/>
        </w:rPr>
        <w:t>строит</w:t>
      </w:r>
      <w:r w:rsidRPr="00234B31">
        <w:t></w:t>
      </w:r>
      <w:r w:rsidRPr="00234B31">
        <w:t></w:t>
      </w:r>
      <w:r w:rsidRPr="00234B31">
        <w:rPr>
          <w:rFonts w:hint="eastAsia"/>
        </w:rPr>
        <w:t>ун</w:t>
      </w:r>
      <w:r w:rsidRPr="00234B31">
        <w:t></w:t>
      </w:r>
      <w:r w:rsidRPr="00234B31">
        <w:rPr>
          <w:rFonts w:hint="eastAsia"/>
        </w:rPr>
        <w:t>т</w:t>
      </w:r>
      <w:r w:rsidRPr="00234B31">
        <w:t></w:t>
      </w:r>
      <w:r w:rsidRPr="00234B31">
        <w:t></w:t>
      </w:r>
      <w:r w:rsidRPr="00234B31">
        <w:t></w:t>
      </w:r>
      <w:r w:rsidRPr="00234B31">
        <w:t></w:t>
      </w:r>
      <w:r w:rsidRPr="00234B31">
        <w:rPr>
          <w:rFonts w:hint="eastAsia"/>
        </w:rPr>
        <w:t>Владимир</w:t>
      </w:r>
      <w:r w:rsidRPr="00234B31">
        <w:t></w:t>
      </w:r>
      <w:r w:rsidRPr="00234B31">
        <w:t></w:t>
      </w:r>
      <w:r w:rsidRPr="00234B31">
        <w:t></w:t>
      </w:r>
      <w:r w:rsidRPr="00234B31">
        <w:t></w:t>
      </w:r>
      <w:r w:rsidRPr="00234B31">
        <w:t></w:t>
      </w:r>
      <w:r w:rsidRPr="00234B31">
        <w:t></w:t>
      </w:r>
      <w:r w:rsidRPr="00234B31">
        <w:t></w:t>
      </w:r>
      <w:r w:rsidRPr="00234B31">
        <w:t></w:t>
      </w:r>
      <w:r w:rsidRPr="00234B31">
        <w:t></w:t>
      </w:r>
      <w:r w:rsidRPr="00234B31">
        <w:t></w:t>
      </w:r>
      <w:r w:rsidRPr="00234B31">
        <w:t></w:t>
      </w:r>
      <w:r w:rsidRPr="00234B31">
        <w:t></w:t>
      </w:r>
      <w:r w:rsidRPr="00234B31">
        <w:t></w:t>
      </w:r>
      <w:r w:rsidRPr="00234B31">
        <w:rPr>
          <w:rFonts w:hint="eastAsia"/>
        </w:rPr>
        <w:t>с</w:t>
      </w:r>
      <w:r w:rsidRPr="00234B31">
        <w:t></w:t>
      </w:r>
      <w:r w:rsidRPr="00234B31">
        <w:t></w:t>
      </w:r>
      <w:r w:rsidRPr="00234B31">
        <w:t></w:t>
      </w:r>
      <w:r w:rsidRPr="00234B31">
        <w:rPr>
          <w:rFonts w:hint="eastAsia"/>
        </w:rPr>
        <w:t>ил</w:t>
      </w:r>
      <w:r w:rsidRPr="00234B31">
        <w:t></w:t>
      </w:r>
      <w:r w:rsidRPr="00234B31">
        <w:t></w:t>
      </w:r>
      <w:r w:rsidRPr="00234B31">
        <w:rPr>
          <w:rFonts w:hint="eastAsia"/>
        </w:rPr>
        <w:t>РГБ</w:t>
      </w:r>
      <w:r w:rsidRPr="00234B31">
        <w:t></w:t>
      </w:r>
      <w:r w:rsidRPr="00234B31">
        <w:rPr>
          <w:rFonts w:hint="eastAsia"/>
        </w:rPr>
        <w:t>ОД</w:t>
      </w:r>
      <w:r w:rsidRPr="00234B31">
        <w:t></w:t>
      </w:r>
      <w:r w:rsidRPr="00234B31">
        <w:t></w:t>
      </w:r>
      <w:r w:rsidRPr="00234B31">
        <w:t></w:t>
      </w:r>
      <w:r w:rsidRPr="00234B31">
        <w:t></w:t>
      </w:r>
      <w:r w:rsidRPr="00234B31">
        <w:t></w:t>
      </w:r>
      <w:r w:rsidRPr="00234B31">
        <w:t></w:t>
      </w:r>
      <w:r w:rsidRPr="00234B31">
        <w:t></w:t>
      </w:r>
      <w:r w:rsidRPr="00234B31">
        <w:t></w:t>
      </w:r>
      <w:r w:rsidRPr="00234B31">
        <w:t></w:t>
      </w:r>
      <w:r w:rsidRPr="00234B31">
        <w:t></w:t>
      </w:r>
      <w:r w:rsidRPr="00234B31">
        <w:t></w:t>
      </w:r>
      <w:r w:rsidRPr="00234B31">
        <w:t></w:t>
      </w:r>
      <w:r w:rsidRPr="00234B31">
        <w:t></w:t>
      </w:r>
      <w:r w:rsidRPr="00234B31">
        <w:t></w:t>
      </w:r>
    </w:p>
    <w:p w:rsidR="00234B31" w:rsidRDefault="00234B31" w:rsidP="00234B31"/>
    <w:p w:rsidR="00234B31" w:rsidRDefault="00234B31" w:rsidP="00234B31"/>
    <w:p w:rsidR="00234B31" w:rsidRDefault="00234B31" w:rsidP="00234B31">
      <w:r>
        <w:rPr>
          <w:rFonts w:hint="eastAsia"/>
        </w:rPr>
        <w:t>СОДЕРЖАНИЕ</w:t>
      </w:r>
    </w:p>
    <w:p w:rsidR="00234B31" w:rsidRDefault="00234B31" w:rsidP="00234B31">
      <w:r>
        <w:rPr>
          <w:rFonts w:hint="eastAsia"/>
        </w:rPr>
        <w:t>ВВЕДЕНИЕ</w:t>
      </w:r>
      <w:r>
        <w:tab/>
      </w:r>
      <w:r>
        <w:t></w:t>
      </w:r>
    </w:p>
    <w:p w:rsidR="00234B31" w:rsidRDefault="00234B31" w:rsidP="00234B31">
      <w:r>
        <w:t></w:t>
      </w:r>
      <w:r>
        <w:t></w:t>
      </w:r>
      <w:r>
        <w:rPr>
          <w:rFonts w:hint="eastAsia"/>
        </w:rPr>
        <w:t>АНАЛИЗ</w:t>
      </w:r>
      <w:r>
        <w:t></w:t>
      </w:r>
      <w:r>
        <w:rPr>
          <w:rFonts w:hint="eastAsia"/>
        </w:rPr>
        <w:t>ГЕОМЕТРИЧЕСКОЙ</w:t>
      </w:r>
      <w:r>
        <w:t></w:t>
      </w:r>
      <w:r>
        <w:rPr>
          <w:rFonts w:hint="eastAsia"/>
        </w:rPr>
        <w:t>СОСТАВЛЯЮЩЕЙ</w:t>
      </w:r>
      <w:r>
        <w:t></w:t>
      </w:r>
      <w:r>
        <w:rPr>
          <w:rFonts w:hint="eastAsia"/>
        </w:rPr>
        <w:t>АВТОМОБИЛЬНЫХ</w:t>
      </w:r>
    </w:p>
    <w:p w:rsidR="00234B31" w:rsidRDefault="00234B31" w:rsidP="00234B31">
      <w:r>
        <w:rPr>
          <w:rFonts w:hint="eastAsia"/>
        </w:rPr>
        <w:t>определения</w:t>
      </w:r>
      <w:r>
        <w:t></w:t>
      </w:r>
      <w:r>
        <w:rPr>
          <w:rFonts w:hint="eastAsia"/>
        </w:rPr>
        <w:t>вероятностей</w:t>
      </w:r>
      <w:r>
        <w:t></w:t>
      </w:r>
      <w:r>
        <w:rPr>
          <w:rFonts w:hint="eastAsia"/>
        </w:rPr>
        <w:t>негативного</w:t>
      </w:r>
      <w:r>
        <w:t></w:t>
      </w:r>
      <w:r>
        <w:rPr>
          <w:rFonts w:hint="eastAsia"/>
        </w:rPr>
        <w:t>влияния</w:t>
      </w:r>
      <w:r>
        <w:t></w:t>
      </w:r>
      <w:r>
        <w:t></w:t>
      </w:r>
      <w:r>
        <w:t></w:t>
      </w:r>
      <w:r>
        <w:tab/>
      </w:r>
      <w:r>
        <w:t></w:t>
      </w:r>
      <w:r>
        <w:tab/>
      </w:r>
      <w:r>
        <w:t></w:t>
      </w:r>
      <w:r>
        <w:t></w:t>
      </w:r>
      <w:r>
        <w:t></w:t>
      </w:r>
    </w:p>
    <w:p w:rsidR="00234B31" w:rsidRDefault="00234B31" w:rsidP="00234B31">
      <w:r>
        <w:t></w:t>
      </w:r>
      <w:r>
        <w:t></w:t>
      </w:r>
      <w:r>
        <w:rPr>
          <w:rFonts w:hint="eastAsia"/>
        </w:rPr>
        <w:t>ЭКСПЕРИМЕНТАЛЬНЫЕ</w:t>
      </w:r>
      <w:r>
        <w:t></w:t>
      </w:r>
      <w:r>
        <w:rPr>
          <w:rFonts w:hint="eastAsia"/>
        </w:rPr>
        <w:t>ИССЛЕДОВАНИЯ</w:t>
      </w:r>
      <w:r>
        <w:tab/>
      </w:r>
      <w:r>
        <w:t></w:t>
      </w:r>
      <w:r>
        <w:t></w:t>
      </w:r>
    </w:p>
    <w:p w:rsidR="00234B31" w:rsidRDefault="00234B31" w:rsidP="00234B31">
      <w:r>
        <w:t></w:t>
      </w:r>
      <w:r>
        <w:t></w:t>
      </w:r>
      <w:r>
        <w:t></w:t>
      </w:r>
      <w:r>
        <w:tab/>
      </w:r>
      <w:r>
        <w:rPr>
          <w:rFonts w:hint="eastAsia"/>
        </w:rPr>
        <w:t>Исследование</w:t>
      </w:r>
      <w:r>
        <w:t></w:t>
      </w:r>
      <w:r>
        <w:rPr>
          <w:rFonts w:hint="eastAsia"/>
        </w:rPr>
        <w:t>влияния</w:t>
      </w:r>
      <w:r>
        <w:t></w:t>
      </w:r>
      <w:r>
        <w:rPr>
          <w:rFonts w:hint="eastAsia"/>
        </w:rPr>
        <w:t>на</w:t>
      </w:r>
      <w:r>
        <w:t></w:t>
      </w:r>
      <w:r>
        <w:rPr>
          <w:rFonts w:hint="eastAsia"/>
        </w:rPr>
        <w:t>аварийность</w:t>
      </w:r>
      <w:r>
        <w:t></w:t>
      </w:r>
      <w:r>
        <w:rPr>
          <w:rFonts w:hint="eastAsia"/>
        </w:rPr>
        <w:t>параметров</w:t>
      </w:r>
      <w:r>
        <w:t></w:t>
      </w:r>
      <w:r>
        <w:rPr>
          <w:rFonts w:hint="eastAsia"/>
        </w:rPr>
        <w:t>плана</w:t>
      </w:r>
    </w:p>
    <w:p w:rsidR="00234B31" w:rsidRDefault="00234B31" w:rsidP="00234B31">
      <w:r>
        <w:rPr>
          <w:rFonts w:hint="eastAsia"/>
        </w:rPr>
        <w:t>автомобильной</w:t>
      </w:r>
      <w:r>
        <w:t></w:t>
      </w:r>
      <w:r>
        <w:rPr>
          <w:rFonts w:hint="eastAsia"/>
        </w:rPr>
        <w:t>дороги</w:t>
      </w:r>
      <w:r>
        <w:t></w:t>
      </w:r>
      <w:r>
        <w:t></w:t>
      </w:r>
      <w:r>
        <w:t></w:t>
      </w:r>
      <w:r>
        <w:t></w:t>
      </w:r>
      <w:r>
        <w:t></w:t>
      </w:r>
      <w:r>
        <w:t></w:t>
      </w:r>
      <w:r>
        <w:t></w:t>
      </w:r>
      <w:r>
        <w:t></w:t>
      </w:r>
      <w:r>
        <w:t></w:t>
      </w:r>
      <w:r>
        <w:tab/>
      </w:r>
      <w:r>
        <w:t></w:t>
      </w:r>
      <w:r>
        <w:t></w:t>
      </w:r>
      <w:r>
        <w:t></w:t>
      </w:r>
    </w:p>
    <w:p w:rsidR="00234B31" w:rsidRDefault="00234B31" w:rsidP="00234B31">
      <w:r>
        <w:t></w:t>
      </w:r>
      <w:r>
        <w:t></w:t>
      </w:r>
      <w:r>
        <w:t></w:t>
      </w:r>
      <w:r>
        <w:t></w:t>
      </w:r>
      <w:r>
        <w:t></w:t>
      </w:r>
      <w:r>
        <w:t></w:t>
      </w:r>
      <w:r>
        <w:tab/>
      </w:r>
      <w:r>
        <w:rPr>
          <w:rFonts w:hint="eastAsia"/>
        </w:rPr>
        <w:t>Влияние</w:t>
      </w:r>
      <w:r>
        <w:t></w:t>
      </w:r>
      <w:r>
        <w:rPr>
          <w:rFonts w:hint="eastAsia"/>
        </w:rPr>
        <w:t>углов</w:t>
      </w:r>
      <w:r>
        <w:t></w:t>
      </w:r>
      <w:r>
        <w:rPr>
          <w:rFonts w:hint="eastAsia"/>
        </w:rPr>
        <w:t>поворота</w:t>
      </w:r>
      <w:r>
        <w:t></w:t>
      </w:r>
      <w:r>
        <w:rPr>
          <w:rFonts w:hint="eastAsia"/>
        </w:rPr>
        <w:t>горизонтальных</w:t>
      </w:r>
      <w:r>
        <w:t></w:t>
      </w:r>
      <w:r>
        <w:rPr>
          <w:rFonts w:hint="eastAsia"/>
        </w:rPr>
        <w:t>кривых</w:t>
      </w:r>
      <w:r>
        <w:t></w:t>
      </w:r>
      <w:r>
        <w:t></w:t>
      </w:r>
      <w:r>
        <w:t></w:t>
      </w:r>
      <w:r>
        <w:tab/>
      </w:r>
      <w:r>
        <w:t></w:t>
      </w:r>
      <w:r>
        <w:t></w:t>
      </w:r>
      <w:r>
        <w:t></w:t>
      </w:r>
    </w:p>
    <w:p w:rsidR="00234B31" w:rsidRDefault="00234B31" w:rsidP="00234B31">
      <w:r>
        <w:t></w:t>
      </w:r>
      <w:r>
        <w:t></w:t>
      </w:r>
      <w:r>
        <w:t></w:t>
      </w:r>
      <w:r>
        <w:t></w:t>
      </w:r>
      <w:r>
        <w:t></w:t>
      </w:r>
      <w:r>
        <w:t></w:t>
      </w:r>
      <w:r>
        <w:tab/>
      </w:r>
      <w:r>
        <w:rPr>
          <w:rFonts w:hint="eastAsia"/>
        </w:rPr>
        <w:t>Влияние</w:t>
      </w:r>
      <w:r>
        <w:t></w:t>
      </w:r>
      <w:r>
        <w:rPr>
          <w:rFonts w:hint="eastAsia"/>
        </w:rPr>
        <w:t>радиусов</w:t>
      </w:r>
      <w:r>
        <w:t></w:t>
      </w:r>
      <w:r>
        <w:rPr>
          <w:rFonts w:hint="eastAsia"/>
        </w:rPr>
        <w:t>горизонтальных</w:t>
      </w:r>
      <w:r>
        <w:t></w:t>
      </w:r>
      <w:r>
        <w:rPr>
          <w:rFonts w:hint="eastAsia"/>
        </w:rPr>
        <w:t>кривых</w:t>
      </w:r>
      <w:r>
        <w:t></w:t>
      </w:r>
      <w:r>
        <w:t></w:t>
      </w:r>
      <w:r>
        <w:t></w:t>
      </w:r>
      <w:r>
        <w:tab/>
      </w:r>
      <w:r>
        <w:t></w:t>
      </w:r>
      <w:r>
        <w:tab/>
      </w:r>
      <w:r>
        <w:t></w:t>
      </w:r>
      <w:r>
        <w:t></w:t>
      </w:r>
      <w:r>
        <w:t></w:t>
      </w:r>
    </w:p>
    <w:p w:rsidR="00234B31" w:rsidRDefault="00234B31" w:rsidP="00234B31">
      <w:r>
        <w:t></w:t>
      </w:r>
      <w:r>
        <w:t></w:t>
      </w:r>
      <w:r>
        <w:t></w:t>
      </w:r>
      <w:r>
        <w:t></w:t>
      </w:r>
      <w:r>
        <w:t></w:t>
      </w:r>
      <w:r>
        <w:t></w:t>
      </w:r>
      <w:r>
        <w:tab/>
      </w:r>
      <w:r>
        <w:rPr>
          <w:rFonts w:hint="eastAsia"/>
        </w:rPr>
        <w:t>Влияние</w:t>
      </w:r>
      <w:r>
        <w:t></w:t>
      </w:r>
      <w:r>
        <w:rPr>
          <w:rFonts w:hint="eastAsia"/>
        </w:rPr>
        <w:t>длин</w:t>
      </w:r>
      <w:r>
        <w:t></w:t>
      </w:r>
      <w:r>
        <w:rPr>
          <w:rFonts w:hint="eastAsia"/>
        </w:rPr>
        <w:t>горизонтальных</w:t>
      </w:r>
      <w:r>
        <w:t></w:t>
      </w:r>
      <w:r>
        <w:rPr>
          <w:rFonts w:hint="eastAsia"/>
        </w:rPr>
        <w:t>кривых</w:t>
      </w:r>
      <w:r>
        <w:t></w:t>
      </w:r>
      <w:r>
        <w:t></w:t>
      </w:r>
      <w:r>
        <w:t></w:t>
      </w:r>
      <w:r>
        <w:t></w:t>
      </w:r>
      <w:r>
        <w:t></w:t>
      </w:r>
      <w:r>
        <w:tab/>
      </w:r>
      <w:r>
        <w:t></w:t>
      </w:r>
      <w:r>
        <w:t></w:t>
      </w:r>
      <w:r>
        <w:t></w:t>
      </w:r>
    </w:p>
    <w:p w:rsidR="00234B31" w:rsidRDefault="00234B31" w:rsidP="00234B31">
      <w:r>
        <w:t></w:t>
      </w:r>
      <w:r>
        <w:t></w:t>
      </w:r>
      <w:r>
        <w:t></w:t>
      </w:r>
      <w:r>
        <w:t></w:t>
      </w:r>
      <w:r>
        <w:t></w:t>
      </w:r>
      <w:r>
        <w:t></w:t>
      </w:r>
      <w:r>
        <w:tab/>
      </w:r>
      <w:r>
        <w:rPr>
          <w:rFonts w:hint="eastAsia"/>
        </w:rPr>
        <w:t>Влияние</w:t>
      </w:r>
      <w:r>
        <w:t></w:t>
      </w:r>
      <w:r>
        <w:rPr>
          <w:rFonts w:hint="eastAsia"/>
        </w:rPr>
        <w:t>прямых</w:t>
      </w:r>
      <w:r>
        <w:t></w:t>
      </w:r>
      <w:r>
        <w:rPr>
          <w:rFonts w:hint="eastAsia"/>
        </w:rPr>
        <w:t>вставок</w:t>
      </w:r>
      <w:r>
        <w:t></w:t>
      </w:r>
      <w:r>
        <w:t></w:t>
      </w:r>
      <w:r>
        <w:t></w:t>
      </w:r>
      <w:r>
        <w:t></w:t>
      </w:r>
      <w:r>
        <w:t></w:t>
      </w:r>
      <w:r>
        <w:t></w:t>
      </w:r>
      <w:r>
        <w:t></w:t>
      </w:r>
      <w:r>
        <w:tab/>
      </w:r>
      <w:r>
        <w:t></w:t>
      </w:r>
      <w:r>
        <w:t></w:t>
      </w:r>
      <w:r>
        <w:t></w:t>
      </w:r>
    </w:p>
    <w:p w:rsidR="00234B31" w:rsidRDefault="00234B31" w:rsidP="00234B31">
      <w:r>
        <w:t></w:t>
      </w:r>
      <w:r>
        <w:t></w:t>
      </w:r>
      <w:r>
        <w:t></w:t>
      </w:r>
      <w:r>
        <w:tab/>
      </w:r>
      <w:r>
        <w:rPr>
          <w:rFonts w:hint="eastAsia"/>
        </w:rPr>
        <w:t>Исследование</w:t>
      </w:r>
      <w:r>
        <w:t></w:t>
      </w:r>
      <w:r>
        <w:rPr>
          <w:rFonts w:hint="eastAsia"/>
        </w:rPr>
        <w:t>влияния</w:t>
      </w:r>
      <w:r>
        <w:t></w:t>
      </w:r>
      <w:r>
        <w:rPr>
          <w:rFonts w:hint="eastAsia"/>
        </w:rPr>
        <w:t>на</w:t>
      </w:r>
      <w:r>
        <w:t></w:t>
      </w:r>
      <w:r>
        <w:rPr>
          <w:rFonts w:hint="eastAsia"/>
        </w:rPr>
        <w:t>аварийность</w:t>
      </w:r>
      <w:r>
        <w:t></w:t>
      </w:r>
      <w:r>
        <w:rPr>
          <w:rFonts w:hint="eastAsia"/>
        </w:rPr>
        <w:t>параметров</w:t>
      </w:r>
      <w:r>
        <w:t></w:t>
      </w:r>
      <w:r>
        <w:rPr>
          <w:rFonts w:hint="eastAsia"/>
        </w:rPr>
        <w:t>продольного</w:t>
      </w:r>
    </w:p>
    <w:p w:rsidR="00234B31" w:rsidRDefault="00234B31" w:rsidP="00234B31">
      <w:r>
        <w:rPr>
          <w:rFonts w:hint="eastAsia"/>
        </w:rPr>
        <w:t>профиля</w:t>
      </w:r>
      <w:r>
        <w:t></w:t>
      </w:r>
      <w:r>
        <w:rPr>
          <w:rFonts w:hint="eastAsia"/>
        </w:rPr>
        <w:t>автомобильной</w:t>
      </w:r>
      <w:r>
        <w:t></w:t>
      </w:r>
      <w:r>
        <w:rPr>
          <w:rFonts w:hint="eastAsia"/>
        </w:rPr>
        <w:t>дороги</w:t>
      </w:r>
      <w:r>
        <w:t></w:t>
      </w:r>
      <w:r>
        <w:t></w:t>
      </w:r>
      <w:r>
        <w:t></w:t>
      </w:r>
      <w:r>
        <w:t></w:t>
      </w:r>
      <w:r>
        <w:t></w:t>
      </w:r>
      <w:r>
        <w:t></w:t>
      </w:r>
      <w:r>
        <w:t></w:t>
      </w:r>
      <w:r>
        <w:tab/>
      </w:r>
      <w:r>
        <w:t></w:t>
      </w:r>
      <w:r>
        <w:t></w:t>
      </w:r>
      <w:r>
        <w:t></w:t>
      </w:r>
      <w:r>
        <w:t></w:t>
      </w:r>
    </w:p>
    <w:p w:rsidR="00234B31" w:rsidRDefault="00234B31" w:rsidP="00234B31">
      <w:r>
        <w:rPr>
          <w:rFonts w:hint="eastAsia"/>
        </w:rPr>
        <w:t>з</w:t>
      </w:r>
    </w:p>
    <w:p w:rsidR="00234B31" w:rsidRDefault="00234B31" w:rsidP="00234B31">
      <w:r>
        <w:t></w:t>
      </w:r>
      <w:r>
        <w:t></w:t>
      </w:r>
      <w:r>
        <w:t></w:t>
      </w:r>
      <w:r>
        <w:t></w:t>
      </w:r>
      <w:r>
        <w:t></w:t>
      </w:r>
      <w:r>
        <w:t></w:t>
      </w:r>
      <w:r>
        <w:tab/>
      </w:r>
      <w:r>
        <w:rPr>
          <w:rFonts w:hint="eastAsia"/>
        </w:rPr>
        <w:t>Влияние</w:t>
      </w:r>
      <w:r>
        <w:t></w:t>
      </w:r>
      <w:r>
        <w:rPr>
          <w:rFonts w:hint="eastAsia"/>
        </w:rPr>
        <w:t>продольных</w:t>
      </w:r>
      <w:r>
        <w:t></w:t>
      </w:r>
      <w:r>
        <w:rPr>
          <w:rFonts w:hint="eastAsia"/>
        </w:rPr>
        <w:t>уклонов</w:t>
      </w:r>
      <w:r>
        <w:t></w:t>
      </w:r>
      <w:r>
        <w:t></w:t>
      </w:r>
      <w:r>
        <w:t></w:t>
      </w:r>
      <w:r>
        <w:t></w:t>
      </w:r>
      <w:r>
        <w:t></w:t>
      </w:r>
      <w:r>
        <w:t></w:t>
      </w:r>
      <w:r>
        <w:tab/>
      </w:r>
      <w:r>
        <w:t></w:t>
      </w:r>
      <w:r>
        <w:t></w:t>
      </w:r>
      <w:r>
        <w:t></w:t>
      </w:r>
    </w:p>
    <w:p w:rsidR="00234B31" w:rsidRDefault="00234B31" w:rsidP="00234B31">
      <w:r>
        <w:t></w:t>
      </w:r>
      <w:r>
        <w:t></w:t>
      </w:r>
      <w:r>
        <w:t></w:t>
      </w:r>
      <w:r>
        <w:t></w:t>
      </w:r>
      <w:r>
        <w:t></w:t>
      </w:r>
      <w:r>
        <w:t></w:t>
      </w:r>
      <w:r>
        <w:tab/>
      </w:r>
      <w:r>
        <w:rPr>
          <w:rFonts w:hint="eastAsia"/>
        </w:rPr>
        <w:t>Влияние</w:t>
      </w:r>
      <w:r>
        <w:t></w:t>
      </w:r>
      <w:r>
        <w:rPr>
          <w:rFonts w:hint="eastAsia"/>
        </w:rPr>
        <w:t>радиусов</w:t>
      </w:r>
      <w:r>
        <w:t></w:t>
      </w:r>
      <w:r>
        <w:rPr>
          <w:rFonts w:hint="eastAsia"/>
        </w:rPr>
        <w:t>выпуклых</w:t>
      </w:r>
      <w:r>
        <w:t></w:t>
      </w:r>
      <w:r>
        <w:rPr>
          <w:rFonts w:hint="eastAsia"/>
        </w:rPr>
        <w:t>вертикальных</w:t>
      </w:r>
      <w:r>
        <w:t></w:t>
      </w:r>
      <w:r>
        <w:rPr>
          <w:rFonts w:hint="eastAsia"/>
        </w:rPr>
        <w:t>кривых</w:t>
      </w:r>
      <w:r>
        <w:t></w:t>
      </w:r>
      <w:r>
        <w:tab/>
      </w:r>
      <w:r>
        <w:t></w:t>
      </w:r>
      <w:r>
        <w:tab/>
      </w:r>
      <w:r>
        <w:t></w:t>
      </w:r>
      <w:r>
        <w:t></w:t>
      </w:r>
      <w:r>
        <w:t></w:t>
      </w:r>
    </w:p>
    <w:p w:rsidR="00234B31" w:rsidRDefault="00234B31" w:rsidP="00234B31">
      <w:r>
        <w:t></w:t>
      </w:r>
      <w:r>
        <w:t></w:t>
      </w:r>
      <w:r>
        <w:t></w:t>
      </w:r>
      <w:r>
        <w:t></w:t>
      </w:r>
      <w:r>
        <w:t></w:t>
      </w:r>
      <w:r>
        <w:t></w:t>
      </w:r>
      <w:r>
        <w:tab/>
      </w:r>
      <w:r>
        <w:rPr>
          <w:rFonts w:hint="eastAsia"/>
        </w:rPr>
        <w:t>Влияние</w:t>
      </w:r>
      <w:r>
        <w:t></w:t>
      </w:r>
      <w:r>
        <w:rPr>
          <w:rFonts w:hint="eastAsia"/>
        </w:rPr>
        <w:t>радиусов</w:t>
      </w:r>
      <w:r>
        <w:t></w:t>
      </w:r>
      <w:r>
        <w:rPr>
          <w:rFonts w:hint="eastAsia"/>
        </w:rPr>
        <w:t>вогнутых</w:t>
      </w:r>
      <w:r>
        <w:t></w:t>
      </w:r>
      <w:r>
        <w:rPr>
          <w:rFonts w:hint="eastAsia"/>
        </w:rPr>
        <w:t>вертикальных</w:t>
      </w:r>
      <w:r>
        <w:t></w:t>
      </w:r>
      <w:r>
        <w:rPr>
          <w:rFonts w:hint="eastAsia"/>
        </w:rPr>
        <w:t>кривых</w:t>
      </w:r>
      <w:r>
        <w:t></w:t>
      </w:r>
      <w:r>
        <w:tab/>
      </w:r>
      <w:r>
        <w:t></w:t>
      </w:r>
      <w:r>
        <w:tab/>
      </w:r>
      <w:r>
        <w:t></w:t>
      </w:r>
      <w:r>
        <w:t></w:t>
      </w:r>
      <w:r>
        <w:t></w:t>
      </w:r>
    </w:p>
    <w:p w:rsidR="00234B31" w:rsidRDefault="00234B31" w:rsidP="00234B31">
      <w:r>
        <w:t></w:t>
      </w:r>
      <w:r>
        <w:t></w:t>
      </w:r>
      <w:r>
        <w:t></w:t>
      </w:r>
      <w:r>
        <w:t></w:t>
      </w:r>
      <w:r>
        <w:t></w:t>
      </w:r>
      <w:r>
        <w:t></w:t>
      </w:r>
      <w:r>
        <w:tab/>
      </w:r>
      <w:r>
        <w:rPr>
          <w:rFonts w:hint="eastAsia"/>
        </w:rPr>
        <w:t>Влияние</w:t>
      </w:r>
      <w:r>
        <w:t></w:t>
      </w:r>
      <w:r>
        <w:rPr>
          <w:rFonts w:hint="eastAsia"/>
        </w:rPr>
        <w:t>длин</w:t>
      </w:r>
      <w:r>
        <w:t></w:t>
      </w:r>
      <w:r>
        <w:rPr>
          <w:rFonts w:hint="eastAsia"/>
        </w:rPr>
        <w:t>вертикальных</w:t>
      </w:r>
      <w:r>
        <w:t></w:t>
      </w:r>
      <w:r>
        <w:rPr>
          <w:rFonts w:hint="eastAsia"/>
        </w:rPr>
        <w:t>выпуклых</w:t>
      </w:r>
      <w:r>
        <w:t></w:t>
      </w:r>
      <w:r>
        <w:rPr>
          <w:rFonts w:hint="eastAsia"/>
        </w:rPr>
        <w:t>кривых</w:t>
      </w:r>
      <w:r>
        <w:t></w:t>
      </w:r>
      <w:r>
        <w:tab/>
      </w:r>
      <w:r>
        <w:t></w:t>
      </w:r>
      <w:r>
        <w:tab/>
      </w:r>
      <w:r>
        <w:t></w:t>
      </w:r>
      <w:r>
        <w:t></w:t>
      </w:r>
      <w:r>
        <w:t></w:t>
      </w:r>
      <w:r>
        <w:t></w:t>
      </w:r>
    </w:p>
    <w:p w:rsidR="00234B31" w:rsidRDefault="00234B31" w:rsidP="00234B31">
      <w:r>
        <w:t></w:t>
      </w:r>
      <w:r>
        <w:t></w:t>
      </w:r>
      <w:r>
        <w:t></w:t>
      </w:r>
      <w:r>
        <w:t></w:t>
      </w:r>
      <w:r>
        <w:t></w:t>
      </w:r>
      <w:r>
        <w:t></w:t>
      </w:r>
      <w:r>
        <w:tab/>
      </w:r>
      <w:r>
        <w:rPr>
          <w:rFonts w:hint="eastAsia"/>
        </w:rPr>
        <w:t>Влияние</w:t>
      </w:r>
      <w:r>
        <w:t></w:t>
      </w:r>
      <w:r>
        <w:rPr>
          <w:rFonts w:hint="eastAsia"/>
        </w:rPr>
        <w:t>длин</w:t>
      </w:r>
      <w:r>
        <w:t></w:t>
      </w:r>
      <w:r>
        <w:rPr>
          <w:rFonts w:hint="eastAsia"/>
        </w:rPr>
        <w:t>вертикальных</w:t>
      </w:r>
      <w:r>
        <w:t></w:t>
      </w:r>
      <w:r>
        <w:rPr>
          <w:rFonts w:hint="eastAsia"/>
        </w:rPr>
        <w:t>вогнутых</w:t>
      </w:r>
      <w:r>
        <w:t></w:t>
      </w:r>
      <w:r>
        <w:rPr>
          <w:rFonts w:hint="eastAsia"/>
        </w:rPr>
        <w:t>кривых</w:t>
      </w:r>
      <w:r>
        <w:t></w:t>
      </w:r>
      <w:r>
        <w:t></w:t>
      </w:r>
      <w:r>
        <w:tab/>
      </w:r>
      <w:r>
        <w:t></w:t>
      </w:r>
      <w:r>
        <w:tab/>
      </w:r>
      <w:r>
        <w:t></w:t>
      </w:r>
      <w:r>
        <w:t></w:t>
      </w:r>
      <w:r>
        <w:t></w:t>
      </w:r>
      <w:r>
        <w:t></w:t>
      </w:r>
    </w:p>
    <w:p w:rsidR="00234B31" w:rsidRDefault="00234B31" w:rsidP="00234B31">
      <w:r>
        <w:t></w:t>
      </w:r>
      <w:r>
        <w:t></w:t>
      </w:r>
      <w:r>
        <w:t></w:t>
      </w:r>
      <w:r>
        <w:tab/>
      </w:r>
      <w:r>
        <w:rPr>
          <w:rFonts w:hint="eastAsia"/>
        </w:rPr>
        <w:t>Исследование</w:t>
      </w:r>
      <w:r>
        <w:t></w:t>
      </w:r>
      <w:r>
        <w:rPr>
          <w:rFonts w:hint="eastAsia"/>
        </w:rPr>
        <w:t>влияния</w:t>
      </w:r>
      <w:r>
        <w:t></w:t>
      </w:r>
      <w:r>
        <w:rPr>
          <w:rFonts w:hint="eastAsia"/>
        </w:rPr>
        <w:t>на</w:t>
      </w:r>
      <w:r>
        <w:t></w:t>
      </w:r>
      <w:r>
        <w:rPr>
          <w:rFonts w:hint="eastAsia"/>
        </w:rPr>
        <w:t>аварийность</w:t>
      </w:r>
      <w:r>
        <w:t></w:t>
      </w:r>
      <w:r>
        <w:rPr>
          <w:rFonts w:hint="eastAsia"/>
        </w:rPr>
        <w:t>параметров</w:t>
      </w:r>
      <w:r>
        <w:t></w:t>
      </w:r>
      <w:r>
        <w:rPr>
          <w:rFonts w:hint="eastAsia"/>
        </w:rPr>
        <w:t>поперечного</w:t>
      </w:r>
    </w:p>
    <w:p w:rsidR="00234B31" w:rsidRDefault="00234B31" w:rsidP="00234B31">
      <w:r>
        <w:rPr>
          <w:rFonts w:hint="eastAsia"/>
        </w:rPr>
        <w:t>профиля</w:t>
      </w:r>
      <w:r>
        <w:t></w:t>
      </w:r>
      <w:r>
        <w:rPr>
          <w:rFonts w:hint="eastAsia"/>
        </w:rPr>
        <w:t>автомобильной</w:t>
      </w:r>
      <w:r>
        <w:t></w:t>
      </w:r>
      <w:r>
        <w:rPr>
          <w:rFonts w:hint="eastAsia"/>
        </w:rPr>
        <w:t>дороги</w:t>
      </w:r>
      <w:r>
        <w:t></w:t>
      </w:r>
      <w:r>
        <w:t></w:t>
      </w:r>
      <w:r>
        <w:tab/>
      </w:r>
      <w:r>
        <w:t></w:t>
      </w:r>
      <w:r>
        <w:tab/>
      </w:r>
      <w:r>
        <w:t></w:t>
      </w:r>
      <w:r>
        <w:tab/>
      </w:r>
      <w:r>
        <w:t></w:t>
      </w:r>
      <w:r>
        <w:tab/>
      </w:r>
      <w:r>
        <w:t></w:t>
      </w:r>
      <w:r>
        <w:tab/>
      </w:r>
      <w:r>
        <w:t></w:t>
      </w:r>
      <w:r>
        <w:t></w:t>
      </w:r>
      <w:r>
        <w:t></w:t>
      </w:r>
      <w:r>
        <w:t></w:t>
      </w:r>
    </w:p>
    <w:p w:rsidR="00234B31" w:rsidRDefault="00234B31" w:rsidP="00234B31">
      <w:r>
        <w:t></w:t>
      </w:r>
      <w:r>
        <w:t></w:t>
      </w:r>
      <w:r>
        <w:t></w:t>
      </w:r>
      <w:r>
        <w:t></w:t>
      </w:r>
      <w:r>
        <w:t></w:t>
      </w:r>
      <w:r>
        <w:t></w:t>
      </w:r>
      <w:r>
        <w:tab/>
      </w:r>
      <w:r>
        <w:rPr>
          <w:rFonts w:hint="eastAsia"/>
        </w:rPr>
        <w:t>Влияние</w:t>
      </w:r>
      <w:r>
        <w:t></w:t>
      </w:r>
      <w:r>
        <w:rPr>
          <w:rFonts w:hint="eastAsia"/>
        </w:rPr>
        <w:t>ширины</w:t>
      </w:r>
      <w:r>
        <w:t></w:t>
      </w:r>
      <w:r>
        <w:rPr>
          <w:rFonts w:hint="eastAsia"/>
        </w:rPr>
        <w:t>полосы</w:t>
      </w:r>
      <w:r>
        <w:t></w:t>
      </w:r>
      <w:r>
        <w:rPr>
          <w:rFonts w:hint="eastAsia"/>
        </w:rPr>
        <w:t>движения</w:t>
      </w:r>
      <w:r>
        <w:t></w:t>
      </w:r>
      <w:r>
        <w:tab/>
      </w:r>
      <w:r>
        <w:t></w:t>
      </w:r>
      <w:r>
        <w:tab/>
      </w:r>
      <w:r>
        <w:t></w:t>
      </w:r>
      <w:r>
        <w:tab/>
      </w:r>
      <w:r>
        <w:t></w:t>
      </w:r>
      <w:r>
        <w:tab/>
      </w:r>
      <w:r>
        <w:t></w:t>
      </w:r>
      <w:r>
        <w:t></w:t>
      </w:r>
      <w:r>
        <w:t></w:t>
      </w:r>
      <w:r>
        <w:t></w:t>
      </w:r>
    </w:p>
    <w:p w:rsidR="00234B31" w:rsidRDefault="00234B31" w:rsidP="00234B31">
      <w:r>
        <w:t></w:t>
      </w:r>
      <w:r>
        <w:t></w:t>
      </w:r>
      <w:r>
        <w:t></w:t>
      </w:r>
      <w:r>
        <w:t></w:t>
      </w:r>
      <w:r>
        <w:t></w:t>
      </w:r>
      <w:r>
        <w:t></w:t>
      </w:r>
      <w:r>
        <w:tab/>
      </w:r>
      <w:r>
        <w:rPr>
          <w:rFonts w:hint="eastAsia"/>
        </w:rPr>
        <w:t>Влияние</w:t>
      </w:r>
      <w:r>
        <w:t></w:t>
      </w:r>
      <w:r>
        <w:rPr>
          <w:rFonts w:hint="eastAsia"/>
        </w:rPr>
        <w:t>ширины</w:t>
      </w:r>
      <w:r>
        <w:t></w:t>
      </w:r>
      <w:r>
        <w:rPr>
          <w:rFonts w:hint="eastAsia"/>
        </w:rPr>
        <w:t>обочины</w:t>
      </w:r>
      <w:r>
        <w:t></w:t>
      </w:r>
      <w:r>
        <w:t></w:t>
      </w:r>
      <w:r>
        <w:tab/>
      </w:r>
      <w:r>
        <w:t></w:t>
      </w:r>
      <w:r>
        <w:tab/>
      </w:r>
      <w:r>
        <w:t></w:t>
      </w:r>
      <w:r>
        <w:tab/>
      </w:r>
      <w:r>
        <w:t></w:t>
      </w:r>
      <w:r>
        <w:tab/>
      </w:r>
      <w:r>
        <w:t></w:t>
      </w:r>
      <w:r>
        <w:tab/>
      </w:r>
      <w:r>
        <w:t></w:t>
      </w:r>
      <w:r>
        <w:t></w:t>
      </w:r>
      <w:r>
        <w:t></w:t>
      </w:r>
      <w:r>
        <w:t></w:t>
      </w:r>
    </w:p>
    <w:p w:rsidR="00234B31" w:rsidRDefault="00234B31" w:rsidP="00234B31">
      <w:r>
        <w:t></w:t>
      </w:r>
      <w:r>
        <w:t></w:t>
      </w:r>
      <w:r>
        <w:t></w:t>
      </w:r>
      <w:r>
        <w:t></w:t>
      </w:r>
      <w:r>
        <w:t></w:t>
      </w:r>
      <w:r>
        <w:t></w:t>
      </w:r>
      <w:r>
        <w:tab/>
      </w:r>
      <w:r>
        <w:rPr>
          <w:rFonts w:hint="eastAsia"/>
        </w:rPr>
        <w:t>Влияние</w:t>
      </w:r>
      <w:r>
        <w:t></w:t>
      </w:r>
      <w:r>
        <w:rPr>
          <w:rFonts w:hint="eastAsia"/>
        </w:rPr>
        <w:t>поперечного</w:t>
      </w:r>
      <w:r>
        <w:t></w:t>
      </w:r>
      <w:r>
        <w:rPr>
          <w:rFonts w:hint="eastAsia"/>
        </w:rPr>
        <w:t>уклона</w:t>
      </w:r>
      <w:r>
        <w:t></w:t>
      </w:r>
      <w:r>
        <w:rPr>
          <w:rFonts w:hint="eastAsia"/>
        </w:rPr>
        <w:t>проезжей</w:t>
      </w:r>
      <w:r>
        <w:t></w:t>
      </w:r>
      <w:r>
        <w:rPr>
          <w:rFonts w:hint="eastAsia"/>
        </w:rPr>
        <w:t>части</w:t>
      </w:r>
      <w:r>
        <w:t></w:t>
      </w:r>
      <w:r>
        <w:t></w:t>
      </w:r>
      <w:r>
        <w:t></w:t>
      </w:r>
      <w:r>
        <w:tab/>
      </w:r>
      <w:r>
        <w:t></w:t>
      </w:r>
      <w:r>
        <w:tab/>
      </w:r>
      <w:r>
        <w:t></w:t>
      </w:r>
      <w:r>
        <w:t></w:t>
      </w:r>
      <w:r>
        <w:t></w:t>
      </w:r>
      <w:r>
        <w:t></w:t>
      </w:r>
    </w:p>
    <w:p w:rsidR="00234B31" w:rsidRDefault="00234B31" w:rsidP="00234B31">
      <w:r>
        <w:t></w:t>
      </w:r>
      <w:r>
        <w:t></w:t>
      </w:r>
      <w:r>
        <w:rPr>
          <w:rFonts w:hint="eastAsia"/>
        </w:rPr>
        <w:t>ПРАКТИЧЕСКОЕ</w:t>
      </w:r>
      <w:r>
        <w:t></w:t>
      </w:r>
      <w:r>
        <w:rPr>
          <w:rFonts w:hint="eastAsia"/>
        </w:rPr>
        <w:t>ПРИЛОЖЕНИЕ</w:t>
      </w:r>
      <w:r>
        <w:t></w:t>
      </w:r>
      <w:r>
        <w:rPr>
          <w:rFonts w:hint="eastAsia"/>
        </w:rPr>
        <w:t>РЕЗУЛЬТАТОВ</w:t>
      </w:r>
      <w:r>
        <w:t></w:t>
      </w:r>
      <w:r>
        <w:rPr>
          <w:rFonts w:hint="eastAsia"/>
        </w:rPr>
        <w:t>ДЛЯ</w:t>
      </w:r>
      <w:r>
        <w:t></w:t>
      </w:r>
      <w:r>
        <w:rPr>
          <w:rFonts w:hint="eastAsia"/>
        </w:rPr>
        <w:t>ПОВЫШЕНИЯ</w:t>
      </w:r>
      <w:r>
        <w:t></w:t>
      </w:r>
      <w:r>
        <w:rPr>
          <w:rFonts w:hint="eastAsia"/>
        </w:rPr>
        <w:t>БЕЗОПАСНОСТИ</w:t>
      </w:r>
      <w:r>
        <w:t></w:t>
      </w:r>
      <w:r>
        <w:rPr>
          <w:rFonts w:hint="eastAsia"/>
        </w:rPr>
        <w:t>ДОРОЖНОГО</w:t>
      </w:r>
      <w:r>
        <w:t></w:t>
      </w:r>
      <w:r>
        <w:rPr>
          <w:rFonts w:hint="eastAsia"/>
        </w:rPr>
        <w:t>ДВИЖЕНИЯ</w:t>
      </w:r>
      <w:r>
        <w:tab/>
      </w:r>
      <w:r>
        <w:t></w:t>
      </w:r>
      <w:r>
        <w:t></w:t>
      </w:r>
      <w:r>
        <w:t></w:t>
      </w:r>
    </w:p>
    <w:p w:rsidR="00234B31" w:rsidRDefault="00234B31" w:rsidP="00234B31">
      <w:r>
        <w:t></w:t>
      </w:r>
      <w:r>
        <w:t></w:t>
      </w:r>
      <w:r>
        <w:t></w:t>
      </w:r>
      <w:r>
        <w:tab/>
      </w:r>
      <w:r>
        <w:rPr>
          <w:rFonts w:hint="eastAsia"/>
        </w:rPr>
        <w:t>Применение</w:t>
      </w:r>
      <w:r>
        <w:t></w:t>
      </w:r>
      <w:r>
        <w:rPr>
          <w:rFonts w:hint="eastAsia"/>
        </w:rPr>
        <w:t>методики</w:t>
      </w:r>
      <w:r>
        <w:t></w:t>
      </w:r>
      <w:r>
        <w:rPr>
          <w:rFonts w:hint="eastAsia"/>
        </w:rPr>
        <w:t>оценки</w:t>
      </w:r>
      <w:r>
        <w:t></w:t>
      </w:r>
      <w:r>
        <w:rPr>
          <w:rFonts w:hint="eastAsia"/>
        </w:rPr>
        <w:t>влияния</w:t>
      </w:r>
      <w:r>
        <w:t></w:t>
      </w:r>
      <w:r>
        <w:rPr>
          <w:rFonts w:hint="eastAsia"/>
        </w:rPr>
        <w:t>факторов</w:t>
      </w:r>
      <w:r>
        <w:t></w:t>
      </w:r>
      <w:r>
        <w:rPr>
          <w:rFonts w:hint="eastAsia"/>
        </w:rPr>
        <w:t>геометрической</w:t>
      </w:r>
    </w:p>
    <w:p w:rsidR="00234B31" w:rsidRDefault="00234B31" w:rsidP="00234B31">
      <w:r>
        <w:rPr>
          <w:rFonts w:hint="eastAsia"/>
        </w:rPr>
        <w:t>составляющей</w:t>
      </w:r>
      <w:r>
        <w:t></w:t>
      </w:r>
      <w:r>
        <w:rPr>
          <w:rFonts w:hint="eastAsia"/>
        </w:rPr>
        <w:t>автомобильной</w:t>
      </w:r>
      <w:r>
        <w:t></w:t>
      </w:r>
      <w:r>
        <w:rPr>
          <w:rFonts w:hint="eastAsia"/>
        </w:rPr>
        <w:t>дороги</w:t>
      </w:r>
      <w:r>
        <w:t></w:t>
      </w:r>
      <w:r>
        <w:rPr>
          <w:rFonts w:hint="eastAsia"/>
        </w:rPr>
        <w:t>на</w:t>
      </w:r>
      <w:r>
        <w:t></w:t>
      </w:r>
      <w:r>
        <w:rPr>
          <w:rFonts w:hint="eastAsia"/>
        </w:rPr>
        <w:t>аварийность</w:t>
      </w:r>
      <w:r>
        <w:t></w:t>
      </w:r>
      <w:r>
        <w:t></w:t>
      </w:r>
      <w:r>
        <w:t></w:t>
      </w:r>
      <w:r>
        <w:tab/>
      </w:r>
      <w:r>
        <w:t></w:t>
      </w:r>
      <w:r>
        <w:t></w:t>
      </w:r>
      <w:r>
        <w:t></w:t>
      </w:r>
      <w:r>
        <w:t></w:t>
      </w:r>
    </w:p>
    <w:p w:rsidR="00234B31" w:rsidRDefault="00234B31" w:rsidP="00234B31">
      <w:r>
        <w:t></w:t>
      </w:r>
      <w:r>
        <w:t></w:t>
      </w:r>
      <w:r>
        <w:t></w:t>
      </w:r>
      <w:r>
        <w:tab/>
      </w:r>
      <w:r>
        <w:rPr>
          <w:rFonts w:hint="eastAsia"/>
        </w:rPr>
        <w:t>Рекомендации</w:t>
      </w:r>
      <w:r>
        <w:t></w:t>
      </w:r>
      <w:r>
        <w:rPr>
          <w:rFonts w:hint="eastAsia"/>
        </w:rPr>
        <w:t>по</w:t>
      </w:r>
      <w:r>
        <w:t></w:t>
      </w:r>
      <w:r>
        <w:rPr>
          <w:rFonts w:hint="eastAsia"/>
        </w:rPr>
        <w:t>проектированию</w:t>
      </w:r>
      <w:r>
        <w:t></w:t>
      </w:r>
      <w:r>
        <w:rPr>
          <w:rFonts w:hint="eastAsia"/>
        </w:rPr>
        <w:t>геометрии</w:t>
      </w:r>
      <w:r>
        <w:t></w:t>
      </w:r>
      <w:r>
        <w:rPr>
          <w:rFonts w:hint="eastAsia"/>
        </w:rPr>
        <w:t>автомобильных</w:t>
      </w:r>
      <w:r>
        <w:t></w:t>
      </w:r>
      <w:r>
        <w:rPr>
          <w:rFonts w:hint="eastAsia"/>
        </w:rPr>
        <w:t>дорог</w:t>
      </w:r>
      <w:r>
        <w:t></w:t>
      </w:r>
      <w:r>
        <w:rPr>
          <w:rFonts w:hint="eastAsia"/>
        </w:rPr>
        <w:t>общего</w:t>
      </w:r>
      <w:r>
        <w:t></w:t>
      </w:r>
      <w:r>
        <w:rPr>
          <w:rFonts w:hint="eastAsia"/>
        </w:rPr>
        <w:t>доступа</w:t>
      </w:r>
      <w:r>
        <w:t></w:t>
      </w:r>
      <w:r>
        <w:rPr>
          <w:rFonts w:hint="eastAsia"/>
        </w:rPr>
        <w:t>федерального</w:t>
      </w:r>
      <w:r>
        <w:t></w:t>
      </w:r>
      <w:r>
        <w:t></w:t>
      </w:r>
      <w:r>
        <w:rPr>
          <w:rFonts w:hint="eastAsia"/>
        </w:rPr>
        <w:t>регионального</w:t>
      </w:r>
      <w:r>
        <w:t></w:t>
      </w:r>
      <w:r>
        <w:t></w:t>
      </w:r>
      <w:r>
        <w:rPr>
          <w:rFonts w:hint="eastAsia"/>
        </w:rPr>
        <w:t>межмуниципального</w:t>
      </w:r>
    </w:p>
    <w:p w:rsidR="00234B31" w:rsidRDefault="00234B31" w:rsidP="00234B31">
      <w:r>
        <w:rPr>
          <w:rFonts w:hint="eastAsia"/>
        </w:rPr>
        <w:t>и</w:t>
      </w:r>
      <w:r>
        <w:t></w:t>
      </w:r>
      <w:r>
        <w:rPr>
          <w:rFonts w:hint="eastAsia"/>
        </w:rPr>
        <w:t>местного</w:t>
      </w:r>
      <w:r>
        <w:t></w:t>
      </w:r>
      <w:r>
        <w:rPr>
          <w:rFonts w:hint="eastAsia"/>
        </w:rPr>
        <w:t>значения</w:t>
      </w:r>
      <w:r>
        <w:t></w:t>
      </w:r>
      <w:r>
        <w:t></w:t>
      </w:r>
      <w:r>
        <w:t></w:t>
      </w:r>
      <w:r>
        <w:tab/>
      </w:r>
      <w:r>
        <w:t></w:t>
      </w:r>
      <w:r>
        <w:tab/>
      </w:r>
      <w:r>
        <w:t></w:t>
      </w:r>
      <w:r>
        <w:tab/>
      </w:r>
      <w:r>
        <w:t></w:t>
      </w:r>
      <w:r>
        <w:tab/>
      </w:r>
      <w:r>
        <w:t></w:t>
      </w:r>
      <w:r>
        <w:tab/>
      </w:r>
      <w:r>
        <w:t></w:t>
      </w:r>
      <w:r>
        <w:tab/>
      </w:r>
      <w:r>
        <w:t></w:t>
      </w:r>
      <w:r>
        <w:tab/>
      </w:r>
      <w:r>
        <w:t></w:t>
      </w:r>
      <w:r>
        <w:t></w:t>
      </w:r>
      <w:r>
        <w:t></w:t>
      </w:r>
      <w:r>
        <w:t></w:t>
      </w:r>
    </w:p>
    <w:p w:rsidR="00234B31" w:rsidRDefault="00234B31" w:rsidP="00234B31">
      <w:r>
        <w:t></w:t>
      </w:r>
      <w:r>
        <w:t></w:t>
      </w:r>
      <w:r>
        <w:t></w:t>
      </w:r>
      <w:r>
        <w:tab/>
      </w:r>
      <w:r>
        <w:rPr>
          <w:rFonts w:hint="eastAsia"/>
        </w:rPr>
        <w:t>Экономическая</w:t>
      </w:r>
      <w:r>
        <w:t></w:t>
      </w:r>
      <w:r>
        <w:rPr>
          <w:rFonts w:hint="eastAsia"/>
        </w:rPr>
        <w:t>эффективность</w:t>
      </w:r>
      <w:r>
        <w:t></w:t>
      </w:r>
      <w:r>
        <w:rPr>
          <w:rFonts w:hint="eastAsia"/>
        </w:rPr>
        <w:t>применения</w:t>
      </w:r>
      <w:r>
        <w:t></w:t>
      </w:r>
      <w:r>
        <w:rPr>
          <w:rFonts w:hint="eastAsia"/>
        </w:rPr>
        <w:t>методики</w:t>
      </w:r>
      <w:r>
        <w:t></w:t>
      </w:r>
      <w:r>
        <w:t></w:t>
      </w:r>
      <w:r>
        <w:t></w:t>
      </w:r>
      <w:r>
        <w:tab/>
      </w:r>
      <w:r>
        <w:t></w:t>
      </w:r>
      <w:r>
        <w:t></w:t>
      </w:r>
      <w:r>
        <w:t></w:t>
      </w:r>
      <w:r>
        <w:t></w:t>
      </w:r>
    </w:p>
    <w:p w:rsidR="00234B31" w:rsidRDefault="00234B31" w:rsidP="00234B31">
      <w:r>
        <w:rPr>
          <w:rFonts w:hint="eastAsia"/>
        </w:rPr>
        <w:t>ЗАКЛЮЧЕНИЕ</w:t>
      </w:r>
      <w:r>
        <w:tab/>
      </w:r>
      <w:r>
        <w:t></w:t>
      </w:r>
      <w:r>
        <w:t></w:t>
      </w:r>
      <w:r>
        <w:t></w:t>
      </w:r>
    </w:p>
    <w:p w:rsidR="00234B31" w:rsidRDefault="00234B31" w:rsidP="00234B31">
      <w:r>
        <w:rPr>
          <w:rFonts w:hint="eastAsia"/>
        </w:rPr>
        <w:t>СПИСОК</w:t>
      </w:r>
      <w:r>
        <w:t></w:t>
      </w:r>
      <w:r>
        <w:rPr>
          <w:rFonts w:hint="eastAsia"/>
        </w:rPr>
        <w:t>ЛИТЕРАТУРЫ</w:t>
      </w:r>
      <w:r>
        <w:tab/>
      </w:r>
      <w:r>
        <w:t></w:t>
      </w:r>
      <w:r>
        <w:t></w:t>
      </w:r>
      <w:r>
        <w:t></w:t>
      </w:r>
    </w:p>
    <w:p w:rsidR="00234B31" w:rsidRDefault="00234B31" w:rsidP="00234B31">
      <w:r>
        <w:rPr>
          <w:rFonts w:hint="eastAsia"/>
        </w:rPr>
        <w:t>ПРИЛОЖЕНИЕ</w:t>
      </w:r>
      <w:r>
        <w:t></w:t>
      </w:r>
      <w:r>
        <w:rPr>
          <w:rFonts w:hint="eastAsia"/>
        </w:rPr>
        <w:t>А</w:t>
      </w:r>
      <w:r>
        <w:t></w:t>
      </w:r>
      <w:r>
        <w:rPr>
          <w:rFonts w:hint="eastAsia"/>
        </w:rPr>
        <w:t>Акты</w:t>
      </w:r>
      <w:r>
        <w:t></w:t>
      </w:r>
      <w:r>
        <w:rPr>
          <w:rFonts w:hint="eastAsia"/>
        </w:rPr>
        <w:t>внедрения</w:t>
      </w:r>
      <w:r>
        <w:t></w:t>
      </w:r>
      <w:r>
        <w:tab/>
      </w:r>
      <w:r>
        <w:t></w:t>
      </w:r>
      <w:r>
        <w:tab/>
      </w:r>
      <w:r>
        <w:t></w:t>
      </w:r>
      <w:r>
        <w:tab/>
      </w:r>
      <w:r>
        <w:t></w:t>
      </w:r>
      <w:r>
        <w:tab/>
      </w:r>
      <w:r>
        <w:t></w:t>
      </w:r>
      <w:r>
        <w:tab/>
      </w:r>
      <w:r>
        <w:t></w:t>
      </w:r>
      <w:r>
        <w:tab/>
      </w:r>
      <w:r>
        <w:t></w:t>
      </w:r>
      <w:r>
        <w:tab/>
      </w:r>
      <w:r>
        <w:t></w:t>
      </w:r>
      <w:r>
        <w:t></w:t>
      </w:r>
      <w:r>
        <w:t></w:t>
      </w:r>
      <w:r>
        <w:t></w:t>
      </w:r>
    </w:p>
    <w:p w:rsidR="00234B31" w:rsidRDefault="00234B31" w:rsidP="00234B31">
      <w:r>
        <w:rPr>
          <w:rFonts w:hint="eastAsia"/>
        </w:rPr>
        <w:t>ПРИЛОЖЕНИЕ</w:t>
      </w:r>
      <w:r>
        <w:t></w:t>
      </w:r>
      <w:r>
        <w:rPr>
          <w:rFonts w:hint="eastAsia"/>
        </w:rPr>
        <w:t>Б</w:t>
      </w:r>
      <w:r>
        <w:t></w:t>
      </w:r>
      <w:r>
        <w:rPr>
          <w:rFonts w:hint="eastAsia"/>
        </w:rPr>
        <w:t>Характеристика</w:t>
      </w:r>
      <w:r>
        <w:t></w:t>
      </w:r>
      <w:r>
        <w:rPr>
          <w:rFonts w:hint="eastAsia"/>
        </w:rPr>
        <w:t>объемов</w:t>
      </w:r>
      <w:r>
        <w:t></w:t>
      </w:r>
      <w:r>
        <w:rPr>
          <w:rFonts w:hint="eastAsia"/>
        </w:rPr>
        <w:t>исследования</w:t>
      </w:r>
      <w:r>
        <w:t></w:t>
      </w:r>
      <w:r>
        <w:t></w:t>
      </w:r>
      <w:r>
        <w:t></w:t>
      </w:r>
      <w:r>
        <w:tab/>
      </w:r>
      <w:r>
        <w:t></w:t>
      </w:r>
      <w:r>
        <w:tab/>
      </w:r>
      <w:r>
        <w:t></w:t>
      </w:r>
      <w:r>
        <w:tab/>
      </w:r>
      <w:r>
        <w:t></w:t>
      </w:r>
      <w:r>
        <w:t></w:t>
      </w:r>
      <w:r>
        <w:t></w:t>
      </w:r>
      <w:r>
        <w:t></w:t>
      </w:r>
    </w:p>
    <w:p w:rsidR="00234B31" w:rsidRDefault="00234B31" w:rsidP="00234B31">
      <w:r>
        <w:rPr>
          <w:rFonts w:hint="eastAsia"/>
        </w:rPr>
        <w:t>ПРИЛОЖЕНИЕ</w:t>
      </w:r>
      <w:r>
        <w:t></w:t>
      </w:r>
      <w:r>
        <w:rPr>
          <w:rFonts w:hint="eastAsia"/>
        </w:rPr>
        <w:t>В</w:t>
      </w:r>
      <w:r>
        <w:t></w:t>
      </w:r>
      <w:r>
        <w:rPr>
          <w:rFonts w:hint="eastAsia"/>
        </w:rPr>
        <w:t>Дисперсионные</w:t>
      </w:r>
      <w:r>
        <w:t></w:t>
      </w:r>
      <w:r>
        <w:rPr>
          <w:rFonts w:hint="eastAsia"/>
        </w:rPr>
        <w:t>картины</w:t>
      </w:r>
      <w:r>
        <w:t></w:t>
      </w:r>
      <w:r>
        <w:rPr>
          <w:rFonts w:hint="eastAsia"/>
        </w:rPr>
        <w:t>взаимосвязи</w:t>
      </w:r>
      <w:r>
        <w:t></w:t>
      </w:r>
      <w:r>
        <w:rPr>
          <w:rFonts w:hint="eastAsia"/>
        </w:rPr>
        <w:t>геометрических</w:t>
      </w:r>
      <w:r>
        <w:t></w:t>
      </w:r>
      <w:r>
        <w:rPr>
          <w:rFonts w:hint="eastAsia"/>
        </w:rPr>
        <w:t>параметров</w:t>
      </w:r>
      <w:r>
        <w:t></w:t>
      </w:r>
      <w:r>
        <w:rPr>
          <w:rFonts w:hint="eastAsia"/>
        </w:rPr>
        <w:t>дорог</w:t>
      </w:r>
      <w:r>
        <w:t></w:t>
      </w:r>
      <w:r>
        <w:t></w:t>
      </w:r>
      <w:r>
        <w:t></w:t>
      </w:r>
      <w:r>
        <w:tab/>
      </w:r>
      <w:r>
        <w:t></w:t>
      </w:r>
      <w:r>
        <w:tab/>
      </w:r>
      <w:r>
        <w:t></w:t>
      </w:r>
      <w:r>
        <w:tab/>
      </w:r>
      <w:r>
        <w:t></w:t>
      </w:r>
      <w:r>
        <w:tab/>
      </w:r>
      <w:r>
        <w:t></w:t>
      </w:r>
      <w:r>
        <w:tab/>
      </w:r>
      <w:r>
        <w:t></w:t>
      </w:r>
      <w:r>
        <w:tab/>
      </w:r>
      <w:r>
        <w:t></w:t>
      </w:r>
      <w:r>
        <w:tab/>
      </w:r>
      <w:r>
        <w:t></w:t>
      </w:r>
      <w:r>
        <w:tab/>
      </w:r>
      <w:r>
        <w:t></w:t>
      </w:r>
      <w:r>
        <w:t></w:t>
      </w:r>
      <w:r>
        <w:t></w:t>
      </w:r>
      <w:r>
        <w:t></w:t>
      </w:r>
    </w:p>
    <w:p w:rsidR="00234B31" w:rsidRDefault="00234B31" w:rsidP="00234B31">
      <w:r>
        <w:rPr>
          <w:rFonts w:hint="eastAsia"/>
        </w:rPr>
        <w:t>ПРИЛОЖЕНИЕ</w:t>
      </w:r>
      <w:r>
        <w:t></w:t>
      </w:r>
      <w:r>
        <w:rPr>
          <w:rFonts w:hint="eastAsia"/>
        </w:rPr>
        <w:t>Г</w:t>
      </w:r>
      <w:r>
        <w:t></w:t>
      </w:r>
      <w:r>
        <w:rPr>
          <w:rFonts w:hint="eastAsia"/>
        </w:rPr>
        <w:t>Уравнения</w:t>
      </w:r>
      <w:r>
        <w:t></w:t>
      </w:r>
      <w:r>
        <w:rPr>
          <w:rFonts w:hint="eastAsia"/>
        </w:rPr>
        <w:t>регрессии</w:t>
      </w:r>
      <w:r>
        <w:t></w:t>
      </w:r>
      <w:r>
        <w:rPr>
          <w:rFonts w:hint="eastAsia"/>
        </w:rPr>
        <w:t>влияния</w:t>
      </w:r>
      <w:r>
        <w:t></w:t>
      </w:r>
      <w:r>
        <w:rPr>
          <w:rFonts w:hint="eastAsia"/>
        </w:rPr>
        <w:t>параметров</w:t>
      </w:r>
      <w:r>
        <w:t></w:t>
      </w:r>
      <w:r>
        <w:rPr>
          <w:rFonts w:hint="eastAsia"/>
        </w:rPr>
        <w:t>плана</w:t>
      </w:r>
      <w:r>
        <w:t></w:t>
      </w:r>
      <w:r>
        <w:rPr>
          <w:rFonts w:hint="eastAsia"/>
        </w:rPr>
        <w:t>дороги</w:t>
      </w:r>
      <w:r>
        <w:t></w:t>
      </w:r>
      <w:r>
        <w:rPr>
          <w:rFonts w:hint="eastAsia"/>
        </w:rPr>
        <w:t>на</w:t>
      </w:r>
      <w:r>
        <w:t></w:t>
      </w:r>
      <w:r>
        <w:rPr>
          <w:rFonts w:hint="eastAsia"/>
        </w:rPr>
        <w:t>аварийность</w:t>
      </w:r>
      <w:r>
        <w:t></w:t>
      </w:r>
      <w:r>
        <w:tab/>
      </w:r>
      <w:r>
        <w:t></w:t>
      </w:r>
      <w:r>
        <w:tab/>
      </w:r>
      <w:r>
        <w:t></w:t>
      </w:r>
      <w:r>
        <w:tab/>
      </w:r>
      <w:r>
        <w:t></w:t>
      </w:r>
      <w:r>
        <w:tab/>
      </w:r>
      <w:r>
        <w:t></w:t>
      </w:r>
      <w:r>
        <w:tab/>
      </w:r>
      <w:r>
        <w:t></w:t>
      </w:r>
      <w:r>
        <w:tab/>
      </w:r>
      <w:r>
        <w:t></w:t>
      </w:r>
      <w:r>
        <w:tab/>
      </w:r>
      <w:r>
        <w:t></w:t>
      </w:r>
      <w:r>
        <w:tab/>
      </w:r>
      <w:r>
        <w:t></w:t>
      </w:r>
      <w:r>
        <w:tab/>
      </w:r>
      <w:r>
        <w:t></w:t>
      </w:r>
      <w:r>
        <w:tab/>
      </w:r>
      <w:r>
        <w:t></w:t>
      </w:r>
      <w:r>
        <w:t></w:t>
      </w:r>
      <w:r>
        <w:t></w:t>
      </w:r>
      <w:r>
        <w:t></w:t>
      </w:r>
    </w:p>
    <w:p w:rsidR="00234B31" w:rsidRDefault="00234B31" w:rsidP="00234B31">
      <w:r>
        <w:rPr>
          <w:rFonts w:hint="eastAsia"/>
        </w:rPr>
        <w:t>ПРИЛОЖЕНИЕ</w:t>
      </w:r>
      <w:r>
        <w:t></w:t>
      </w:r>
      <w:r>
        <w:rPr>
          <w:rFonts w:hint="eastAsia"/>
        </w:rPr>
        <w:t>Д</w:t>
      </w:r>
      <w:r>
        <w:t></w:t>
      </w:r>
      <w:r>
        <w:rPr>
          <w:rFonts w:hint="eastAsia"/>
        </w:rPr>
        <w:t>Уравнения</w:t>
      </w:r>
      <w:r>
        <w:t></w:t>
      </w:r>
      <w:r>
        <w:rPr>
          <w:rFonts w:hint="eastAsia"/>
        </w:rPr>
        <w:t>регрессии</w:t>
      </w:r>
      <w:r>
        <w:t></w:t>
      </w:r>
      <w:r>
        <w:rPr>
          <w:rFonts w:hint="eastAsia"/>
        </w:rPr>
        <w:t>влияния</w:t>
      </w:r>
      <w:r>
        <w:t></w:t>
      </w:r>
      <w:r>
        <w:rPr>
          <w:rFonts w:hint="eastAsia"/>
        </w:rPr>
        <w:t>параметров</w:t>
      </w:r>
      <w:r>
        <w:t></w:t>
      </w:r>
      <w:r>
        <w:rPr>
          <w:rFonts w:hint="eastAsia"/>
        </w:rPr>
        <w:t>продольного</w:t>
      </w:r>
      <w:r>
        <w:t></w:t>
      </w:r>
      <w:r>
        <w:rPr>
          <w:rFonts w:hint="eastAsia"/>
        </w:rPr>
        <w:t>профиля</w:t>
      </w:r>
      <w:r>
        <w:t></w:t>
      </w:r>
      <w:r>
        <w:rPr>
          <w:rFonts w:hint="eastAsia"/>
        </w:rPr>
        <w:t>дороги</w:t>
      </w:r>
      <w:r>
        <w:t></w:t>
      </w:r>
      <w:r>
        <w:rPr>
          <w:rFonts w:hint="eastAsia"/>
        </w:rPr>
        <w:t>на</w:t>
      </w:r>
      <w:r>
        <w:t></w:t>
      </w:r>
      <w:r>
        <w:rPr>
          <w:rFonts w:hint="eastAsia"/>
        </w:rPr>
        <w:t>аварийность</w:t>
      </w:r>
      <w:r>
        <w:t></w:t>
      </w:r>
      <w:r>
        <w:tab/>
      </w:r>
      <w:r>
        <w:t></w:t>
      </w:r>
      <w:r>
        <w:tab/>
      </w:r>
      <w:r>
        <w:t></w:t>
      </w:r>
      <w:r>
        <w:tab/>
      </w:r>
      <w:r>
        <w:t></w:t>
      </w:r>
      <w:r>
        <w:tab/>
      </w:r>
      <w:r>
        <w:t></w:t>
      </w:r>
      <w:r>
        <w:tab/>
      </w:r>
      <w:r>
        <w:t></w:t>
      </w:r>
      <w:r>
        <w:tab/>
      </w:r>
      <w:r>
        <w:t></w:t>
      </w:r>
      <w:r>
        <w:tab/>
      </w:r>
      <w:r>
        <w:t></w:t>
      </w:r>
      <w:r>
        <w:t></w:t>
      </w:r>
      <w:r>
        <w:t></w:t>
      </w:r>
      <w:r>
        <w:t></w:t>
      </w:r>
    </w:p>
    <w:p w:rsidR="00234B31" w:rsidRDefault="00234B31" w:rsidP="00234B31">
      <w:r>
        <w:rPr>
          <w:rFonts w:hint="eastAsia"/>
        </w:rPr>
        <w:t>ПРИЛОЖЕНИЕ</w:t>
      </w:r>
      <w:r>
        <w:t></w:t>
      </w:r>
      <w:r>
        <w:rPr>
          <w:rFonts w:hint="eastAsia"/>
        </w:rPr>
        <w:t>Е</w:t>
      </w:r>
      <w:r>
        <w:t></w:t>
      </w:r>
      <w:r>
        <w:rPr>
          <w:rFonts w:hint="eastAsia"/>
        </w:rPr>
        <w:t>Уравнения</w:t>
      </w:r>
      <w:r>
        <w:t></w:t>
      </w:r>
      <w:r>
        <w:rPr>
          <w:rFonts w:hint="eastAsia"/>
        </w:rPr>
        <w:t>регрессии</w:t>
      </w:r>
      <w:r>
        <w:t></w:t>
      </w:r>
      <w:r>
        <w:rPr>
          <w:rFonts w:hint="eastAsia"/>
        </w:rPr>
        <w:t>влияния</w:t>
      </w:r>
      <w:r>
        <w:t></w:t>
      </w:r>
      <w:r>
        <w:rPr>
          <w:rFonts w:hint="eastAsia"/>
        </w:rPr>
        <w:t>параметров</w:t>
      </w:r>
      <w:r>
        <w:t></w:t>
      </w:r>
      <w:r>
        <w:rPr>
          <w:rFonts w:hint="eastAsia"/>
        </w:rPr>
        <w:t>поперечного</w:t>
      </w:r>
      <w:r>
        <w:t></w:t>
      </w:r>
      <w:r>
        <w:rPr>
          <w:rFonts w:hint="eastAsia"/>
        </w:rPr>
        <w:t>профиля</w:t>
      </w:r>
      <w:r>
        <w:t></w:t>
      </w:r>
      <w:r>
        <w:rPr>
          <w:rFonts w:hint="eastAsia"/>
        </w:rPr>
        <w:t>дороги</w:t>
      </w:r>
      <w:r>
        <w:t></w:t>
      </w:r>
      <w:r>
        <w:rPr>
          <w:rFonts w:hint="eastAsia"/>
        </w:rPr>
        <w:t>на</w:t>
      </w:r>
      <w:r>
        <w:t></w:t>
      </w:r>
      <w:r>
        <w:rPr>
          <w:rFonts w:hint="eastAsia"/>
        </w:rPr>
        <w:t>аварийность</w:t>
      </w:r>
      <w:r>
        <w:t></w:t>
      </w:r>
      <w:r>
        <w:tab/>
      </w:r>
      <w:r>
        <w:t></w:t>
      </w:r>
      <w:r>
        <w:tab/>
      </w:r>
      <w:r>
        <w:t></w:t>
      </w:r>
      <w:r>
        <w:tab/>
      </w:r>
      <w:r>
        <w:t></w:t>
      </w:r>
      <w:r>
        <w:tab/>
      </w:r>
      <w:r>
        <w:t></w:t>
      </w:r>
      <w:r>
        <w:tab/>
      </w:r>
      <w:r>
        <w:t></w:t>
      </w:r>
      <w:r>
        <w:tab/>
      </w:r>
      <w:r>
        <w:t></w:t>
      </w:r>
      <w:r>
        <w:tab/>
      </w:r>
      <w:r>
        <w:t></w:t>
      </w:r>
      <w:r>
        <w:t></w:t>
      </w:r>
      <w:r>
        <w:t></w:t>
      </w:r>
      <w:r>
        <w:t></w:t>
      </w:r>
      <w:r>
        <w:t></w:t>
      </w:r>
    </w:p>
    <w:p w:rsidR="00234B31" w:rsidRDefault="00234B31" w:rsidP="00234B31">
      <w:r>
        <w:rPr>
          <w:rFonts w:hint="eastAsia"/>
        </w:rPr>
        <w:t>ПРИЛОЖЕНИЕ</w:t>
      </w:r>
      <w:r>
        <w:t></w:t>
      </w:r>
      <w:r>
        <w:rPr>
          <w:rFonts w:hint="eastAsia"/>
        </w:rPr>
        <w:t>Ж</w:t>
      </w:r>
      <w:r>
        <w:t></w:t>
      </w:r>
      <w:r>
        <w:rPr>
          <w:rFonts w:hint="eastAsia"/>
        </w:rPr>
        <w:t>Таблицы</w:t>
      </w:r>
      <w:r>
        <w:t></w:t>
      </w:r>
      <w:r>
        <w:rPr>
          <w:rFonts w:hint="eastAsia"/>
        </w:rPr>
        <w:t>исходных</w:t>
      </w:r>
      <w:r>
        <w:t></w:t>
      </w:r>
      <w:r>
        <w:rPr>
          <w:rFonts w:hint="eastAsia"/>
        </w:rPr>
        <w:t>данных</w:t>
      </w:r>
      <w:r>
        <w:t></w:t>
      </w:r>
      <w:r>
        <w:rPr>
          <w:rFonts w:hint="eastAsia"/>
        </w:rPr>
        <w:t>по</w:t>
      </w:r>
      <w:r>
        <w:t></w:t>
      </w:r>
      <w:r>
        <w:rPr>
          <w:rFonts w:hint="eastAsia"/>
        </w:rPr>
        <w:t>автомобильной</w:t>
      </w:r>
      <w:r>
        <w:t></w:t>
      </w:r>
      <w:r>
        <w:rPr>
          <w:rFonts w:hint="eastAsia"/>
        </w:rPr>
        <w:t>дороге</w:t>
      </w:r>
      <w:r>
        <w:t></w:t>
      </w:r>
      <w:r>
        <w:rPr>
          <w:rFonts w:hint="eastAsia"/>
        </w:rPr>
        <w:t>Подъезд</w:t>
      </w:r>
      <w:r>
        <w:t></w:t>
      </w:r>
      <w:r>
        <w:rPr>
          <w:rFonts w:hint="eastAsia"/>
        </w:rPr>
        <w:t>к</w:t>
      </w:r>
      <w:r>
        <w:t></w:t>
      </w:r>
      <w:r>
        <w:rPr>
          <w:rFonts w:hint="eastAsia"/>
        </w:rPr>
        <w:t>г</w:t>
      </w:r>
      <w:r>
        <w:t></w:t>
      </w:r>
      <w:r>
        <w:t></w:t>
      </w:r>
      <w:r>
        <w:rPr>
          <w:rFonts w:hint="eastAsia"/>
        </w:rPr>
        <w:t>Тюмень</w:t>
      </w:r>
      <w:r>
        <w:t></w:t>
      </w:r>
      <w:r>
        <w:rPr>
          <w:rFonts w:hint="eastAsia"/>
        </w:rPr>
        <w:t>от</w:t>
      </w:r>
      <w:r>
        <w:t></w:t>
      </w:r>
      <w:r>
        <w:rPr>
          <w:rFonts w:hint="eastAsia"/>
        </w:rPr>
        <w:t>автомобильной</w:t>
      </w:r>
      <w:r>
        <w:t></w:t>
      </w:r>
      <w:r>
        <w:rPr>
          <w:rFonts w:hint="eastAsia"/>
        </w:rPr>
        <w:t>дороги</w:t>
      </w:r>
      <w:r>
        <w:t></w:t>
      </w:r>
      <w:r>
        <w:rPr>
          <w:rFonts w:hint="eastAsia"/>
        </w:rPr>
        <w:t>М</w:t>
      </w:r>
      <w:r>
        <w:t></w:t>
      </w:r>
      <w:r>
        <w:t></w:t>
      </w:r>
      <w:r>
        <w:t></w:t>
      </w:r>
      <w:r>
        <w:rPr>
          <w:rFonts w:hint="eastAsia"/>
        </w:rPr>
        <w:t>Байкал</w:t>
      </w:r>
      <w:r>
        <w:t></w:t>
      </w:r>
      <w:r>
        <w:tab/>
      </w:r>
      <w:r>
        <w:t></w:t>
      </w:r>
      <w:r>
        <w:tab/>
      </w:r>
      <w:r>
        <w:t></w:t>
      </w:r>
      <w:r>
        <w:tab/>
      </w:r>
      <w:r>
        <w:t></w:t>
      </w:r>
      <w:r>
        <w:t></w:t>
      </w:r>
      <w:r>
        <w:t></w:t>
      </w:r>
      <w:r>
        <w:t></w:t>
      </w:r>
    </w:p>
    <w:p w:rsidR="00234B31" w:rsidRDefault="00234B31" w:rsidP="00234B31">
      <w:r>
        <w:rPr>
          <w:rFonts w:hint="eastAsia"/>
        </w:rPr>
        <w:t>ПРИЛОЖЕНИЕ</w:t>
      </w:r>
      <w:r>
        <w:t></w:t>
      </w:r>
      <w:r>
        <w:rPr>
          <w:rFonts w:hint="eastAsia"/>
        </w:rPr>
        <w:t>И</w:t>
      </w:r>
      <w:r>
        <w:t></w:t>
      </w:r>
      <w:r>
        <w:rPr>
          <w:rFonts w:hint="eastAsia"/>
        </w:rPr>
        <w:t>Основные</w:t>
      </w:r>
      <w:r>
        <w:t></w:t>
      </w:r>
      <w:r>
        <w:rPr>
          <w:rFonts w:hint="eastAsia"/>
        </w:rPr>
        <w:t>статистические</w:t>
      </w:r>
      <w:r>
        <w:t></w:t>
      </w:r>
      <w:r>
        <w:rPr>
          <w:rFonts w:hint="eastAsia"/>
        </w:rPr>
        <w:t>показатели</w:t>
      </w:r>
      <w:r>
        <w:t></w:t>
      </w:r>
      <w:r>
        <w:rPr>
          <w:rFonts w:hint="eastAsia"/>
        </w:rPr>
        <w:t>уравнений</w:t>
      </w:r>
      <w:r>
        <w:t></w:t>
      </w:r>
      <w:r>
        <w:rPr>
          <w:rFonts w:hint="eastAsia"/>
        </w:rPr>
        <w:t>регрессии</w:t>
      </w:r>
      <w:r>
        <w:t></w:t>
      </w:r>
      <w:r>
        <w:t></w:t>
      </w:r>
      <w:r>
        <w:t></w:t>
      </w:r>
      <w:r>
        <w:tab/>
      </w:r>
      <w:r>
        <w:t></w:t>
      </w:r>
      <w:r>
        <w:tab/>
      </w:r>
      <w:r>
        <w:t></w:t>
      </w:r>
      <w:r>
        <w:tab/>
      </w:r>
      <w:r>
        <w:t></w:t>
      </w:r>
      <w:r>
        <w:tab/>
      </w:r>
      <w:r>
        <w:t></w:t>
      </w:r>
      <w:r>
        <w:tab/>
      </w:r>
      <w:r>
        <w:t></w:t>
      </w:r>
      <w:r>
        <w:tab/>
      </w:r>
      <w:r>
        <w:t></w:t>
      </w:r>
      <w:r>
        <w:tab/>
      </w:r>
      <w:r>
        <w:t></w:t>
      </w:r>
      <w:r>
        <w:tab/>
      </w:r>
      <w:r>
        <w:t></w:t>
      </w:r>
      <w:r>
        <w:tab/>
      </w:r>
      <w:r>
        <w:t></w:t>
      </w:r>
      <w:r>
        <w:tab/>
      </w:r>
      <w:r>
        <w:t></w:t>
      </w:r>
      <w:r>
        <w:t></w:t>
      </w:r>
      <w:r>
        <w:t></w:t>
      </w:r>
      <w:r>
        <w:t></w:t>
      </w:r>
      <w:r>
        <w:t></w:t>
      </w:r>
      <w:r>
        <w:t></w:t>
      </w:r>
    </w:p>
    <w:p w:rsidR="00234B31" w:rsidRDefault="00234B31" w:rsidP="00234B31">
      <w:r>
        <w:rPr>
          <w:rFonts w:hint="eastAsia"/>
        </w:rPr>
        <w:t>ВВЕДЕНИЕ</w:t>
      </w:r>
    </w:p>
    <w:p w:rsidR="00234B31" w:rsidRDefault="00234B31" w:rsidP="00234B31">
      <w:r>
        <w:rPr>
          <w:rFonts w:hint="eastAsia"/>
        </w:rPr>
        <w:t>В</w:t>
      </w:r>
      <w:r>
        <w:t></w:t>
      </w:r>
      <w:r>
        <w:rPr>
          <w:rFonts w:hint="eastAsia"/>
        </w:rPr>
        <w:t>Российской</w:t>
      </w:r>
      <w:r>
        <w:t></w:t>
      </w:r>
      <w:r>
        <w:rPr>
          <w:rFonts w:hint="eastAsia"/>
        </w:rPr>
        <w:t>Федерации</w:t>
      </w:r>
      <w:r>
        <w:t></w:t>
      </w:r>
      <w:r>
        <w:t></w:t>
      </w:r>
      <w:r>
        <w:rPr>
          <w:rFonts w:hint="eastAsia"/>
        </w:rPr>
        <w:t>как</w:t>
      </w:r>
      <w:r>
        <w:t></w:t>
      </w:r>
      <w:r>
        <w:rPr>
          <w:rFonts w:hint="eastAsia"/>
        </w:rPr>
        <w:t>стране</w:t>
      </w:r>
      <w:r>
        <w:t></w:t>
      </w:r>
      <w:r>
        <w:rPr>
          <w:rFonts w:hint="eastAsia"/>
        </w:rPr>
        <w:t>со</w:t>
      </w:r>
      <w:r>
        <w:t></w:t>
      </w:r>
      <w:r>
        <w:rPr>
          <w:rFonts w:hint="eastAsia"/>
        </w:rPr>
        <w:t>средним</w:t>
      </w:r>
      <w:r>
        <w:t></w:t>
      </w:r>
      <w:r>
        <w:rPr>
          <w:rFonts w:hint="eastAsia"/>
        </w:rPr>
        <w:t>уровнем</w:t>
      </w:r>
      <w:r>
        <w:t></w:t>
      </w:r>
      <w:r>
        <w:rPr>
          <w:rFonts w:hint="eastAsia"/>
        </w:rPr>
        <w:t>дохода</w:t>
      </w:r>
      <w:r>
        <w:t></w:t>
      </w:r>
      <w:r>
        <w:t></w:t>
      </w:r>
      <w:r>
        <w:rPr>
          <w:rFonts w:hint="eastAsia"/>
        </w:rPr>
        <w:t>проблема</w:t>
      </w:r>
      <w:r>
        <w:t></w:t>
      </w:r>
      <w:r>
        <w:rPr>
          <w:rFonts w:hint="eastAsia"/>
        </w:rPr>
        <w:t>дорожного</w:t>
      </w:r>
      <w:r>
        <w:t></w:t>
      </w:r>
      <w:r>
        <w:rPr>
          <w:rFonts w:hint="eastAsia"/>
        </w:rPr>
        <w:t>травматизма</w:t>
      </w:r>
      <w:r>
        <w:t></w:t>
      </w:r>
      <w:r>
        <w:rPr>
          <w:rFonts w:hint="eastAsia"/>
        </w:rPr>
        <w:t>стоит</w:t>
      </w:r>
      <w:r>
        <w:t></w:t>
      </w:r>
      <w:r>
        <w:rPr>
          <w:rFonts w:hint="eastAsia"/>
        </w:rPr>
        <w:t>на</w:t>
      </w:r>
      <w:r>
        <w:t></w:t>
      </w:r>
      <w:r>
        <w:t></w:t>
      </w:r>
      <w:r>
        <w:t></w:t>
      </w:r>
      <w:r>
        <w:rPr>
          <w:rFonts w:hint="eastAsia"/>
        </w:rPr>
        <w:t>месте</w:t>
      </w:r>
      <w:r>
        <w:t></w:t>
      </w:r>
      <w:r>
        <w:rPr>
          <w:rFonts w:hint="eastAsia"/>
        </w:rPr>
        <w:t>и</w:t>
      </w:r>
      <w:r>
        <w:t></w:t>
      </w:r>
      <w:r>
        <w:rPr>
          <w:rFonts w:hint="eastAsia"/>
        </w:rPr>
        <w:t>составляет</w:t>
      </w:r>
      <w:r>
        <w:t></w:t>
      </w:r>
      <w:r>
        <w:t></w:t>
      </w:r>
      <w:r>
        <w:t></w:t>
      </w:r>
      <w:r>
        <w:t></w:t>
      </w:r>
      <w:r>
        <w:t></w:t>
      </w:r>
      <w:r>
        <w:t></w:t>
      </w:r>
      <w:r>
        <w:rPr>
          <w:rFonts w:hint="eastAsia"/>
        </w:rPr>
        <w:t>от</w:t>
      </w:r>
      <w:r>
        <w:t></w:t>
      </w:r>
      <w:r>
        <w:rPr>
          <w:rFonts w:hint="eastAsia"/>
        </w:rPr>
        <w:t>всего</w:t>
      </w:r>
      <w:r>
        <w:t></w:t>
      </w:r>
      <w:r>
        <w:rPr>
          <w:rFonts w:hint="eastAsia"/>
        </w:rPr>
        <w:t>количества</w:t>
      </w:r>
      <w:r>
        <w:t></w:t>
      </w:r>
      <w:r>
        <w:rPr>
          <w:rFonts w:hint="eastAsia"/>
        </w:rPr>
        <w:t>смертей</w:t>
      </w:r>
      <w:r>
        <w:t></w:t>
      </w:r>
      <w:r>
        <w:t></w:t>
      </w:r>
      <w:r>
        <w:rPr>
          <w:rFonts w:hint="eastAsia"/>
        </w:rPr>
        <w:t>тогда</w:t>
      </w:r>
      <w:r>
        <w:t></w:t>
      </w:r>
      <w:r>
        <w:rPr>
          <w:rFonts w:hint="eastAsia"/>
        </w:rPr>
        <w:t>как</w:t>
      </w:r>
      <w:r>
        <w:t></w:t>
      </w:r>
      <w:r>
        <w:rPr>
          <w:rFonts w:hint="eastAsia"/>
        </w:rPr>
        <w:t>в</w:t>
      </w:r>
      <w:r>
        <w:t></w:t>
      </w:r>
      <w:r>
        <w:rPr>
          <w:rFonts w:hint="eastAsia"/>
        </w:rPr>
        <w:t>странах</w:t>
      </w:r>
      <w:r>
        <w:t></w:t>
      </w:r>
      <w:r>
        <w:rPr>
          <w:rFonts w:hint="eastAsia"/>
        </w:rPr>
        <w:t>с</w:t>
      </w:r>
      <w:r>
        <w:t></w:t>
      </w:r>
      <w:r>
        <w:rPr>
          <w:rFonts w:hint="eastAsia"/>
        </w:rPr>
        <w:t>высоким</w:t>
      </w:r>
      <w:r>
        <w:t></w:t>
      </w:r>
      <w:r>
        <w:rPr>
          <w:rFonts w:hint="eastAsia"/>
        </w:rPr>
        <w:t>уровнем</w:t>
      </w:r>
      <w:r>
        <w:t></w:t>
      </w:r>
      <w:r>
        <w:rPr>
          <w:rFonts w:hint="eastAsia"/>
        </w:rPr>
        <w:t>дохода</w:t>
      </w:r>
      <w:r>
        <w:t></w:t>
      </w:r>
      <w:r>
        <w:t></w:t>
      </w:r>
      <w:r>
        <w:rPr>
          <w:rFonts w:hint="eastAsia"/>
        </w:rPr>
        <w:t>таких</w:t>
      </w:r>
      <w:r>
        <w:t></w:t>
      </w:r>
      <w:r>
        <w:rPr>
          <w:rFonts w:hint="eastAsia"/>
        </w:rPr>
        <w:t>как</w:t>
      </w:r>
      <w:r>
        <w:t></w:t>
      </w:r>
      <w:r>
        <w:rPr>
          <w:rFonts w:hint="eastAsia"/>
        </w:rPr>
        <w:t>Германия</w:t>
      </w:r>
      <w:r>
        <w:t></w:t>
      </w:r>
      <w:r>
        <w:t></w:t>
      </w:r>
      <w:r>
        <w:rPr>
          <w:rFonts w:hint="eastAsia"/>
        </w:rPr>
        <w:t>Испания</w:t>
      </w:r>
      <w:r>
        <w:t></w:t>
      </w:r>
      <w:r>
        <w:t></w:t>
      </w:r>
      <w:r>
        <w:rPr>
          <w:rFonts w:hint="eastAsia"/>
        </w:rPr>
        <w:t>Норвегия</w:t>
      </w:r>
      <w:r>
        <w:t></w:t>
      </w:r>
      <w:r>
        <w:rPr>
          <w:rFonts w:hint="eastAsia"/>
        </w:rPr>
        <w:t>и</w:t>
      </w:r>
      <w:r>
        <w:t></w:t>
      </w:r>
      <w:r>
        <w:rPr>
          <w:rFonts w:hint="eastAsia"/>
        </w:rPr>
        <w:t>др</w:t>
      </w:r>
      <w:r>
        <w:t></w:t>
      </w:r>
      <w:r>
        <w:t></w:t>
      </w:r>
      <w:r>
        <w:rPr>
          <w:rFonts w:hint="eastAsia"/>
        </w:rPr>
        <w:t>аварии</w:t>
      </w:r>
      <w:r>
        <w:t></w:t>
      </w:r>
      <w:r>
        <w:rPr>
          <w:rFonts w:hint="eastAsia"/>
        </w:rPr>
        <w:t>на</w:t>
      </w:r>
      <w:r>
        <w:t></w:t>
      </w:r>
      <w:r>
        <w:rPr>
          <w:rFonts w:hint="eastAsia"/>
        </w:rPr>
        <w:t>дорогах</w:t>
      </w:r>
      <w:r>
        <w:t></w:t>
      </w:r>
      <w:r>
        <w:rPr>
          <w:rFonts w:hint="eastAsia"/>
        </w:rPr>
        <w:t>уносят</w:t>
      </w:r>
      <w:r>
        <w:t></w:t>
      </w:r>
      <w:r>
        <w:rPr>
          <w:rFonts w:hint="eastAsia"/>
        </w:rPr>
        <w:t>только</w:t>
      </w:r>
      <w:r>
        <w:t></w:t>
      </w:r>
      <w:r>
        <w:t></w:t>
      </w:r>
      <w:r>
        <w:t></w:t>
      </w:r>
      <w:r>
        <w:t></w:t>
      </w:r>
      <w:r>
        <w:t></w:t>
      </w:r>
      <w:r>
        <w:t></w:t>
      </w:r>
      <w:r>
        <w:rPr>
          <w:rFonts w:hint="eastAsia"/>
        </w:rPr>
        <w:t>жизней</w:t>
      </w:r>
      <w:r>
        <w:t></w:t>
      </w:r>
      <w:r>
        <w:t></w:t>
      </w:r>
      <w:r>
        <w:t></w:t>
      </w:r>
      <w:r>
        <w:t></w:t>
      </w:r>
      <w:r>
        <w:t></w:t>
      </w:r>
      <w:r>
        <w:t></w:t>
      </w:r>
    </w:p>
    <w:p w:rsidR="00234B31" w:rsidRDefault="00234B31" w:rsidP="00234B31">
      <w:r>
        <w:rPr>
          <w:rFonts w:hint="eastAsia"/>
        </w:rPr>
        <w:t>Наибольшее</w:t>
      </w:r>
      <w:r>
        <w:t></w:t>
      </w:r>
      <w:r>
        <w:rPr>
          <w:rFonts w:hint="eastAsia"/>
        </w:rPr>
        <w:t>число</w:t>
      </w:r>
      <w:r>
        <w:t></w:t>
      </w:r>
      <w:r>
        <w:rPr>
          <w:rFonts w:hint="eastAsia"/>
        </w:rPr>
        <w:t>погибших</w:t>
      </w:r>
      <w:r>
        <w:t></w:t>
      </w:r>
      <w:r>
        <w:rPr>
          <w:rFonts w:hint="eastAsia"/>
        </w:rPr>
        <w:t>наблюдается</w:t>
      </w:r>
      <w:r>
        <w:t></w:t>
      </w:r>
      <w:r>
        <w:rPr>
          <w:rFonts w:hint="eastAsia"/>
        </w:rPr>
        <w:t>на</w:t>
      </w:r>
      <w:r>
        <w:t></w:t>
      </w:r>
      <w:r>
        <w:rPr>
          <w:rFonts w:hint="eastAsia"/>
        </w:rPr>
        <w:t>загородных</w:t>
      </w:r>
      <w:r>
        <w:t></w:t>
      </w:r>
      <w:r>
        <w:rPr>
          <w:rFonts w:hint="eastAsia"/>
        </w:rPr>
        <w:t>участках</w:t>
      </w:r>
      <w:r>
        <w:t></w:t>
      </w:r>
      <w:r>
        <w:rPr>
          <w:rFonts w:hint="eastAsia"/>
        </w:rPr>
        <w:t>автомобильных</w:t>
      </w:r>
      <w:r>
        <w:t></w:t>
      </w:r>
      <w:r>
        <w:rPr>
          <w:rFonts w:hint="eastAsia"/>
        </w:rPr>
        <w:t>дорог</w:t>
      </w:r>
      <w:r>
        <w:t></w:t>
      </w:r>
      <w:r>
        <w:t></w:t>
      </w:r>
      <w:r>
        <w:t></w:t>
      </w:r>
      <w:r>
        <w:t></w:t>
      </w:r>
      <w:r>
        <w:t></w:t>
      </w:r>
      <w:r>
        <w:t></w:t>
      </w:r>
      <w:r>
        <w:t></w:t>
      </w:r>
      <w:r>
        <w:rPr>
          <w:rFonts w:hint="eastAsia"/>
        </w:rPr>
        <w:t>При</w:t>
      </w:r>
      <w:r>
        <w:t></w:t>
      </w:r>
      <w:r>
        <w:rPr>
          <w:rFonts w:hint="eastAsia"/>
        </w:rPr>
        <w:t>этом</w:t>
      </w:r>
      <w:r>
        <w:t></w:t>
      </w:r>
      <w:r>
        <w:rPr>
          <w:rFonts w:hint="eastAsia"/>
        </w:rPr>
        <w:t>юноши</w:t>
      </w:r>
      <w:r>
        <w:t></w:t>
      </w:r>
      <w:r>
        <w:rPr>
          <w:rFonts w:hint="eastAsia"/>
        </w:rPr>
        <w:t>составляют</w:t>
      </w:r>
      <w:r>
        <w:t></w:t>
      </w:r>
      <w:r>
        <w:t></w:t>
      </w:r>
      <w:r>
        <w:t></w:t>
      </w:r>
      <w:r>
        <w:t></w:t>
      </w:r>
      <w:r>
        <w:t></w:t>
      </w:r>
      <w:r>
        <w:rPr>
          <w:rFonts w:hint="eastAsia"/>
        </w:rPr>
        <w:t>от</w:t>
      </w:r>
      <w:r>
        <w:t></w:t>
      </w:r>
      <w:r>
        <w:rPr>
          <w:rFonts w:hint="eastAsia"/>
        </w:rPr>
        <w:t>общего</w:t>
      </w:r>
      <w:r>
        <w:t></w:t>
      </w:r>
      <w:r>
        <w:rPr>
          <w:rFonts w:hint="eastAsia"/>
        </w:rPr>
        <w:t>числа</w:t>
      </w:r>
      <w:r>
        <w:t></w:t>
      </w:r>
      <w:r>
        <w:rPr>
          <w:rFonts w:hint="eastAsia"/>
        </w:rPr>
        <w:t>погибших</w:t>
      </w:r>
      <w:r>
        <w:t></w:t>
      </w:r>
      <w:r>
        <w:rPr>
          <w:rFonts w:hint="eastAsia"/>
        </w:rPr>
        <w:t>в</w:t>
      </w:r>
      <w:r>
        <w:t></w:t>
      </w:r>
      <w:r>
        <w:rPr>
          <w:rFonts w:hint="eastAsia"/>
        </w:rPr>
        <w:t>этом</w:t>
      </w:r>
      <w:r>
        <w:t></w:t>
      </w:r>
      <w:r>
        <w:rPr>
          <w:rFonts w:hint="eastAsia"/>
        </w:rPr>
        <w:t>возрасте</w:t>
      </w:r>
      <w:r>
        <w:t></w:t>
      </w:r>
      <w:r>
        <w:t></w:t>
      </w:r>
      <w:r>
        <w:rPr>
          <w:rFonts w:hint="eastAsia"/>
        </w:rPr>
        <w:t>По</w:t>
      </w:r>
      <w:r>
        <w:t></w:t>
      </w:r>
      <w:r>
        <w:rPr>
          <w:rFonts w:hint="eastAsia"/>
        </w:rPr>
        <w:t>прогнозам</w:t>
      </w:r>
      <w:r>
        <w:t></w:t>
      </w:r>
      <w:r>
        <w:rPr>
          <w:rFonts w:hint="eastAsia"/>
        </w:rPr>
        <w:t>Всемирной</w:t>
      </w:r>
      <w:r>
        <w:t></w:t>
      </w:r>
      <w:r>
        <w:rPr>
          <w:rFonts w:hint="eastAsia"/>
        </w:rPr>
        <w:t>организации</w:t>
      </w:r>
      <w:r>
        <w:t></w:t>
      </w:r>
      <w:r>
        <w:rPr>
          <w:rFonts w:hint="eastAsia"/>
        </w:rPr>
        <w:t>здравоохранения</w:t>
      </w:r>
      <w:r>
        <w:t></w:t>
      </w:r>
      <w:r>
        <w:t></w:t>
      </w:r>
      <w:r>
        <w:rPr>
          <w:rFonts w:hint="eastAsia"/>
        </w:rPr>
        <w:t>ВОЗ</w:t>
      </w:r>
      <w:r>
        <w:t></w:t>
      </w:r>
      <w:r>
        <w:t></w:t>
      </w:r>
      <w:r>
        <w:rPr>
          <w:rFonts w:hint="eastAsia"/>
        </w:rPr>
        <w:t>к</w:t>
      </w:r>
      <w:r>
        <w:t></w:t>
      </w:r>
      <w:r>
        <w:t></w:t>
      </w:r>
      <w:r>
        <w:t></w:t>
      </w:r>
      <w:r>
        <w:t></w:t>
      </w:r>
      <w:r>
        <w:t></w:t>
      </w:r>
      <w:r>
        <w:t></w:t>
      </w:r>
      <w:r>
        <w:rPr>
          <w:rFonts w:hint="eastAsia"/>
        </w:rPr>
        <w:t>году</w:t>
      </w:r>
      <w:r>
        <w:t></w:t>
      </w:r>
      <w:r>
        <w:rPr>
          <w:rFonts w:hint="eastAsia"/>
        </w:rPr>
        <w:t>количество</w:t>
      </w:r>
      <w:r>
        <w:t></w:t>
      </w:r>
      <w:r>
        <w:rPr>
          <w:rFonts w:hint="eastAsia"/>
        </w:rPr>
        <w:t>смертей</w:t>
      </w:r>
      <w:r>
        <w:t></w:t>
      </w:r>
      <w:r>
        <w:rPr>
          <w:rFonts w:hint="eastAsia"/>
        </w:rPr>
        <w:t>на</w:t>
      </w:r>
      <w:r>
        <w:t></w:t>
      </w:r>
      <w:r>
        <w:rPr>
          <w:rFonts w:hint="eastAsia"/>
        </w:rPr>
        <w:t>дорогах</w:t>
      </w:r>
      <w:r>
        <w:t></w:t>
      </w:r>
      <w:r>
        <w:rPr>
          <w:rFonts w:hint="eastAsia"/>
        </w:rPr>
        <w:t>вырастет</w:t>
      </w:r>
      <w:r>
        <w:t></w:t>
      </w:r>
      <w:r>
        <w:rPr>
          <w:rFonts w:hint="eastAsia"/>
        </w:rPr>
        <w:t>до</w:t>
      </w:r>
      <w:r>
        <w:t></w:t>
      </w:r>
      <w:r>
        <w:t></w:t>
      </w:r>
      <w:r>
        <w:t></w:t>
      </w:r>
      <w:r>
        <w:t></w:t>
      </w:r>
      <w:r>
        <w:t></w:t>
      </w:r>
      <w:r>
        <w:rPr>
          <w:rFonts w:hint="eastAsia"/>
        </w:rPr>
        <w:t>млн</w:t>
      </w:r>
      <w:r>
        <w:t></w:t>
      </w:r>
      <w:r>
        <w:t></w:t>
      </w:r>
      <w:r>
        <w:rPr>
          <w:rFonts w:hint="eastAsia"/>
        </w:rPr>
        <w:t>человек</w:t>
      </w:r>
      <w:r>
        <w:t></w:t>
      </w:r>
      <w:r>
        <w:rPr>
          <w:rFonts w:hint="eastAsia"/>
        </w:rPr>
        <w:t>в</w:t>
      </w:r>
      <w:r>
        <w:t></w:t>
      </w:r>
      <w:r>
        <w:rPr>
          <w:rFonts w:hint="eastAsia"/>
        </w:rPr>
        <w:t>год</w:t>
      </w:r>
      <w:r>
        <w:t></w:t>
      </w:r>
      <w:r>
        <w:t></w:t>
      </w:r>
      <w:r>
        <w:rPr>
          <w:rFonts w:hint="eastAsia"/>
        </w:rPr>
        <w:t>а</w:t>
      </w:r>
      <w:r>
        <w:t></w:t>
      </w:r>
      <w:r>
        <w:rPr>
          <w:rFonts w:hint="eastAsia"/>
        </w:rPr>
        <w:t>дорожные</w:t>
      </w:r>
      <w:r>
        <w:t></w:t>
      </w:r>
      <w:r>
        <w:rPr>
          <w:rFonts w:hint="eastAsia"/>
        </w:rPr>
        <w:t>аварии</w:t>
      </w:r>
      <w:r>
        <w:t></w:t>
      </w:r>
      <w:r>
        <w:rPr>
          <w:rFonts w:hint="eastAsia"/>
        </w:rPr>
        <w:t>станут</w:t>
      </w:r>
      <w:r>
        <w:t></w:t>
      </w:r>
      <w:r>
        <w:rPr>
          <w:rFonts w:hint="eastAsia"/>
        </w:rPr>
        <w:t>основной</w:t>
      </w:r>
      <w:r>
        <w:t></w:t>
      </w:r>
      <w:r>
        <w:rPr>
          <w:rFonts w:hint="eastAsia"/>
        </w:rPr>
        <w:t>причиной</w:t>
      </w:r>
      <w:r>
        <w:t></w:t>
      </w:r>
      <w:r>
        <w:rPr>
          <w:rFonts w:hint="eastAsia"/>
        </w:rPr>
        <w:t>преждевременной</w:t>
      </w:r>
      <w:r>
        <w:t></w:t>
      </w:r>
      <w:r>
        <w:rPr>
          <w:rFonts w:hint="eastAsia"/>
        </w:rPr>
        <w:t>смертности</w:t>
      </w:r>
      <w:r>
        <w:t></w:t>
      </w:r>
      <w:r>
        <w:rPr>
          <w:rFonts w:hint="eastAsia"/>
        </w:rPr>
        <w:t>детей</w:t>
      </w:r>
      <w:r>
        <w:t></w:t>
      </w:r>
      <w:r>
        <w:rPr>
          <w:rFonts w:hint="eastAsia"/>
        </w:rPr>
        <w:t>старше</w:t>
      </w:r>
      <w:r>
        <w:t></w:t>
      </w:r>
      <w:r>
        <w:t></w:t>
      </w:r>
      <w:r>
        <w:t></w:t>
      </w:r>
      <w:r>
        <w:rPr>
          <w:rFonts w:hint="eastAsia"/>
        </w:rPr>
        <w:t>лет</w:t>
      </w:r>
      <w:r>
        <w:t></w:t>
      </w:r>
      <w:r>
        <w:t></w:t>
      </w:r>
      <w:r>
        <w:t></w:t>
      </w:r>
      <w:r>
        <w:t></w:t>
      </w:r>
      <w:r>
        <w:t></w:t>
      </w:r>
      <w:r>
        <w:t></w:t>
      </w:r>
      <w:r>
        <w:t></w:t>
      </w:r>
      <w:r>
        <w:rPr>
          <w:rFonts w:hint="eastAsia"/>
        </w:rPr>
        <w:t>С</w:t>
      </w:r>
      <w:r>
        <w:t></w:t>
      </w:r>
      <w:r>
        <w:t></w:t>
      </w:r>
      <w:r>
        <w:t></w:t>
      </w:r>
      <w:r>
        <w:t></w:t>
      </w:r>
      <w:r>
        <w:t></w:t>
      </w:r>
      <w:r>
        <w:t></w:t>
      </w:r>
      <w:r>
        <w:rPr>
          <w:rFonts w:hint="eastAsia"/>
        </w:rPr>
        <w:t>по</w:t>
      </w:r>
      <w:r>
        <w:t></w:t>
      </w:r>
      <w:r>
        <w:t></w:t>
      </w:r>
      <w:r>
        <w:t></w:t>
      </w:r>
      <w:r>
        <w:t></w:t>
      </w:r>
      <w:r>
        <w:t></w:t>
      </w:r>
      <w:r>
        <w:t></w:t>
      </w:r>
      <w:r>
        <w:rPr>
          <w:rFonts w:hint="eastAsia"/>
        </w:rPr>
        <w:t>годы</w:t>
      </w:r>
      <w:r>
        <w:t></w:t>
      </w:r>
      <w:r>
        <w:rPr>
          <w:rFonts w:hint="eastAsia"/>
        </w:rPr>
        <w:t>ВОЗ</w:t>
      </w:r>
      <w:r>
        <w:t></w:t>
      </w:r>
      <w:r>
        <w:rPr>
          <w:rFonts w:hint="eastAsia"/>
        </w:rPr>
        <w:t>объявлена</w:t>
      </w:r>
      <w:r>
        <w:t></w:t>
      </w:r>
      <w:r>
        <w:rPr>
          <w:rFonts w:hint="eastAsia"/>
        </w:rPr>
        <w:t>десятилетка</w:t>
      </w:r>
      <w:r>
        <w:t></w:t>
      </w:r>
      <w:r>
        <w:rPr>
          <w:rFonts w:hint="eastAsia"/>
        </w:rPr>
        <w:t>по</w:t>
      </w:r>
      <w:r>
        <w:t></w:t>
      </w:r>
      <w:r>
        <w:rPr>
          <w:rFonts w:hint="eastAsia"/>
        </w:rPr>
        <w:t>борьбе</w:t>
      </w:r>
      <w:r>
        <w:t></w:t>
      </w:r>
      <w:r>
        <w:rPr>
          <w:rFonts w:hint="eastAsia"/>
        </w:rPr>
        <w:t>с</w:t>
      </w:r>
      <w:r>
        <w:t></w:t>
      </w:r>
      <w:r>
        <w:rPr>
          <w:rFonts w:hint="eastAsia"/>
        </w:rPr>
        <w:t>дорожным</w:t>
      </w:r>
      <w:r>
        <w:t></w:t>
      </w:r>
      <w:r>
        <w:rPr>
          <w:rFonts w:hint="eastAsia"/>
        </w:rPr>
        <w:t>травматизмом</w:t>
      </w:r>
      <w:r>
        <w:t></w:t>
      </w:r>
    </w:p>
    <w:p w:rsidR="00234B31" w:rsidRDefault="00234B31" w:rsidP="00234B31">
      <w:r>
        <w:rPr>
          <w:rFonts w:hint="eastAsia"/>
        </w:rPr>
        <w:t>Общие</w:t>
      </w:r>
      <w:r>
        <w:t></w:t>
      </w:r>
      <w:r>
        <w:rPr>
          <w:rFonts w:hint="eastAsia"/>
        </w:rPr>
        <w:t>экономические</w:t>
      </w:r>
      <w:r>
        <w:t></w:t>
      </w:r>
      <w:r>
        <w:rPr>
          <w:rFonts w:hint="eastAsia"/>
        </w:rPr>
        <w:t>потери</w:t>
      </w:r>
      <w:r>
        <w:t></w:t>
      </w:r>
      <w:r>
        <w:rPr>
          <w:rFonts w:hint="eastAsia"/>
        </w:rPr>
        <w:t>от</w:t>
      </w:r>
      <w:r>
        <w:t></w:t>
      </w:r>
      <w:r>
        <w:rPr>
          <w:rFonts w:hint="eastAsia"/>
        </w:rPr>
        <w:t>автомобильных</w:t>
      </w:r>
      <w:r>
        <w:t></w:t>
      </w:r>
      <w:r>
        <w:rPr>
          <w:rFonts w:hint="eastAsia"/>
        </w:rPr>
        <w:t>аварий</w:t>
      </w:r>
      <w:r>
        <w:t></w:t>
      </w:r>
      <w:r>
        <w:rPr>
          <w:rFonts w:hint="eastAsia"/>
        </w:rPr>
        <w:t>составляют</w:t>
      </w:r>
      <w:r>
        <w:t></w:t>
      </w:r>
      <w:r>
        <w:rPr>
          <w:rFonts w:hint="eastAsia"/>
        </w:rPr>
        <w:t>по</w:t>
      </w:r>
      <w:r>
        <w:t></w:t>
      </w:r>
      <w:r>
        <w:rPr>
          <w:rFonts w:hint="eastAsia"/>
        </w:rPr>
        <w:t>данным</w:t>
      </w:r>
      <w:r>
        <w:t></w:t>
      </w:r>
      <w:r>
        <w:rPr>
          <w:rFonts w:hint="eastAsia"/>
        </w:rPr>
        <w:t>ВОЗ</w:t>
      </w:r>
      <w:r>
        <w:t></w:t>
      </w:r>
      <w:r>
        <w:t></w:t>
      </w:r>
      <w:r>
        <w:t></w:t>
      </w:r>
      <w:r>
        <w:t></w:t>
      </w:r>
      <w:r>
        <w:t></w:t>
      </w:r>
      <w:r>
        <w:rPr>
          <w:rFonts w:hint="eastAsia"/>
        </w:rPr>
        <w:t>млрд</w:t>
      </w:r>
      <w:r>
        <w:t></w:t>
      </w:r>
      <w:r>
        <w:t></w:t>
      </w:r>
      <w:r>
        <w:t></w:t>
      </w:r>
      <w:r>
        <w:t></w:t>
      </w:r>
      <w:r>
        <w:t></w:t>
      </w:r>
      <w:r>
        <w:rPr>
          <w:rFonts w:hint="eastAsia"/>
        </w:rPr>
        <w:t>Экономические</w:t>
      </w:r>
      <w:r>
        <w:t></w:t>
      </w:r>
      <w:r>
        <w:rPr>
          <w:rFonts w:hint="eastAsia"/>
        </w:rPr>
        <w:t>потери</w:t>
      </w:r>
      <w:r>
        <w:t></w:t>
      </w:r>
      <w:r>
        <w:rPr>
          <w:rFonts w:hint="eastAsia"/>
        </w:rPr>
        <w:t>в</w:t>
      </w:r>
      <w:r>
        <w:t></w:t>
      </w:r>
      <w:r>
        <w:rPr>
          <w:rFonts w:hint="eastAsia"/>
        </w:rPr>
        <w:t>Российской</w:t>
      </w:r>
      <w:r>
        <w:t></w:t>
      </w:r>
      <w:r>
        <w:rPr>
          <w:rFonts w:hint="eastAsia"/>
        </w:rPr>
        <w:t>Федерации</w:t>
      </w:r>
      <w:r>
        <w:t></w:t>
      </w:r>
      <w:r>
        <w:rPr>
          <w:rFonts w:hint="eastAsia"/>
        </w:rPr>
        <w:t>за</w:t>
      </w:r>
      <w:r>
        <w:t></w:t>
      </w:r>
      <w:r>
        <w:rPr>
          <w:rFonts w:hint="eastAsia"/>
        </w:rPr>
        <w:t>последние</w:t>
      </w:r>
      <w:r>
        <w:t></w:t>
      </w:r>
      <w:r>
        <w:t></w:t>
      </w:r>
      <w:r>
        <w:t></w:t>
      </w:r>
      <w:r>
        <w:rPr>
          <w:rFonts w:hint="eastAsia"/>
        </w:rPr>
        <w:t>лет</w:t>
      </w:r>
      <w:r>
        <w:t></w:t>
      </w:r>
      <w:r>
        <w:rPr>
          <w:rFonts w:hint="eastAsia"/>
        </w:rPr>
        <w:t>составили</w:t>
      </w:r>
      <w:r>
        <w:t></w:t>
      </w:r>
      <w:r>
        <w:t></w:t>
      </w:r>
      <w:r>
        <w:t></w:t>
      </w:r>
      <w:r>
        <w:t></w:t>
      </w:r>
      <w:r>
        <w:t></w:t>
      </w:r>
      <w:r>
        <w:rPr>
          <w:rFonts w:hint="eastAsia"/>
        </w:rPr>
        <w:t>триллиона</w:t>
      </w:r>
      <w:r>
        <w:t></w:t>
      </w:r>
      <w:r>
        <w:rPr>
          <w:rFonts w:hint="eastAsia"/>
        </w:rPr>
        <w:t>рублей</w:t>
      </w:r>
      <w:r>
        <w:t></w:t>
      </w:r>
      <w:r>
        <w:t></w:t>
      </w:r>
      <w:r>
        <w:t></w:t>
      </w:r>
      <w:r>
        <w:t></w:t>
      </w:r>
      <w:r>
        <w:t></w:t>
      </w:r>
      <w:r>
        <w:t></w:t>
      </w:r>
      <w:r>
        <w:t></w:t>
      </w:r>
      <w:r>
        <w:rPr>
          <w:rFonts w:hint="eastAsia"/>
        </w:rPr>
        <w:t>Ежегодный</w:t>
      </w:r>
      <w:r>
        <w:t></w:t>
      </w:r>
      <w:r>
        <w:rPr>
          <w:rFonts w:hint="eastAsia"/>
        </w:rPr>
        <w:t>ущерб</w:t>
      </w:r>
      <w:r>
        <w:t></w:t>
      </w:r>
      <w:r>
        <w:rPr>
          <w:rFonts w:hint="eastAsia"/>
        </w:rPr>
        <w:t>от</w:t>
      </w:r>
      <w:r>
        <w:t></w:t>
      </w:r>
      <w:r>
        <w:rPr>
          <w:rFonts w:hint="eastAsia"/>
        </w:rPr>
        <w:t>ДТП</w:t>
      </w:r>
      <w:r>
        <w:t></w:t>
      </w:r>
      <w:r>
        <w:rPr>
          <w:rFonts w:hint="eastAsia"/>
        </w:rPr>
        <w:t>составляет</w:t>
      </w:r>
      <w:r>
        <w:t></w:t>
      </w:r>
      <w:r>
        <w:t></w:t>
      </w:r>
      <w:r>
        <w:t></w:t>
      </w:r>
      <w:r>
        <w:t></w:t>
      </w:r>
      <w:r>
        <w:t></w:t>
      </w:r>
      <w:r>
        <w:t></w:t>
      </w:r>
      <w:r>
        <w:rPr>
          <w:rFonts w:hint="eastAsia"/>
        </w:rPr>
        <w:t>от</w:t>
      </w:r>
      <w:r>
        <w:t></w:t>
      </w:r>
      <w:r>
        <w:rPr>
          <w:rFonts w:hint="eastAsia"/>
        </w:rPr>
        <w:t>валового</w:t>
      </w:r>
      <w:r>
        <w:t></w:t>
      </w:r>
      <w:r>
        <w:rPr>
          <w:rFonts w:hint="eastAsia"/>
        </w:rPr>
        <w:t>внутреннего</w:t>
      </w:r>
      <w:r>
        <w:t></w:t>
      </w:r>
      <w:r>
        <w:rPr>
          <w:rFonts w:hint="eastAsia"/>
        </w:rPr>
        <w:t>продукта</w:t>
      </w:r>
      <w:r>
        <w:t></w:t>
      </w:r>
      <w:r>
        <w:t></w:t>
      </w:r>
      <w:r>
        <w:rPr>
          <w:rFonts w:hint="eastAsia"/>
        </w:rPr>
        <w:t>ВВП</w:t>
      </w:r>
      <w:r>
        <w:t></w:t>
      </w:r>
      <w:r>
        <w:t></w:t>
      </w:r>
      <w:r>
        <w:rPr>
          <w:rFonts w:hint="eastAsia"/>
        </w:rPr>
        <w:t>или</w:t>
      </w:r>
      <w:r>
        <w:t></w:t>
      </w:r>
      <w:r>
        <w:rPr>
          <w:rFonts w:hint="eastAsia"/>
        </w:rPr>
        <w:t>около</w:t>
      </w:r>
      <w:r>
        <w:t></w:t>
      </w:r>
      <w:r>
        <w:t></w:t>
      </w:r>
      <w:r>
        <w:t></w:t>
      </w:r>
      <w:r>
        <w:t></w:t>
      </w:r>
      <w:r>
        <w:rPr>
          <w:rFonts w:hint="eastAsia"/>
        </w:rPr>
        <w:t>млрд</w:t>
      </w:r>
      <w:r>
        <w:t></w:t>
      </w:r>
      <w:r>
        <w:t></w:t>
      </w:r>
      <w:r>
        <w:rPr>
          <w:rFonts w:hint="eastAsia"/>
        </w:rPr>
        <w:t>долларов</w:t>
      </w:r>
      <w:r>
        <w:t></w:t>
      </w:r>
      <w:r>
        <w:t></w:t>
      </w:r>
      <w:r>
        <w:rPr>
          <w:rFonts w:hint="eastAsia"/>
        </w:rPr>
        <w:t>В</w:t>
      </w:r>
      <w:r>
        <w:t></w:t>
      </w:r>
      <w:r>
        <w:rPr>
          <w:rFonts w:hint="eastAsia"/>
        </w:rPr>
        <w:t>рамках</w:t>
      </w:r>
      <w:r>
        <w:t></w:t>
      </w:r>
      <w:r>
        <w:rPr>
          <w:rFonts w:hint="eastAsia"/>
        </w:rPr>
        <w:t>таких</w:t>
      </w:r>
      <w:r>
        <w:t></w:t>
      </w:r>
      <w:r>
        <w:rPr>
          <w:rFonts w:hint="eastAsia"/>
        </w:rPr>
        <w:t>экономических</w:t>
      </w:r>
      <w:r>
        <w:t></w:t>
      </w:r>
      <w:r>
        <w:rPr>
          <w:rFonts w:hint="eastAsia"/>
        </w:rPr>
        <w:t>потерь</w:t>
      </w:r>
      <w:r>
        <w:t></w:t>
      </w:r>
      <w:r>
        <w:rPr>
          <w:rFonts w:hint="eastAsia"/>
        </w:rPr>
        <w:t>предупреждение</w:t>
      </w:r>
      <w:r>
        <w:t></w:t>
      </w:r>
      <w:r>
        <w:rPr>
          <w:rFonts w:hint="eastAsia"/>
        </w:rPr>
        <w:t>дорожно</w:t>
      </w:r>
      <w:r>
        <w:t></w:t>
      </w:r>
      <w:r>
        <w:rPr>
          <w:rFonts w:hint="eastAsia"/>
        </w:rPr>
        <w:t>транспортных</w:t>
      </w:r>
      <w:r>
        <w:t></w:t>
      </w:r>
      <w:r>
        <w:rPr>
          <w:rFonts w:hint="eastAsia"/>
        </w:rPr>
        <w:t>происшествий</w:t>
      </w:r>
      <w:r>
        <w:t></w:t>
      </w:r>
      <w:r>
        <w:t></w:t>
      </w:r>
      <w:r>
        <w:t></w:t>
      </w:r>
      <w:r>
        <w:rPr>
          <w:rFonts w:hint="eastAsia"/>
        </w:rPr>
        <w:t>первоочередная</w:t>
      </w:r>
      <w:r>
        <w:t></w:t>
      </w:r>
      <w:r>
        <w:rPr>
          <w:rFonts w:hint="eastAsia"/>
        </w:rPr>
        <w:t>задача</w:t>
      </w:r>
      <w:r>
        <w:t></w:t>
      </w:r>
      <w:r>
        <w:rPr>
          <w:rFonts w:hint="eastAsia"/>
        </w:rPr>
        <w:t>государственного</w:t>
      </w:r>
      <w:r>
        <w:t></w:t>
      </w:r>
      <w:r>
        <w:rPr>
          <w:rFonts w:hint="eastAsia"/>
        </w:rPr>
        <w:t>масштаба</w:t>
      </w:r>
      <w:r>
        <w:t></w:t>
      </w:r>
      <w:r>
        <w:t></w:t>
      </w:r>
      <w:r>
        <w:rPr>
          <w:rFonts w:hint="eastAsia"/>
        </w:rPr>
        <w:t>Об</w:t>
      </w:r>
      <w:r>
        <w:t></w:t>
      </w:r>
      <w:r>
        <w:rPr>
          <w:rFonts w:hint="eastAsia"/>
        </w:rPr>
        <w:t>этом</w:t>
      </w:r>
      <w:r>
        <w:t></w:t>
      </w:r>
      <w:r>
        <w:rPr>
          <w:rFonts w:hint="eastAsia"/>
        </w:rPr>
        <w:t>свидетельствует</w:t>
      </w:r>
      <w:r>
        <w:t></w:t>
      </w:r>
      <w:r>
        <w:t></w:t>
      </w:r>
      <w:r>
        <w:rPr>
          <w:rFonts w:hint="eastAsia"/>
        </w:rPr>
        <w:t>Федеральная</w:t>
      </w:r>
      <w:r>
        <w:t></w:t>
      </w:r>
      <w:r>
        <w:rPr>
          <w:rFonts w:hint="eastAsia"/>
        </w:rPr>
        <w:t>целевая</w:t>
      </w:r>
      <w:r>
        <w:t></w:t>
      </w:r>
      <w:r>
        <w:rPr>
          <w:rFonts w:hint="eastAsia"/>
        </w:rPr>
        <w:t>программа</w:t>
      </w:r>
      <w:r>
        <w:t></w:t>
      </w:r>
      <w:r>
        <w:rPr>
          <w:rFonts w:hint="eastAsia"/>
        </w:rPr>
        <w:t>развития</w:t>
      </w:r>
      <w:r>
        <w:t></w:t>
      </w:r>
      <w:r>
        <w:rPr>
          <w:rFonts w:hint="eastAsia"/>
        </w:rPr>
        <w:t>транспортной</w:t>
      </w:r>
      <w:r>
        <w:t></w:t>
      </w:r>
      <w:r>
        <w:rPr>
          <w:rFonts w:hint="eastAsia"/>
        </w:rPr>
        <w:t>системы</w:t>
      </w:r>
      <w:r>
        <w:t></w:t>
      </w:r>
      <w:r>
        <w:rPr>
          <w:rFonts w:hint="eastAsia"/>
        </w:rPr>
        <w:t>России</w:t>
      </w:r>
      <w:r>
        <w:t></w:t>
      </w:r>
      <w:r>
        <w:t></w:t>
      </w:r>
      <w:r>
        <w:t></w:t>
      </w:r>
      <w:r>
        <w:t></w:t>
      </w:r>
      <w:r>
        <w:t></w:t>
      </w:r>
      <w:r>
        <w:t></w:t>
      </w:r>
      <w:r>
        <w:t></w:t>
      </w:r>
      <w:r>
        <w:t></w:t>
      </w:r>
      <w:r>
        <w:t></w:t>
      </w:r>
      <w:r>
        <w:t></w:t>
      </w:r>
      <w:r>
        <w:t></w:t>
      </w:r>
      <w:r>
        <w:t></w:t>
      </w:r>
      <w:r>
        <w:t></w:t>
      </w:r>
      <w:r>
        <w:t></w:t>
      </w:r>
      <w:r>
        <w:rPr>
          <w:rFonts w:hint="eastAsia"/>
        </w:rPr>
        <w:t>годы</w:t>
      </w:r>
      <w:r>
        <w:t></w:t>
      </w:r>
      <w:r>
        <w:t></w:t>
      </w:r>
      <w:r>
        <w:t></w:t>
      </w:r>
      <w:r>
        <w:t></w:t>
      </w:r>
      <w:r>
        <w:t></w:t>
      </w:r>
      <w:r>
        <w:t></w:t>
      </w:r>
      <w:r>
        <w:t></w:t>
      </w:r>
      <w:r>
        <w:t></w:t>
      </w:r>
      <w:r>
        <w:t></w:t>
      </w:r>
      <w:r>
        <w:rPr>
          <w:rFonts w:hint="eastAsia"/>
        </w:rPr>
        <w:t>одной</w:t>
      </w:r>
      <w:r>
        <w:t></w:t>
      </w:r>
      <w:r>
        <w:rPr>
          <w:rFonts w:hint="eastAsia"/>
        </w:rPr>
        <w:t>из</w:t>
      </w:r>
      <w:r>
        <w:t></w:t>
      </w:r>
      <w:r>
        <w:rPr>
          <w:rFonts w:hint="eastAsia"/>
        </w:rPr>
        <w:t>основных</w:t>
      </w:r>
      <w:r>
        <w:t></w:t>
      </w:r>
      <w:r>
        <w:rPr>
          <w:rFonts w:hint="eastAsia"/>
        </w:rPr>
        <w:t>целей</w:t>
      </w:r>
      <w:r>
        <w:t></w:t>
      </w:r>
      <w:r>
        <w:rPr>
          <w:rFonts w:hint="eastAsia"/>
        </w:rPr>
        <w:t>которой</w:t>
      </w:r>
      <w:r>
        <w:t></w:t>
      </w:r>
      <w:r>
        <w:rPr>
          <w:rFonts w:hint="eastAsia"/>
        </w:rPr>
        <w:t>является</w:t>
      </w:r>
      <w:r>
        <w:t></w:t>
      </w:r>
      <w:r>
        <w:rPr>
          <w:rFonts w:hint="eastAsia"/>
        </w:rPr>
        <w:t>повышение</w:t>
      </w:r>
      <w:r>
        <w:t></w:t>
      </w:r>
      <w:r>
        <w:rPr>
          <w:rFonts w:hint="eastAsia"/>
        </w:rPr>
        <w:t>комплексной</w:t>
      </w:r>
      <w:r>
        <w:t></w:t>
      </w:r>
      <w:r>
        <w:rPr>
          <w:rFonts w:hint="eastAsia"/>
        </w:rPr>
        <w:t>безопасности</w:t>
      </w:r>
      <w:r>
        <w:t></w:t>
      </w:r>
      <w:r>
        <w:rPr>
          <w:rFonts w:hint="eastAsia"/>
        </w:rPr>
        <w:t>и</w:t>
      </w:r>
      <w:r>
        <w:t></w:t>
      </w:r>
      <w:r>
        <w:rPr>
          <w:rFonts w:hint="eastAsia"/>
        </w:rPr>
        <w:t>устойчивости</w:t>
      </w:r>
      <w:r>
        <w:t></w:t>
      </w:r>
      <w:r>
        <w:rPr>
          <w:rFonts w:hint="eastAsia"/>
        </w:rPr>
        <w:t>транспортной</w:t>
      </w:r>
      <w:r>
        <w:t></w:t>
      </w:r>
      <w:r>
        <w:rPr>
          <w:rFonts w:hint="eastAsia"/>
        </w:rPr>
        <w:t>системы</w:t>
      </w:r>
      <w:r>
        <w:t></w:t>
      </w:r>
    </w:p>
    <w:p w:rsidR="00234B31" w:rsidRDefault="00234B31" w:rsidP="00234B31">
      <w:r>
        <w:rPr>
          <w:rFonts w:hint="eastAsia"/>
        </w:rPr>
        <w:t>Большинство</w:t>
      </w:r>
      <w:r>
        <w:t></w:t>
      </w:r>
      <w:r>
        <w:rPr>
          <w:rFonts w:hint="eastAsia"/>
        </w:rPr>
        <w:t>автомобильных</w:t>
      </w:r>
      <w:r>
        <w:t></w:t>
      </w:r>
      <w:r>
        <w:rPr>
          <w:rFonts w:hint="eastAsia"/>
        </w:rPr>
        <w:t>дорог</w:t>
      </w:r>
      <w:r>
        <w:t></w:t>
      </w:r>
      <w:r>
        <w:rPr>
          <w:rFonts w:hint="eastAsia"/>
        </w:rPr>
        <w:t>на</w:t>
      </w:r>
      <w:r>
        <w:t></w:t>
      </w:r>
      <w:r>
        <w:rPr>
          <w:rFonts w:hint="eastAsia"/>
        </w:rPr>
        <w:t>территории</w:t>
      </w:r>
      <w:r>
        <w:t></w:t>
      </w:r>
      <w:r>
        <w:rPr>
          <w:rFonts w:hint="eastAsia"/>
        </w:rPr>
        <w:t>Российской</w:t>
      </w:r>
      <w:r>
        <w:t></w:t>
      </w:r>
      <w:r>
        <w:rPr>
          <w:rFonts w:hint="eastAsia"/>
        </w:rPr>
        <w:t>Федерации</w:t>
      </w:r>
      <w:r>
        <w:t></w:t>
      </w:r>
      <w:r>
        <w:rPr>
          <w:rFonts w:hint="eastAsia"/>
        </w:rPr>
        <w:t>проектировались</w:t>
      </w:r>
      <w:r>
        <w:t></w:t>
      </w:r>
      <w:r>
        <w:rPr>
          <w:rFonts w:hint="eastAsia"/>
        </w:rPr>
        <w:t>и</w:t>
      </w:r>
      <w:r>
        <w:t></w:t>
      </w:r>
      <w:r>
        <w:rPr>
          <w:rFonts w:hint="eastAsia"/>
        </w:rPr>
        <w:t>строились</w:t>
      </w:r>
      <w:r>
        <w:t></w:t>
      </w:r>
      <w:r>
        <w:rPr>
          <w:rFonts w:hint="eastAsia"/>
        </w:rPr>
        <w:t>в</w:t>
      </w:r>
      <w:r>
        <w:t></w:t>
      </w:r>
      <w:r>
        <w:t></w:t>
      </w:r>
      <w:r>
        <w:t></w:t>
      </w:r>
      <w:r>
        <w:t></w:t>
      </w:r>
      <w:r>
        <w:rPr>
          <w:rFonts w:hint="eastAsia"/>
        </w:rPr>
        <w:t>х</w:t>
      </w:r>
      <w:r>
        <w:t></w:t>
      </w:r>
      <w:r>
        <w:t></w:t>
      </w:r>
      <w:r>
        <w:t></w:t>
      </w:r>
      <w:r>
        <w:t></w:t>
      </w:r>
      <w:r>
        <w:t></w:t>
      </w:r>
      <w:r>
        <w:t></w:t>
      </w:r>
      <w:r>
        <w:rPr>
          <w:rFonts w:hint="eastAsia"/>
        </w:rPr>
        <w:t>х</w:t>
      </w:r>
      <w:r>
        <w:t></w:t>
      </w:r>
      <w:r>
        <w:rPr>
          <w:rFonts w:hint="eastAsia"/>
        </w:rPr>
        <w:t>гг</w:t>
      </w:r>
      <w:r>
        <w:t></w:t>
      </w:r>
      <w:r>
        <w:t></w:t>
      </w:r>
      <w:r>
        <w:t></w:t>
      </w:r>
      <w:r>
        <w:t></w:t>
      </w:r>
      <w:r>
        <w:t></w:t>
      </w:r>
      <w:r>
        <w:rPr>
          <w:rFonts w:hint="eastAsia"/>
        </w:rPr>
        <w:t>века</w:t>
      </w:r>
      <w:r>
        <w:t></w:t>
      </w:r>
      <w:r>
        <w:rPr>
          <w:rFonts w:hint="eastAsia"/>
        </w:rPr>
        <w:t>и</w:t>
      </w:r>
      <w:r>
        <w:t></w:t>
      </w:r>
      <w:r>
        <w:rPr>
          <w:rFonts w:hint="eastAsia"/>
        </w:rPr>
        <w:t>рассчитывались</w:t>
      </w:r>
      <w:r>
        <w:t></w:t>
      </w:r>
      <w:r>
        <w:rPr>
          <w:rFonts w:hint="eastAsia"/>
        </w:rPr>
        <w:t>на</w:t>
      </w:r>
      <w:r>
        <w:t></w:t>
      </w:r>
      <w:r>
        <w:rPr>
          <w:rFonts w:hint="eastAsia"/>
        </w:rPr>
        <w:t>транспортные</w:t>
      </w:r>
      <w:r>
        <w:t></w:t>
      </w:r>
      <w:r>
        <w:rPr>
          <w:rFonts w:hint="eastAsia"/>
        </w:rPr>
        <w:t>потоки</w:t>
      </w:r>
      <w:r>
        <w:t></w:t>
      </w:r>
      <w:r>
        <w:t></w:t>
      </w:r>
      <w:r>
        <w:t></w:t>
      </w:r>
      <w:r>
        <w:t></w:t>
      </w:r>
      <w:r>
        <w:t></w:t>
      </w:r>
      <w:r>
        <w:t></w:t>
      </w:r>
      <w:r>
        <w:t></w:t>
      </w:r>
      <w:r>
        <w:rPr>
          <w:rFonts w:hint="eastAsia"/>
        </w:rPr>
        <w:t>х</w:t>
      </w:r>
      <w:r>
        <w:t></w:t>
      </w:r>
      <w:r>
        <w:rPr>
          <w:rFonts w:hint="eastAsia"/>
        </w:rPr>
        <w:t>гг</w:t>
      </w:r>
      <w:r>
        <w:t></w:t>
      </w:r>
      <w:r>
        <w:t></w:t>
      </w:r>
      <w:r>
        <w:rPr>
          <w:rFonts w:hint="eastAsia"/>
        </w:rPr>
        <w:t>По</w:t>
      </w:r>
      <w:r>
        <w:t></w:t>
      </w:r>
      <w:r>
        <w:rPr>
          <w:rFonts w:hint="eastAsia"/>
        </w:rPr>
        <w:t>данным</w:t>
      </w:r>
      <w:r>
        <w:t></w:t>
      </w:r>
      <w:r>
        <w:rPr>
          <w:rFonts w:hint="eastAsia"/>
        </w:rPr>
        <w:t>сайта</w:t>
      </w:r>
      <w:r>
        <w:t></w:t>
      </w:r>
      <w:r>
        <w:rPr>
          <w:rFonts w:hint="eastAsia"/>
        </w:rPr>
        <w:t>государственной</w:t>
      </w:r>
      <w:r>
        <w:t></w:t>
      </w:r>
      <w:r>
        <w:rPr>
          <w:rFonts w:hint="eastAsia"/>
        </w:rPr>
        <w:t>инспекции</w:t>
      </w:r>
      <w:r>
        <w:t></w:t>
      </w:r>
      <w:r>
        <w:rPr>
          <w:rFonts w:hint="eastAsia"/>
        </w:rPr>
        <w:t>безопасности</w:t>
      </w:r>
      <w:r>
        <w:t></w:t>
      </w:r>
      <w:r>
        <w:rPr>
          <w:rFonts w:hint="eastAsia"/>
        </w:rPr>
        <w:t>дорожного</w:t>
      </w:r>
      <w:r>
        <w:t></w:t>
      </w:r>
      <w:r>
        <w:rPr>
          <w:rFonts w:hint="eastAsia"/>
        </w:rPr>
        <w:t>движения</w:t>
      </w:r>
      <w:r>
        <w:t></w:t>
      </w:r>
      <w:r>
        <w:t></w:t>
      </w:r>
      <w:r>
        <w:rPr>
          <w:rFonts w:hint="eastAsia"/>
        </w:rPr>
        <w:t>ГИБДД</w:t>
      </w:r>
      <w:r>
        <w:t></w:t>
      </w:r>
      <w:r>
        <w:t></w:t>
      </w:r>
      <w:r>
        <w:t></w:t>
      </w:r>
      <w:r>
        <w:t></w:t>
      </w:r>
      <w:r>
        <w:t></w:t>
      </w:r>
      <w:r>
        <w:t></w:t>
      </w:r>
      <w:r>
        <w:t></w:t>
      </w:r>
      <w:r>
        <w:rPr>
          <w:rFonts w:hint="eastAsia"/>
        </w:rPr>
        <w:t>расчетный</w:t>
      </w:r>
      <w:r>
        <w:t></w:t>
      </w:r>
      <w:r>
        <w:rPr>
          <w:rFonts w:hint="eastAsia"/>
        </w:rPr>
        <w:t>уровень</w:t>
      </w:r>
      <w:r>
        <w:t></w:t>
      </w:r>
      <w:r>
        <w:rPr>
          <w:rFonts w:hint="eastAsia"/>
        </w:rPr>
        <w:t>автомобилизации</w:t>
      </w:r>
      <w:r>
        <w:t></w:t>
      </w:r>
      <w:r>
        <w:rPr>
          <w:rFonts w:hint="eastAsia"/>
        </w:rPr>
        <w:t>в</w:t>
      </w:r>
      <w:r>
        <w:t></w:t>
      </w:r>
      <w:r>
        <w:t></w:t>
      </w:r>
      <w:r>
        <w:rPr>
          <w:rFonts w:hint="eastAsia"/>
        </w:rPr>
        <w:t>советские</w:t>
      </w:r>
      <w:r>
        <w:t></w:t>
      </w:r>
      <w:r>
        <w:rPr>
          <w:rFonts w:hint="eastAsia"/>
        </w:rPr>
        <w:t>времена</w:t>
      </w:r>
      <w:r>
        <w:t></w:t>
      </w:r>
      <w:r>
        <w:t></w:t>
      </w:r>
      <w:r>
        <w:rPr>
          <w:rFonts w:hint="eastAsia"/>
        </w:rPr>
        <w:t>был</w:t>
      </w:r>
      <w:r>
        <w:t></w:t>
      </w:r>
      <w:r>
        <w:rPr>
          <w:rFonts w:hint="eastAsia"/>
        </w:rPr>
        <w:t>принят</w:t>
      </w:r>
      <w:r>
        <w:t></w:t>
      </w:r>
      <w:r>
        <w:rPr>
          <w:rFonts w:hint="eastAsia"/>
        </w:rPr>
        <w:t>на</w:t>
      </w:r>
      <w:r>
        <w:t></w:t>
      </w:r>
      <w:r>
        <w:rPr>
          <w:rFonts w:hint="eastAsia"/>
        </w:rPr>
        <w:t>уровне</w:t>
      </w:r>
      <w:r>
        <w:t></w:t>
      </w:r>
      <w:r>
        <w:t></w:t>
      </w:r>
      <w:r>
        <w:t></w:t>
      </w:r>
      <w:r>
        <w:t></w:t>
      </w:r>
      <w:r>
        <w:rPr>
          <w:rFonts w:hint="eastAsia"/>
        </w:rPr>
        <w:t>транспортных</w:t>
      </w:r>
      <w:r>
        <w:t></w:t>
      </w:r>
      <w:r>
        <w:rPr>
          <w:rFonts w:hint="eastAsia"/>
        </w:rPr>
        <w:t>единиц</w:t>
      </w:r>
      <w:r>
        <w:t></w:t>
      </w:r>
      <w:r>
        <w:rPr>
          <w:rFonts w:hint="eastAsia"/>
        </w:rPr>
        <w:t>на</w:t>
      </w:r>
      <w:r>
        <w:t></w:t>
      </w:r>
      <w:r>
        <w:t></w:t>
      </w:r>
      <w:r>
        <w:t></w:t>
      </w:r>
      <w:r>
        <w:t></w:t>
      </w:r>
      <w:r>
        <w:t></w:t>
      </w:r>
      <w:r>
        <w:t></w:t>
      </w:r>
      <w:r>
        <w:rPr>
          <w:rFonts w:hint="eastAsia"/>
        </w:rPr>
        <w:t>жителей</w:t>
      </w:r>
      <w:r>
        <w:t></w:t>
      </w:r>
      <w:r>
        <w:rPr>
          <w:rFonts w:hint="eastAsia"/>
        </w:rPr>
        <w:t>населения</w:t>
      </w:r>
      <w:r>
        <w:t></w:t>
      </w:r>
      <w:r>
        <w:rPr>
          <w:rFonts w:hint="eastAsia"/>
        </w:rPr>
        <w:t>страны</w:t>
      </w:r>
      <w:r>
        <w:t></w:t>
      </w:r>
      <w:r>
        <w:t></w:t>
      </w:r>
      <w:r>
        <w:rPr>
          <w:rFonts w:hint="eastAsia"/>
        </w:rPr>
        <w:t>В</w:t>
      </w:r>
      <w:r>
        <w:t></w:t>
      </w:r>
      <w:r>
        <w:rPr>
          <w:rFonts w:hint="eastAsia"/>
        </w:rPr>
        <w:t>настоящее</w:t>
      </w:r>
      <w:r>
        <w:t></w:t>
      </w:r>
      <w:r>
        <w:rPr>
          <w:rFonts w:hint="eastAsia"/>
        </w:rPr>
        <w:t>время</w:t>
      </w:r>
      <w:r>
        <w:t></w:t>
      </w:r>
      <w:r>
        <w:rPr>
          <w:rFonts w:hint="eastAsia"/>
        </w:rPr>
        <w:t>эта</w:t>
      </w:r>
      <w:r>
        <w:t></w:t>
      </w:r>
      <w:r>
        <w:rPr>
          <w:rFonts w:hint="eastAsia"/>
        </w:rPr>
        <w:t>цифра</w:t>
      </w:r>
      <w:r>
        <w:t></w:t>
      </w:r>
      <w:r>
        <w:rPr>
          <w:rFonts w:hint="eastAsia"/>
        </w:rPr>
        <w:t>уже</w:t>
      </w:r>
      <w:r>
        <w:t></w:t>
      </w:r>
      <w:r>
        <w:rPr>
          <w:rFonts w:hint="eastAsia"/>
        </w:rPr>
        <w:t>превышена</w:t>
      </w:r>
      <w:r>
        <w:t></w:t>
      </w:r>
      <w:r>
        <w:rPr>
          <w:rFonts w:hint="eastAsia"/>
        </w:rPr>
        <w:t>в</w:t>
      </w:r>
      <w:r>
        <w:t></w:t>
      </w:r>
      <w:r>
        <w:t></w:t>
      </w:r>
      <w:r>
        <w:t></w:t>
      </w:r>
      <w:r>
        <w:rPr>
          <w:rFonts w:hint="eastAsia"/>
        </w:rPr>
        <w:t>раза</w:t>
      </w:r>
      <w:r>
        <w:t></w:t>
      </w:r>
      <w:r>
        <w:rPr>
          <w:rFonts w:hint="eastAsia"/>
        </w:rPr>
        <w:t>и</w:t>
      </w:r>
      <w:r>
        <w:t></w:t>
      </w:r>
      <w:r>
        <w:rPr>
          <w:rFonts w:hint="eastAsia"/>
        </w:rPr>
        <w:t>отношение</w:t>
      </w:r>
      <w:r>
        <w:t></w:t>
      </w:r>
      <w:r>
        <w:rPr>
          <w:rFonts w:hint="eastAsia"/>
        </w:rPr>
        <w:t>это</w:t>
      </w:r>
      <w:r>
        <w:t></w:t>
      </w:r>
      <w:r>
        <w:rPr>
          <w:rFonts w:hint="eastAsia"/>
        </w:rPr>
        <w:t>продолжает</w:t>
      </w:r>
      <w:r>
        <w:t></w:t>
      </w:r>
      <w:r>
        <w:rPr>
          <w:rFonts w:hint="eastAsia"/>
        </w:rPr>
        <w:t>расти</w:t>
      </w:r>
      <w:r>
        <w:t></w:t>
      </w:r>
      <w:r>
        <w:t></w:t>
      </w:r>
      <w:r>
        <w:t></w:t>
      </w:r>
      <w:r>
        <w:t></w:t>
      </w:r>
      <w:r>
        <w:t></w:t>
      </w:r>
      <w:r>
        <w:t></w:t>
      </w:r>
      <w:r>
        <w:t></w:t>
      </w:r>
      <w:r>
        <w:rPr>
          <w:rFonts w:hint="eastAsia"/>
        </w:rPr>
        <w:t>В</w:t>
      </w:r>
      <w:r>
        <w:t></w:t>
      </w:r>
      <w:r>
        <w:rPr>
          <w:rFonts w:hint="eastAsia"/>
        </w:rPr>
        <w:t>регионах</w:t>
      </w:r>
      <w:r>
        <w:t></w:t>
      </w:r>
      <w:r>
        <w:t></w:t>
      </w:r>
      <w:r>
        <w:rPr>
          <w:rFonts w:hint="eastAsia"/>
        </w:rPr>
        <w:t>где</w:t>
      </w:r>
      <w:r>
        <w:t></w:t>
      </w:r>
      <w:r>
        <w:rPr>
          <w:rFonts w:hint="eastAsia"/>
        </w:rPr>
        <w:t>высока</w:t>
      </w:r>
      <w:r>
        <w:t></w:t>
      </w:r>
      <w:r>
        <w:rPr>
          <w:rFonts w:hint="eastAsia"/>
        </w:rPr>
        <w:t>плотность</w:t>
      </w:r>
      <w:r>
        <w:t></w:t>
      </w:r>
      <w:r>
        <w:rPr>
          <w:rFonts w:hint="eastAsia"/>
        </w:rPr>
        <w:t>населения</w:t>
      </w:r>
      <w:r>
        <w:t></w:t>
      </w:r>
      <w:r>
        <w:t></w:t>
      </w:r>
      <w:r>
        <w:rPr>
          <w:rFonts w:hint="eastAsia"/>
        </w:rPr>
        <w:t>Московская</w:t>
      </w:r>
      <w:r>
        <w:t></w:t>
      </w:r>
      <w:r>
        <w:rPr>
          <w:rFonts w:hint="eastAsia"/>
        </w:rPr>
        <w:t>область</w:t>
      </w:r>
      <w:r>
        <w:t></w:t>
      </w:r>
      <w:r>
        <w:t></w:t>
      </w:r>
      <w:r>
        <w:rPr>
          <w:rFonts w:hint="eastAsia"/>
        </w:rPr>
        <w:t>Ленинградская</w:t>
      </w:r>
      <w:r>
        <w:t></w:t>
      </w:r>
      <w:r>
        <w:rPr>
          <w:rFonts w:hint="eastAsia"/>
        </w:rPr>
        <w:t>область</w:t>
      </w:r>
      <w:r>
        <w:t></w:t>
      </w:r>
      <w:r>
        <w:t></w:t>
      </w:r>
      <w:r>
        <w:rPr>
          <w:rFonts w:hint="eastAsia"/>
        </w:rPr>
        <w:t>некоторые</w:t>
      </w:r>
      <w:r>
        <w:t></w:t>
      </w:r>
      <w:r>
        <w:rPr>
          <w:rFonts w:hint="eastAsia"/>
        </w:rPr>
        <w:t>области</w:t>
      </w:r>
      <w:r>
        <w:t></w:t>
      </w:r>
      <w:r>
        <w:rPr>
          <w:rFonts w:hint="eastAsia"/>
        </w:rPr>
        <w:t>Центрального</w:t>
      </w:r>
      <w:r>
        <w:t></w:t>
      </w:r>
      <w:r>
        <w:rPr>
          <w:rFonts w:hint="eastAsia"/>
        </w:rPr>
        <w:t>Федерального</w:t>
      </w:r>
      <w:r>
        <w:t></w:t>
      </w:r>
      <w:r>
        <w:rPr>
          <w:rFonts w:hint="eastAsia"/>
        </w:rPr>
        <w:t>округа</w:t>
      </w:r>
      <w:r>
        <w:t></w:t>
      </w:r>
      <w:r>
        <w:t></w:t>
      </w:r>
      <w:r>
        <w:rPr>
          <w:rFonts w:hint="eastAsia"/>
        </w:rPr>
        <w:t>иные</w:t>
      </w:r>
      <w:r>
        <w:t></w:t>
      </w:r>
      <w:r>
        <w:rPr>
          <w:rFonts w:hint="eastAsia"/>
        </w:rPr>
        <w:t>крупные</w:t>
      </w:r>
      <w:r>
        <w:t></w:t>
      </w:r>
      <w:r>
        <w:rPr>
          <w:rFonts w:hint="eastAsia"/>
        </w:rPr>
        <w:t>населенные</w:t>
      </w:r>
      <w:r>
        <w:t></w:t>
      </w:r>
      <w:r>
        <w:rPr>
          <w:rFonts w:hint="eastAsia"/>
        </w:rPr>
        <w:t>пункты</w:t>
      </w:r>
      <w:r>
        <w:t></w:t>
      </w:r>
      <w:r>
        <w:rPr>
          <w:rFonts w:hint="eastAsia"/>
        </w:rPr>
        <w:t>Российской</w:t>
      </w:r>
      <w:r>
        <w:t></w:t>
      </w:r>
      <w:r>
        <w:rPr>
          <w:rFonts w:hint="eastAsia"/>
        </w:rPr>
        <w:t>Федерации</w:t>
      </w:r>
      <w:r>
        <w:t></w:t>
      </w:r>
      <w:r>
        <w:t></w:t>
      </w:r>
      <w:r>
        <w:rPr>
          <w:rFonts w:hint="eastAsia"/>
        </w:rPr>
        <w:t>РФ</w:t>
      </w:r>
      <w:r>
        <w:t></w:t>
      </w:r>
      <w:r>
        <w:t></w:t>
      </w:r>
      <w:r>
        <w:t></w:t>
      </w:r>
      <w:r>
        <w:rPr>
          <w:rFonts w:hint="eastAsia"/>
        </w:rPr>
        <w:t>эта</w:t>
      </w:r>
      <w:r>
        <w:t></w:t>
      </w:r>
      <w:r>
        <w:rPr>
          <w:rFonts w:hint="eastAsia"/>
        </w:rPr>
        <w:t>цифра</w:t>
      </w:r>
      <w:r>
        <w:t></w:t>
      </w:r>
      <w:r>
        <w:rPr>
          <w:rFonts w:hint="eastAsia"/>
        </w:rPr>
        <w:t>уже</w:t>
      </w:r>
      <w:r>
        <w:t></w:t>
      </w:r>
      <w:r>
        <w:rPr>
          <w:rFonts w:hint="eastAsia"/>
        </w:rPr>
        <w:t>превышает</w:t>
      </w:r>
      <w:r>
        <w:t></w:t>
      </w:r>
      <w:r>
        <w:rPr>
          <w:rFonts w:hint="eastAsia"/>
        </w:rPr>
        <w:t>расчетный</w:t>
      </w:r>
      <w:r>
        <w:t></w:t>
      </w:r>
      <w:r>
        <w:rPr>
          <w:rFonts w:hint="eastAsia"/>
        </w:rPr>
        <w:t>уровень</w:t>
      </w:r>
      <w:r>
        <w:t></w:t>
      </w:r>
      <w:r>
        <w:rPr>
          <w:rFonts w:hint="eastAsia"/>
        </w:rPr>
        <w:t>автомобилизации</w:t>
      </w:r>
      <w:r>
        <w:t></w:t>
      </w:r>
      <w:r>
        <w:rPr>
          <w:rFonts w:hint="eastAsia"/>
        </w:rPr>
        <w:t>в</w:t>
      </w:r>
      <w:r>
        <w:t></w:t>
      </w:r>
      <w:r>
        <w:t></w:t>
      </w:r>
      <w:r>
        <w:t></w:t>
      </w:r>
      <w:r>
        <w:t></w:t>
      </w:r>
      <w:r>
        <w:t></w:t>
      </w:r>
      <w:r>
        <w:rPr>
          <w:rFonts w:hint="eastAsia"/>
        </w:rPr>
        <w:t>раз</w:t>
      </w:r>
      <w:r>
        <w:t></w:t>
      </w:r>
    </w:p>
    <w:p w:rsidR="00234B31" w:rsidRDefault="00234B31" w:rsidP="00234B31">
      <w:r>
        <w:rPr>
          <w:rFonts w:hint="eastAsia"/>
        </w:rPr>
        <w:t>Нормативы</w:t>
      </w:r>
      <w:r>
        <w:t></w:t>
      </w:r>
      <w:r>
        <w:rPr>
          <w:rFonts w:hint="eastAsia"/>
        </w:rPr>
        <w:t>строительства</w:t>
      </w:r>
      <w:r>
        <w:t></w:t>
      </w:r>
      <w:r>
        <w:rPr>
          <w:rFonts w:hint="eastAsia"/>
        </w:rPr>
        <w:t>автомобильных</w:t>
      </w:r>
      <w:r>
        <w:t></w:t>
      </w:r>
      <w:r>
        <w:rPr>
          <w:rFonts w:hint="eastAsia"/>
        </w:rPr>
        <w:t>дорог</w:t>
      </w:r>
      <w:r>
        <w:t></w:t>
      </w:r>
      <w:r>
        <w:t></w:t>
      </w:r>
      <w:r>
        <w:rPr>
          <w:rFonts w:hint="eastAsia"/>
        </w:rPr>
        <w:t>заложенные</w:t>
      </w:r>
      <w:r>
        <w:t></w:t>
      </w:r>
      <w:r>
        <w:rPr>
          <w:rFonts w:hint="eastAsia"/>
        </w:rPr>
        <w:t>в</w:t>
      </w:r>
      <w:r>
        <w:t></w:t>
      </w:r>
      <w:r>
        <w:rPr>
          <w:rFonts w:hint="eastAsia"/>
        </w:rPr>
        <w:t>СНиП</w:t>
      </w:r>
      <w:r>
        <w:t></w:t>
      </w:r>
      <w:r>
        <w:t></w:t>
      </w:r>
      <w:r>
        <w:t></w:t>
      </w:r>
      <w:r>
        <w:t></w:t>
      </w:r>
      <w:r>
        <w:t></w:t>
      </w:r>
      <w:r>
        <w:t></w:t>
      </w:r>
      <w:r>
        <w:t></w:t>
      </w:r>
      <w:r>
        <w:t></w:t>
      </w:r>
      <w:r>
        <w:t></w:t>
      </w:r>
      <w:r>
        <w:t></w:t>
      </w:r>
      <w:r>
        <w:t></w:t>
      </w:r>
      <w:r>
        <w:t></w:t>
      </w:r>
      <w:r>
        <w:t></w:t>
      </w:r>
      <w:r>
        <w:t></w:t>
      </w:r>
      <w:r>
        <w:rPr>
          <w:rFonts w:hint="eastAsia"/>
        </w:rPr>
        <w:t>Автомобильные</w:t>
      </w:r>
      <w:r>
        <w:t></w:t>
      </w:r>
      <w:r>
        <w:rPr>
          <w:rFonts w:hint="eastAsia"/>
        </w:rPr>
        <w:t>дороги</w:t>
      </w:r>
      <w:r>
        <w:t></w:t>
      </w:r>
      <w:r>
        <w:t></w:t>
      </w:r>
      <w:r>
        <w:t></w:t>
      </w:r>
      <w:r>
        <w:t></w:t>
      </w:r>
      <w:r>
        <w:t></w:t>
      </w:r>
      <w:r>
        <w:t></w:t>
      </w:r>
      <w:r>
        <w:t></w:t>
      </w:r>
      <w:r>
        <w:t></w:t>
      </w:r>
      <w:r>
        <w:rPr>
          <w:rFonts w:hint="eastAsia"/>
        </w:rPr>
        <w:t>основывались</w:t>
      </w:r>
      <w:r>
        <w:t></w:t>
      </w:r>
      <w:r>
        <w:rPr>
          <w:rFonts w:hint="eastAsia"/>
        </w:rPr>
        <w:t>на</w:t>
      </w:r>
      <w:r>
        <w:t></w:t>
      </w:r>
      <w:r>
        <w:rPr>
          <w:rFonts w:hint="eastAsia"/>
        </w:rPr>
        <w:t>СНиП</w:t>
      </w:r>
      <w:r>
        <w:t></w:t>
      </w:r>
      <w:r>
        <w:rPr>
          <w:rFonts w:hint="eastAsia"/>
        </w:rPr>
        <w:t>П</w:t>
      </w:r>
      <w:r>
        <w:t></w:t>
      </w:r>
      <w:r>
        <w:rPr>
          <w:rFonts w:hint="eastAsia"/>
        </w:rPr>
        <w:t>Д</w:t>
      </w:r>
      <w:r>
        <w:t></w:t>
      </w:r>
      <w:r>
        <w:t></w:t>
      </w:r>
      <w:r>
        <w:t></w:t>
      </w:r>
      <w:r>
        <w:t></w:t>
      </w:r>
      <w:r>
        <w:t></w:t>
      </w:r>
      <w:r>
        <w:t></w:t>
      </w:r>
      <w:r>
        <w:t></w:t>
      </w:r>
      <w:r>
        <w:rPr>
          <w:rFonts w:hint="eastAsia"/>
        </w:rPr>
        <w:t>Автомобильные</w:t>
      </w:r>
      <w:r>
        <w:t></w:t>
      </w:r>
      <w:r>
        <w:rPr>
          <w:rFonts w:hint="eastAsia"/>
        </w:rPr>
        <w:t>дороги</w:t>
      </w:r>
      <w:r>
        <w:t></w:t>
      </w:r>
      <w:r>
        <w:t></w:t>
      </w:r>
      <w:r>
        <w:rPr>
          <w:rFonts w:hint="eastAsia"/>
        </w:rPr>
        <w:t>Нормы</w:t>
      </w:r>
      <w:r>
        <w:t></w:t>
      </w:r>
      <w:r>
        <w:rPr>
          <w:rFonts w:hint="eastAsia"/>
        </w:rPr>
        <w:t>проектирования</w:t>
      </w:r>
      <w:r>
        <w:t></w:t>
      </w:r>
      <w:r>
        <w:t></w:t>
      </w:r>
      <w:r>
        <w:t></w:t>
      </w:r>
      <w:r>
        <w:t></w:t>
      </w:r>
      <w:r>
        <w:t></w:t>
      </w:r>
      <w:r>
        <w:t></w:t>
      </w:r>
      <w:r>
        <w:t></w:t>
      </w:r>
      <w:r>
        <w:rPr>
          <w:rFonts w:hint="eastAsia"/>
        </w:rPr>
        <w:t>и</w:t>
      </w:r>
      <w:r>
        <w:t></w:t>
      </w:r>
      <w:r>
        <w:rPr>
          <w:rFonts w:hint="eastAsia"/>
        </w:rPr>
        <w:t>СН</w:t>
      </w:r>
      <w:r>
        <w:t></w:t>
      </w:r>
      <w:r>
        <w:t></w:t>
      </w:r>
      <w:r>
        <w:t></w:t>
      </w:r>
      <w:r>
        <w:t></w:t>
      </w:r>
      <w:r>
        <w:t></w:t>
      </w:r>
      <w:r>
        <w:t></w:t>
      </w:r>
      <w:r>
        <w:t></w:t>
      </w:r>
      <w:r>
        <w:t></w:t>
      </w:r>
      <w:r>
        <w:t></w:t>
      </w:r>
      <w:r>
        <w:rPr>
          <w:rFonts w:hint="eastAsia"/>
        </w:rPr>
        <w:t>Указания</w:t>
      </w:r>
      <w:r>
        <w:t></w:t>
      </w:r>
      <w:r>
        <w:rPr>
          <w:rFonts w:hint="eastAsia"/>
        </w:rPr>
        <w:t>по</w:t>
      </w:r>
      <w:r>
        <w:t></w:t>
      </w:r>
      <w:r>
        <w:rPr>
          <w:rFonts w:hint="eastAsia"/>
        </w:rPr>
        <w:t>проектированию</w:t>
      </w:r>
      <w:r>
        <w:t></w:t>
      </w:r>
      <w:r>
        <w:rPr>
          <w:rFonts w:hint="eastAsia"/>
        </w:rPr>
        <w:t>земляного</w:t>
      </w:r>
      <w:r>
        <w:t></w:t>
      </w:r>
      <w:r>
        <w:rPr>
          <w:rFonts w:hint="eastAsia"/>
        </w:rPr>
        <w:t>полотна</w:t>
      </w:r>
      <w:r>
        <w:t></w:t>
      </w:r>
      <w:r>
        <w:rPr>
          <w:rFonts w:hint="eastAsia"/>
        </w:rPr>
        <w:t>железных</w:t>
      </w:r>
      <w:r>
        <w:t></w:t>
      </w:r>
      <w:r>
        <w:rPr>
          <w:rFonts w:hint="eastAsia"/>
        </w:rPr>
        <w:t>и</w:t>
      </w:r>
      <w:r>
        <w:t></w:t>
      </w:r>
      <w:r>
        <w:rPr>
          <w:rFonts w:hint="eastAsia"/>
        </w:rPr>
        <w:t>автомобильных</w:t>
      </w:r>
      <w:r>
        <w:t></w:t>
      </w:r>
      <w:r>
        <w:rPr>
          <w:rFonts w:hint="eastAsia"/>
        </w:rPr>
        <w:t>дорог</w:t>
      </w:r>
      <w:r>
        <w:t></w:t>
      </w:r>
      <w:r>
        <w:t></w:t>
      </w:r>
      <w:r>
        <w:t></w:t>
      </w:r>
      <w:r>
        <w:rPr>
          <w:rFonts w:hint="eastAsia"/>
        </w:rPr>
        <w:t>которые</w:t>
      </w:r>
      <w:r>
        <w:t></w:t>
      </w:r>
      <w:r>
        <w:rPr>
          <w:rFonts w:hint="eastAsia"/>
        </w:rPr>
        <w:t>в</w:t>
      </w:r>
      <w:r>
        <w:t></w:t>
      </w:r>
      <w:r>
        <w:rPr>
          <w:rFonts w:hint="eastAsia"/>
        </w:rPr>
        <w:t>свою</w:t>
      </w:r>
      <w:r>
        <w:t></w:t>
      </w:r>
      <w:r>
        <w:rPr>
          <w:rFonts w:hint="eastAsia"/>
        </w:rPr>
        <w:t>очередь</w:t>
      </w:r>
      <w:r>
        <w:t></w:t>
      </w:r>
      <w:r>
        <w:rPr>
          <w:rFonts w:hint="eastAsia"/>
        </w:rPr>
        <w:t>явились</w:t>
      </w:r>
      <w:r>
        <w:t></w:t>
      </w:r>
      <w:r>
        <w:rPr>
          <w:rFonts w:hint="eastAsia"/>
        </w:rPr>
        <w:t>логическим</w:t>
      </w:r>
      <w:r>
        <w:t></w:t>
      </w:r>
      <w:r>
        <w:rPr>
          <w:rFonts w:hint="eastAsia"/>
        </w:rPr>
        <w:t>развитием</w:t>
      </w:r>
      <w:r>
        <w:t></w:t>
      </w:r>
      <w:r>
        <w:rPr>
          <w:rFonts w:hint="eastAsia"/>
        </w:rPr>
        <w:t>нормативных</w:t>
      </w:r>
      <w:r>
        <w:t></w:t>
      </w:r>
      <w:r>
        <w:rPr>
          <w:rFonts w:hint="eastAsia"/>
        </w:rPr>
        <w:t>документов</w:t>
      </w:r>
      <w:r>
        <w:t></w:t>
      </w:r>
      <w:r>
        <w:t></w:t>
      </w:r>
      <w:r>
        <w:t></w:t>
      </w:r>
      <w:r>
        <w:t></w:t>
      </w:r>
      <w:r>
        <w:rPr>
          <w:rFonts w:hint="eastAsia"/>
        </w:rPr>
        <w:t>х</w:t>
      </w:r>
      <w:r>
        <w:t></w:t>
      </w:r>
      <w:r>
        <w:rPr>
          <w:rFonts w:hint="eastAsia"/>
        </w:rPr>
        <w:t>гг</w:t>
      </w:r>
      <w:r>
        <w:t></w:t>
      </w:r>
      <w:r>
        <w:t></w:t>
      </w:r>
      <w:r>
        <w:rPr>
          <w:rFonts w:hint="eastAsia"/>
        </w:rPr>
        <w:t>При</w:t>
      </w:r>
      <w:r>
        <w:t></w:t>
      </w:r>
      <w:r>
        <w:rPr>
          <w:rFonts w:hint="eastAsia"/>
        </w:rPr>
        <w:t>этом</w:t>
      </w:r>
      <w:r>
        <w:t></w:t>
      </w:r>
      <w:r>
        <w:rPr>
          <w:rFonts w:hint="eastAsia"/>
        </w:rPr>
        <w:t>основные</w:t>
      </w:r>
      <w:r>
        <w:t></w:t>
      </w:r>
      <w:r>
        <w:rPr>
          <w:rFonts w:hint="eastAsia"/>
        </w:rPr>
        <w:t>значения</w:t>
      </w:r>
      <w:r>
        <w:t></w:t>
      </w:r>
      <w:r>
        <w:rPr>
          <w:rFonts w:hint="eastAsia"/>
        </w:rPr>
        <w:t>параметров</w:t>
      </w:r>
      <w:r>
        <w:t></w:t>
      </w:r>
      <w:r>
        <w:rPr>
          <w:rFonts w:hint="eastAsia"/>
        </w:rPr>
        <w:t>элементов</w:t>
      </w:r>
      <w:r>
        <w:t></w:t>
      </w:r>
      <w:r>
        <w:rPr>
          <w:rFonts w:hint="eastAsia"/>
        </w:rPr>
        <w:t>автомобильных</w:t>
      </w:r>
      <w:r>
        <w:t></w:t>
      </w:r>
      <w:r>
        <w:rPr>
          <w:rFonts w:hint="eastAsia"/>
        </w:rPr>
        <w:t>дорог</w:t>
      </w:r>
      <w:r>
        <w:t></w:t>
      </w:r>
      <w:r>
        <w:rPr>
          <w:rFonts w:hint="eastAsia"/>
        </w:rPr>
        <w:t>с</w:t>
      </w:r>
      <w:r>
        <w:t></w:t>
      </w:r>
      <w:r>
        <w:rPr>
          <w:rFonts w:hint="eastAsia"/>
        </w:rPr>
        <w:t>течением</w:t>
      </w:r>
      <w:r>
        <w:t></w:t>
      </w:r>
      <w:r>
        <w:rPr>
          <w:rFonts w:hint="eastAsia"/>
        </w:rPr>
        <w:t>времени</w:t>
      </w:r>
      <w:r>
        <w:t></w:t>
      </w:r>
      <w:r>
        <w:rPr>
          <w:rFonts w:hint="eastAsia"/>
        </w:rPr>
        <w:t>остались</w:t>
      </w:r>
      <w:r>
        <w:t></w:t>
      </w:r>
      <w:r>
        <w:rPr>
          <w:rFonts w:hint="eastAsia"/>
        </w:rPr>
        <w:t>практически</w:t>
      </w:r>
      <w:r>
        <w:t></w:t>
      </w:r>
      <w:r>
        <w:rPr>
          <w:rFonts w:hint="eastAsia"/>
        </w:rPr>
        <w:t>неизменными</w:t>
      </w:r>
      <w:r>
        <w:t></w:t>
      </w:r>
      <w:r>
        <w:t></w:t>
      </w:r>
      <w:r>
        <w:rPr>
          <w:rFonts w:hint="eastAsia"/>
        </w:rPr>
        <w:t>Даже</w:t>
      </w:r>
      <w:r>
        <w:t></w:t>
      </w:r>
      <w:r>
        <w:rPr>
          <w:rFonts w:hint="eastAsia"/>
        </w:rPr>
        <w:t>если</w:t>
      </w:r>
      <w:r>
        <w:t></w:t>
      </w:r>
      <w:r>
        <w:rPr>
          <w:rFonts w:hint="eastAsia"/>
        </w:rPr>
        <w:t>характер</w:t>
      </w:r>
      <w:r>
        <w:t></w:t>
      </w:r>
      <w:r>
        <w:rPr>
          <w:rFonts w:hint="eastAsia"/>
        </w:rPr>
        <w:t>влияния</w:t>
      </w:r>
      <w:r>
        <w:t></w:t>
      </w:r>
      <w:r>
        <w:rPr>
          <w:rFonts w:hint="eastAsia"/>
        </w:rPr>
        <w:t>некоторых</w:t>
      </w:r>
      <w:r>
        <w:t></w:t>
      </w:r>
      <w:r>
        <w:rPr>
          <w:rFonts w:hint="eastAsia"/>
        </w:rPr>
        <w:t>параметров</w:t>
      </w:r>
      <w:r>
        <w:t></w:t>
      </w:r>
      <w:r>
        <w:rPr>
          <w:rFonts w:hint="eastAsia"/>
        </w:rPr>
        <w:t>дорог</w:t>
      </w:r>
      <w:r>
        <w:t></w:t>
      </w:r>
      <w:r>
        <w:rPr>
          <w:rFonts w:hint="eastAsia"/>
        </w:rPr>
        <w:t>на</w:t>
      </w:r>
      <w:r>
        <w:t></w:t>
      </w:r>
      <w:r>
        <w:rPr>
          <w:rFonts w:hint="eastAsia"/>
        </w:rPr>
        <w:t>аварийность</w:t>
      </w:r>
      <w:r>
        <w:t></w:t>
      </w:r>
      <w:r>
        <w:rPr>
          <w:rFonts w:hint="eastAsia"/>
        </w:rPr>
        <w:t>с</w:t>
      </w:r>
      <w:r>
        <w:t></w:t>
      </w:r>
      <w:r>
        <w:rPr>
          <w:rFonts w:hint="eastAsia"/>
        </w:rPr>
        <w:t>течением</w:t>
      </w:r>
      <w:r>
        <w:t></w:t>
      </w:r>
      <w:r>
        <w:rPr>
          <w:rFonts w:hint="eastAsia"/>
        </w:rPr>
        <w:t>времени</w:t>
      </w:r>
      <w:r>
        <w:t></w:t>
      </w:r>
      <w:r>
        <w:rPr>
          <w:rFonts w:hint="eastAsia"/>
        </w:rPr>
        <w:t>не</w:t>
      </w:r>
      <w:r>
        <w:t></w:t>
      </w:r>
      <w:r>
        <w:rPr>
          <w:rFonts w:hint="eastAsia"/>
        </w:rPr>
        <w:t>изменился</w:t>
      </w:r>
      <w:r>
        <w:t></w:t>
      </w:r>
      <w:r>
        <w:t></w:t>
      </w:r>
      <w:r>
        <w:rPr>
          <w:rFonts w:hint="eastAsia"/>
        </w:rPr>
        <w:t>к</w:t>
      </w:r>
      <w:r>
        <w:t></w:t>
      </w:r>
      <w:r>
        <w:rPr>
          <w:rFonts w:hint="eastAsia"/>
        </w:rPr>
        <w:t>примеру</w:t>
      </w:r>
      <w:r>
        <w:t></w:t>
      </w:r>
      <w:r>
        <w:t></w:t>
      </w:r>
      <w:r>
        <w:rPr>
          <w:rFonts w:hint="eastAsia"/>
        </w:rPr>
        <w:t>геометрии</w:t>
      </w:r>
      <w:r>
        <w:t></w:t>
      </w:r>
      <w:r>
        <w:rPr>
          <w:rFonts w:hint="eastAsia"/>
        </w:rPr>
        <w:t>и</w:t>
      </w:r>
      <w:r>
        <w:t></w:t>
      </w:r>
      <w:r>
        <w:rPr>
          <w:rFonts w:hint="eastAsia"/>
        </w:rPr>
        <w:t>производных</w:t>
      </w:r>
      <w:r>
        <w:t></w:t>
      </w:r>
      <w:r>
        <w:rPr>
          <w:rFonts w:hint="eastAsia"/>
        </w:rPr>
        <w:t>от</w:t>
      </w:r>
      <w:r>
        <w:t></w:t>
      </w:r>
      <w:r>
        <w:rPr>
          <w:rFonts w:hint="eastAsia"/>
        </w:rPr>
        <w:t>нее</w:t>
      </w:r>
      <w:r>
        <w:t></w:t>
      </w:r>
      <w:r>
        <w:rPr>
          <w:rFonts w:hint="eastAsia"/>
        </w:rPr>
        <w:t>показателей</w:t>
      </w:r>
      <w:r>
        <w:t></w:t>
      </w:r>
      <w:r>
        <w:t></w:t>
      </w:r>
      <w:r>
        <w:rPr>
          <w:rFonts w:hint="eastAsia"/>
        </w:rPr>
        <w:t>видимости</w:t>
      </w:r>
      <w:r>
        <w:t></w:t>
      </w:r>
      <w:r>
        <w:t></w:t>
      </w:r>
      <w:r>
        <w:rPr>
          <w:rFonts w:hint="eastAsia"/>
        </w:rPr>
        <w:t>среднего</w:t>
      </w:r>
      <w:r>
        <w:t></w:t>
      </w:r>
      <w:r>
        <w:rPr>
          <w:rFonts w:hint="eastAsia"/>
        </w:rPr>
        <w:t>радиуса</w:t>
      </w:r>
      <w:r>
        <w:t></w:t>
      </w:r>
      <w:r>
        <w:rPr>
          <w:rFonts w:hint="eastAsia"/>
        </w:rPr>
        <w:t>закругления</w:t>
      </w:r>
      <w:r>
        <w:t></w:t>
      </w:r>
      <w:r>
        <w:rPr>
          <w:rFonts w:hint="eastAsia"/>
        </w:rPr>
        <w:t>и</w:t>
      </w:r>
      <w:r>
        <w:t></w:t>
      </w:r>
      <w:r>
        <w:rPr>
          <w:rFonts w:hint="eastAsia"/>
        </w:rPr>
        <w:t>т</w:t>
      </w:r>
      <w:r>
        <w:t></w:t>
      </w:r>
      <w:r>
        <w:rPr>
          <w:rFonts w:hint="eastAsia"/>
        </w:rPr>
        <w:t>д</w:t>
      </w:r>
      <w:r>
        <w:t></w:t>
      </w:r>
      <w:r>
        <w:t></w:t>
      </w:r>
      <w:r>
        <w:t></w:t>
      </w:r>
      <w:r>
        <w:t></w:t>
      </w:r>
      <w:r>
        <w:rPr>
          <w:rFonts w:hint="eastAsia"/>
        </w:rPr>
        <w:t>попытки</w:t>
      </w:r>
      <w:r>
        <w:t></w:t>
      </w:r>
      <w:r>
        <w:rPr>
          <w:rFonts w:hint="eastAsia"/>
        </w:rPr>
        <w:t>оценить</w:t>
      </w:r>
      <w:r>
        <w:t></w:t>
      </w:r>
      <w:r>
        <w:rPr>
          <w:rFonts w:hint="eastAsia"/>
        </w:rPr>
        <w:t>их</w:t>
      </w:r>
      <w:r>
        <w:t></w:t>
      </w:r>
      <w:r>
        <w:rPr>
          <w:rFonts w:hint="eastAsia"/>
        </w:rPr>
        <w:t>значимость</w:t>
      </w:r>
      <w:r>
        <w:t></w:t>
      </w:r>
      <w:r>
        <w:rPr>
          <w:rFonts w:hint="eastAsia"/>
        </w:rPr>
        <w:t>предприняты</w:t>
      </w:r>
      <w:r>
        <w:t></w:t>
      </w:r>
      <w:r>
        <w:rPr>
          <w:rFonts w:hint="eastAsia"/>
        </w:rPr>
        <w:t>не</w:t>
      </w:r>
      <w:r>
        <w:t></w:t>
      </w:r>
      <w:r>
        <w:rPr>
          <w:rFonts w:hint="eastAsia"/>
        </w:rPr>
        <w:t>были</w:t>
      </w:r>
      <w:r>
        <w:t></w:t>
      </w:r>
      <w:r>
        <w:rPr>
          <w:rFonts w:hint="eastAsia"/>
        </w:rPr>
        <w:t>либо</w:t>
      </w:r>
      <w:r>
        <w:t></w:t>
      </w:r>
      <w:r>
        <w:rPr>
          <w:rFonts w:hint="eastAsia"/>
        </w:rPr>
        <w:t>предпринимались</w:t>
      </w:r>
      <w:r>
        <w:t></w:t>
      </w:r>
      <w:r>
        <w:rPr>
          <w:rFonts w:hint="eastAsia"/>
        </w:rPr>
        <w:t>в</w:t>
      </w:r>
      <w:r>
        <w:t></w:t>
      </w:r>
      <w:r>
        <w:rPr>
          <w:rFonts w:hint="eastAsia"/>
        </w:rPr>
        <w:t>свете</w:t>
      </w:r>
      <w:r>
        <w:t></w:t>
      </w:r>
      <w:r>
        <w:rPr>
          <w:rFonts w:hint="eastAsia"/>
        </w:rPr>
        <w:t>тех</w:t>
      </w:r>
      <w:r>
        <w:t></w:t>
      </w:r>
      <w:r>
        <w:rPr>
          <w:rFonts w:hint="eastAsia"/>
        </w:rPr>
        <w:t>же</w:t>
      </w:r>
      <w:r>
        <w:t></w:t>
      </w:r>
      <w:r>
        <w:rPr>
          <w:rFonts w:hint="eastAsia"/>
        </w:rPr>
        <w:t>теорий</w:t>
      </w:r>
      <w:r>
        <w:t></w:t>
      </w:r>
      <w:r>
        <w:t></w:t>
      </w:r>
      <w:r>
        <w:t></w:t>
      </w:r>
      <w:r>
        <w:t></w:t>
      </w:r>
      <w:r>
        <w:rPr>
          <w:rFonts w:hint="eastAsia"/>
        </w:rPr>
        <w:t>х</w:t>
      </w:r>
      <w:r>
        <w:t></w:t>
      </w:r>
      <w:r>
        <w:rPr>
          <w:rFonts w:hint="eastAsia"/>
        </w:rPr>
        <w:t>гг</w:t>
      </w:r>
      <w:r>
        <w:t></w:t>
      </w:r>
      <w:r>
        <w:t></w:t>
      </w:r>
      <w:r>
        <w:rPr>
          <w:rFonts w:hint="eastAsia"/>
        </w:rPr>
        <w:t>Также</w:t>
      </w:r>
      <w:r>
        <w:t></w:t>
      </w:r>
      <w:r>
        <w:rPr>
          <w:rFonts w:hint="eastAsia"/>
        </w:rPr>
        <w:t>в</w:t>
      </w:r>
      <w:r>
        <w:t></w:t>
      </w:r>
      <w:r>
        <w:rPr>
          <w:rFonts w:hint="eastAsia"/>
        </w:rPr>
        <w:t>последнее</w:t>
      </w:r>
      <w:r>
        <w:t></w:t>
      </w:r>
      <w:r>
        <w:rPr>
          <w:rFonts w:hint="eastAsia"/>
        </w:rPr>
        <w:t>время</w:t>
      </w:r>
      <w:r>
        <w:t></w:t>
      </w:r>
      <w:r>
        <w:rPr>
          <w:rFonts w:hint="eastAsia"/>
        </w:rPr>
        <w:t>в</w:t>
      </w:r>
      <w:r>
        <w:t></w:t>
      </w:r>
      <w:r>
        <w:rPr>
          <w:rFonts w:hint="eastAsia"/>
        </w:rPr>
        <w:t>связи</w:t>
      </w:r>
      <w:r>
        <w:t></w:t>
      </w:r>
      <w:r>
        <w:rPr>
          <w:rFonts w:hint="eastAsia"/>
        </w:rPr>
        <w:t>с</w:t>
      </w:r>
      <w:r>
        <w:t></w:t>
      </w:r>
      <w:r>
        <w:rPr>
          <w:rFonts w:hint="eastAsia"/>
        </w:rPr>
        <w:t>серьезными</w:t>
      </w:r>
      <w:r>
        <w:t></w:t>
      </w:r>
      <w:r>
        <w:rPr>
          <w:rFonts w:hint="eastAsia"/>
        </w:rPr>
        <w:t>изменениями</w:t>
      </w:r>
      <w:r>
        <w:t></w:t>
      </w:r>
      <w:r>
        <w:rPr>
          <w:rFonts w:hint="eastAsia"/>
        </w:rPr>
        <w:t>в</w:t>
      </w:r>
      <w:r>
        <w:t></w:t>
      </w:r>
      <w:r>
        <w:rPr>
          <w:rFonts w:hint="eastAsia"/>
        </w:rPr>
        <w:t>самом</w:t>
      </w:r>
      <w:r>
        <w:t></w:t>
      </w:r>
      <w:r>
        <w:rPr>
          <w:rFonts w:hint="eastAsia"/>
        </w:rPr>
        <w:t>транспортном</w:t>
      </w:r>
      <w:r>
        <w:t></w:t>
      </w:r>
      <w:r>
        <w:rPr>
          <w:rFonts w:hint="eastAsia"/>
        </w:rPr>
        <w:t>потоке</w:t>
      </w:r>
      <w:r>
        <w:t></w:t>
      </w:r>
      <w:r>
        <w:rPr>
          <w:rFonts w:hint="eastAsia"/>
        </w:rPr>
        <w:t>по</w:t>
      </w:r>
      <w:r>
        <w:t></w:t>
      </w:r>
      <w:r>
        <w:rPr>
          <w:rFonts w:hint="eastAsia"/>
        </w:rPr>
        <w:t>отношению</w:t>
      </w:r>
      <w:r>
        <w:t></w:t>
      </w:r>
      <w:r>
        <w:rPr>
          <w:rFonts w:hint="eastAsia"/>
        </w:rPr>
        <w:t>к</w:t>
      </w:r>
      <w:r>
        <w:t></w:t>
      </w:r>
      <w:r>
        <w:t></w:t>
      </w:r>
      <w:r>
        <w:t></w:t>
      </w:r>
      <w:r>
        <w:t></w:t>
      </w:r>
      <w:r>
        <w:t></w:t>
      </w:r>
      <w:r>
        <w:t></w:t>
      </w:r>
      <w:r>
        <w:t></w:t>
      </w:r>
      <w:r>
        <w:rPr>
          <w:rFonts w:hint="eastAsia"/>
        </w:rPr>
        <w:t>м</w:t>
      </w:r>
      <w:r>
        <w:t></w:t>
      </w:r>
      <w:r>
        <w:rPr>
          <w:rFonts w:hint="eastAsia"/>
        </w:rPr>
        <w:t>гг</w:t>
      </w:r>
      <w:r>
        <w:t></w:t>
      </w:r>
      <w:r>
        <w:t></w:t>
      </w:r>
      <w:r>
        <w:rPr>
          <w:rFonts w:hint="eastAsia"/>
        </w:rPr>
        <w:t>прошлого</w:t>
      </w:r>
      <w:r>
        <w:t></w:t>
      </w:r>
      <w:r>
        <w:rPr>
          <w:rFonts w:hint="eastAsia"/>
        </w:rPr>
        <w:t>столетия</w:t>
      </w:r>
      <w:r>
        <w:t></w:t>
      </w:r>
      <w:r>
        <w:t></w:t>
      </w:r>
      <w:r>
        <w:rPr>
          <w:rFonts w:hint="eastAsia"/>
        </w:rPr>
        <w:t>первооснове</w:t>
      </w:r>
      <w:r>
        <w:t></w:t>
      </w:r>
      <w:r>
        <w:rPr>
          <w:rFonts w:hint="eastAsia"/>
        </w:rPr>
        <w:t>для</w:t>
      </w:r>
      <w:r>
        <w:t></w:t>
      </w:r>
      <w:r>
        <w:rPr>
          <w:rFonts w:hint="eastAsia"/>
        </w:rPr>
        <w:t>всех</w:t>
      </w:r>
      <w:r>
        <w:t></w:t>
      </w:r>
      <w:r>
        <w:rPr>
          <w:rFonts w:hint="eastAsia"/>
        </w:rPr>
        <w:t>расчетов</w:t>
      </w:r>
      <w:r>
        <w:t></w:t>
      </w:r>
      <w:r>
        <w:t></w:t>
      </w:r>
      <w:r>
        <w:rPr>
          <w:rFonts w:hint="eastAsia"/>
        </w:rPr>
        <w:t>необходимо</w:t>
      </w:r>
      <w:r>
        <w:t></w:t>
      </w:r>
      <w:r>
        <w:rPr>
          <w:rFonts w:hint="eastAsia"/>
        </w:rPr>
        <w:t>скорректировать</w:t>
      </w:r>
      <w:r>
        <w:t></w:t>
      </w:r>
      <w:r>
        <w:rPr>
          <w:rFonts w:hint="eastAsia"/>
        </w:rPr>
        <w:t>существующие</w:t>
      </w:r>
      <w:r>
        <w:t></w:t>
      </w:r>
      <w:r>
        <w:rPr>
          <w:rFonts w:hint="eastAsia"/>
        </w:rPr>
        <w:t>нормы</w:t>
      </w:r>
      <w:r>
        <w:t></w:t>
      </w:r>
      <w:r>
        <w:rPr>
          <w:rFonts w:hint="eastAsia"/>
        </w:rPr>
        <w:t>для</w:t>
      </w:r>
      <w:r>
        <w:t></w:t>
      </w:r>
      <w:r>
        <w:rPr>
          <w:rFonts w:hint="eastAsia"/>
        </w:rPr>
        <w:t>всех</w:t>
      </w:r>
      <w:r>
        <w:t></w:t>
      </w:r>
      <w:r>
        <w:rPr>
          <w:rFonts w:hint="eastAsia"/>
        </w:rPr>
        <w:t>параметров</w:t>
      </w:r>
      <w:r>
        <w:t></w:t>
      </w:r>
      <w:r>
        <w:rPr>
          <w:rFonts w:hint="eastAsia"/>
        </w:rPr>
        <w:t>автомобильных</w:t>
      </w:r>
      <w:r>
        <w:t></w:t>
      </w:r>
      <w:r>
        <w:rPr>
          <w:rFonts w:hint="eastAsia"/>
        </w:rPr>
        <w:t>дорог</w:t>
      </w:r>
      <w:r>
        <w:t></w:t>
      </w:r>
    </w:p>
    <w:p w:rsidR="00234B31" w:rsidRDefault="00234B31" w:rsidP="00234B31">
      <w:r>
        <w:rPr>
          <w:rFonts w:hint="eastAsia"/>
        </w:rPr>
        <w:t>До</w:t>
      </w:r>
      <w:r>
        <w:t></w:t>
      </w:r>
      <w:r>
        <w:rPr>
          <w:rFonts w:hint="eastAsia"/>
        </w:rPr>
        <w:t>середины</w:t>
      </w:r>
      <w:r>
        <w:t></w:t>
      </w:r>
      <w:r>
        <w:rPr>
          <w:rFonts w:hint="eastAsia"/>
        </w:rPr>
        <w:t>прошлого</w:t>
      </w:r>
      <w:r>
        <w:t></w:t>
      </w:r>
      <w:r>
        <w:rPr>
          <w:rFonts w:hint="eastAsia"/>
        </w:rPr>
        <w:t>столетия</w:t>
      </w:r>
      <w:r>
        <w:t></w:t>
      </w:r>
      <w:r>
        <w:rPr>
          <w:rFonts w:hint="eastAsia"/>
        </w:rPr>
        <w:t>в</w:t>
      </w:r>
      <w:r>
        <w:t></w:t>
      </w:r>
      <w:r>
        <w:rPr>
          <w:rFonts w:hint="eastAsia"/>
        </w:rPr>
        <w:t>дорожной</w:t>
      </w:r>
      <w:r>
        <w:t></w:t>
      </w:r>
      <w:r>
        <w:rPr>
          <w:rFonts w:hint="eastAsia"/>
        </w:rPr>
        <w:t>науке</w:t>
      </w:r>
      <w:r>
        <w:t></w:t>
      </w:r>
      <w:r>
        <w:rPr>
          <w:rFonts w:hint="eastAsia"/>
        </w:rPr>
        <w:t>в</w:t>
      </w:r>
      <w:r>
        <w:t></w:t>
      </w:r>
      <w:r>
        <w:rPr>
          <w:rFonts w:hint="eastAsia"/>
        </w:rPr>
        <w:t>рамках</w:t>
      </w:r>
      <w:r>
        <w:t></w:t>
      </w:r>
      <w:r>
        <w:rPr>
          <w:rFonts w:hint="eastAsia"/>
        </w:rPr>
        <w:t>вопроса</w:t>
      </w:r>
      <w:r>
        <w:t></w:t>
      </w:r>
      <w:r>
        <w:rPr>
          <w:rFonts w:hint="eastAsia"/>
        </w:rPr>
        <w:t>влияния</w:t>
      </w:r>
      <w:r>
        <w:t></w:t>
      </w:r>
      <w:r>
        <w:rPr>
          <w:rFonts w:hint="eastAsia"/>
        </w:rPr>
        <w:t>геометрических</w:t>
      </w:r>
      <w:r>
        <w:t></w:t>
      </w:r>
      <w:r>
        <w:rPr>
          <w:rFonts w:hint="eastAsia"/>
        </w:rPr>
        <w:t>параметров</w:t>
      </w:r>
      <w:r>
        <w:t></w:t>
      </w:r>
      <w:r>
        <w:rPr>
          <w:rFonts w:hint="eastAsia"/>
        </w:rPr>
        <w:t>на</w:t>
      </w:r>
      <w:r>
        <w:t></w:t>
      </w:r>
      <w:r>
        <w:rPr>
          <w:rFonts w:hint="eastAsia"/>
        </w:rPr>
        <w:t>безопасность</w:t>
      </w:r>
      <w:r>
        <w:t></w:t>
      </w:r>
      <w:r>
        <w:rPr>
          <w:rFonts w:hint="eastAsia"/>
        </w:rPr>
        <w:t>дорожного</w:t>
      </w:r>
      <w:r>
        <w:t></w:t>
      </w:r>
      <w:r>
        <w:rPr>
          <w:rFonts w:hint="eastAsia"/>
        </w:rPr>
        <w:t>движения</w:t>
      </w:r>
      <w:r>
        <w:t></w:t>
      </w:r>
      <w:r>
        <w:t></w:t>
      </w:r>
      <w:r>
        <w:rPr>
          <w:rFonts w:hint="eastAsia"/>
        </w:rPr>
        <w:t>БДД</w:t>
      </w:r>
      <w:r>
        <w:t></w:t>
      </w:r>
      <w:r>
        <w:t></w:t>
      </w:r>
      <w:r>
        <w:rPr>
          <w:rFonts w:hint="eastAsia"/>
        </w:rPr>
        <w:t>придерживались</w:t>
      </w:r>
      <w:r>
        <w:t></w:t>
      </w:r>
      <w:r>
        <w:rPr>
          <w:rFonts w:hint="eastAsia"/>
        </w:rPr>
        <w:t>механистической</w:t>
      </w:r>
      <w:r>
        <w:t></w:t>
      </w:r>
      <w:r>
        <w:rPr>
          <w:rFonts w:hint="eastAsia"/>
        </w:rPr>
        <w:t>теории</w:t>
      </w:r>
      <w:r>
        <w:t></w:t>
      </w:r>
      <w:r>
        <w:t></w:t>
      </w:r>
      <w:r>
        <w:t></w:t>
      </w:r>
      <w:r>
        <w:t></w:t>
      </w:r>
      <w:r>
        <w:t></w:t>
      </w:r>
      <w:r>
        <w:t></w:t>
      </w:r>
      <w:r>
        <w:t></w:t>
      </w:r>
      <w:r>
        <w:rPr>
          <w:rFonts w:hint="eastAsia"/>
        </w:rPr>
        <w:t>в</w:t>
      </w:r>
      <w:r>
        <w:t></w:t>
      </w:r>
      <w:r>
        <w:rPr>
          <w:rFonts w:hint="eastAsia"/>
        </w:rPr>
        <w:t>которой</w:t>
      </w:r>
      <w:r>
        <w:t></w:t>
      </w:r>
      <w:r>
        <w:rPr>
          <w:rFonts w:hint="eastAsia"/>
        </w:rPr>
        <w:t>автомобиль</w:t>
      </w:r>
      <w:r>
        <w:t></w:t>
      </w:r>
      <w:r>
        <w:rPr>
          <w:rFonts w:hint="eastAsia"/>
        </w:rPr>
        <w:t>рассматривался</w:t>
      </w:r>
      <w:r>
        <w:t></w:t>
      </w:r>
      <w:r>
        <w:t></w:t>
      </w:r>
      <w:r>
        <w:rPr>
          <w:rFonts w:hint="eastAsia"/>
        </w:rPr>
        <w:t>как</w:t>
      </w:r>
      <w:r>
        <w:t></w:t>
      </w:r>
      <w:r>
        <w:rPr>
          <w:rFonts w:hint="eastAsia"/>
        </w:rPr>
        <w:t>предмет</w:t>
      </w:r>
      <w:r>
        <w:t></w:t>
      </w:r>
      <w:r>
        <w:t></w:t>
      </w:r>
      <w:r>
        <w:rPr>
          <w:rFonts w:hint="eastAsia"/>
        </w:rPr>
        <w:t>двигающийся</w:t>
      </w:r>
      <w:r>
        <w:t></w:t>
      </w:r>
      <w:r>
        <w:rPr>
          <w:rFonts w:hint="eastAsia"/>
        </w:rPr>
        <w:t>по</w:t>
      </w:r>
      <w:r>
        <w:t></w:t>
      </w:r>
      <w:r>
        <w:rPr>
          <w:rFonts w:hint="eastAsia"/>
        </w:rPr>
        <w:t>дороге</w:t>
      </w:r>
      <w:r>
        <w:t></w:t>
      </w:r>
      <w:r>
        <w:rPr>
          <w:rFonts w:hint="eastAsia"/>
        </w:rPr>
        <w:t>и</w:t>
      </w:r>
      <w:r>
        <w:t></w:t>
      </w:r>
      <w:r>
        <w:rPr>
          <w:rFonts w:hint="eastAsia"/>
        </w:rPr>
        <w:t>испытывающий</w:t>
      </w:r>
      <w:r>
        <w:t></w:t>
      </w:r>
      <w:r>
        <w:rPr>
          <w:rFonts w:hint="eastAsia"/>
        </w:rPr>
        <w:t>на</w:t>
      </w:r>
      <w:r>
        <w:t></w:t>
      </w:r>
      <w:r>
        <w:rPr>
          <w:rFonts w:hint="eastAsia"/>
        </w:rPr>
        <w:t>себе</w:t>
      </w:r>
      <w:r>
        <w:t></w:t>
      </w:r>
      <w:r>
        <w:rPr>
          <w:rFonts w:hint="eastAsia"/>
        </w:rPr>
        <w:t>соответствующие</w:t>
      </w:r>
      <w:r>
        <w:t></w:t>
      </w:r>
      <w:r>
        <w:rPr>
          <w:rFonts w:hint="eastAsia"/>
        </w:rPr>
        <w:t>возмущающие</w:t>
      </w:r>
      <w:r>
        <w:t></w:t>
      </w:r>
      <w:r>
        <w:rPr>
          <w:rFonts w:hint="eastAsia"/>
        </w:rPr>
        <w:t>силы</w:t>
      </w:r>
      <w:r>
        <w:t></w:t>
      </w:r>
      <w:r>
        <w:t></w:t>
      </w:r>
      <w:r>
        <w:rPr>
          <w:rFonts w:hint="eastAsia"/>
        </w:rPr>
        <w:t>При</w:t>
      </w:r>
      <w:r>
        <w:t></w:t>
      </w:r>
      <w:r>
        <w:rPr>
          <w:rFonts w:hint="eastAsia"/>
        </w:rPr>
        <w:t>движении</w:t>
      </w:r>
      <w:r>
        <w:t></w:t>
      </w:r>
      <w:r>
        <w:rPr>
          <w:rFonts w:hint="eastAsia"/>
        </w:rPr>
        <w:t>по</w:t>
      </w:r>
      <w:r>
        <w:t></w:t>
      </w:r>
      <w:r>
        <w:rPr>
          <w:rFonts w:hint="eastAsia"/>
        </w:rPr>
        <w:t>кривой</w:t>
      </w:r>
      <w:r>
        <w:t></w:t>
      </w:r>
      <w:r>
        <w:rPr>
          <w:rFonts w:hint="eastAsia"/>
        </w:rPr>
        <w:t>основной</w:t>
      </w:r>
      <w:r>
        <w:t></w:t>
      </w:r>
      <w:r>
        <w:rPr>
          <w:rFonts w:hint="eastAsia"/>
        </w:rPr>
        <w:t>силой</w:t>
      </w:r>
      <w:r>
        <w:t></w:t>
      </w:r>
      <w:r>
        <w:rPr>
          <w:rFonts w:hint="eastAsia"/>
        </w:rPr>
        <w:t>являлась</w:t>
      </w:r>
      <w:r>
        <w:t></w:t>
      </w:r>
      <w:r>
        <w:rPr>
          <w:rFonts w:hint="eastAsia"/>
        </w:rPr>
        <w:t>центробежная</w:t>
      </w:r>
      <w:r>
        <w:t></w:t>
      </w:r>
      <w:r>
        <w:rPr>
          <w:rFonts w:hint="eastAsia"/>
        </w:rPr>
        <w:t>сила</w:t>
      </w:r>
      <w:r>
        <w:t></w:t>
      </w:r>
      <w:r>
        <w:rPr>
          <w:rFonts w:hint="eastAsia"/>
        </w:rPr>
        <w:t>и</w:t>
      </w:r>
      <w:r>
        <w:t></w:t>
      </w:r>
      <w:r>
        <w:rPr>
          <w:rFonts w:hint="eastAsia"/>
        </w:rPr>
        <w:t>поперечное</w:t>
      </w:r>
      <w:r>
        <w:t></w:t>
      </w:r>
      <w:r>
        <w:rPr>
          <w:rFonts w:hint="eastAsia"/>
        </w:rPr>
        <w:t>сцепление</w:t>
      </w:r>
      <w:r>
        <w:t></w:t>
      </w:r>
      <w:r>
        <w:rPr>
          <w:rFonts w:hint="eastAsia"/>
        </w:rPr>
        <w:t>колеса</w:t>
      </w:r>
      <w:r>
        <w:t></w:t>
      </w:r>
      <w:r>
        <w:rPr>
          <w:rFonts w:hint="eastAsia"/>
        </w:rPr>
        <w:t>с</w:t>
      </w:r>
      <w:r>
        <w:t></w:t>
      </w:r>
      <w:r>
        <w:rPr>
          <w:rFonts w:hint="eastAsia"/>
        </w:rPr>
        <w:t>дорогой</w:t>
      </w:r>
      <w:r>
        <w:t></w:t>
      </w:r>
      <w:r>
        <w:t></w:t>
      </w:r>
      <w:r>
        <w:rPr>
          <w:rFonts w:hint="eastAsia"/>
        </w:rPr>
        <w:t>при</w:t>
      </w:r>
      <w:r>
        <w:t></w:t>
      </w:r>
      <w:r>
        <w:rPr>
          <w:rFonts w:hint="eastAsia"/>
        </w:rPr>
        <w:t>движении</w:t>
      </w:r>
      <w:r>
        <w:t></w:t>
      </w:r>
      <w:r>
        <w:rPr>
          <w:rFonts w:hint="eastAsia"/>
        </w:rPr>
        <w:t>на</w:t>
      </w:r>
      <w:r>
        <w:t></w:t>
      </w:r>
      <w:r>
        <w:rPr>
          <w:rFonts w:hint="eastAsia"/>
        </w:rPr>
        <w:t>подъем</w:t>
      </w:r>
      <w:r>
        <w:t></w:t>
      </w:r>
      <w:r>
        <w:rPr>
          <w:rFonts w:hint="eastAsia"/>
        </w:rPr>
        <w:t>определяющей</w:t>
      </w:r>
      <w:r>
        <w:t></w:t>
      </w:r>
      <w:r>
        <w:rPr>
          <w:rFonts w:hint="eastAsia"/>
        </w:rPr>
        <w:t>была</w:t>
      </w:r>
      <w:r>
        <w:t></w:t>
      </w:r>
      <w:r>
        <w:rPr>
          <w:rFonts w:hint="eastAsia"/>
        </w:rPr>
        <w:t>сила</w:t>
      </w:r>
      <w:r>
        <w:t></w:t>
      </w:r>
      <w:r>
        <w:rPr>
          <w:rFonts w:hint="eastAsia"/>
        </w:rPr>
        <w:t>тяги</w:t>
      </w:r>
      <w:r>
        <w:t></w:t>
      </w:r>
      <w:r>
        <w:rPr>
          <w:rFonts w:hint="eastAsia"/>
        </w:rPr>
        <w:t>и</w:t>
      </w:r>
      <w:r>
        <w:t></w:t>
      </w:r>
      <w:r>
        <w:rPr>
          <w:rFonts w:hint="eastAsia"/>
        </w:rPr>
        <w:t>т</w:t>
      </w:r>
      <w:r>
        <w:t></w:t>
      </w:r>
      <w:r>
        <w:rPr>
          <w:rFonts w:hint="eastAsia"/>
        </w:rPr>
        <w:t>д</w:t>
      </w:r>
      <w:r>
        <w:t></w:t>
      </w:r>
      <w:r>
        <w:t></w:t>
      </w:r>
      <w:r>
        <w:rPr>
          <w:rFonts w:hint="eastAsia"/>
        </w:rPr>
        <w:t>Элементы</w:t>
      </w:r>
      <w:r>
        <w:t></w:t>
      </w:r>
      <w:r>
        <w:t></w:t>
      </w:r>
      <w:r>
        <w:rPr>
          <w:rFonts w:hint="eastAsia"/>
        </w:rPr>
        <w:t>опасные</w:t>
      </w:r>
      <w:r>
        <w:t></w:t>
      </w:r>
      <w:r>
        <w:rPr>
          <w:rFonts w:hint="eastAsia"/>
        </w:rPr>
        <w:t>с</w:t>
      </w:r>
      <w:r>
        <w:t></w:t>
      </w:r>
      <w:r>
        <w:rPr>
          <w:rFonts w:hint="eastAsia"/>
        </w:rPr>
        <w:t>точки</w:t>
      </w:r>
      <w:r>
        <w:t></w:t>
      </w:r>
      <w:r>
        <w:rPr>
          <w:rFonts w:hint="eastAsia"/>
        </w:rPr>
        <w:t>зрения</w:t>
      </w:r>
      <w:r>
        <w:t></w:t>
      </w:r>
      <w:r>
        <w:rPr>
          <w:rFonts w:hint="eastAsia"/>
        </w:rPr>
        <w:t>механистической</w:t>
      </w:r>
      <w:r>
        <w:t></w:t>
      </w:r>
      <w:r>
        <w:rPr>
          <w:rFonts w:hint="eastAsia"/>
        </w:rPr>
        <w:t>теории</w:t>
      </w:r>
      <w:r>
        <w:t></w:t>
      </w:r>
      <w:r>
        <w:rPr>
          <w:rFonts w:hint="eastAsia"/>
        </w:rPr>
        <w:t>движения</w:t>
      </w:r>
      <w:r>
        <w:t></w:t>
      </w:r>
      <w:r>
        <w:rPr>
          <w:rFonts w:hint="eastAsia"/>
        </w:rPr>
        <w:t>автомобиля</w:t>
      </w:r>
      <w:r>
        <w:t></w:t>
      </w:r>
      <w:r>
        <w:rPr>
          <w:rFonts w:hint="eastAsia"/>
        </w:rPr>
        <w:t>и</w:t>
      </w:r>
      <w:r>
        <w:t></w:t>
      </w:r>
      <w:r>
        <w:rPr>
          <w:rFonts w:hint="eastAsia"/>
        </w:rPr>
        <w:t>в</w:t>
      </w:r>
      <w:r>
        <w:t></w:t>
      </w:r>
      <w:r>
        <w:rPr>
          <w:rFonts w:hint="eastAsia"/>
        </w:rPr>
        <w:t>настоящее</w:t>
      </w:r>
      <w:r>
        <w:t></w:t>
      </w:r>
      <w:r>
        <w:rPr>
          <w:rFonts w:hint="eastAsia"/>
        </w:rPr>
        <w:t>время</w:t>
      </w:r>
      <w:r>
        <w:t></w:t>
      </w:r>
      <w:r>
        <w:rPr>
          <w:rFonts w:hint="eastAsia"/>
        </w:rPr>
        <w:t>встречаются</w:t>
      </w:r>
      <w:r>
        <w:t></w:t>
      </w:r>
      <w:r>
        <w:rPr>
          <w:rFonts w:hint="eastAsia"/>
        </w:rPr>
        <w:t>на</w:t>
      </w:r>
      <w:r>
        <w:t></w:t>
      </w:r>
      <w:r>
        <w:rPr>
          <w:rFonts w:hint="eastAsia"/>
        </w:rPr>
        <w:t>автомобильных</w:t>
      </w:r>
      <w:r>
        <w:t></w:t>
      </w:r>
      <w:r>
        <w:rPr>
          <w:rFonts w:hint="eastAsia"/>
        </w:rPr>
        <w:t>дорогах</w:t>
      </w:r>
      <w:r>
        <w:t></w:t>
      </w:r>
      <w:r>
        <w:t></w:t>
      </w:r>
      <w:r>
        <w:rPr>
          <w:rFonts w:hint="eastAsia"/>
        </w:rPr>
        <w:t>Они</w:t>
      </w:r>
      <w:r>
        <w:t></w:t>
      </w:r>
      <w:r>
        <w:rPr>
          <w:rFonts w:hint="eastAsia"/>
        </w:rPr>
        <w:t>практически</w:t>
      </w:r>
      <w:r>
        <w:t></w:t>
      </w:r>
      <w:r>
        <w:rPr>
          <w:rFonts w:hint="eastAsia"/>
        </w:rPr>
        <w:t>не</w:t>
      </w:r>
      <w:r>
        <w:t></w:t>
      </w:r>
      <w:r>
        <w:rPr>
          <w:rFonts w:hint="eastAsia"/>
        </w:rPr>
        <w:t>применяются</w:t>
      </w:r>
      <w:r>
        <w:t></w:t>
      </w:r>
      <w:r>
        <w:rPr>
          <w:rFonts w:hint="eastAsia"/>
        </w:rPr>
        <w:t>для</w:t>
      </w:r>
      <w:r>
        <w:t></w:t>
      </w:r>
      <w:r>
        <w:rPr>
          <w:rFonts w:hint="eastAsia"/>
        </w:rPr>
        <w:t>нового</w:t>
      </w:r>
      <w:r>
        <w:t></w:t>
      </w:r>
      <w:r>
        <w:rPr>
          <w:rFonts w:hint="eastAsia"/>
        </w:rPr>
        <w:t>строительства</w:t>
      </w:r>
      <w:r>
        <w:t></w:t>
      </w:r>
      <w:r>
        <w:t></w:t>
      </w:r>
      <w:r>
        <w:rPr>
          <w:rFonts w:hint="eastAsia"/>
        </w:rPr>
        <w:t>и</w:t>
      </w:r>
      <w:r>
        <w:t></w:t>
      </w:r>
      <w:r>
        <w:t></w:t>
      </w:r>
      <w:r>
        <w:rPr>
          <w:rFonts w:hint="eastAsia"/>
        </w:rPr>
        <w:t>являясь</w:t>
      </w:r>
      <w:r>
        <w:t></w:t>
      </w:r>
      <w:r>
        <w:rPr>
          <w:rFonts w:hint="eastAsia"/>
        </w:rPr>
        <w:t>местами</w:t>
      </w:r>
      <w:r>
        <w:t></w:t>
      </w:r>
      <w:r>
        <w:rPr>
          <w:rFonts w:hint="eastAsia"/>
        </w:rPr>
        <w:t>концентрации</w:t>
      </w:r>
      <w:r>
        <w:t></w:t>
      </w:r>
      <w:r>
        <w:rPr>
          <w:rFonts w:hint="eastAsia"/>
        </w:rPr>
        <w:t>ДТП</w:t>
      </w:r>
      <w:r>
        <w:t></w:t>
      </w:r>
      <w:r>
        <w:t></w:t>
      </w:r>
      <w:r>
        <w:rPr>
          <w:rFonts w:hint="eastAsia"/>
        </w:rPr>
        <w:t>ликвидируются</w:t>
      </w:r>
      <w:r>
        <w:t></w:t>
      </w:r>
      <w:r>
        <w:rPr>
          <w:rFonts w:hint="eastAsia"/>
        </w:rPr>
        <w:t>при</w:t>
      </w:r>
      <w:r>
        <w:t></w:t>
      </w:r>
      <w:r>
        <w:rPr>
          <w:rFonts w:hint="eastAsia"/>
        </w:rPr>
        <w:t>капитальном</w:t>
      </w:r>
      <w:r>
        <w:t></w:t>
      </w:r>
      <w:r>
        <w:rPr>
          <w:rFonts w:hint="eastAsia"/>
        </w:rPr>
        <w:t>ремонте</w:t>
      </w:r>
      <w:r>
        <w:t></w:t>
      </w:r>
      <w:r>
        <w:rPr>
          <w:rFonts w:hint="eastAsia"/>
        </w:rPr>
        <w:t>или</w:t>
      </w:r>
      <w:r>
        <w:t></w:t>
      </w:r>
      <w:r>
        <w:rPr>
          <w:rFonts w:hint="eastAsia"/>
        </w:rPr>
        <w:t>реконструкции</w:t>
      </w:r>
      <w:r>
        <w:t></w:t>
      </w:r>
      <w:r>
        <w:rPr>
          <w:rFonts w:hint="eastAsia"/>
        </w:rPr>
        <w:t>в</w:t>
      </w:r>
      <w:r>
        <w:t></w:t>
      </w:r>
      <w:r>
        <w:rPr>
          <w:rFonts w:hint="eastAsia"/>
        </w:rPr>
        <w:t>первую</w:t>
      </w:r>
      <w:r>
        <w:t></w:t>
      </w:r>
      <w:r>
        <w:rPr>
          <w:rFonts w:hint="eastAsia"/>
        </w:rPr>
        <w:t>очередь</w:t>
      </w:r>
      <w:r>
        <w:t></w:t>
      </w:r>
      <w:r>
        <w:t></w:t>
      </w:r>
      <w:r>
        <w:rPr>
          <w:rFonts w:hint="eastAsia"/>
        </w:rPr>
        <w:t>Однако</w:t>
      </w:r>
      <w:r>
        <w:t></w:t>
      </w:r>
      <w:r>
        <w:rPr>
          <w:rFonts w:hint="eastAsia"/>
        </w:rPr>
        <w:t>остаются</w:t>
      </w:r>
      <w:r>
        <w:t></w:t>
      </w:r>
      <w:r>
        <w:rPr>
          <w:rFonts w:hint="eastAsia"/>
        </w:rPr>
        <w:t>места</w:t>
      </w:r>
      <w:r>
        <w:t></w:t>
      </w:r>
      <w:r>
        <w:rPr>
          <w:rFonts w:hint="eastAsia"/>
        </w:rPr>
        <w:t>с</w:t>
      </w:r>
      <w:r>
        <w:t></w:t>
      </w:r>
      <w:r>
        <w:rPr>
          <w:rFonts w:hint="eastAsia"/>
        </w:rPr>
        <w:t>определенным</w:t>
      </w:r>
      <w:r>
        <w:t></w:t>
      </w:r>
      <w:r>
        <w:rPr>
          <w:rFonts w:hint="eastAsia"/>
        </w:rPr>
        <w:t>набором</w:t>
      </w:r>
      <w:r>
        <w:t></w:t>
      </w:r>
      <w:r>
        <w:rPr>
          <w:rFonts w:hint="eastAsia"/>
        </w:rPr>
        <w:t>геометрических</w:t>
      </w:r>
      <w:r>
        <w:t></w:t>
      </w:r>
      <w:r>
        <w:rPr>
          <w:rFonts w:hint="eastAsia"/>
        </w:rPr>
        <w:t>параметров</w:t>
      </w:r>
      <w:r>
        <w:t></w:t>
      </w:r>
      <w:r>
        <w:t></w:t>
      </w:r>
      <w:r>
        <w:rPr>
          <w:rFonts w:hint="eastAsia"/>
        </w:rPr>
        <w:t>по</w:t>
      </w:r>
      <w:r>
        <w:t></w:t>
      </w:r>
      <w:r>
        <w:rPr>
          <w:rFonts w:hint="eastAsia"/>
        </w:rPr>
        <w:t>отдельности</w:t>
      </w:r>
      <w:r>
        <w:t></w:t>
      </w:r>
      <w:r>
        <w:rPr>
          <w:rFonts w:hint="eastAsia"/>
        </w:rPr>
        <w:t>вписывающихся</w:t>
      </w:r>
      <w:r>
        <w:t></w:t>
      </w:r>
      <w:r>
        <w:rPr>
          <w:rFonts w:hint="eastAsia"/>
        </w:rPr>
        <w:t>в</w:t>
      </w:r>
      <w:r>
        <w:t></w:t>
      </w:r>
      <w:r>
        <w:rPr>
          <w:rFonts w:hint="eastAsia"/>
        </w:rPr>
        <w:t>механистическую</w:t>
      </w:r>
      <w:r>
        <w:t></w:t>
      </w:r>
      <w:r>
        <w:rPr>
          <w:rFonts w:hint="eastAsia"/>
        </w:rPr>
        <w:t>теорию</w:t>
      </w:r>
      <w:r>
        <w:t></w:t>
      </w:r>
      <w:r>
        <w:rPr>
          <w:rFonts w:hint="eastAsia"/>
        </w:rPr>
        <w:t>движения</w:t>
      </w:r>
      <w:r>
        <w:t></w:t>
      </w:r>
      <w:r>
        <w:rPr>
          <w:rFonts w:hint="eastAsia"/>
        </w:rPr>
        <w:t>автомобиля</w:t>
      </w:r>
      <w:r>
        <w:t></w:t>
      </w:r>
      <w:r>
        <w:rPr>
          <w:rFonts w:hint="eastAsia"/>
        </w:rPr>
        <w:t>по</w:t>
      </w:r>
      <w:r>
        <w:t></w:t>
      </w:r>
      <w:r>
        <w:rPr>
          <w:rFonts w:hint="eastAsia"/>
        </w:rPr>
        <w:t>дороге</w:t>
      </w:r>
      <w:r>
        <w:t></w:t>
      </w:r>
      <w:r>
        <w:t></w:t>
      </w:r>
      <w:r>
        <w:rPr>
          <w:rFonts w:hint="eastAsia"/>
        </w:rPr>
        <w:t>но</w:t>
      </w:r>
      <w:r>
        <w:t></w:t>
      </w:r>
      <w:r>
        <w:rPr>
          <w:rFonts w:hint="eastAsia"/>
        </w:rPr>
        <w:t>вместе</w:t>
      </w:r>
      <w:r>
        <w:t></w:t>
      </w:r>
      <w:r>
        <w:rPr>
          <w:rFonts w:hint="eastAsia"/>
        </w:rPr>
        <w:t>существенно</w:t>
      </w:r>
      <w:r>
        <w:t></w:t>
      </w:r>
      <w:r>
        <w:rPr>
          <w:rFonts w:hint="eastAsia"/>
        </w:rPr>
        <w:t>влияющих</w:t>
      </w:r>
      <w:r>
        <w:t></w:t>
      </w:r>
      <w:r>
        <w:rPr>
          <w:rFonts w:hint="eastAsia"/>
        </w:rPr>
        <w:t>на</w:t>
      </w:r>
      <w:r>
        <w:t></w:t>
      </w:r>
      <w:r>
        <w:rPr>
          <w:rFonts w:hint="eastAsia"/>
        </w:rPr>
        <w:t>безопасность</w:t>
      </w:r>
      <w:r>
        <w:t></w:t>
      </w:r>
      <w:r>
        <w:rPr>
          <w:rFonts w:hint="eastAsia"/>
        </w:rPr>
        <w:t>дорожного</w:t>
      </w:r>
      <w:r>
        <w:t></w:t>
      </w:r>
      <w:r>
        <w:rPr>
          <w:rFonts w:hint="eastAsia"/>
        </w:rPr>
        <w:t>движения</w:t>
      </w:r>
      <w:r>
        <w:t></w:t>
      </w:r>
      <w:r>
        <w:t></w:t>
      </w:r>
      <w:r>
        <w:rPr>
          <w:rFonts w:hint="eastAsia"/>
        </w:rPr>
        <w:t>Определенные</w:t>
      </w:r>
      <w:r>
        <w:t></w:t>
      </w:r>
      <w:r>
        <w:rPr>
          <w:rFonts w:hint="eastAsia"/>
        </w:rPr>
        <w:t>при</w:t>
      </w:r>
      <w:r>
        <w:t></w:t>
      </w:r>
      <w:r>
        <w:rPr>
          <w:rFonts w:hint="eastAsia"/>
        </w:rPr>
        <w:t>помощи</w:t>
      </w:r>
      <w:r>
        <w:t></w:t>
      </w:r>
      <w:r>
        <w:rPr>
          <w:rFonts w:hint="eastAsia"/>
        </w:rPr>
        <w:t>моделей</w:t>
      </w:r>
      <w:r>
        <w:t></w:t>
      </w:r>
      <w:r>
        <w:t></w:t>
      </w:r>
      <w:r>
        <w:rPr>
          <w:rFonts w:hint="eastAsia"/>
        </w:rPr>
        <w:t>построенных</w:t>
      </w:r>
      <w:r>
        <w:t></w:t>
      </w:r>
      <w:r>
        <w:rPr>
          <w:rFonts w:hint="eastAsia"/>
        </w:rPr>
        <w:t>на</w:t>
      </w:r>
      <w:r>
        <w:t></w:t>
      </w:r>
      <w:r>
        <w:rPr>
          <w:rFonts w:hint="eastAsia"/>
        </w:rPr>
        <w:t>подробных</w:t>
      </w:r>
      <w:r>
        <w:t></w:t>
      </w:r>
      <w:r>
        <w:rPr>
          <w:rFonts w:hint="eastAsia"/>
        </w:rPr>
        <w:t>статистических</w:t>
      </w:r>
      <w:r>
        <w:t></w:t>
      </w:r>
      <w:r>
        <w:rPr>
          <w:rFonts w:hint="eastAsia"/>
        </w:rPr>
        <w:t>данных</w:t>
      </w:r>
      <w:r>
        <w:t></w:t>
      </w:r>
      <w:r>
        <w:rPr>
          <w:rFonts w:hint="eastAsia"/>
        </w:rPr>
        <w:t>по</w:t>
      </w:r>
      <w:r>
        <w:t></w:t>
      </w:r>
      <w:r>
        <w:rPr>
          <w:rFonts w:hint="eastAsia"/>
        </w:rPr>
        <w:t>ДТП</w:t>
      </w:r>
      <w:r>
        <w:t></w:t>
      </w:r>
      <w:r>
        <w:t></w:t>
      </w:r>
      <w:r>
        <w:rPr>
          <w:rFonts w:hint="eastAsia"/>
        </w:rPr>
        <w:t>они</w:t>
      </w:r>
      <w:r>
        <w:t></w:t>
      </w:r>
      <w:r>
        <w:rPr>
          <w:rFonts w:hint="eastAsia"/>
        </w:rPr>
        <w:t>могут</w:t>
      </w:r>
      <w:r>
        <w:t></w:t>
      </w:r>
      <w:r>
        <w:rPr>
          <w:rFonts w:hint="eastAsia"/>
        </w:rPr>
        <w:t>служить</w:t>
      </w:r>
      <w:r>
        <w:t></w:t>
      </w:r>
      <w:r>
        <w:rPr>
          <w:rFonts w:hint="eastAsia"/>
        </w:rPr>
        <w:t>дополнением</w:t>
      </w:r>
      <w:r>
        <w:t></w:t>
      </w:r>
      <w:r>
        <w:rPr>
          <w:rFonts w:hint="eastAsia"/>
        </w:rPr>
        <w:t>к</w:t>
      </w:r>
      <w:r>
        <w:t></w:t>
      </w:r>
      <w:r>
        <w:rPr>
          <w:rFonts w:hint="eastAsia"/>
        </w:rPr>
        <w:t>уже</w:t>
      </w:r>
      <w:r>
        <w:t></w:t>
      </w:r>
      <w:r>
        <w:rPr>
          <w:rFonts w:hint="eastAsia"/>
        </w:rPr>
        <w:t>принятым</w:t>
      </w:r>
      <w:r>
        <w:t></w:t>
      </w:r>
      <w:r>
        <w:rPr>
          <w:rFonts w:hint="eastAsia"/>
        </w:rPr>
        <w:t>нормативным</w:t>
      </w:r>
      <w:r>
        <w:t></w:t>
      </w:r>
      <w:r>
        <w:rPr>
          <w:rFonts w:hint="eastAsia"/>
        </w:rPr>
        <w:t>документам</w:t>
      </w:r>
      <w:r>
        <w:t></w:t>
      </w:r>
      <w:r>
        <w:t></w:t>
      </w:r>
      <w:r>
        <w:rPr>
          <w:rFonts w:hint="eastAsia"/>
        </w:rPr>
        <w:t>а</w:t>
      </w:r>
      <w:r>
        <w:t></w:t>
      </w:r>
      <w:r>
        <w:rPr>
          <w:rFonts w:hint="eastAsia"/>
        </w:rPr>
        <w:t>в</w:t>
      </w:r>
      <w:r>
        <w:t></w:t>
      </w:r>
      <w:r>
        <w:rPr>
          <w:rFonts w:hint="eastAsia"/>
        </w:rPr>
        <w:t>сумме</w:t>
      </w:r>
      <w:r>
        <w:t></w:t>
      </w:r>
      <w:r>
        <w:rPr>
          <w:rFonts w:hint="eastAsia"/>
        </w:rPr>
        <w:t>позволят</w:t>
      </w:r>
      <w:r>
        <w:t></w:t>
      </w:r>
      <w:r>
        <w:rPr>
          <w:rFonts w:hint="eastAsia"/>
        </w:rPr>
        <w:t>оценить</w:t>
      </w:r>
      <w:r>
        <w:t></w:t>
      </w:r>
      <w:r>
        <w:rPr>
          <w:rFonts w:hint="eastAsia"/>
        </w:rPr>
        <w:t>общий</w:t>
      </w:r>
      <w:r>
        <w:t></w:t>
      </w:r>
      <w:r>
        <w:rPr>
          <w:rFonts w:hint="eastAsia"/>
        </w:rPr>
        <w:t>вклад</w:t>
      </w:r>
      <w:r>
        <w:t></w:t>
      </w:r>
      <w:r>
        <w:rPr>
          <w:rFonts w:hint="eastAsia"/>
        </w:rPr>
        <w:t>геометрии</w:t>
      </w:r>
      <w:r>
        <w:t></w:t>
      </w:r>
      <w:r>
        <w:rPr>
          <w:rFonts w:hint="eastAsia"/>
        </w:rPr>
        <w:t>в</w:t>
      </w:r>
      <w:r>
        <w:t></w:t>
      </w:r>
      <w:r>
        <w:rPr>
          <w:rFonts w:hint="eastAsia"/>
        </w:rPr>
        <w:t>возникновение</w:t>
      </w:r>
      <w:r>
        <w:t></w:t>
      </w:r>
      <w:r>
        <w:rPr>
          <w:rFonts w:hint="eastAsia"/>
        </w:rPr>
        <w:t>аварий</w:t>
      </w:r>
      <w:r>
        <w:t></w:t>
      </w:r>
      <w:r>
        <w:rPr>
          <w:rFonts w:hint="eastAsia"/>
        </w:rPr>
        <w:t>на</w:t>
      </w:r>
      <w:r>
        <w:t></w:t>
      </w:r>
      <w:r>
        <w:rPr>
          <w:rFonts w:hint="eastAsia"/>
        </w:rPr>
        <w:t>автомобильных</w:t>
      </w:r>
      <w:r>
        <w:t></w:t>
      </w:r>
      <w:r>
        <w:rPr>
          <w:rFonts w:hint="eastAsia"/>
        </w:rPr>
        <w:t>дорогах</w:t>
      </w:r>
      <w:r>
        <w:t></w:t>
      </w:r>
      <w:r>
        <w:rPr>
          <w:rFonts w:hint="eastAsia"/>
        </w:rPr>
        <w:t>страны</w:t>
      </w:r>
      <w:r>
        <w:t></w:t>
      </w:r>
      <w:r>
        <w:t></w:t>
      </w:r>
      <w:r>
        <w:rPr>
          <w:rFonts w:hint="eastAsia"/>
        </w:rPr>
        <w:t>Стоит</w:t>
      </w:r>
      <w:r>
        <w:t></w:t>
      </w:r>
      <w:r>
        <w:rPr>
          <w:rFonts w:hint="eastAsia"/>
        </w:rPr>
        <w:t>отметить</w:t>
      </w:r>
      <w:r>
        <w:t></w:t>
      </w:r>
      <w:r>
        <w:rPr>
          <w:rFonts w:hint="eastAsia"/>
        </w:rPr>
        <w:t>в</w:t>
      </w:r>
      <w:r>
        <w:t></w:t>
      </w:r>
      <w:r>
        <w:rPr>
          <w:rFonts w:hint="eastAsia"/>
        </w:rPr>
        <w:t>последнее</w:t>
      </w:r>
      <w:r>
        <w:t></w:t>
      </w:r>
      <w:r>
        <w:rPr>
          <w:rFonts w:hint="eastAsia"/>
        </w:rPr>
        <w:t>время</w:t>
      </w:r>
      <w:r>
        <w:t></w:t>
      </w:r>
      <w:r>
        <w:rPr>
          <w:rFonts w:hint="eastAsia"/>
        </w:rPr>
        <w:t>работу</w:t>
      </w:r>
      <w:r>
        <w:t></w:t>
      </w:r>
      <w:r>
        <w:rPr>
          <w:rFonts w:hint="eastAsia"/>
        </w:rPr>
        <w:t>саратовской</w:t>
      </w:r>
      <w:r>
        <w:t></w:t>
      </w:r>
      <w:r>
        <w:rPr>
          <w:rFonts w:hint="eastAsia"/>
        </w:rPr>
        <w:t>школы</w:t>
      </w:r>
      <w:r>
        <w:t></w:t>
      </w:r>
      <w:r>
        <w:rPr>
          <w:rFonts w:hint="eastAsia"/>
        </w:rPr>
        <w:t>по</w:t>
      </w:r>
      <w:r>
        <w:t></w:t>
      </w:r>
      <w:r>
        <w:rPr>
          <w:rFonts w:hint="eastAsia"/>
        </w:rPr>
        <w:t>применению</w:t>
      </w:r>
      <w:r>
        <w:t></w:t>
      </w:r>
      <w:r>
        <w:rPr>
          <w:rFonts w:hint="eastAsia"/>
        </w:rPr>
        <w:t>теории</w:t>
      </w:r>
      <w:r>
        <w:t></w:t>
      </w:r>
      <w:r>
        <w:rPr>
          <w:rFonts w:hint="eastAsia"/>
        </w:rPr>
        <w:t>риска</w:t>
      </w:r>
      <w:r>
        <w:t></w:t>
      </w:r>
      <w:r>
        <w:rPr>
          <w:rFonts w:hint="eastAsia"/>
        </w:rPr>
        <w:t>в</w:t>
      </w:r>
      <w:r>
        <w:t></w:t>
      </w:r>
      <w:r>
        <w:rPr>
          <w:rFonts w:hint="eastAsia"/>
        </w:rPr>
        <w:t>проектировании</w:t>
      </w:r>
      <w:r>
        <w:t></w:t>
      </w:r>
      <w:r>
        <w:t></w:t>
      </w:r>
      <w:r>
        <w:rPr>
          <w:rFonts w:hint="eastAsia"/>
        </w:rPr>
        <w:t>строительстве</w:t>
      </w:r>
      <w:r>
        <w:t></w:t>
      </w:r>
      <w:r>
        <w:rPr>
          <w:rFonts w:hint="eastAsia"/>
        </w:rPr>
        <w:t>и</w:t>
      </w:r>
      <w:r>
        <w:t></w:t>
      </w:r>
      <w:r>
        <w:rPr>
          <w:rFonts w:hint="eastAsia"/>
        </w:rPr>
        <w:t>ремонте</w:t>
      </w:r>
      <w:r>
        <w:t></w:t>
      </w:r>
      <w:r>
        <w:rPr>
          <w:rFonts w:hint="eastAsia"/>
        </w:rPr>
        <w:t>автомобильных</w:t>
      </w:r>
      <w:r>
        <w:t></w:t>
      </w:r>
      <w:r>
        <w:rPr>
          <w:rFonts w:hint="eastAsia"/>
        </w:rPr>
        <w:t>дорог</w:t>
      </w:r>
      <w:r>
        <w:t></w:t>
      </w:r>
      <w:r>
        <w:t></w:t>
      </w:r>
      <w:r>
        <w:rPr>
          <w:rFonts w:hint="eastAsia"/>
        </w:rPr>
        <w:t>возглавляемую</w:t>
      </w:r>
      <w:r>
        <w:t></w:t>
      </w:r>
      <w:r>
        <w:rPr>
          <w:rFonts w:hint="eastAsia"/>
        </w:rPr>
        <w:t>д</w:t>
      </w:r>
      <w:r>
        <w:t></w:t>
      </w:r>
      <w:r>
        <w:rPr>
          <w:rFonts w:hint="eastAsia"/>
        </w:rPr>
        <w:t>т</w:t>
      </w:r>
      <w:r>
        <w:t></w:t>
      </w:r>
      <w:r>
        <w:rPr>
          <w:rFonts w:hint="eastAsia"/>
        </w:rPr>
        <w:t>н</w:t>
      </w:r>
      <w:r>
        <w:t></w:t>
      </w:r>
      <w:r>
        <w:t></w:t>
      </w:r>
      <w:r>
        <w:rPr>
          <w:rFonts w:hint="eastAsia"/>
        </w:rPr>
        <w:t>Столяровым</w:t>
      </w:r>
      <w:r>
        <w:t></w:t>
      </w:r>
      <w:r>
        <w:rPr>
          <w:rFonts w:hint="eastAsia"/>
        </w:rPr>
        <w:t>В</w:t>
      </w:r>
      <w:r>
        <w:t></w:t>
      </w:r>
      <w:r>
        <w:t></w:t>
      </w:r>
      <w:r>
        <w:rPr>
          <w:rFonts w:hint="eastAsia"/>
        </w:rPr>
        <w:t>В</w:t>
      </w:r>
      <w:r>
        <w:t></w:t>
      </w:r>
      <w:r>
        <w:t></w:t>
      </w:r>
      <w:r>
        <w:t></w:t>
      </w:r>
      <w:r>
        <w:t></w:t>
      </w:r>
      <w:r>
        <w:t></w:t>
      </w:r>
      <w:r>
        <w:t></w:t>
      </w:r>
      <w:r>
        <w:t></w:t>
      </w:r>
      <w:r>
        <w:t></w:t>
      </w:r>
      <w:r>
        <w:t></w:t>
      </w:r>
      <w:r>
        <w:t></w:t>
      </w:r>
      <w:r>
        <w:t></w:t>
      </w:r>
      <w:r>
        <w:t></w:t>
      </w:r>
      <w:r>
        <w:t></w:t>
      </w:r>
      <w:r>
        <w:t></w:t>
      </w:r>
      <w:r>
        <w:t></w:t>
      </w:r>
      <w:r>
        <w:t></w:t>
      </w:r>
      <w:r>
        <w:rPr>
          <w:rFonts w:hint="eastAsia"/>
        </w:rPr>
        <w:t>а</w:t>
      </w:r>
      <w:r>
        <w:t></w:t>
      </w:r>
      <w:r>
        <w:rPr>
          <w:rFonts w:hint="eastAsia"/>
        </w:rPr>
        <w:t>также</w:t>
      </w:r>
      <w:r>
        <w:t></w:t>
      </w:r>
      <w:r>
        <w:rPr>
          <w:rFonts w:hint="eastAsia"/>
        </w:rPr>
        <w:t>углубленное</w:t>
      </w:r>
      <w:r>
        <w:t></w:t>
      </w:r>
      <w:r>
        <w:rPr>
          <w:rFonts w:hint="eastAsia"/>
        </w:rPr>
        <w:t>исследование</w:t>
      </w:r>
      <w:r>
        <w:t></w:t>
      </w:r>
      <w:r>
        <w:rPr>
          <w:rFonts w:hint="eastAsia"/>
        </w:rPr>
        <w:t>влияния</w:t>
      </w:r>
      <w:r>
        <w:t></w:t>
      </w:r>
      <w:r>
        <w:rPr>
          <w:rFonts w:hint="eastAsia"/>
        </w:rPr>
        <w:t>факторов</w:t>
      </w:r>
      <w:r>
        <w:t></w:t>
      </w:r>
      <w:r>
        <w:rPr>
          <w:rFonts w:hint="eastAsia"/>
        </w:rPr>
        <w:t>автомобильной</w:t>
      </w:r>
      <w:r>
        <w:t></w:t>
      </w:r>
      <w:r>
        <w:rPr>
          <w:rFonts w:hint="eastAsia"/>
        </w:rPr>
        <w:t>дороги</w:t>
      </w:r>
      <w:r>
        <w:t></w:t>
      </w:r>
      <w:r>
        <w:rPr>
          <w:rFonts w:hint="eastAsia"/>
        </w:rPr>
        <w:t>на</w:t>
      </w:r>
      <w:r>
        <w:t></w:t>
      </w:r>
      <w:r>
        <w:rPr>
          <w:rFonts w:hint="eastAsia"/>
        </w:rPr>
        <w:t>аварийность</w:t>
      </w:r>
      <w:r>
        <w:t></w:t>
      </w:r>
      <w:r>
        <w:t></w:t>
      </w:r>
      <w:r>
        <w:rPr>
          <w:rFonts w:hint="eastAsia"/>
        </w:rPr>
        <w:t>предпринятое</w:t>
      </w:r>
      <w:r>
        <w:t></w:t>
      </w:r>
      <w:r>
        <w:rPr>
          <w:rFonts w:hint="eastAsia"/>
        </w:rPr>
        <w:t>Ивановым</w:t>
      </w:r>
      <w:r>
        <w:t></w:t>
      </w:r>
      <w:r>
        <w:rPr>
          <w:rFonts w:hint="eastAsia"/>
        </w:rPr>
        <w:t>В</w:t>
      </w:r>
      <w:r>
        <w:t></w:t>
      </w:r>
      <w:r>
        <w:t></w:t>
      </w:r>
      <w:r>
        <w:rPr>
          <w:rFonts w:hint="eastAsia"/>
        </w:rPr>
        <w:t>В</w:t>
      </w:r>
      <w:r>
        <w:t></w:t>
      </w:r>
      <w:r>
        <w:t></w:t>
      </w:r>
      <w:r>
        <w:t></w:t>
      </w:r>
      <w:r>
        <w:t></w:t>
      </w:r>
      <w:r>
        <w:t></w:t>
      </w:r>
      <w:r>
        <w:t></w:t>
      </w:r>
      <w:r>
        <w:t></w:t>
      </w:r>
      <w:r>
        <w:t></w:t>
      </w:r>
      <w:r>
        <w:t></w:t>
      </w:r>
      <w:r>
        <w:t></w:t>
      </w:r>
      <w:r>
        <w:t></w:t>
      </w:r>
      <w:r>
        <w:t></w:t>
      </w:r>
      <w:r>
        <w:t></w:t>
      </w:r>
      <w:r>
        <w:t></w:t>
      </w:r>
      <w:r>
        <w:t></w:t>
      </w:r>
      <w:r>
        <w:t></w:t>
      </w:r>
      <w:r>
        <w:t></w:t>
      </w:r>
      <w:r>
        <w:t></w:t>
      </w:r>
      <w:r>
        <w:t></w:t>
      </w:r>
    </w:p>
    <w:p w:rsidR="00234B31" w:rsidRDefault="00234B31" w:rsidP="00234B31">
      <w:r>
        <w:rPr>
          <w:rFonts w:hint="eastAsia"/>
        </w:rPr>
        <w:t>Актуальность</w:t>
      </w:r>
      <w:r>
        <w:t></w:t>
      </w:r>
      <w:r>
        <w:rPr>
          <w:rFonts w:hint="eastAsia"/>
        </w:rPr>
        <w:t>темы</w:t>
      </w:r>
      <w:r>
        <w:t></w:t>
      </w:r>
      <w:r>
        <w:rPr>
          <w:rFonts w:hint="eastAsia"/>
        </w:rPr>
        <w:t>исследования</w:t>
      </w:r>
      <w:r>
        <w:t></w:t>
      </w:r>
      <w:r>
        <w:t></w:t>
      </w:r>
      <w:r>
        <w:rPr>
          <w:rFonts w:hint="eastAsia"/>
        </w:rPr>
        <w:t>Транспорт</w:t>
      </w:r>
      <w:r>
        <w:t></w:t>
      </w:r>
      <w:r>
        <w:rPr>
          <w:rFonts w:hint="eastAsia"/>
        </w:rPr>
        <w:t>играет</w:t>
      </w:r>
      <w:r>
        <w:t></w:t>
      </w:r>
      <w:r>
        <w:rPr>
          <w:rFonts w:hint="eastAsia"/>
        </w:rPr>
        <w:t>центральную</w:t>
      </w:r>
      <w:r>
        <w:t></w:t>
      </w:r>
      <w:r>
        <w:rPr>
          <w:rFonts w:hint="eastAsia"/>
        </w:rPr>
        <w:t>роль</w:t>
      </w:r>
      <w:r>
        <w:t></w:t>
      </w:r>
      <w:r>
        <w:rPr>
          <w:rFonts w:hint="eastAsia"/>
        </w:rPr>
        <w:t>в</w:t>
      </w:r>
      <w:r>
        <w:t></w:t>
      </w:r>
      <w:r>
        <w:rPr>
          <w:rFonts w:hint="eastAsia"/>
        </w:rPr>
        <w:t>процессе</w:t>
      </w:r>
      <w:r>
        <w:t></w:t>
      </w:r>
      <w:r>
        <w:rPr>
          <w:rFonts w:hint="eastAsia"/>
        </w:rPr>
        <w:t>развития</w:t>
      </w:r>
      <w:r>
        <w:t></w:t>
      </w:r>
      <w:r>
        <w:t></w:t>
      </w:r>
      <w:r>
        <w:rPr>
          <w:rFonts w:hint="eastAsia"/>
        </w:rPr>
        <w:t>Он</w:t>
      </w:r>
      <w:r>
        <w:t></w:t>
      </w:r>
      <w:r>
        <w:rPr>
          <w:rFonts w:hint="eastAsia"/>
        </w:rPr>
        <w:t>обеспечивает</w:t>
      </w:r>
      <w:r>
        <w:t></w:t>
      </w:r>
      <w:r>
        <w:rPr>
          <w:rFonts w:hint="eastAsia"/>
        </w:rPr>
        <w:t>передвижение</w:t>
      </w:r>
      <w:r>
        <w:t></w:t>
      </w:r>
      <w:r>
        <w:rPr>
          <w:rFonts w:hint="eastAsia"/>
        </w:rPr>
        <w:t>товаров</w:t>
      </w:r>
      <w:r>
        <w:t></w:t>
      </w:r>
      <w:r>
        <w:rPr>
          <w:rFonts w:hint="eastAsia"/>
        </w:rPr>
        <w:t>и</w:t>
      </w:r>
      <w:r>
        <w:t></w:t>
      </w:r>
      <w:r>
        <w:rPr>
          <w:rFonts w:hint="eastAsia"/>
        </w:rPr>
        <w:t>услуг</w:t>
      </w:r>
      <w:r>
        <w:t></w:t>
      </w:r>
      <w:r>
        <w:t></w:t>
      </w:r>
      <w:r>
        <w:rPr>
          <w:rFonts w:hint="eastAsia"/>
        </w:rPr>
        <w:t>Однако</w:t>
      </w:r>
      <w:r>
        <w:t></w:t>
      </w:r>
      <w:r>
        <w:rPr>
          <w:rFonts w:hint="eastAsia"/>
        </w:rPr>
        <w:t>наряду</w:t>
      </w:r>
      <w:r>
        <w:t></w:t>
      </w:r>
      <w:r>
        <w:rPr>
          <w:rFonts w:hint="eastAsia"/>
        </w:rPr>
        <w:t>с</w:t>
      </w:r>
      <w:r>
        <w:t></w:t>
      </w:r>
      <w:r>
        <w:rPr>
          <w:rFonts w:hint="eastAsia"/>
        </w:rPr>
        <w:t>тем</w:t>
      </w:r>
      <w:r>
        <w:t></w:t>
      </w:r>
      <w:r>
        <w:t></w:t>
      </w:r>
      <w:r>
        <w:rPr>
          <w:rFonts w:hint="eastAsia"/>
        </w:rPr>
        <w:t>что</w:t>
      </w:r>
      <w:r>
        <w:t></w:t>
      </w:r>
      <w:r>
        <w:rPr>
          <w:rFonts w:hint="eastAsia"/>
        </w:rPr>
        <w:t>транспортные</w:t>
      </w:r>
      <w:r>
        <w:t></w:t>
      </w:r>
      <w:r>
        <w:rPr>
          <w:rFonts w:hint="eastAsia"/>
        </w:rPr>
        <w:t>инвестиции</w:t>
      </w:r>
      <w:r>
        <w:t></w:t>
      </w:r>
      <w:r>
        <w:rPr>
          <w:rFonts w:hint="eastAsia"/>
        </w:rPr>
        <w:t>способствуют</w:t>
      </w:r>
      <w:r>
        <w:t></w:t>
      </w:r>
      <w:r>
        <w:rPr>
          <w:rFonts w:hint="eastAsia"/>
        </w:rPr>
        <w:t>экономическому</w:t>
      </w:r>
      <w:r>
        <w:t></w:t>
      </w:r>
      <w:r>
        <w:rPr>
          <w:rFonts w:hint="eastAsia"/>
        </w:rPr>
        <w:t>развитию</w:t>
      </w:r>
      <w:r>
        <w:t></w:t>
      </w:r>
      <w:r>
        <w:rPr>
          <w:rFonts w:hint="eastAsia"/>
        </w:rPr>
        <w:t>страны</w:t>
      </w:r>
      <w:r>
        <w:t></w:t>
      </w:r>
      <w:r>
        <w:t></w:t>
      </w:r>
      <w:r>
        <w:rPr>
          <w:rFonts w:hint="eastAsia"/>
        </w:rPr>
        <w:t>они</w:t>
      </w:r>
      <w:r>
        <w:t></w:t>
      </w:r>
      <w:r>
        <w:rPr>
          <w:rFonts w:hint="eastAsia"/>
        </w:rPr>
        <w:t>создают</w:t>
      </w:r>
      <w:r>
        <w:t></w:t>
      </w:r>
      <w:r>
        <w:rPr>
          <w:rFonts w:hint="eastAsia"/>
        </w:rPr>
        <w:t>определенные</w:t>
      </w:r>
      <w:r>
        <w:t></w:t>
      </w:r>
      <w:r>
        <w:rPr>
          <w:rFonts w:hint="eastAsia"/>
        </w:rPr>
        <w:t>угрозы</w:t>
      </w:r>
      <w:r>
        <w:t></w:t>
      </w:r>
      <w:r>
        <w:rPr>
          <w:rFonts w:hint="eastAsia"/>
        </w:rPr>
        <w:t>и</w:t>
      </w:r>
      <w:r>
        <w:t></w:t>
      </w:r>
      <w:r>
        <w:rPr>
          <w:rFonts w:hint="eastAsia"/>
        </w:rPr>
        <w:t>риски</w:t>
      </w:r>
      <w:r>
        <w:t></w:t>
      </w:r>
      <w:r>
        <w:t></w:t>
      </w:r>
      <w:r>
        <w:rPr>
          <w:rFonts w:hint="eastAsia"/>
        </w:rPr>
        <w:t>В</w:t>
      </w:r>
      <w:r>
        <w:t></w:t>
      </w:r>
      <w:r>
        <w:rPr>
          <w:rFonts w:hint="eastAsia"/>
        </w:rPr>
        <w:t>первую</w:t>
      </w:r>
      <w:r>
        <w:t></w:t>
      </w:r>
      <w:r>
        <w:rPr>
          <w:rFonts w:hint="eastAsia"/>
        </w:rPr>
        <w:t>очередь</w:t>
      </w:r>
      <w:r>
        <w:t></w:t>
      </w:r>
      <w:r>
        <w:rPr>
          <w:rFonts w:hint="eastAsia"/>
        </w:rPr>
        <w:t>это</w:t>
      </w:r>
      <w:r>
        <w:t></w:t>
      </w:r>
      <w:r>
        <w:rPr>
          <w:rFonts w:hint="eastAsia"/>
        </w:rPr>
        <w:t>угроза</w:t>
      </w:r>
      <w:r>
        <w:t></w:t>
      </w:r>
      <w:r>
        <w:rPr>
          <w:rFonts w:hint="eastAsia"/>
        </w:rPr>
        <w:t>потерь</w:t>
      </w:r>
      <w:r>
        <w:t></w:t>
      </w:r>
      <w:r>
        <w:t></w:t>
      </w:r>
      <w:r>
        <w:rPr>
          <w:rFonts w:hint="eastAsia"/>
        </w:rPr>
        <w:t>связанных</w:t>
      </w:r>
      <w:r>
        <w:t></w:t>
      </w:r>
      <w:r>
        <w:rPr>
          <w:rFonts w:hint="eastAsia"/>
        </w:rPr>
        <w:t>с</w:t>
      </w:r>
      <w:r>
        <w:t></w:t>
      </w:r>
      <w:r>
        <w:rPr>
          <w:rFonts w:hint="eastAsia"/>
        </w:rPr>
        <w:t>дорожно</w:t>
      </w:r>
      <w:r>
        <w:t></w:t>
      </w:r>
      <w:r>
        <w:rPr>
          <w:rFonts w:hint="eastAsia"/>
        </w:rPr>
        <w:t>транспортными</w:t>
      </w:r>
      <w:r>
        <w:t></w:t>
      </w:r>
      <w:r>
        <w:rPr>
          <w:rFonts w:hint="eastAsia"/>
        </w:rPr>
        <w:t>происшествиями</w:t>
      </w:r>
      <w:r>
        <w:t></w:t>
      </w:r>
      <w:r>
        <w:t></w:t>
      </w:r>
      <w:r>
        <w:rPr>
          <w:rFonts w:hint="eastAsia"/>
        </w:rPr>
        <w:t>ДТП</w:t>
      </w:r>
      <w:r>
        <w:t></w:t>
      </w:r>
      <w:r>
        <w:t></w:t>
      </w:r>
    </w:p>
    <w:p w:rsidR="00234B31" w:rsidRDefault="00234B31" w:rsidP="00234B31">
      <w:r>
        <w:rPr>
          <w:rFonts w:hint="eastAsia"/>
        </w:rPr>
        <w:t>В</w:t>
      </w:r>
      <w:r>
        <w:t></w:t>
      </w:r>
      <w:r>
        <w:t></w:t>
      </w:r>
      <w:r>
        <w:t></w:t>
      </w:r>
      <w:r>
        <w:t></w:t>
      </w:r>
      <w:r>
        <w:t></w:t>
      </w:r>
      <w:r>
        <w:t></w:t>
      </w:r>
      <w:r>
        <w:rPr>
          <w:rFonts w:hint="eastAsia"/>
        </w:rPr>
        <w:t>году</w:t>
      </w:r>
      <w:r>
        <w:t></w:t>
      </w:r>
      <w:r>
        <w:rPr>
          <w:rFonts w:hint="eastAsia"/>
        </w:rPr>
        <w:t>на</w:t>
      </w:r>
      <w:r>
        <w:t></w:t>
      </w:r>
      <w:r>
        <w:rPr>
          <w:rFonts w:hint="eastAsia"/>
        </w:rPr>
        <w:t>автомобильных</w:t>
      </w:r>
      <w:r>
        <w:t></w:t>
      </w:r>
      <w:r>
        <w:rPr>
          <w:rFonts w:hint="eastAsia"/>
        </w:rPr>
        <w:t>дорогах</w:t>
      </w:r>
      <w:r>
        <w:t></w:t>
      </w:r>
      <w:r>
        <w:rPr>
          <w:rFonts w:hint="eastAsia"/>
        </w:rPr>
        <w:t>мира</w:t>
      </w:r>
      <w:r>
        <w:t></w:t>
      </w:r>
      <w:r>
        <w:rPr>
          <w:rFonts w:hint="eastAsia"/>
        </w:rPr>
        <w:t>погибло</w:t>
      </w:r>
      <w:r>
        <w:t></w:t>
      </w:r>
      <w:r>
        <w:t></w:t>
      </w:r>
      <w:r>
        <w:t></w:t>
      </w:r>
      <w:r>
        <w:t></w:t>
      </w:r>
      <w:r>
        <w:t></w:t>
      </w:r>
      <w:r>
        <w:rPr>
          <w:rFonts w:hint="eastAsia"/>
        </w:rPr>
        <w:t>млн</w:t>
      </w:r>
      <w:r>
        <w:t></w:t>
      </w:r>
      <w:r>
        <w:t></w:t>
      </w:r>
      <w:r>
        <w:rPr>
          <w:rFonts w:hint="eastAsia"/>
        </w:rPr>
        <w:t>чел</w:t>
      </w:r>
      <w:r>
        <w:t></w:t>
      </w:r>
      <w:r>
        <w:rPr>
          <w:rFonts w:hint="eastAsia"/>
        </w:rPr>
        <w:t>и</w:t>
      </w:r>
      <w:r>
        <w:t></w:t>
      </w:r>
      <w:r>
        <w:rPr>
          <w:rFonts w:hint="eastAsia"/>
        </w:rPr>
        <w:t>более</w:t>
      </w:r>
      <w:r>
        <w:t></w:t>
      </w:r>
      <w:r>
        <w:t></w:t>
      </w:r>
      <w:r>
        <w:t></w:t>
      </w:r>
      <w:r>
        <w:t></w:t>
      </w:r>
      <w:r>
        <w:rPr>
          <w:rFonts w:hint="eastAsia"/>
        </w:rPr>
        <w:t>млн</w:t>
      </w:r>
      <w:r>
        <w:t></w:t>
      </w:r>
      <w:r>
        <w:t></w:t>
      </w:r>
      <w:r>
        <w:rPr>
          <w:rFonts w:hint="eastAsia"/>
        </w:rPr>
        <w:t>получили</w:t>
      </w:r>
      <w:r>
        <w:t></w:t>
      </w:r>
      <w:r>
        <w:rPr>
          <w:rFonts w:hint="eastAsia"/>
        </w:rPr>
        <w:t>ранения</w:t>
      </w:r>
      <w:r>
        <w:t></w:t>
      </w:r>
      <w:r>
        <w:rPr>
          <w:rFonts w:hint="eastAsia"/>
        </w:rPr>
        <w:t>различной</w:t>
      </w:r>
      <w:r>
        <w:t></w:t>
      </w:r>
      <w:r>
        <w:rPr>
          <w:rFonts w:hint="eastAsia"/>
        </w:rPr>
        <w:t>степени</w:t>
      </w:r>
      <w:r>
        <w:t></w:t>
      </w:r>
      <w:r>
        <w:rPr>
          <w:rFonts w:hint="eastAsia"/>
        </w:rPr>
        <w:t>тяжести</w:t>
      </w:r>
      <w:r>
        <w:t></w:t>
      </w:r>
      <w:r>
        <w:t></w:t>
      </w:r>
      <w:r>
        <w:t></w:t>
      </w:r>
      <w:r>
        <w:t></w:t>
      </w:r>
      <w:r>
        <w:t></w:t>
      </w:r>
      <w:r>
        <w:t></w:t>
      </w:r>
      <w:r>
        <w:t></w:t>
      </w:r>
      <w:r>
        <w:rPr>
          <w:rFonts w:hint="eastAsia"/>
        </w:rPr>
        <w:t>На</w:t>
      </w:r>
      <w:r>
        <w:t></w:t>
      </w:r>
      <w:r>
        <w:rPr>
          <w:rFonts w:hint="eastAsia"/>
        </w:rPr>
        <w:t>территории</w:t>
      </w:r>
      <w:r>
        <w:t></w:t>
      </w:r>
      <w:r>
        <w:rPr>
          <w:rFonts w:hint="eastAsia"/>
        </w:rPr>
        <w:t>Российской</w:t>
      </w:r>
      <w:r>
        <w:t></w:t>
      </w:r>
      <w:r>
        <w:rPr>
          <w:rFonts w:hint="eastAsia"/>
        </w:rPr>
        <w:t>Федерации</w:t>
      </w:r>
      <w:r>
        <w:t></w:t>
      </w:r>
      <w:r>
        <w:rPr>
          <w:rFonts w:hint="eastAsia"/>
        </w:rPr>
        <w:t>по</w:t>
      </w:r>
      <w:r>
        <w:t></w:t>
      </w:r>
      <w:r>
        <w:rPr>
          <w:rFonts w:hint="eastAsia"/>
        </w:rPr>
        <w:t>данным</w:t>
      </w:r>
      <w:r>
        <w:t></w:t>
      </w:r>
      <w:r>
        <w:rPr>
          <w:rFonts w:hint="eastAsia"/>
        </w:rPr>
        <w:t>Государственной</w:t>
      </w:r>
      <w:r>
        <w:t></w:t>
      </w:r>
      <w:r>
        <w:rPr>
          <w:rFonts w:hint="eastAsia"/>
        </w:rPr>
        <w:t>инспекции</w:t>
      </w:r>
      <w:r>
        <w:t></w:t>
      </w:r>
      <w:r>
        <w:rPr>
          <w:rFonts w:hint="eastAsia"/>
        </w:rPr>
        <w:t>безопасности</w:t>
      </w:r>
      <w:r>
        <w:t></w:t>
      </w:r>
      <w:r>
        <w:rPr>
          <w:rFonts w:hint="eastAsia"/>
        </w:rPr>
        <w:t>дорожного</w:t>
      </w:r>
      <w:r>
        <w:t></w:t>
      </w:r>
      <w:r>
        <w:rPr>
          <w:rFonts w:hint="eastAsia"/>
        </w:rPr>
        <w:t>движения</w:t>
      </w:r>
      <w:r>
        <w:t></w:t>
      </w:r>
      <w:r>
        <w:rPr>
          <w:rFonts w:hint="eastAsia"/>
        </w:rPr>
        <w:t>за</w:t>
      </w:r>
      <w:r>
        <w:t></w:t>
      </w:r>
      <w:r>
        <w:t></w:t>
      </w:r>
      <w:r>
        <w:t></w:t>
      </w:r>
      <w:r>
        <w:t></w:t>
      </w:r>
      <w:r>
        <w:t></w:t>
      </w:r>
      <w:r>
        <w:t></w:t>
      </w:r>
      <w:r>
        <w:rPr>
          <w:rFonts w:hint="eastAsia"/>
        </w:rPr>
        <w:t>год</w:t>
      </w:r>
      <w:r>
        <w:t></w:t>
      </w:r>
      <w:r>
        <w:rPr>
          <w:rFonts w:hint="eastAsia"/>
        </w:rPr>
        <w:t>произошло</w:t>
      </w:r>
      <w:r>
        <w:t></w:t>
      </w:r>
      <w:r>
        <w:t></w:t>
      </w:r>
      <w:r>
        <w:t></w:t>
      </w:r>
      <w:r>
        <w:t></w:t>
      </w:r>
      <w:r>
        <w:t></w:t>
      </w:r>
      <w:r>
        <w:t></w:t>
      </w:r>
      <w:r>
        <w:t></w:t>
      </w:r>
      <w:r>
        <w:t></w:t>
      </w:r>
      <w:r>
        <w:t></w:t>
      </w:r>
      <w:r>
        <w:rPr>
          <w:rFonts w:hint="eastAsia"/>
        </w:rPr>
        <w:t>ДТП</w:t>
      </w:r>
      <w:r>
        <w:t></w:t>
      </w:r>
      <w:r>
        <w:t></w:t>
      </w:r>
      <w:r>
        <w:rPr>
          <w:rFonts w:hint="eastAsia"/>
        </w:rPr>
        <w:t>в</w:t>
      </w:r>
      <w:r>
        <w:t></w:t>
      </w:r>
      <w:r>
        <w:rPr>
          <w:rFonts w:hint="eastAsia"/>
        </w:rPr>
        <w:t>результате</w:t>
      </w:r>
      <w:r>
        <w:t></w:t>
      </w:r>
      <w:r>
        <w:rPr>
          <w:rFonts w:hint="eastAsia"/>
        </w:rPr>
        <w:t>которых</w:t>
      </w:r>
      <w:r>
        <w:t></w:t>
      </w:r>
      <w:r>
        <w:rPr>
          <w:rFonts w:hint="eastAsia"/>
        </w:rPr>
        <w:t>погибло</w:t>
      </w:r>
      <w:r>
        <w:t></w:t>
      </w:r>
      <w:r>
        <w:t></w:t>
      </w:r>
      <w:r>
        <w:t></w:t>
      </w:r>
      <w:r>
        <w:t></w:t>
      </w:r>
      <w:r>
        <w:t></w:t>
      </w:r>
      <w:r>
        <w:t></w:t>
      </w:r>
      <w:r>
        <w:t></w:t>
      </w:r>
      <w:r>
        <w:t></w:t>
      </w:r>
      <w:r>
        <w:rPr>
          <w:rFonts w:hint="eastAsia"/>
        </w:rPr>
        <w:t>человека</w:t>
      </w:r>
      <w:r>
        <w:t></w:t>
      </w:r>
      <w:r>
        <w:rPr>
          <w:rFonts w:hint="eastAsia"/>
        </w:rPr>
        <w:t>и</w:t>
      </w:r>
      <w:r>
        <w:t></w:t>
      </w:r>
      <w:r>
        <w:t></w:t>
      </w:r>
      <w:r>
        <w:t></w:t>
      </w:r>
      <w:r>
        <w:t></w:t>
      </w:r>
      <w:r>
        <w:t></w:t>
      </w:r>
      <w:r>
        <w:t></w:t>
      </w:r>
      <w:r>
        <w:t></w:t>
      </w:r>
      <w:r>
        <w:t></w:t>
      </w:r>
      <w:r>
        <w:t></w:t>
      </w:r>
      <w:r>
        <w:rPr>
          <w:rFonts w:hint="eastAsia"/>
        </w:rPr>
        <w:t>получили</w:t>
      </w:r>
      <w:r>
        <w:t></w:t>
      </w:r>
      <w:r>
        <w:rPr>
          <w:rFonts w:hint="eastAsia"/>
        </w:rPr>
        <w:t>травмы</w:t>
      </w:r>
      <w:r>
        <w:t></w:t>
      </w:r>
      <w:r>
        <w:rPr>
          <w:rFonts w:hint="eastAsia"/>
        </w:rPr>
        <w:t>различной</w:t>
      </w:r>
      <w:r>
        <w:t></w:t>
      </w:r>
      <w:r>
        <w:rPr>
          <w:rFonts w:hint="eastAsia"/>
        </w:rPr>
        <w:t>степени</w:t>
      </w:r>
      <w:r>
        <w:t></w:t>
      </w:r>
      <w:r>
        <w:rPr>
          <w:rFonts w:hint="eastAsia"/>
        </w:rPr>
        <w:t>тяжести</w:t>
      </w:r>
      <w:r>
        <w:t></w:t>
      </w:r>
      <w:r>
        <w:t></w:t>
      </w:r>
      <w:r>
        <w:t></w:t>
      </w:r>
      <w:r>
        <w:t></w:t>
      </w:r>
      <w:r>
        <w:t></w:t>
      </w:r>
      <w:r>
        <w:t></w:t>
      </w:r>
      <w:r>
        <w:t></w:t>
      </w:r>
      <w:r>
        <w:rPr>
          <w:rFonts w:hint="eastAsia"/>
        </w:rPr>
        <w:t>Из</w:t>
      </w:r>
      <w:r>
        <w:t></w:t>
      </w:r>
      <w:r>
        <w:rPr>
          <w:rFonts w:hint="eastAsia"/>
        </w:rPr>
        <w:t>них</w:t>
      </w:r>
      <w:r>
        <w:t></w:t>
      </w:r>
      <w:r>
        <w:t></w:t>
      </w:r>
      <w:r>
        <w:rPr>
          <w:rFonts w:hint="eastAsia"/>
        </w:rPr>
        <w:t>по</w:t>
      </w:r>
      <w:r>
        <w:t></w:t>
      </w:r>
      <w:r>
        <w:rPr>
          <w:rFonts w:hint="eastAsia"/>
        </w:rPr>
        <w:t>данным</w:t>
      </w:r>
      <w:r>
        <w:t></w:t>
      </w:r>
      <w:r>
        <w:rPr>
          <w:rFonts w:hint="eastAsia"/>
        </w:rPr>
        <w:t>того</w:t>
      </w:r>
      <w:r>
        <w:t></w:t>
      </w:r>
      <w:r>
        <w:rPr>
          <w:rFonts w:hint="eastAsia"/>
        </w:rPr>
        <w:t>же</w:t>
      </w:r>
      <w:r>
        <w:t></w:t>
      </w:r>
      <w:r>
        <w:rPr>
          <w:rFonts w:hint="eastAsia"/>
        </w:rPr>
        <w:t>источника</w:t>
      </w:r>
      <w:r>
        <w:t></w:t>
      </w:r>
      <w:r>
        <w:t></w:t>
      </w:r>
      <w:r>
        <w:t></w:t>
      </w:r>
      <w:r>
        <w:t></w:t>
      </w:r>
      <w:r>
        <w:t></w:t>
      </w:r>
      <w:r>
        <w:t></w:t>
      </w:r>
      <w:r>
        <w:t></w:t>
      </w:r>
      <w:r>
        <w:t></w:t>
      </w:r>
      <w:r>
        <w:rPr>
          <w:rFonts w:hint="eastAsia"/>
        </w:rPr>
        <w:t>дорожно</w:t>
      </w:r>
      <w:r>
        <w:t></w:t>
      </w:r>
      <w:r>
        <w:t></w:t>
      </w:r>
      <w:r>
        <w:rPr>
          <w:rFonts w:hint="eastAsia"/>
        </w:rPr>
        <w:t>транспортных</w:t>
      </w:r>
      <w:r>
        <w:t></w:t>
      </w:r>
      <w:r>
        <w:rPr>
          <w:rFonts w:hint="eastAsia"/>
        </w:rPr>
        <w:t>происшествий</w:t>
      </w:r>
      <w:r>
        <w:t></w:t>
      </w:r>
      <w:r>
        <w:rPr>
          <w:rFonts w:hint="eastAsia"/>
        </w:rPr>
        <w:t>произошло</w:t>
      </w:r>
      <w:r>
        <w:t></w:t>
      </w:r>
      <w:r>
        <w:rPr>
          <w:rFonts w:hint="eastAsia"/>
        </w:rPr>
        <w:t>по</w:t>
      </w:r>
      <w:r>
        <w:t></w:t>
      </w:r>
      <w:r>
        <w:rPr>
          <w:rFonts w:hint="eastAsia"/>
        </w:rPr>
        <w:t>причине</w:t>
      </w:r>
      <w:r>
        <w:t></w:t>
      </w:r>
      <w:r>
        <w:rPr>
          <w:rFonts w:hint="eastAsia"/>
        </w:rPr>
        <w:t>неудовлетворительного</w:t>
      </w:r>
      <w:r>
        <w:t></w:t>
      </w:r>
      <w:r>
        <w:rPr>
          <w:rFonts w:hint="eastAsia"/>
        </w:rPr>
        <w:t>состояния</w:t>
      </w:r>
      <w:r>
        <w:t></w:t>
      </w:r>
      <w:r>
        <w:rPr>
          <w:rFonts w:hint="eastAsia"/>
        </w:rPr>
        <w:t>дорог</w:t>
      </w:r>
      <w:r>
        <w:t></w:t>
      </w:r>
      <w:r>
        <w:t></w:t>
      </w:r>
      <w:r>
        <w:rPr>
          <w:rFonts w:hint="eastAsia"/>
        </w:rPr>
        <w:t>к</w:t>
      </w:r>
      <w:r>
        <w:t></w:t>
      </w:r>
      <w:r>
        <w:rPr>
          <w:rFonts w:hint="eastAsia"/>
        </w:rPr>
        <w:t>которому</w:t>
      </w:r>
      <w:r>
        <w:t></w:t>
      </w:r>
      <w:r>
        <w:rPr>
          <w:rFonts w:hint="eastAsia"/>
        </w:rPr>
        <w:t>можно</w:t>
      </w:r>
      <w:r>
        <w:t></w:t>
      </w:r>
      <w:r>
        <w:rPr>
          <w:rFonts w:hint="eastAsia"/>
        </w:rPr>
        <w:t>отнести</w:t>
      </w:r>
      <w:r>
        <w:t></w:t>
      </w:r>
      <w:r>
        <w:rPr>
          <w:rFonts w:hint="eastAsia"/>
        </w:rPr>
        <w:t>и</w:t>
      </w:r>
      <w:r>
        <w:t></w:t>
      </w:r>
      <w:r>
        <w:rPr>
          <w:rFonts w:hint="eastAsia"/>
        </w:rPr>
        <w:t>несоответствие</w:t>
      </w:r>
      <w:r>
        <w:t></w:t>
      </w:r>
      <w:r>
        <w:rPr>
          <w:rFonts w:hint="eastAsia"/>
        </w:rPr>
        <w:t>существующих</w:t>
      </w:r>
      <w:r>
        <w:t></w:t>
      </w:r>
      <w:r>
        <w:rPr>
          <w:rFonts w:hint="eastAsia"/>
        </w:rPr>
        <w:t>трасс</w:t>
      </w:r>
      <w:r>
        <w:t></w:t>
      </w:r>
      <w:r>
        <w:rPr>
          <w:rFonts w:hint="eastAsia"/>
        </w:rPr>
        <w:t>требованиям</w:t>
      </w:r>
      <w:r>
        <w:t></w:t>
      </w:r>
      <w:r>
        <w:rPr>
          <w:rFonts w:hint="eastAsia"/>
        </w:rPr>
        <w:t>нормативных</w:t>
      </w:r>
      <w:r>
        <w:t></w:t>
      </w:r>
      <w:r>
        <w:rPr>
          <w:rFonts w:hint="eastAsia"/>
        </w:rPr>
        <w:t>документов</w:t>
      </w:r>
      <w:r>
        <w:t></w:t>
      </w:r>
    </w:p>
    <w:p w:rsidR="00234B31" w:rsidRDefault="00234B31" w:rsidP="00234B31">
      <w:r>
        <w:rPr>
          <w:rFonts w:hint="eastAsia"/>
        </w:rPr>
        <w:t>Существующие</w:t>
      </w:r>
      <w:r>
        <w:t></w:t>
      </w:r>
      <w:r>
        <w:rPr>
          <w:rFonts w:hint="eastAsia"/>
        </w:rPr>
        <w:t>методы</w:t>
      </w:r>
      <w:r>
        <w:t></w:t>
      </w:r>
      <w:r>
        <w:rPr>
          <w:rFonts w:hint="eastAsia"/>
        </w:rPr>
        <w:t>оценки</w:t>
      </w:r>
      <w:r>
        <w:t></w:t>
      </w:r>
      <w:r>
        <w:rPr>
          <w:rFonts w:hint="eastAsia"/>
        </w:rPr>
        <w:t>аварийности</w:t>
      </w:r>
      <w:r>
        <w:t></w:t>
      </w:r>
      <w:r>
        <w:rPr>
          <w:rFonts w:hint="eastAsia"/>
        </w:rPr>
        <w:t>во</w:t>
      </w:r>
      <w:r>
        <w:t></w:t>
      </w:r>
      <w:r>
        <w:rPr>
          <w:rFonts w:hint="eastAsia"/>
        </w:rPr>
        <w:t>многом</w:t>
      </w:r>
      <w:r>
        <w:t></w:t>
      </w:r>
      <w:r>
        <w:rPr>
          <w:rFonts w:hint="eastAsia"/>
        </w:rPr>
        <w:t>морально</w:t>
      </w:r>
      <w:r>
        <w:t></w:t>
      </w:r>
      <w:r>
        <w:rPr>
          <w:rFonts w:hint="eastAsia"/>
        </w:rPr>
        <w:t>устарели</w:t>
      </w:r>
      <w:r>
        <w:t></w:t>
      </w:r>
      <w:r>
        <w:t></w:t>
      </w:r>
      <w:r>
        <w:rPr>
          <w:rFonts w:hint="eastAsia"/>
        </w:rPr>
        <w:t>поскольку</w:t>
      </w:r>
      <w:r>
        <w:t></w:t>
      </w:r>
      <w:r>
        <w:rPr>
          <w:rFonts w:hint="eastAsia"/>
        </w:rPr>
        <w:t>разрабатывались</w:t>
      </w:r>
      <w:r>
        <w:t></w:t>
      </w:r>
      <w:r>
        <w:rPr>
          <w:rFonts w:hint="eastAsia"/>
        </w:rPr>
        <w:t>в</w:t>
      </w:r>
      <w:r>
        <w:t></w:t>
      </w:r>
      <w:r>
        <w:t></w:t>
      </w:r>
      <w:r>
        <w:t></w:t>
      </w:r>
      <w:r>
        <w:t></w:t>
      </w:r>
      <w:r>
        <w:t></w:t>
      </w:r>
      <w:r>
        <w:t></w:t>
      </w:r>
      <w:r>
        <w:t></w:t>
      </w:r>
      <w:r>
        <w:rPr>
          <w:rFonts w:hint="eastAsia"/>
        </w:rPr>
        <w:t>е</w:t>
      </w:r>
      <w:r>
        <w:t></w:t>
      </w:r>
      <w:r>
        <w:rPr>
          <w:rFonts w:hint="eastAsia"/>
        </w:rPr>
        <w:t>гг</w:t>
      </w:r>
      <w:r>
        <w:t></w:t>
      </w:r>
      <w:r>
        <w:t></w:t>
      </w:r>
      <w:r>
        <w:t></w:t>
      </w:r>
      <w:r>
        <w:t></w:t>
      </w:r>
      <w:r>
        <w:t></w:t>
      </w:r>
      <w:r>
        <w:rPr>
          <w:rFonts w:hint="eastAsia"/>
        </w:rPr>
        <w:t>века</w:t>
      </w:r>
      <w:r>
        <w:t></w:t>
      </w:r>
      <w:r>
        <w:rPr>
          <w:rFonts w:hint="eastAsia"/>
        </w:rPr>
        <w:t>и</w:t>
      </w:r>
      <w:r>
        <w:t></w:t>
      </w:r>
      <w:r>
        <w:rPr>
          <w:rFonts w:hint="eastAsia"/>
        </w:rPr>
        <w:t>ориентировались</w:t>
      </w:r>
      <w:r>
        <w:t></w:t>
      </w:r>
      <w:r>
        <w:rPr>
          <w:rFonts w:hint="eastAsia"/>
        </w:rPr>
        <w:t>на</w:t>
      </w:r>
      <w:r>
        <w:t></w:t>
      </w:r>
      <w:r>
        <w:rPr>
          <w:rFonts w:hint="eastAsia"/>
        </w:rPr>
        <w:t>транспортные</w:t>
      </w:r>
      <w:r>
        <w:t></w:t>
      </w:r>
      <w:r>
        <w:rPr>
          <w:rFonts w:hint="eastAsia"/>
        </w:rPr>
        <w:t>потоки</w:t>
      </w:r>
      <w:r>
        <w:t></w:t>
      </w:r>
      <w:r>
        <w:rPr>
          <w:rFonts w:hint="eastAsia"/>
        </w:rPr>
        <w:t>малых</w:t>
      </w:r>
      <w:r>
        <w:t></w:t>
      </w:r>
      <w:r>
        <w:rPr>
          <w:rFonts w:hint="eastAsia"/>
        </w:rPr>
        <w:t>интенсивностей</w:t>
      </w:r>
      <w:r>
        <w:t></w:t>
      </w:r>
      <w:r>
        <w:rPr>
          <w:rFonts w:hint="eastAsia"/>
        </w:rPr>
        <w:t>и</w:t>
      </w:r>
      <w:r>
        <w:t></w:t>
      </w:r>
      <w:r>
        <w:rPr>
          <w:rFonts w:hint="eastAsia"/>
        </w:rPr>
        <w:t>скоростей</w:t>
      </w:r>
      <w:r>
        <w:t></w:t>
      </w:r>
      <w:r>
        <w:rPr>
          <w:rFonts w:hint="eastAsia"/>
        </w:rPr>
        <w:t>движения</w:t>
      </w:r>
      <w:r>
        <w:t></w:t>
      </w:r>
      <w:r>
        <w:t></w:t>
      </w:r>
      <w:r>
        <w:rPr>
          <w:rFonts w:hint="eastAsia"/>
        </w:rPr>
        <w:t>Многие</w:t>
      </w:r>
      <w:r>
        <w:t></w:t>
      </w:r>
      <w:r>
        <w:rPr>
          <w:rFonts w:hint="eastAsia"/>
        </w:rPr>
        <w:t>из</w:t>
      </w:r>
      <w:r>
        <w:t></w:t>
      </w:r>
      <w:r>
        <w:rPr>
          <w:rFonts w:hint="eastAsia"/>
        </w:rPr>
        <w:t>них</w:t>
      </w:r>
      <w:r>
        <w:t></w:t>
      </w:r>
      <w:r>
        <w:rPr>
          <w:rFonts w:hint="eastAsia"/>
        </w:rPr>
        <w:t>имеют</w:t>
      </w:r>
      <w:r>
        <w:t></w:t>
      </w:r>
      <w:r>
        <w:rPr>
          <w:rFonts w:hint="eastAsia"/>
        </w:rPr>
        <w:t>недостатки</w:t>
      </w:r>
      <w:r>
        <w:t></w:t>
      </w:r>
      <w:r>
        <w:rPr>
          <w:rFonts w:hint="eastAsia"/>
        </w:rPr>
        <w:t>не</w:t>
      </w:r>
      <w:r>
        <w:t></w:t>
      </w:r>
      <w:r>
        <w:rPr>
          <w:rFonts w:hint="eastAsia"/>
        </w:rPr>
        <w:t>только</w:t>
      </w:r>
      <w:r>
        <w:t></w:t>
      </w:r>
      <w:r>
        <w:rPr>
          <w:rFonts w:hint="eastAsia"/>
        </w:rPr>
        <w:t>в</w:t>
      </w:r>
      <w:r>
        <w:t></w:t>
      </w:r>
      <w:r>
        <w:rPr>
          <w:rFonts w:hint="eastAsia"/>
        </w:rPr>
        <w:t>качественном</w:t>
      </w:r>
      <w:r>
        <w:t></w:t>
      </w:r>
      <w:r>
        <w:rPr>
          <w:rFonts w:hint="eastAsia"/>
        </w:rPr>
        <w:t>плане</w:t>
      </w:r>
      <w:r>
        <w:t></w:t>
      </w:r>
      <w:r>
        <w:t></w:t>
      </w:r>
      <w:r>
        <w:rPr>
          <w:rFonts w:hint="eastAsia"/>
        </w:rPr>
        <w:t>точность</w:t>
      </w:r>
      <w:r>
        <w:t></w:t>
      </w:r>
      <w:r>
        <w:rPr>
          <w:rFonts w:hint="eastAsia"/>
        </w:rPr>
        <w:t>прогнозов</w:t>
      </w:r>
      <w:r>
        <w:t></w:t>
      </w:r>
      <w:r>
        <w:t></w:t>
      </w:r>
      <w:r>
        <w:rPr>
          <w:rFonts w:hint="eastAsia"/>
        </w:rPr>
        <w:t>возможность</w:t>
      </w:r>
      <w:r>
        <w:t></w:t>
      </w:r>
      <w:r>
        <w:rPr>
          <w:rFonts w:hint="eastAsia"/>
        </w:rPr>
        <w:t>прогноза</w:t>
      </w:r>
      <w:r>
        <w:t></w:t>
      </w:r>
      <w:r>
        <w:rPr>
          <w:rFonts w:hint="eastAsia"/>
        </w:rPr>
        <w:t>на</w:t>
      </w:r>
      <w:r>
        <w:t></w:t>
      </w:r>
      <w:r>
        <w:rPr>
          <w:rFonts w:hint="eastAsia"/>
        </w:rPr>
        <w:t>разные</w:t>
      </w:r>
      <w:r>
        <w:t></w:t>
      </w:r>
      <w:r>
        <w:rPr>
          <w:rFonts w:hint="eastAsia"/>
        </w:rPr>
        <w:t>периоды</w:t>
      </w:r>
      <w:r>
        <w:t></w:t>
      </w:r>
      <w:r>
        <w:rPr>
          <w:rFonts w:hint="eastAsia"/>
        </w:rPr>
        <w:t>времени</w:t>
      </w:r>
      <w:r>
        <w:t></w:t>
      </w:r>
      <w:r>
        <w:t></w:t>
      </w:r>
      <w:r>
        <w:t></w:t>
      </w:r>
      <w:r>
        <w:rPr>
          <w:rFonts w:hint="eastAsia"/>
        </w:rPr>
        <w:t>но</w:t>
      </w:r>
      <w:r>
        <w:t></w:t>
      </w:r>
      <w:r>
        <w:rPr>
          <w:rFonts w:hint="eastAsia"/>
        </w:rPr>
        <w:t>и</w:t>
      </w:r>
      <w:r>
        <w:t></w:t>
      </w:r>
      <w:r>
        <w:rPr>
          <w:rFonts w:hint="eastAsia"/>
        </w:rPr>
        <w:t>в</w:t>
      </w:r>
      <w:r>
        <w:t></w:t>
      </w:r>
      <w:r>
        <w:rPr>
          <w:rFonts w:hint="eastAsia"/>
        </w:rPr>
        <w:t>количественном</w:t>
      </w:r>
      <w:r>
        <w:t></w:t>
      </w:r>
      <w:r>
        <w:rPr>
          <w:rFonts w:hint="eastAsia"/>
        </w:rPr>
        <w:t>плане</w:t>
      </w:r>
      <w:r>
        <w:t></w:t>
      </w:r>
      <w:r>
        <w:t></w:t>
      </w:r>
      <w:r>
        <w:rPr>
          <w:rFonts w:hint="eastAsia"/>
        </w:rPr>
        <w:t>отсутствие</w:t>
      </w:r>
      <w:r>
        <w:t></w:t>
      </w:r>
      <w:r>
        <w:rPr>
          <w:rFonts w:hint="eastAsia"/>
        </w:rPr>
        <w:t>учета</w:t>
      </w:r>
      <w:r>
        <w:t></w:t>
      </w:r>
      <w:r>
        <w:rPr>
          <w:rFonts w:hint="eastAsia"/>
        </w:rPr>
        <w:t>важных</w:t>
      </w:r>
      <w:r>
        <w:t></w:t>
      </w:r>
      <w:r>
        <w:rPr>
          <w:rFonts w:hint="eastAsia"/>
        </w:rPr>
        <w:t>параметров</w:t>
      </w:r>
      <w:r>
        <w:t></w:t>
      </w:r>
      <w:r>
        <w:t></w:t>
      </w:r>
      <w:r>
        <w:rPr>
          <w:rFonts w:hint="eastAsia"/>
        </w:rPr>
        <w:t>элементов</w:t>
      </w:r>
      <w:r>
        <w:t></w:t>
      </w:r>
      <w:r>
        <w:rPr>
          <w:rFonts w:hint="eastAsia"/>
        </w:rPr>
        <w:t>и</w:t>
      </w:r>
      <w:r>
        <w:t></w:t>
      </w:r>
      <w:r>
        <w:rPr>
          <w:rFonts w:hint="eastAsia"/>
        </w:rPr>
        <w:t>ситуаций</w:t>
      </w:r>
      <w:r>
        <w:t></w:t>
      </w:r>
      <w:r>
        <w:t></w:t>
      </w:r>
      <w:r>
        <w:t></w:t>
      </w:r>
      <w:r>
        <w:rPr>
          <w:rFonts w:hint="eastAsia"/>
        </w:rPr>
        <w:t>Корректировка</w:t>
      </w:r>
      <w:r>
        <w:t></w:t>
      </w:r>
      <w:r>
        <w:rPr>
          <w:rFonts w:hint="eastAsia"/>
        </w:rPr>
        <w:t>этих</w:t>
      </w:r>
      <w:r>
        <w:t></w:t>
      </w:r>
      <w:r>
        <w:rPr>
          <w:rFonts w:hint="eastAsia"/>
        </w:rPr>
        <w:t>методов</w:t>
      </w:r>
      <w:r>
        <w:t></w:t>
      </w:r>
      <w:r>
        <w:rPr>
          <w:rFonts w:hint="eastAsia"/>
        </w:rPr>
        <w:t>или</w:t>
      </w:r>
      <w:r>
        <w:t></w:t>
      </w:r>
      <w:r>
        <w:rPr>
          <w:rFonts w:hint="eastAsia"/>
        </w:rPr>
        <w:t>разработка</w:t>
      </w:r>
      <w:r>
        <w:t></w:t>
      </w:r>
      <w:r>
        <w:rPr>
          <w:rFonts w:hint="eastAsia"/>
        </w:rPr>
        <w:t>новых</w:t>
      </w:r>
      <w:r>
        <w:t></w:t>
      </w:r>
      <w:r>
        <w:rPr>
          <w:rFonts w:hint="eastAsia"/>
        </w:rPr>
        <w:t>не</w:t>
      </w:r>
      <w:r>
        <w:t></w:t>
      </w:r>
      <w:r>
        <w:rPr>
          <w:rFonts w:hint="eastAsia"/>
        </w:rPr>
        <w:t>проводится</w:t>
      </w:r>
      <w:r>
        <w:t></w:t>
      </w:r>
      <w:r>
        <w:rPr>
          <w:rFonts w:hint="eastAsia"/>
        </w:rPr>
        <w:t>в</w:t>
      </w:r>
      <w:r>
        <w:t></w:t>
      </w:r>
      <w:r>
        <w:rPr>
          <w:rFonts w:hint="eastAsia"/>
        </w:rPr>
        <w:t>настоящее</w:t>
      </w:r>
      <w:r>
        <w:t></w:t>
      </w:r>
      <w:r>
        <w:rPr>
          <w:rFonts w:hint="eastAsia"/>
        </w:rPr>
        <w:t>время</w:t>
      </w:r>
      <w:r>
        <w:t></w:t>
      </w:r>
      <w:r>
        <w:t></w:t>
      </w:r>
      <w:r>
        <w:rPr>
          <w:rFonts w:hint="eastAsia"/>
        </w:rPr>
        <w:t>Снижение</w:t>
      </w:r>
      <w:r>
        <w:t></w:t>
      </w:r>
      <w:r>
        <w:rPr>
          <w:rFonts w:hint="eastAsia"/>
        </w:rPr>
        <w:t>точности</w:t>
      </w:r>
      <w:r>
        <w:t></w:t>
      </w:r>
      <w:r>
        <w:rPr>
          <w:rFonts w:hint="eastAsia"/>
        </w:rPr>
        <w:t>прогноза</w:t>
      </w:r>
      <w:r>
        <w:t></w:t>
      </w:r>
      <w:r>
        <w:rPr>
          <w:rFonts w:hint="eastAsia"/>
        </w:rPr>
        <w:t>количества</w:t>
      </w:r>
      <w:r>
        <w:t></w:t>
      </w:r>
      <w:r>
        <w:rPr>
          <w:rFonts w:hint="eastAsia"/>
        </w:rPr>
        <w:t>ДТП</w:t>
      </w:r>
      <w:r>
        <w:t></w:t>
      </w:r>
      <w:r>
        <w:rPr>
          <w:rFonts w:hint="eastAsia"/>
        </w:rPr>
        <w:t>при</w:t>
      </w:r>
      <w:r>
        <w:t></w:t>
      </w:r>
      <w:r>
        <w:rPr>
          <w:rFonts w:hint="eastAsia"/>
        </w:rPr>
        <w:t>помощи</w:t>
      </w:r>
      <w:r>
        <w:t></w:t>
      </w:r>
      <w:r>
        <w:rPr>
          <w:rFonts w:hint="eastAsia"/>
        </w:rPr>
        <w:t>таких</w:t>
      </w:r>
      <w:r>
        <w:t></w:t>
      </w:r>
      <w:r>
        <w:rPr>
          <w:rFonts w:hint="eastAsia"/>
        </w:rPr>
        <w:t>методов</w:t>
      </w:r>
      <w:r>
        <w:t></w:t>
      </w:r>
      <w:r>
        <w:t></w:t>
      </w:r>
      <w:r>
        <w:rPr>
          <w:rFonts w:hint="eastAsia"/>
        </w:rPr>
        <w:t>как</w:t>
      </w:r>
      <w:r>
        <w:t></w:t>
      </w:r>
      <w:r>
        <w:rPr>
          <w:rFonts w:hint="eastAsia"/>
        </w:rPr>
        <w:t>метод</w:t>
      </w:r>
      <w:r>
        <w:t></w:t>
      </w:r>
      <w:r>
        <w:t></w:t>
      </w:r>
      <w:r>
        <w:rPr>
          <w:rFonts w:hint="eastAsia"/>
        </w:rPr>
        <w:t>итоговых</w:t>
      </w:r>
      <w:r>
        <w:t></w:t>
      </w:r>
      <w:r>
        <w:rPr>
          <w:rFonts w:hint="eastAsia"/>
        </w:rPr>
        <w:t>коэффициентов</w:t>
      </w:r>
      <w:r>
        <w:t></w:t>
      </w:r>
      <w:r>
        <w:rPr>
          <w:rFonts w:hint="eastAsia"/>
        </w:rPr>
        <w:t>аварийности</w:t>
      </w:r>
      <w:r>
        <w:t></w:t>
      </w:r>
      <w:r>
        <w:t></w:t>
      </w:r>
      <w:r>
        <w:t></w:t>
      </w:r>
      <w:r>
        <w:rPr>
          <w:rFonts w:hint="eastAsia"/>
        </w:rPr>
        <w:t>свидетельствует</w:t>
      </w:r>
      <w:r>
        <w:t></w:t>
      </w:r>
      <w:r>
        <w:rPr>
          <w:rFonts w:hint="eastAsia"/>
        </w:rPr>
        <w:t>также</w:t>
      </w:r>
      <w:r>
        <w:t></w:t>
      </w:r>
      <w:r>
        <w:rPr>
          <w:rFonts w:hint="eastAsia"/>
        </w:rPr>
        <w:t>о</w:t>
      </w:r>
      <w:r>
        <w:t></w:t>
      </w:r>
      <w:r>
        <w:rPr>
          <w:rFonts w:hint="eastAsia"/>
        </w:rPr>
        <w:t>возможной</w:t>
      </w:r>
      <w:r>
        <w:t></w:t>
      </w:r>
      <w:r>
        <w:rPr>
          <w:rFonts w:hint="eastAsia"/>
        </w:rPr>
        <w:t>необходимости</w:t>
      </w:r>
      <w:r>
        <w:t></w:t>
      </w:r>
      <w:r>
        <w:rPr>
          <w:rFonts w:hint="eastAsia"/>
        </w:rPr>
        <w:t>корректировки</w:t>
      </w:r>
      <w:r>
        <w:t></w:t>
      </w:r>
      <w:r>
        <w:rPr>
          <w:rFonts w:hint="eastAsia"/>
        </w:rPr>
        <w:t>конкретных</w:t>
      </w:r>
      <w:r>
        <w:t></w:t>
      </w:r>
      <w:r>
        <w:rPr>
          <w:rFonts w:hint="eastAsia"/>
        </w:rPr>
        <w:t>коэффициентов</w:t>
      </w:r>
      <w:r>
        <w:t></w:t>
      </w:r>
      <w:r>
        <w:rPr>
          <w:rFonts w:hint="eastAsia"/>
        </w:rPr>
        <w:t>и</w:t>
      </w:r>
      <w:r>
        <w:t></w:t>
      </w:r>
      <w:r>
        <w:rPr>
          <w:rFonts w:hint="eastAsia"/>
        </w:rPr>
        <w:t>введении</w:t>
      </w:r>
      <w:r>
        <w:t></w:t>
      </w:r>
      <w:r>
        <w:rPr>
          <w:rFonts w:hint="eastAsia"/>
        </w:rPr>
        <w:t>новых</w:t>
      </w:r>
      <w:r>
        <w:t></w:t>
      </w:r>
    </w:p>
    <w:p w:rsidR="00234B31" w:rsidRDefault="00234B31" w:rsidP="00234B31">
      <w:r>
        <w:rPr>
          <w:rFonts w:hint="eastAsia"/>
        </w:rPr>
        <w:t>Цель</w:t>
      </w:r>
      <w:r>
        <w:t></w:t>
      </w:r>
      <w:r>
        <w:rPr>
          <w:rFonts w:hint="eastAsia"/>
        </w:rPr>
        <w:t>диссертационной</w:t>
      </w:r>
      <w:r>
        <w:t></w:t>
      </w:r>
      <w:r>
        <w:rPr>
          <w:rFonts w:hint="eastAsia"/>
        </w:rPr>
        <w:t>работы</w:t>
      </w:r>
      <w:r>
        <w:t></w:t>
      </w:r>
      <w:r>
        <w:t></w:t>
      </w:r>
      <w:r>
        <w:t></w:t>
      </w:r>
      <w:r>
        <w:rPr>
          <w:rFonts w:hint="eastAsia"/>
        </w:rPr>
        <w:t>разработка</w:t>
      </w:r>
      <w:r>
        <w:t></w:t>
      </w:r>
      <w:r>
        <w:rPr>
          <w:rFonts w:hint="eastAsia"/>
        </w:rPr>
        <w:t>метода</w:t>
      </w:r>
      <w:r>
        <w:t></w:t>
      </w:r>
      <w:r>
        <w:rPr>
          <w:rFonts w:hint="eastAsia"/>
        </w:rPr>
        <w:t>оценки</w:t>
      </w:r>
      <w:r>
        <w:t></w:t>
      </w:r>
      <w:r>
        <w:rPr>
          <w:rFonts w:hint="eastAsia"/>
        </w:rPr>
        <w:t>аварийности</w:t>
      </w:r>
      <w:r>
        <w:t></w:t>
      </w:r>
      <w:r>
        <w:rPr>
          <w:rFonts w:hint="eastAsia"/>
        </w:rPr>
        <w:t>на</w:t>
      </w:r>
      <w:r>
        <w:t></w:t>
      </w:r>
      <w:r>
        <w:rPr>
          <w:rFonts w:hint="eastAsia"/>
        </w:rPr>
        <w:t>загородных</w:t>
      </w:r>
      <w:r>
        <w:t></w:t>
      </w:r>
      <w:r>
        <w:rPr>
          <w:rFonts w:hint="eastAsia"/>
        </w:rPr>
        <w:t>двухполосных</w:t>
      </w:r>
      <w:r>
        <w:t></w:t>
      </w:r>
      <w:r>
        <w:rPr>
          <w:rFonts w:hint="eastAsia"/>
        </w:rPr>
        <w:t>автомобильных</w:t>
      </w:r>
      <w:r>
        <w:t></w:t>
      </w:r>
      <w:r>
        <w:rPr>
          <w:rFonts w:hint="eastAsia"/>
        </w:rPr>
        <w:t>дорогах</w:t>
      </w:r>
      <w:r>
        <w:t></w:t>
      </w:r>
      <w:r>
        <w:rPr>
          <w:rFonts w:hint="eastAsia"/>
        </w:rPr>
        <w:t>и</w:t>
      </w:r>
      <w:r>
        <w:t></w:t>
      </w:r>
      <w:r>
        <w:rPr>
          <w:rFonts w:hint="eastAsia"/>
        </w:rPr>
        <w:t>рекомендаций</w:t>
      </w:r>
      <w:r>
        <w:t></w:t>
      </w:r>
      <w:r>
        <w:rPr>
          <w:rFonts w:hint="eastAsia"/>
        </w:rPr>
        <w:t>по</w:t>
      </w:r>
      <w:r>
        <w:t></w:t>
      </w:r>
      <w:r>
        <w:rPr>
          <w:rFonts w:hint="eastAsia"/>
        </w:rPr>
        <w:t>повышению</w:t>
      </w:r>
      <w:r>
        <w:t></w:t>
      </w:r>
      <w:r>
        <w:rPr>
          <w:rFonts w:hint="eastAsia"/>
        </w:rPr>
        <w:t>безопасности</w:t>
      </w:r>
      <w:r>
        <w:t></w:t>
      </w:r>
      <w:r>
        <w:rPr>
          <w:rFonts w:hint="eastAsia"/>
        </w:rPr>
        <w:t>движения</w:t>
      </w:r>
      <w:r>
        <w:t></w:t>
      </w:r>
      <w:r>
        <w:rPr>
          <w:rFonts w:hint="eastAsia"/>
        </w:rPr>
        <w:t>на</w:t>
      </w:r>
      <w:r>
        <w:t></w:t>
      </w:r>
      <w:r>
        <w:rPr>
          <w:rFonts w:hint="eastAsia"/>
        </w:rPr>
        <w:t>основании</w:t>
      </w:r>
      <w:r>
        <w:t></w:t>
      </w:r>
      <w:r>
        <w:rPr>
          <w:rFonts w:hint="eastAsia"/>
        </w:rPr>
        <w:t>исследования</w:t>
      </w:r>
      <w:r>
        <w:t></w:t>
      </w:r>
      <w:r>
        <w:rPr>
          <w:rFonts w:hint="eastAsia"/>
        </w:rPr>
        <w:t>влияния</w:t>
      </w:r>
      <w:r>
        <w:t></w:t>
      </w:r>
      <w:r>
        <w:rPr>
          <w:rFonts w:hint="eastAsia"/>
        </w:rPr>
        <w:t>геометрических</w:t>
      </w:r>
      <w:r>
        <w:t></w:t>
      </w:r>
      <w:r>
        <w:rPr>
          <w:rFonts w:hint="eastAsia"/>
        </w:rPr>
        <w:t>параметров</w:t>
      </w:r>
      <w:r>
        <w:t></w:t>
      </w:r>
      <w:r>
        <w:rPr>
          <w:rFonts w:hint="eastAsia"/>
        </w:rPr>
        <w:t>дороги</w:t>
      </w:r>
      <w:r>
        <w:t></w:t>
      </w:r>
      <w:r>
        <w:rPr>
          <w:rFonts w:hint="eastAsia"/>
        </w:rPr>
        <w:t>на</w:t>
      </w:r>
      <w:r>
        <w:t></w:t>
      </w:r>
      <w:r>
        <w:rPr>
          <w:rFonts w:hint="eastAsia"/>
        </w:rPr>
        <w:t>вовлечение</w:t>
      </w:r>
      <w:r>
        <w:t></w:t>
      </w:r>
      <w:r>
        <w:rPr>
          <w:rFonts w:hint="eastAsia"/>
        </w:rPr>
        <w:t>транспортного</w:t>
      </w:r>
      <w:r>
        <w:t></w:t>
      </w:r>
      <w:r>
        <w:rPr>
          <w:rFonts w:hint="eastAsia"/>
        </w:rPr>
        <w:t>средства</w:t>
      </w:r>
      <w:r>
        <w:t></w:t>
      </w:r>
      <w:r>
        <w:t></w:t>
      </w:r>
      <w:r>
        <w:rPr>
          <w:rFonts w:hint="eastAsia"/>
        </w:rPr>
        <w:t>т</w:t>
      </w:r>
      <w:r>
        <w:t></w:t>
      </w:r>
      <w:r>
        <w:rPr>
          <w:rFonts w:hint="eastAsia"/>
        </w:rPr>
        <w:t>с</w:t>
      </w:r>
      <w:r>
        <w:t></w:t>
      </w:r>
      <w:r>
        <w:t></w:t>
      </w:r>
      <w:r>
        <w:t></w:t>
      </w:r>
      <w:r>
        <w:rPr>
          <w:rFonts w:hint="eastAsia"/>
        </w:rPr>
        <w:t>в</w:t>
      </w:r>
      <w:r>
        <w:t></w:t>
      </w:r>
      <w:r>
        <w:rPr>
          <w:rFonts w:hint="eastAsia"/>
        </w:rPr>
        <w:t>дорожно</w:t>
      </w:r>
      <w:r>
        <w:t></w:t>
      </w:r>
      <w:r>
        <w:rPr>
          <w:rFonts w:hint="eastAsia"/>
        </w:rPr>
        <w:t>транспортное</w:t>
      </w:r>
      <w:r>
        <w:t></w:t>
      </w:r>
      <w:r>
        <w:rPr>
          <w:rFonts w:hint="eastAsia"/>
        </w:rPr>
        <w:t>происшествие</w:t>
      </w:r>
      <w:r>
        <w:t></w:t>
      </w:r>
    </w:p>
    <w:p w:rsidR="00234B31" w:rsidRDefault="00234B31" w:rsidP="00234B31">
      <w:r>
        <w:rPr>
          <w:rFonts w:hint="eastAsia"/>
        </w:rPr>
        <w:t>Основными</w:t>
      </w:r>
      <w:r>
        <w:t></w:t>
      </w:r>
      <w:r>
        <w:rPr>
          <w:rFonts w:hint="eastAsia"/>
        </w:rPr>
        <w:t>задачами</w:t>
      </w:r>
      <w:r>
        <w:t></w:t>
      </w:r>
      <w:r>
        <w:rPr>
          <w:rFonts w:hint="eastAsia"/>
        </w:rPr>
        <w:t>при</w:t>
      </w:r>
      <w:r>
        <w:t></w:t>
      </w:r>
      <w:r>
        <w:rPr>
          <w:rFonts w:hint="eastAsia"/>
        </w:rPr>
        <w:t>достижении</w:t>
      </w:r>
      <w:r>
        <w:t></w:t>
      </w:r>
      <w:r>
        <w:rPr>
          <w:rFonts w:hint="eastAsia"/>
        </w:rPr>
        <w:t>цели</w:t>
      </w:r>
      <w:r>
        <w:t></w:t>
      </w:r>
      <w:r>
        <w:rPr>
          <w:rFonts w:hint="eastAsia"/>
        </w:rPr>
        <w:t>являлись</w:t>
      </w:r>
      <w:r>
        <w:t></w:t>
      </w:r>
    </w:p>
    <w:p w:rsidR="00234B31" w:rsidRDefault="00234B31" w:rsidP="00234B31">
      <w:r>
        <w:t></w:t>
      </w:r>
      <w:r>
        <w:tab/>
      </w:r>
      <w:r>
        <w:rPr>
          <w:rFonts w:hint="eastAsia"/>
        </w:rPr>
        <w:t>Определение</w:t>
      </w:r>
      <w:r>
        <w:t></w:t>
      </w:r>
      <w:r>
        <w:rPr>
          <w:rFonts w:hint="eastAsia"/>
        </w:rPr>
        <w:t>взаимных</w:t>
      </w:r>
      <w:r>
        <w:t></w:t>
      </w:r>
      <w:r>
        <w:rPr>
          <w:rFonts w:hint="eastAsia"/>
        </w:rPr>
        <w:t>зависимостей</w:t>
      </w:r>
      <w:r>
        <w:t></w:t>
      </w:r>
      <w:r>
        <w:rPr>
          <w:rFonts w:hint="eastAsia"/>
        </w:rPr>
        <w:t>параметров</w:t>
      </w:r>
      <w:r>
        <w:t></w:t>
      </w:r>
      <w:r>
        <w:rPr>
          <w:rFonts w:hint="eastAsia"/>
        </w:rPr>
        <w:t>плана</w:t>
      </w:r>
      <w:r>
        <w:t></w:t>
      </w:r>
      <w:r>
        <w:t></w:t>
      </w:r>
      <w:r>
        <w:rPr>
          <w:rFonts w:hint="eastAsia"/>
        </w:rPr>
        <w:t>продольного</w:t>
      </w:r>
      <w:r>
        <w:t></w:t>
      </w:r>
      <w:r>
        <w:rPr>
          <w:rFonts w:hint="eastAsia"/>
        </w:rPr>
        <w:t>и</w:t>
      </w:r>
      <w:r>
        <w:t></w:t>
      </w:r>
      <w:r>
        <w:rPr>
          <w:rFonts w:hint="eastAsia"/>
        </w:rPr>
        <w:t>поперечного</w:t>
      </w:r>
      <w:r>
        <w:t></w:t>
      </w:r>
      <w:r>
        <w:rPr>
          <w:rFonts w:hint="eastAsia"/>
        </w:rPr>
        <w:t>профилей</w:t>
      </w:r>
      <w:r>
        <w:t></w:t>
      </w:r>
      <w:r>
        <w:rPr>
          <w:rFonts w:hint="eastAsia"/>
        </w:rPr>
        <w:t>автомобильных</w:t>
      </w:r>
      <w:r>
        <w:t></w:t>
      </w:r>
      <w:r>
        <w:rPr>
          <w:rFonts w:hint="eastAsia"/>
        </w:rPr>
        <w:t>дорог</w:t>
      </w:r>
      <w:r>
        <w:t></w:t>
      </w:r>
    </w:p>
    <w:p w:rsidR="00234B31" w:rsidRDefault="00234B31" w:rsidP="00234B31">
      <w:r>
        <w:t></w:t>
      </w:r>
      <w:r>
        <w:tab/>
      </w:r>
      <w:r>
        <w:rPr>
          <w:rFonts w:hint="eastAsia"/>
        </w:rPr>
        <w:t>Разработка</w:t>
      </w:r>
      <w:r>
        <w:t></w:t>
      </w:r>
      <w:r>
        <w:rPr>
          <w:rFonts w:hint="eastAsia"/>
        </w:rPr>
        <w:t>логико</w:t>
      </w:r>
      <w:r>
        <w:t></w:t>
      </w:r>
      <w:r>
        <w:rPr>
          <w:rFonts w:hint="eastAsia"/>
        </w:rPr>
        <w:t>вероятностной</w:t>
      </w:r>
      <w:r>
        <w:t></w:t>
      </w:r>
      <w:r>
        <w:rPr>
          <w:rFonts w:hint="eastAsia"/>
        </w:rPr>
        <w:t>модели</w:t>
      </w:r>
      <w:r>
        <w:t></w:t>
      </w:r>
      <w:r>
        <w:rPr>
          <w:rFonts w:hint="eastAsia"/>
        </w:rPr>
        <w:t>влияния</w:t>
      </w:r>
      <w:r>
        <w:t></w:t>
      </w:r>
      <w:r>
        <w:rPr>
          <w:rFonts w:hint="eastAsia"/>
        </w:rPr>
        <w:t>геометрии</w:t>
      </w:r>
      <w:r>
        <w:t></w:t>
      </w:r>
      <w:r>
        <w:rPr>
          <w:rFonts w:hint="eastAsia"/>
        </w:rPr>
        <w:t>автомобильной</w:t>
      </w:r>
      <w:r>
        <w:t></w:t>
      </w:r>
      <w:r>
        <w:rPr>
          <w:rFonts w:hint="eastAsia"/>
        </w:rPr>
        <w:t>дороги</w:t>
      </w:r>
      <w:r>
        <w:t></w:t>
      </w:r>
      <w:r>
        <w:rPr>
          <w:rFonts w:hint="eastAsia"/>
        </w:rPr>
        <w:t>на</w:t>
      </w:r>
      <w:r>
        <w:t></w:t>
      </w:r>
      <w:r>
        <w:rPr>
          <w:rFonts w:hint="eastAsia"/>
        </w:rPr>
        <w:t>вовлечение</w:t>
      </w:r>
      <w:r>
        <w:t></w:t>
      </w:r>
      <w:r>
        <w:rPr>
          <w:rFonts w:hint="eastAsia"/>
        </w:rPr>
        <w:t>транспортного</w:t>
      </w:r>
      <w:r>
        <w:t></w:t>
      </w:r>
      <w:r>
        <w:rPr>
          <w:rFonts w:hint="eastAsia"/>
        </w:rPr>
        <w:t>средства</w:t>
      </w:r>
      <w:r>
        <w:t></w:t>
      </w:r>
      <w:r>
        <w:rPr>
          <w:rFonts w:hint="eastAsia"/>
        </w:rPr>
        <w:t>в</w:t>
      </w:r>
      <w:r>
        <w:t></w:t>
      </w:r>
      <w:r>
        <w:rPr>
          <w:rFonts w:hint="eastAsia"/>
        </w:rPr>
        <w:t>дорожно</w:t>
      </w:r>
      <w:r>
        <w:t></w:t>
      </w:r>
      <w:r>
        <w:t></w:t>
      </w:r>
      <w:r>
        <w:rPr>
          <w:rFonts w:hint="eastAsia"/>
        </w:rPr>
        <w:t>транспортное</w:t>
      </w:r>
      <w:r>
        <w:t></w:t>
      </w:r>
      <w:r>
        <w:rPr>
          <w:rFonts w:hint="eastAsia"/>
        </w:rPr>
        <w:t>происшествием</w:t>
      </w:r>
    </w:p>
    <w:p w:rsidR="00234B31" w:rsidRDefault="00234B31" w:rsidP="00234B31">
      <w:r>
        <w:t></w:t>
      </w:r>
      <w:r>
        <w:tab/>
      </w:r>
      <w:r>
        <w:rPr>
          <w:rFonts w:hint="eastAsia"/>
        </w:rPr>
        <w:t>Нахождение</w:t>
      </w:r>
      <w:r>
        <w:t></w:t>
      </w:r>
      <w:r>
        <w:rPr>
          <w:rFonts w:hint="eastAsia"/>
        </w:rPr>
        <w:t>регрессионных</w:t>
      </w:r>
      <w:r>
        <w:t></w:t>
      </w:r>
      <w:r>
        <w:rPr>
          <w:rFonts w:hint="eastAsia"/>
        </w:rPr>
        <w:t>уравнений</w:t>
      </w:r>
      <w:r>
        <w:t></w:t>
      </w:r>
      <w:r>
        <w:rPr>
          <w:rFonts w:hint="eastAsia"/>
        </w:rPr>
        <w:t>вероятности</w:t>
      </w:r>
      <w:r>
        <w:t></w:t>
      </w:r>
      <w:r>
        <w:rPr>
          <w:rFonts w:hint="eastAsia"/>
        </w:rPr>
        <w:t>вовлечения</w:t>
      </w:r>
      <w:r>
        <w:t></w:t>
      </w:r>
      <w:r>
        <w:rPr>
          <w:rFonts w:hint="eastAsia"/>
        </w:rPr>
        <w:t>транспортного</w:t>
      </w:r>
      <w:r>
        <w:t></w:t>
      </w:r>
      <w:r>
        <w:rPr>
          <w:rFonts w:hint="eastAsia"/>
        </w:rPr>
        <w:t>средства</w:t>
      </w:r>
      <w:r>
        <w:t></w:t>
      </w:r>
      <w:r>
        <w:rPr>
          <w:rFonts w:hint="eastAsia"/>
        </w:rPr>
        <w:t>в</w:t>
      </w:r>
      <w:r>
        <w:t></w:t>
      </w:r>
      <w:r>
        <w:rPr>
          <w:rFonts w:hint="eastAsia"/>
        </w:rPr>
        <w:t>дорожно</w:t>
      </w:r>
      <w:r>
        <w:t></w:t>
      </w:r>
      <w:r>
        <w:rPr>
          <w:rFonts w:hint="eastAsia"/>
        </w:rPr>
        <w:t>транспортное</w:t>
      </w:r>
      <w:r>
        <w:t></w:t>
      </w:r>
      <w:r>
        <w:rPr>
          <w:rFonts w:hint="eastAsia"/>
        </w:rPr>
        <w:t>происшествие</w:t>
      </w:r>
      <w:r>
        <w:t></w:t>
      </w:r>
      <w:r>
        <w:rPr>
          <w:rFonts w:hint="eastAsia"/>
        </w:rPr>
        <w:t>под</w:t>
      </w:r>
      <w:r>
        <w:t></w:t>
      </w:r>
      <w:r>
        <w:rPr>
          <w:rFonts w:hint="eastAsia"/>
        </w:rPr>
        <w:t>влиянием</w:t>
      </w:r>
      <w:r>
        <w:t></w:t>
      </w:r>
      <w:r>
        <w:rPr>
          <w:rFonts w:hint="eastAsia"/>
        </w:rPr>
        <w:t>параметров</w:t>
      </w:r>
      <w:r>
        <w:t></w:t>
      </w:r>
      <w:r>
        <w:rPr>
          <w:rFonts w:hint="eastAsia"/>
        </w:rPr>
        <w:t>плана</w:t>
      </w:r>
      <w:r>
        <w:t></w:t>
      </w:r>
      <w:r>
        <w:t></w:t>
      </w:r>
      <w:r>
        <w:rPr>
          <w:rFonts w:hint="eastAsia"/>
        </w:rPr>
        <w:t>продольного</w:t>
      </w:r>
      <w:r>
        <w:t></w:t>
      </w:r>
      <w:r>
        <w:rPr>
          <w:rFonts w:hint="eastAsia"/>
        </w:rPr>
        <w:t>и</w:t>
      </w:r>
      <w:r>
        <w:t></w:t>
      </w:r>
      <w:r>
        <w:rPr>
          <w:rFonts w:hint="eastAsia"/>
        </w:rPr>
        <w:t>поперечного</w:t>
      </w:r>
      <w:r>
        <w:t></w:t>
      </w:r>
      <w:r>
        <w:rPr>
          <w:rFonts w:hint="eastAsia"/>
        </w:rPr>
        <w:t>профиля</w:t>
      </w:r>
      <w:r>
        <w:t></w:t>
      </w:r>
      <w:r>
        <w:rPr>
          <w:rFonts w:hint="eastAsia"/>
        </w:rPr>
        <w:t>автомобильных</w:t>
      </w:r>
      <w:r>
        <w:t></w:t>
      </w:r>
      <w:r>
        <w:rPr>
          <w:rFonts w:hint="eastAsia"/>
        </w:rPr>
        <w:t>дорог</w:t>
      </w:r>
      <w:r>
        <w:t></w:t>
      </w:r>
    </w:p>
    <w:p w:rsidR="00234B31" w:rsidRDefault="00234B31" w:rsidP="00234B31">
      <w:r>
        <w:t></w:t>
      </w:r>
      <w:r>
        <w:tab/>
      </w:r>
      <w:r>
        <w:rPr>
          <w:rFonts w:hint="eastAsia"/>
        </w:rPr>
        <w:t>Разработка</w:t>
      </w:r>
      <w:r>
        <w:t></w:t>
      </w:r>
      <w:r>
        <w:rPr>
          <w:rFonts w:hint="eastAsia"/>
        </w:rPr>
        <w:t>рекомендаций</w:t>
      </w:r>
      <w:r>
        <w:t></w:t>
      </w:r>
      <w:r>
        <w:rPr>
          <w:rFonts w:hint="eastAsia"/>
        </w:rPr>
        <w:t>по</w:t>
      </w:r>
      <w:r>
        <w:t></w:t>
      </w:r>
      <w:r>
        <w:rPr>
          <w:rFonts w:hint="eastAsia"/>
        </w:rPr>
        <w:t>применению</w:t>
      </w:r>
      <w:r>
        <w:t></w:t>
      </w:r>
      <w:r>
        <w:rPr>
          <w:rFonts w:hint="eastAsia"/>
        </w:rPr>
        <w:t>параметров</w:t>
      </w:r>
      <w:r>
        <w:t></w:t>
      </w:r>
      <w:r>
        <w:rPr>
          <w:rFonts w:hint="eastAsia"/>
        </w:rPr>
        <w:t>плана</w:t>
      </w:r>
      <w:r>
        <w:t></w:t>
      </w:r>
      <w:r>
        <w:t></w:t>
      </w:r>
      <w:r>
        <w:rPr>
          <w:rFonts w:hint="eastAsia"/>
        </w:rPr>
        <w:t>продольного</w:t>
      </w:r>
      <w:r>
        <w:t></w:t>
      </w:r>
      <w:r>
        <w:rPr>
          <w:rFonts w:hint="eastAsia"/>
        </w:rPr>
        <w:t>и</w:t>
      </w:r>
      <w:r>
        <w:t></w:t>
      </w:r>
      <w:r>
        <w:rPr>
          <w:rFonts w:hint="eastAsia"/>
        </w:rPr>
        <w:t>поперечного</w:t>
      </w:r>
      <w:r>
        <w:t></w:t>
      </w:r>
      <w:r>
        <w:rPr>
          <w:rFonts w:hint="eastAsia"/>
        </w:rPr>
        <w:t>профилей</w:t>
      </w:r>
      <w:r>
        <w:t></w:t>
      </w:r>
      <w:r>
        <w:rPr>
          <w:rFonts w:hint="eastAsia"/>
        </w:rPr>
        <w:t>автомобильных</w:t>
      </w:r>
      <w:r>
        <w:t></w:t>
      </w:r>
      <w:r>
        <w:rPr>
          <w:rFonts w:hint="eastAsia"/>
        </w:rPr>
        <w:t>дорог</w:t>
      </w:r>
      <w:r>
        <w:t></w:t>
      </w:r>
      <w:r>
        <w:rPr>
          <w:rFonts w:hint="eastAsia"/>
        </w:rPr>
        <w:t>при</w:t>
      </w:r>
      <w:r>
        <w:t></w:t>
      </w:r>
      <w:r>
        <w:rPr>
          <w:rFonts w:hint="eastAsia"/>
        </w:rPr>
        <w:t>реконструкции</w:t>
      </w:r>
      <w:r>
        <w:t></w:t>
      </w:r>
      <w:r>
        <w:rPr>
          <w:rFonts w:hint="eastAsia"/>
        </w:rPr>
        <w:t>и</w:t>
      </w:r>
      <w:r>
        <w:t></w:t>
      </w:r>
      <w:r>
        <w:rPr>
          <w:rFonts w:hint="eastAsia"/>
        </w:rPr>
        <w:t>при</w:t>
      </w:r>
      <w:r>
        <w:t></w:t>
      </w:r>
      <w:r>
        <w:rPr>
          <w:rFonts w:hint="eastAsia"/>
        </w:rPr>
        <w:t>новом</w:t>
      </w:r>
      <w:r>
        <w:t></w:t>
      </w:r>
      <w:r>
        <w:rPr>
          <w:rFonts w:hint="eastAsia"/>
        </w:rPr>
        <w:t>строительстве</w:t>
      </w:r>
      <w:r>
        <w:t></w:t>
      </w:r>
      <w:r>
        <w:t></w:t>
      </w:r>
      <w:r>
        <w:rPr>
          <w:rFonts w:hint="eastAsia"/>
        </w:rPr>
        <w:t>способствующих</w:t>
      </w:r>
      <w:r>
        <w:t></w:t>
      </w:r>
      <w:r>
        <w:rPr>
          <w:rFonts w:hint="eastAsia"/>
        </w:rPr>
        <w:t>снижению</w:t>
      </w:r>
      <w:r>
        <w:t></w:t>
      </w:r>
      <w:r>
        <w:rPr>
          <w:rFonts w:hint="eastAsia"/>
        </w:rPr>
        <w:t>количества</w:t>
      </w:r>
      <w:r>
        <w:t></w:t>
      </w:r>
      <w:r>
        <w:rPr>
          <w:rFonts w:hint="eastAsia"/>
        </w:rPr>
        <w:t>вовлекаемых</w:t>
      </w:r>
      <w:r>
        <w:t></w:t>
      </w:r>
      <w:r>
        <w:rPr>
          <w:rFonts w:hint="eastAsia"/>
        </w:rPr>
        <w:t>в</w:t>
      </w:r>
      <w:r>
        <w:t></w:t>
      </w:r>
      <w:r>
        <w:rPr>
          <w:rFonts w:hint="eastAsia"/>
        </w:rPr>
        <w:t>дорожно</w:t>
      </w:r>
      <w:r>
        <w:t></w:t>
      </w:r>
      <w:r>
        <w:rPr>
          <w:rFonts w:hint="eastAsia"/>
        </w:rPr>
        <w:t>транспортное</w:t>
      </w:r>
      <w:r>
        <w:t></w:t>
      </w:r>
      <w:r>
        <w:rPr>
          <w:rFonts w:hint="eastAsia"/>
        </w:rPr>
        <w:t>происшествие</w:t>
      </w:r>
      <w:r>
        <w:t></w:t>
      </w:r>
      <w:r>
        <w:rPr>
          <w:rFonts w:hint="eastAsia"/>
        </w:rPr>
        <w:t>автомобилей</w:t>
      </w:r>
      <w:r>
        <w:t></w:t>
      </w:r>
    </w:p>
    <w:p w:rsidR="00234B31" w:rsidRDefault="00234B31" w:rsidP="00234B31">
      <w:r>
        <w:rPr>
          <w:rFonts w:hint="eastAsia"/>
        </w:rPr>
        <w:t>Научная</w:t>
      </w:r>
      <w:r>
        <w:t></w:t>
      </w:r>
      <w:r>
        <w:rPr>
          <w:rFonts w:hint="eastAsia"/>
        </w:rPr>
        <w:t>новизна</w:t>
      </w:r>
      <w:r>
        <w:t></w:t>
      </w:r>
      <w:r>
        <w:rPr>
          <w:rFonts w:hint="eastAsia"/>
        </w:rPr>
        <w:t>работы</w:t>
      </w:r>
      <w:r>
        <w:t></w:t>
      </w:r>
    </w:p>
    <w:p w:rsidR="00234B31" w:rsidRDefault="00234B31" w:rsidP="00234B31">
      <w:r>
        <w:t></w:t>
      </w:r>
      <w:r>
        <w:tab/>
      </w:r>
      <w:r>
        <w:rPr>
          <w:rFonts w:hint="eastAsia"/>
        </w:rPr>
        <w:t>Определены</w:t>
      </w:r>
      <w:r>
        <w:t></w:t>
      </w:r>
      <w:r>
        <w:rPr>
          <w:rFonts w:hint="eastAsia"/>
        </w:rPr>
        <w:t>взаимные</w:t>
      </w:r>
      <w:r>
        <w:t></w:t>
      </w:r>
      <w:r>
        <w:rPr>
          <w:rFonts w:hint="eastAsia"/>
        </w:rPr>
        <w:t>сочетания</w:t>
      </w:r>
      <w:r>
        <w:t></w:t>
      </w:r>
      <w:r>
        <w:rPr>
          <w:rFonts w:hint="eastAsia"/>
        </w:rPr>
        <w:t>параметров</w:t>
      </w:r>
      <w:r>
        <w:t></w:t>
      </w:r>
      <w:r>
        <w:rPr>
          <w:rFonts w:hint="eastAsia"/>
        </w:rPr>
        <w:t>геометрии</w:t>
      </w:r>
      <w:r>
        <w:t></w:t>
      </w:r>
      <w:r>
        <w:rPr>
          <w:rFonts w:hint="eastAsia"/>
        </w:rPr>
        <w:t>в</w:t>
      </w:r>
      <w:r>
        <w:t></w:t>
      </w:r>
      <w:r>
        <w:rPr>
          <w:rFonts w:hint="eastAsia"/>
        </w:rPr>
        <w:t>рамках</w:t>
      </w:r>
      <w:r>
        <w:t></w:t>
      </w:r>
      <w:r>
        <w:rPr>
          <w:rFonts w:hint="eastAsia"/>
        </w:rPr>
        <w:t>вопроса</w:t>
      </w:r>
      <w:r>
        <w:t></w:t>
      </w:r>
      <w:r>
        <w:rPr>
          <w:rFonts w:hint="eastAsia"/>
        </w:rPr>
        <w:t>нахождения</w:t>
      </w:r>
      <w:r>
        <w:t></w:t>
      </w:r>
      <w:r>
        <w:rPr>
          <w:rFonts w:hint="eastAsia"/>
        </w:rPr>
        <w:t>неизвестных</w:t>
      </w:r>
      <w:r>
        <w:t></w:t>
      </w:r>
      <w:r>
        <w:rPr>
          <w:rFonts w:hint="eastAsia"/>
        </w:rPr>
        <w:t>величин</w:t>
      </w:r>
      <w:r>
        <w:t></w:t>
      </w:r>
      <w:r>
        <w:rPr>
          <w:rFonts w:hint="eastAsia"/>
        </w:rPr>
        <w:t>по</w:t>
      </w:r>
      <w:r>
        <w:t></w:t>
      </w:r>
      <w:r>
        <w:rPr>
          <w:rFonts w:hint="eastAsia"/>
        </w:rPr>
        <w:t>известным</w:t>
      </w:r>
      <w:r>
        <w:t></w:t>
      </w:r>
      <w:r>
        <w:rPr>
          <w:rFonts w:hint="eastAsia"/>
        </w:rPr>
        <w:t>величинам</w:t>
      </w:r>
      <w:r>
        <w:t></w:t>
      </w:r>
    </w:p>
    <w:p w:rsidR="00234B31" w:rsidRDefault="00234B31" w:rsidP="00234B31">
      <w:r>
        <w:t></w:t>
      </w:r>
      <w:r>
        <w:tab/>
      </w:r>
      <w:r>
        <w:rPr>
          <w:rFonts w:hint="eastAsia"/>
        </w:rPr>
        <w:t>Применен</w:t>
      </w:r>
      <w:r>
        <w:t></w:t>
      </w:r>
      <w:r>
        <w:rPr>
          <w:rFonts w:hint="eastAsia"/>
        </w:rPr>
        <w:t>математический</w:t>
      </w:r>
      <w:r>
        <w:t></w:t>
      </w:r>
      <w:r>
        <w:rPr>
          <w:rFonts w:hint="eastAsia"/>
        </w:rPr>
        <w:t>аппарат</w:t>
      </w:r>
      <w:r>
        <w:t></w:t>
      </w:r>
      <w:r>
        <w:rPr>
          <w:rFonts w:hint="eastAsia"/>
        </w:rPr>
        <w:t>логики</w:t>
      </w:r>
      <w:r>
        <w:t></w:t>
      </w:r>
      <w:r>
        <w:rPr>
          <w:rFonts w:hint="eastAsia"/>
        </w:rPr>
        <w:t>вероятностей</w:t>
      </w:r>
      <w:r>
        <w:t></w:t>
      </w:r>
      <w:r>
        <w:rPr>
          <w:rFonts w:hint="eastAsia"/>
        </w:rPr>
        <w:t>к</w:t>
      </w:r>
      <w:r>
        <w:t></w:t>
      </w:r>
      <w:r>
        <w:rPr>
          <w:rFonts w:hint="eastAsia"/>
        </w:rPr>
        <w:t>оценке</w:t>
      </w:r>
      <w:r>
        <w:t></w:t>
      </w:r>
      <w:r>
        <w:rPr>
          <w:rFonts w:hint="eastAsia"/>
        </w:rPr>
        <w:t>степени</w:t>
      </w:r>
      <w:r>
        <w:t></w:t>
      </w:r>
      <w:r>
        <w:rPr>
          <w:rFonts w:hint="eastAsia"/>
        </w:rPr>
        <w:t>влияния</w:t>
      </w:r>
      <w:r>
        <w:t></w:t>
      </w:r>
      <w:r>
        <w:rPr>
          <w:rFonts w:hint="eastAsia"/>
        </w:rPr>
        <w:t>геометрических</w:t>
      </w:r>
      <w:r>
        <w:t></w:t>
      </w:r>
      <w:r>
        <w:rPr>
          <w:rFonts w:hint="eastAsia"/>
        </w:rPr>
        <w:t>параметров</w:t>
      </w:r>
      <w:r>
        <w:t></w:t>
      </w:r>
      <w:r>
        <w:rPr>
          <w:rFonts w:hint="eastAsia"/>
        </w:rPr>
        <w:t>автомобильной</w:t>
      </w:r>
      <w:r>
        <w:t></w:t>
      </w:r>
      <w:r>
        <w:rPr>
          <w:rFonts w:hint="eastAsia"/>
        </w:rPr>
        <w:t>дороги</w:t>
      </w:r>
      <w:r>
        <w:t></w:t>
      </w:r>
      <w:r>
        <w:rPr>
          <w:rFonts w:hint="eastAsia"/>
        </w:rPr>
        <w:t>на</w:t>
      </w:r>
      <w:r>
        <w:t></w:t>
      </w:r>
      <w:r>
        <w:rPr>
          <w:rFonts w:hint="eastAsia"/>
        </w:rPr>
        <w:t>аварийность</w:t>
      </w:r>
      <w:r>
        <w:t></w:t>
      </w:r>
    </w:p>
    <w:p w:rsidR="00234B31" w:rsidRDefault="00234B31" w:rsidP="00234B31">
      <w:r>
        <w:t></w:t>
      </w:r>
      <w:r>
        <w:tab/>
      </w:r>
      <w:r>
        <w:rPr>
          <w:rFonts w:hint="eastAsia"/>
        </w:rPr>
        <w:t>Разработана</w:t>
      </w:r>
      <w:r>
        <w:t></w:t>
      </w:r>
      <w:r>
        <w:rPr>
          <w:rFonts w:hint="eastAsia"/>
        </w:rPr>
        <w:t>достоверная</w:t>
      </w:r>
      <w:r>
        <w:t></w:t>
      </w:r>
      <w:r>
        <w:rPr>
          <w:rFonts w:hint="eastAsia"/>
        </w:rPr>
        <w:t>стохастическая</w:t>
      </w:r>
      <w:r>
        <w:t></w:t>
      </w:r>
      <w:r>
        <w:rPr>
          <w:rFonts w:hint="eastAsia"/>
        </w:rPr>
        <w:t>модель</w:t>
      </w:r>
      <w:r>
        <w:t></w:t>
      </w:r>
      <w:r>
        <w:rPr>
          <w:rFonts w:hint="eastAsia"/>
        </w:rPr>
        <w:t>возникновения</w:t>
      </w:r>
      <w:r>
        <w:t></w:t>
      </w:r>
      <w:r>
        <w:rPr>
          <w:rFonts w:hint="eastAsia"/>
        </w:rPr>
        <w:t>дорожно</w:t>
      </w:r>
      <w:r>
        <w:t></w:t>
      </w:r>
      <w:r>
        <w:t></w:t>
      </w:r>
      <w:r>
        <w:rPr>
          <w:rFonts w:hint="eastAsia"/>
        </w:rPr>
        <w:t>транспортного</w:t>
      </w:r>
      <w:r>
        <w:t></w:t>
      </w:r>
      <w:r>
        <w:rPr>
          <w:rFonts w:hint="eastAsia"/>
        </w:rPr>
        <w:t>происшествия</w:t>
      </w:r>
      <w:r>
        <w:t></w:t>
      </w:r>
      <w:r>
        <w:rPr>
          <w:rFonts w:hint="eastAsia"/>
        </w:rPr>
        <w:t>на</w:t>
      </w:r>
      <w:r>
        <w:t></w:t>
      </w:r>
      <w:r>
        <w:rPr>
          <w:rFonts w:hint="eastAsia"/>
        </w:rPr>
        <w:t>основе</w:t>
      </w:r>
      <w:r>
        <w:t></w:t>
      </w:r>
      <w:r>
        <w:rPr>
          <w:rFonts w:hint="eastAsia"/>
        </w:rPr>
        <w:t>статистических</w:t>
      </w:r>
      <w:r>
        <w:t></w:t>
      </w:r>
      <w:r>
        <w:rPr>
          <w:rFonts w:hint="eastAsia"/>
        </w:rPr>
        <w:t>данных</w:t>
      </w:r>
      <w:r>
        <w:t></w:t>
      </w:r>
      <w:r>
        <w:rPr>
          <w:rFonts w:hint="eastAsia"/>
        </w:rPr>
        <w:t>при</w:t>
      </w:r>
      <w:r>
        <w:t></w:t>
      </w:r>
      <w:r>
        <w:rPr>
          <w:rFonts w:hint="eastAsia"/>
        </w:rPr>
        <w:t>использовании</w:t>
      </w:r>
      <w:r>
        <w:t></w:t>
      </w:r>
      <w:r>
        <w:rPr>
          <w:rFonts w:hint="eastAsia"/>
        </w:rPr>
        <w:t>автоматизированного</w:t>
      </w:r>
      <w:r>
        <w:t></w:t>
      </w:r>
      <w:r>
        <w:rPr>
          <w:rFonts w:hint="eastAsia"/>
        </w:rPr>
        <w:t>банка</w:t>
      </w:r>
      <w:r>
        <w:t></w:t>
      </w:r>
      <w:r>
        <w:rPr>
          <w:rFonts w:hint="eastAsia"/>
        </w:rPr>
        <w:t>дорожных</w:t>
      </w:r>
      <w:r>
        <w:t></w:t>
      </w:r>
      <w:r>
        <w:rPr>
          <w:rFonts w:hint="eastAsia"/>
        </w:rPr>
        <w:t>данных</w:t>
      </w:r>
      <w:r>
        <w:t></w:t>
      </w:r>
      <w:r>
        <w:t></w:t>
      </w:r>
      <w:r>
        <w:rPr>
          <w:rFonts w:hint="eastAsia"/>
        </w:rPr>
        <w:t>Дорога</w:t>
      </w:r>
      <w:r>
        <w:t></w:t>
      </w:r>
      <w:r>
        <w:t></w:t>
      </w:r>
      <w:r>
        <w:rPr>
          <w:rFonts w:hint="eastAsia"/>
        </w:rPr>
        <w:t>и</w:t>
      </w:r>
      <w:r>
        <w:t></w:t>
      </w:r>
      <w:r>
        <w:rPr>
          <w:rFonts w:hint="eastAsia"/>
        </w:rPr>
        <w:t>результатов</w:t>
      </w:r>
      <w:r>
        <w:t></w:t>
      </w:r>
      <w:r>
        <w:rPr>
          <w:rFonts w:hint="eastAsia"/>
        </w:rPr>
        <w:t>натурных</w:t>
      </w:r>
      <w:r>
        <w:t></w:t>
      </w:r>
      <w:r>
        <w:rPr>
          <w:rFonts w:hint="eastAsia"/>
        </w:rPr>
        <w:t>наблюдений</w:t>
      </w:r>
      <w:r>
        <w:t></w:t>
      </w:r>
    </w:p>
    <w:p w:rsidR="00234B31" w:rsidRDefault="00234B31" w:rsidP="00234B31">
      <w:r>
        <w:t></w:t>
      </w:r>
      <w:r>
        <w:tab/>
      </w:r>
      <w:r>
        <w:rPr>
          <w:rFonts w:hint="eastAsia"/>
        </w:rPr>
        <w:t>Определены</w:t>
      </w:r>
      <w:r>
        <w:t></w:t>
      </w:r>
      <w:r>
        <w:rPr>
          <w:rFonts w:hint="eastAsia"/>
        </w:rPr>
        <w:t>величины</w:t>
      </w:r>
      <w:r>
        <w:t></w:t>
      </w:r>
      <w:r>
        <w:rPr>
          <w:rFonts w:hint="eastAsia"/>
        </w:rPr>
        <w:t>параметров</w:t>
      </w:r>
      <w:r>
        <w:t></w:t>
      </w:r>
      <w:r>
        <w:rPr>
          <w:rFonts w:hint="eastAsia"/>
        </w:rPr>
        <w:t>плана</w:t>
      </w:r>
      <w:r>
        <w:t></w:t>
      </w:r>
      <w:r>
        <w:t></w:t>
      </w:r>
      <w:r>
        <w:rPr>
          <w:rFonts w:hint="eastAsia"/>
        </w:rPr>
        <w:t>продольного</w:t>
      </w:r>
      <w:r>
        <w:t></w:t>
      </w:r>
      <w:r>
        <w:rPr>
          <w:rFonts w:hint="eastAsia"/>
        </w:rPr>
        <w:t>и</w:t>
      </w:r>
      <w:r>
        <w:t></w:t>
      </w:r>
      <w:r>
        <w:rPr>
          <w:rFonts w:hint="eastAsia"/>
        </w:rPr>
        <w:t>поперечного</w:t>
      </w:r>
      <w:r>
        <w:t></w:t>
      </w:r>
      <w:r>
        <w:rPr>
          <w:rFonts w:hint="eastAsia"/>
        </w:rPr>
        <w:t>профилей</w:t>
      </w:r>
      <w:r>
        <w:t></w:t>
      </w:r>
      <w:r>
        <w:rPr>
          <w:rFonts w:hint="eastAsia"/>
        </w:rPr>
        <w:t>автомобильных</w:t>
      </w:r>
      <w:r>
        <w:t></w:t>
      </w:r>
      <w:r>
        <w:rPr>
          <w:rFonts w:hint="eastAsia"/>
        </w:rPr>
        <w:t>дорог</w:t>
      </w:r>
      <w:r>
        <w:t></w:t>
      </w:r>
      <w:r>
        <w:t></w:t>
      </w:r>
      <w:r>
        <w:rPr>
          <w:rFonts w:hint="eastAsia"/>
        </w:rPr>
        <w:t>угол</w:t>
      </w:r>
      <w:r>
        <w:t></w:t>
      </w:r>
      <w:r>
        <w:rPr>
          <w:rFonts w:hint="eastAsia"/>
        </w:rPr>
        <w:t>поворота</w:t>
      </w:r>
      <w:r>
        <w:t></w:t>
      </w:r>
      <w:r>
        <w:rPr>
          <w:rFonts w:hint="eastAsia"/>
        </w:rPr>
        <w:t>горизонтальной</w:t>
      </w:r>
      <w:r>
        <w:t></w:t>
      </w:r>
      <w:r>
        <w:rPr>
          <w:rFonts w:hint="eastAsia"/>
        </w:rPr>
        <w:t>кривой</w:t>
      </w:r>
      <w:r>
        <w:t></w:t>
      </w:r>
      <w:r>
        <w:t></w:t>
      </w:r>
      <w:r>
        <w:rPr>
          <w:rFonts w:hint="eastAsia"/>
        </w:rPr>
        <w:t>радиус</w:t>
      </w:r>
      <w:r>
        <w:t></w:t>
      </w:r>
      <w:r>
        <w:rPr>
          <w:rFonts w:hint="eastAsia"/>
        </w:rPr>
        <w:t>горизонтальной</w:t>
      </w:r>
      <w:r>
        <w:t></w:t>
      </w:r>
      <w:r>
        <w:rPr>
          <w:rFonts w:hint="eastAsia"/>
        </w:rPr>
        <w:t>кривой</w:t>
      </w:r>
      <w:r>
        <w:t></w:t>
      </w:r>
      <w:r>
        <w:t></w:t>
      </w:r>
      <w:r>
        <w:rPr>
          <w:rFonts w:hint="eastAsia"/>
        </w:rPr>
        <w:t>длина</w:t>
      </w:r>
      <w:r>
        <w:t></w:t>
      </w:r>
      <w:r>
        <w:rPr>
          <w:rFonts w:hint="eastAsia"/>
        </w:rPr>
        <w:t>горизонтальной</w:t>
      </w:r>
      <w:r>
        <w:t></w:t>
      </w:r>
      <w:r>
        <w:rPr>
          <w:rFonts w:hint="eastAsia"/>
        </w:rPr>
        <w:t>кривой</w:t>
      </w:r>
      <w:r>
        <w:t></w:t>
      </w:r>
      <w:r>
        <w:t></w:t>
      </w:r>
      <w:r>
        <w:rPr>
          <w:rFonts w:hint="eastAsia"/>
        </w:rPr>
        <w:t>длина</w:t>
      </w:r>
      <w:r>
        <w:t></w:t>
      </w:r>
      <w:r>
        <w:rPr>
          <w:rFonts w:hint="eastAsia"/>
        </w:rPr>
        <w:t>прямолинейного</w:t>
      </w:r>
      <w:r>
        <w:t></w:t>
      </w:r>
      <w:r>
        <w:rPr>
          <w:rFonts w:hint="eastAsia"/>
        </w:rPr>
        <w:t>участка</w:t>
      </w:r>
      <w:r>
        <w:t></w:t>
      </w:r>
      <w:r>
        <w:t></w:t>
      </w:r>
      <w:r>
        <w:rPr>
          <w:rFonts w:hint="eastAsia"/>
        </w:rPr>
        <w:t>продольный</w:t>
      </w:r>
      <w:r>
        <w:t></w:t>
      </w:r>
      <w:r>
        <w:rPr>
          <w:rFonts w:hint="eastAsia"/>
        </w:rPr>
        <w:t>уклон</w:t>
      </w:r>
      <w:r>
        <w:t></w:t>
      </w:r>
      <w:r>
        <w:rPr>
          <w:rFonts w:hint="eastAsia"/>
        </w:rPr>
        <w:t>проезжей</w:t>
      </w:r>
      <w:r>
        <w:t></w:t>
      </w:r>
      <w:r>
        <w:rPr>
          <w:rFonts w:hint="eastAsia"/>
        </w:rPr>
        <w:t>части</w:t>
      </w:r>
      <w:r>
        <w:t></w:t>
      </w:r>
      <w:r>
        <w:t></w:t>
      </w:r>
      <w:r>
        <w:rPr>
          <w:rFonts w:hint="eastAsia"/>
        </w:rPr>
        <w:t>радиус</w:t>
      </w:r>
      <w:r>
        <w:t></w:t>
      </w:r>
      <w:r>
        <w:rPr>
          <w:rFonts w:hint="eastAsia"/>
        </w:rPr>
        <w:t>вертикальной</w:t>
      </w:r>
      <w:r>
        <w:t></w:t>
      </w:r>
      <w:r>
        <w:rPr>
          <w:rFonts w:hint="eastAsia"/>
        </w:rPr>
        <w:t>вогнутой</w:t>
      </w:r>
      <w:r>
        <w:t></w:t>
      </w:r>
      <w:r>
        <w:rPr>
          <w:rFonts w:hint="eastAsia"/>
        </w:rPr>
        <w:t>кривой</w:t>
      </w:r>
      <w:r>
        <w:t></w:t>
      </w:r>
      <w:r>
        <w:t></w:t>
      </w:r>
      <w:r>
        <w:rPr>
          <w:rFonts w:hint="eastAsia"/>
        </w:rPr>
        <w:t>радиус</w:t>
      </w:r>
      <w:r>
        <w:t></w:t>
      </w:r>
      <w:r>
        <w:rPr>
          <w:rFonts w:hint="eastAsia"/>
        </w:rPr>
        <w:t>вертикальной</w:t>
      </w:r>
      <w:r>
        <w:t></w:t>
      </w:r>
      <w:r>
        <w:rPr>
          <w:rFonts w:hint="eastAsia"/>
        </w:rPr>
        <w:t>выпуклой</w:t>
      </w:r>
      <w:r>
        <w:t></w:t>
      </w:r>
      <w:r>
        <w:rPr>
          <w:rFonts w:hint="eastAsia"/>
        </w:rPr>
        <w:t>кривой</w:t>
      </w:r>
      <w:r>
        <w:t></w:t>
      </w:r>
      <w:r>
        <w:t></w:t>
      </w:r>
      <w:r>
        <w:rPr>
          <w:rFonts w:hint="eastAsia"/>
        </w:rPr>
        <w:t>длина</w:t>
      </w:r>
      <w:r>
        <w:t></w:t>
      </w:r>
      <w:r>
        <w:rPr>
          <w:rFonts w:hint="eastAsia"/>
        </w:rPr>
        <w:t>вертикальной</w:t>
      </w:r>
      <w:r>
        <w:t></w:t>
      </w:r>
      <w:r>
        <w:rPr>
          <w:rFonts w:hint="eastAsia"/>
        </w:rPr>
        <w:t>вогнутой</w:t>
      </w:r>
      <w:r>
        <w:t></w:t>
      </w:r>
      <w:r>
        <w:rPr>
          <w:rFonts w:hint="eastAsia"/>
        </w:rPr>
        <w:t>кривой</w:t>
      </w:r>
      <w:r>
        <w:t></w:t>
      </w:r>
      <w:r>
        <w:t></w:t>
      </w:r>
      <w:r>
        <w:rPr>
          <w:rFonts w:hint="eastAsia"/>
        </w:rPr>
        <w:t>длина</w:t>
      </w:r>
      <w:r>
        <w:t></w:t>
      </w:r>
      <w:r>
        <w:rPr>
          <w:rFonts w:hint="eastAsia"/>
        </w:rPr>
        <w:t>вертикальной</w:t>
      </w:r>
      <w:r>
        <w:t></w:t>
      </w:r>
      <w:r>
        <w:rPr>
          <w:rFonts w:hint="eastAsia"/>
        </w:rPr>
        <w:t>выпуклой</w:t>
      </w:r>
      <w:r>
        <w:t></w:t>
      </w:r>
      <w:r>
        <w:rPr>
          <w:rFonts w:hint="eastAsia"/>
        </w:rPr>
        <w:t>кривой</w:t>
      </w:r>
      <w:r>
        <w:t></w:t>
      </w:r>
      <w:r>
        <w:t></w:t>
      </w:r>
      <w:r>
        <w:rPr>
          <w:rFonts w:hint="eastAsia"/>
        </w:rPr>
        <w:t>ширина</w:t>
      </w:r>
      <w:r>
        <w:t></w:t>
      </w:r>
      <w:r>
        <w:rPr>
          <w:rFonts w:hint="eastAsia"/>
        </w:rPr>
        <w:t>полосы</w:t>
      </w:r>
      <w:r>
        <w:t></w:t>
      </w:r>
      <w:r>
        <w:rPr>
          <w:rFonts w:hint="eastAsia"/>
        </w:rPr>
        <w:t>движения</w:t>
      </w:r>
      <w:r>
        <w:t></w:t>
      </w:r>
      <w:r>
        <w:rPr>
          <w:rFonts w:hint="eastAsia"/>
        </w:rPr>
        <w:t>проезжей</w:t>
      </w:r>
      <w:r>
        <w:t></w:t>
      </w:r>
      <w:r>
        <w:rPr>
          <w:rFonts w:hint="eastAsia"/>
        </w:rPr>
        <w:t>части</w:t>
      </w:r>
      <w:r>
        <w:t></w:t>
      </w:r>
      <w:r>
        <w:t></w:t>
      </w:r>
      <w:r>
        <w:rPr>
          <w:rFonts w:hint="eastAsia"/>
        </w:rPr>
        <w:t>ширина</w:t>
      </w:r>
      <w:r>
        <w:t></w:t>
      </w:r>
      <w:r>
        <w:rPr>
          <w:rFonts w:hint="eastAsia"/>
        </w:rPr>
        <w:t>обочины</w:t>
      </w:r>
      <w:r>
        <w:t></w:t>
      </w:r>
      <w:r>
        <w:rPr>
          <w:rFonts w:hint="eastAsia"/>
        </w:rPr>
        <w:t>дороги</w:t>
      </w:r>
      <w:r>
        <w:t></w:t>
      </w:r>
      <w:r>
        <w:t></w:t>
      </w:r>
      <w:r>
        <w:rPr>
          <w:rFonts w:hint="eastAsia"/>
        </w:rPr>
        <w:t>поперечный</w:t>
      </w:r>
      <w:r>
        <w:t></w:t>
      </w:r>
      <w:r>
        <w:rPr>
          <w:rFonts w:hint="eastAsia"/>
        </w:rPr>
        <w:t>уклон</w:t>
      </w:r>
      <w:r>
        <w:t></w:t>
      </w:r>
      <w:r>
        <w:rPr>
          <w:rFonts w:hint="eastAsia"/>
        </w:rPr>
        <w:t>проезжей</w:t>
      </w:r>
      <w:r>
        <w:t></w:t>
      </w:r>
      <w:r>
        <w:rPr>
          <w:rFonts w:hint="eastAsia"/>
        </w:rPr>
        <w:t>части</w:t>
      </w:r>
      <w:r>
        <w:t></w:t>
      </w:r>
      <w:r>
        <w:t></w:t>
      </w:r>
      <w:r>
        <w:t></w:t>
      </w:r>
      <w:r>
        <w:rPr>
          <w:rFonts w:hint="eastAsia"/>
        </w:rPr>
        <w:t>негативно</w:t>
      </w:r>
      <w:r>
        <w:t></w:t>
      </w:r>
      <w:r>
        <w:rPr>
          <w:rFonts w:hint="eastAsia"/>
        </w:rPr>
        <w:t>влияющих</w:t>
      </w:r>
      <w:r>
        <w:t></w:t>
      </w:r>
      <w:r>
        <w:rPr>
          <w:rFonts w:hint="eastAsia"/>
        </w:rPr>
        <w:t>на</w:t>
      </w:r>
      <w:r>
        <w:t></w:t>
      </w:r>
      <w:r>
        <w:rPr>
          <w:rFonts w:hint="eastAsia"/>
        </w:rPr>
        <w:t>безопасность</w:t>
      </w:r>
      <w:r>
        <w:t></w:t>
      </w:r>
    </w:p>
    <w:p w:rsidR="00234B31" w:rsidRDefault="00234B31" w:rsidP="00234B31">
      <w:r>
        <w:t></w:t>
      </w:r>
      <w:r>
        <w:tab/>
      </w:r>
      <w:r>
        <w:rPr>
          <w:rFonts w:hint="eastAsia"/>
        </w:rPr>
        <w:t>Предложена</w:t>
      </w:r>
      <w:r>
        <w:t></w:t>
      </w:r>
      <w:r>
        <w:rPr>
          <w:rFonts w:hint="eastAsia"/>
        </w:rPr>
        <w:t>методика</w:t>
      </w:r>
      <w:r>
        <w:t></w:t>
      </w:r>
      <w:r>
        <w:rPr>
          <w:rFonts w:hint="eastAsia"/>
        </w:rPr>
        <w:t>определения</w:t>
      </w:r>
      <w:r>
        <w:t></w:t>
      </w:r>
      <w:r>
        <w:rPr>
          <w:rFonts w:hint="eastAsia"/>
        </w:rPr>
        <w:t>количества</w:t>
      </w:r>
      <w:r>
        <w:t></w:t>
      </w:r>
      <w:r>
        <w:rPr>
          <w:rFonts w:hint="eastAsia"/>
        </w:rPr>
        <w:t>транспортных</w:t>
      </w:r>
      <w:r>
        <w:t></w:t>
      </w:r>
      <w:r>
        <w:rPr>
          <w:rFonts w:hint="eastAsia"/>
        </w:rPr>
        <w:t>средств</w:t>
      </w:r>
      <w:r>
        <w:t></w:t>
      </w:r>
      <w:r>
        <w:t></w:t>
      </w:r>
      <w:r>
        <w:rPr>
          <w:rFonts w:hint="eastAsia"/>
        </w:rPr>
        <w:t>вовлекаемых</w:t>
      </w:r>
      <w:r>
        <w:t></w:t>
      </w:r>
      <w:r>
        <w:rPr>
          <w:rFonts w:hint="eastAsia"/>
        </w:rPr>
        <w:t>в</w:t>
      </w:r>
      <w:r>
        <w:t></w:t>
      </w:r>
      <w:r>
        <w:rPr>
          <w:rFonts w:hint="eastAsia"/>
        </w:rPr>
        <w:t>дорожно</w:t>
      </w:r>
      <w:r>
        <w:t></w:t>
      </w:r>
      <w:r>
        <w:rPr>
          <w:rFonts w:hint="eastAsia"/>
        </w:rPr>
        <w:t>транспортные</w:t>
      </w:r>
      <w:r>
        <w:t></w:t>
      </w:r>
      <w:r>
        <w:rPr>
          <w:rFonts w:hint="eastAsia"/>
        </w:rPr>
        <w:t>происшествия</w:t>
      </w:r>
      <w:r>
        <w:t></w:t>
      </w:r>
      <w:r>
        <w:rPr>
          <w:rFonts w:hint="eastAsia"/>
        </w:rPr>
        <w:t>на</w:t>
      </w:r>
      <w:r>
        <w:t></w:t>
      </w:r>
      <w:r>
        <w:rPr>
          <w:rFonts w:hint="eastAsia"/>
        </w:rPr>
        <w:t>конкретных</w:t>
      </w:r>
      <w:r>
        <w:t></w:t>
      </w:r>
      <w:r>
        <w:rPr>
          <w:rFonts w:hint="eastAsia"/>
        </w:rPr>
        <w:t>участках</w:t>
      </w:r>
      <w:r>
        <w:t></w:t>
      </w:r>
      <w:r>
        <w:rPr>
          <w:rFonts w:hint="eastAsia"/>
        </w:rPr>
        <w:t>автомобильной</w:t>
      </w:r>
      <w:r>
        <w:t></w:t>
      </w:r>
      <w:r>
        <w:rPr>
          <w:rFonts w:hint="eastAsia"/>
        </w:rPr>
        <w:t>дороги</w:t>
      </w:r>
      <w:r>
        <w:t></w:t>
      </w:r>
      <w:r>
        <w:rPr>
          <w:rFonts w:hint="eastAsia"/>
        </w:rPr>
        <w:t>при</w:t>
      </w:r>
      <w:r>
        <w:t></w:t>
      </w:r>
      <w:r>
        <w:rPr>
          <w:rFonts w:hint="eastAsia"/>
        </w:rPr>
        <w:t>конкретных</w:t>
      </w:r>
      <w:r>
        <w:t></w:t>
      </w:r>
      <w:r>
        <w:rPr>
          <w:rFonts w:hint="eastAsia"/>
        </w:rPr>
        <w:t>сочетаниях</w:t>
      </w:r>
      <w:r>
        <w:t></w:t>
      </w:r>
      <w:r>
        <w:rPr>
          <w:rFonts w:hint="eastAsia"/>
        </w:rPr>
        <w:t>геометрических</w:t>
      </w:r>
      <w:r>
        <w:t></w:t>
      </w:r>
      <w:r>
        <w:rPr>
          <w:rFonts w:hint="eastAsia"/>
        </w:rPr>
        <w:t>параметров</w:t>
      </w:r>
      <w:r>
        <w:t></w:t>
      </w:r>
      <w:r>
        <w:rPr>
          <w:rFonts w:hint="eastAsia"/>
        </w:rPr>
        <w:t>за</w:t>
      </w:r>
      <w:r>
        <w:t></w:t>
      </w:r>
      <w:r>
        <w:rPr>
          <w:rFonts w:hint="eastAsia"/>
        </w:rPr>
        <w:t>прогнозируемый</w:t>
      </w:r>
      <w:r>
        <w:t></w:t>
      </w:r>
      <w:r>
        <w:rPr>
          <w:rFonts w:hint="eastAsia"/>
        </w:rPr>
        <w:t>промежуток</w:t>
      </w:r>
      <w:r>
        <w:t></w:t>
      </w:r>
      <w:r>
        <w:rPr>
          <w:rFonts w:hint="eastAsia"/>
        </w:rPr>
        <w:t>времени</w:t>
      </w:r>
      <w:r>
        <w:t></w:t>
      </w:r>
    </w:p>
    <w:p w:rsidR="00234B31" w:rsidRDefault="00234B31" w:rsidP="00234B31">
      <w:r>
        <w:rPr>
          <w:rFonts w:hint="eastAsia"/>
        </w:rPr>
        <w:t>Объект</w:t>
      </w:r>
      <w:r>
        <w:t></w:t>
      </w:r>
      <w:r>
        <w:rPr>
          <w:rFonts w:hint="eastAsia"/>
        </w:rPr>
        <w:t>исследования</w:t>
      </w:r>
      <w:r>
        <w:t></w:t>
      </w:r>
      <w:r>
        <w:t></w:t>
      </w:r>
      <w:r>
        <w:t></w:t>
      </w:r>
      <w:r>
        <w:rPr>
          <w:rFonts w:hint="eastAsia"/>
        </w:rPr>
        <w:t>дорожно</w:t>
      </w:r>
      <w:r>
        <w:t></w:t>
      </w:r>
      <w:r>
        <w:rPr>
          <w:rFonts w:hint="eastAsia"/>
        </w:rPr>
        <w:t>транспортное</w:t>
      </w:r>
      <w:r>
        <w:t></w:t>
      </w:r>
      <w:r>
        <w:rPr>
          <w:rFonts w:hint="eastAsia"/>
        </w:rPr>
        <w:t>происшествие</w:t>
      </w:r>
      <w:r>
        <w:t></w:t>
      </w:r>
      <w:r>
        <w:rPr>
          <w:rFonts w:hint="eastAsia"/>
        </w:rPr>
        <w:t>в</w:t>
      </w:r>
      <w:r>
        <w:t></w:t>
      </w:r>
      <w:r>
        <w:rPr>
          <w:rFonts w:hint="eastAsia"/>
        </w:rPr>
        <w:t>рамках</w:t>
      </w:r>
      <w:r>
        <w:t></w:t>
      </w:r>
      <w:r>
        <w:rPr>
          <w:rFonts w:hint="eastAsia"/>
        </w:rPr>
        <w:t>вопроса</w:t>
      </w:r>
      <w:r>
        <w:t></w:t>
      </w:r>
      <w:r>
        <w:rPr>
          <w:rFonts w:hint="eastAsia"/>
        </w:rPr>
        <w:t>вовлечения</w:t>
      </w:r>
      <w:r>
        <w:t></w:t>
      </w:r>
      <w:r>
        <w:rPr>
          <w:rFonts w:hint="eastAsia"/>
        </w:rPr>
        <w:t>в</w:t>
      </w:r>
      <w:r>
        <w:t></w:t>
      </w:r>
      <w:r>
        <w:rPr>
          <w:rFonts w:hint="eastAsia"/>
        </w:rPr>
        <w:t>них</w:t>
      </w:r>
      <w:r>
        <w:t></w:t>
      </w:r>
      <w:r>
        <w:rPr>
          <w:rFonts w:hint="eastAsia"/>
        </w:rPr>
        <w:t>транспортных</w:t>
      </w:r>
      <w:r>
        <w:t></w:t>
      </w:r>
      <w:r>
        <w:rPr>
          <w:rFonts w:hint="eastAsia"/>
        </w:rPr>
        <w:t>средств</w:t>
      </w:r>
      <w:r>
        <w:t></w:t>
      </w:r>
      <w:r>
        <w:rPr>
          <w:rFonts w:hint="eastAsia"/>
        </w:rPr>
        <w:t>под</w:t>
      </w:r>
      <w:r>
        <w:t></w:t>
      </w:r>
      <w:r>
        <w:rPr>
          <w:rFonts w:hint="eastAsia"/>
        </w:rPr>
        <w:t>влиянием</w:t>
      </w:r>
      <w:r>
        <w:t></w:t>
      </w:r>
      <w:r>
        <w:rPr>
          <w:rFonts w:hint="eastAsia"/>
        </w:rPr>
        <w:t>отдельных</w:t>
      </w:r>
      <w:r>
        <w:t></w:t>
      </w:r>
      <w:r>
        <w:rPr>
          <w:rFonts w:hint="eastAsia"/>
        </w:rPr>
        <w:t>геометрических</w:t>
      </w:r>
      <w:r>
        <w:t></w:t>
      </w:r>
      <w:r>
        <w:rPr>
          <w:rFonts w:hint="eastAsia"/>
        </w:rPr>
        <w:t>параметров</w:t>
      </w:r>
      <w:r>
        <w:t></w:t>
      </w:r>
      <w:r>
        <w:rPr>
          <w:rFonts w:hint="eastAsia"/>
        </w:rPr>
        <w:t>автомобильных</w:t>
      </w:r>
      <w:r>
        <w:t></w:t>
      </w:r>
      <w:r>
        <w:rPr>
          <w:rFonts w:hint="eastAsia"/>
        </w:rPr>
        <w:t>дорог</w:t>
      </w:r>
      <w:r>
        <w:t></w:t>
      </w:r>
      <w:r>
        <w:t></w:t>
      </w:r>
      <w:r>
        <w:rPr>
          <w:rFonts w:hint="eastAsia"/>
        </w:rPr>
        <w:t>а</w:t>
      </w:r>
      <w:r>
        <w:t></w:t>
      </w:r>
      <w:r>
        <w:rPr>
          <w:rFonts w:hint="eastAsia"/>
        </w:rPr>
        <w:t>также</w:t>
      </w:r>
      <w:r>
        <w:t></w:t>
      </w:r>
      <w:r>
        <w:rPr>
          <w:rFonts w:hint="eastAsia"/>
        </w:rPr>
        <w:t>под</w:t>
      </w:r>
      <w:r>
        <w:t></w:t>
      </w:r>
      <w:r>
        <w:rPr>
          <w:rFonts w:hint="eastAsia"/>
        </w:rPr>
        <w:t>воздействием</w:t>
      </w:r>
      <w:r>
        <w:t></w:t>
      </w:r>
      <w:r>
        <w:rPr>
          <w:rFonts w:hint="eastAsia"/>
        </w:rPr>
        <w:t>геометрической</w:t>
      </w:r>
      <w:r>
        <w:t></w:t>
      </w:r>
      <w:r>
        <w:rPr>
          <w:rFonts w:hint="eastAsia"/>
        </w:rPr>
        <w:t>составляющей</w:t>
      </w:r>
      <w:r>
        <w:t></w:t>
      </w:r>
    </w:p>
    <w:p w:rsidR="00234B31" w:rsidRDefault="00234B31" w:rsidP="00234B31">
      <w:r>
        <w:rPr>
          <w:rFonts w:hint="eastAsia"/>
        </w:rPr>
        <w:t>Методы</w:t>
      </w:r>
      <w:r>
        <w:t></w:t>
      </w:r>
      <w:r>
        <w:rPr>
          <w:rFonts w:hint="eastAsia"/>
        </w:rPr>
        <w:t>исследования</w:t>
      </w:r>
      <w:r>
        <w:t></w:t>
      </w:r>
      <w:r>
        <w:t></w:t>
      </w:r>
      <w:r>
        <w:rPr>
          <w:rFonts w:hint="eastAsia"/>
        </w:rPr>
        <w:t>Для</w:t>
      </w:r>
      <w:r>
        <w:t></w:t>
      </w:r>
      <w:r>
        <w:rPr>
          <w:rFonts w:hint="eastAsia"/>
        </w:rPr>
        <w:t>обработки</w:t>
      </w:r>
      <w:r>
        <w:t></w:t>
      </w:r>
      <w:r>
        <w:rPr>
          <w:rFonts w:hint="eastAsia"/>
        </w:rPr>
        <w:t>исходных</w:t>
      </w:r>
      <w:r>
        <w:t></w:t>
      </w:r>
      <w:r>
        <w:rPr>
          <w:rFonts w:hint="eastAsia"/>
        </w:rPr>
        <w:t>данных</w:t>
      </w:r>
      <w:r>
        <w:t></w:t>
      </w:r>
      <w:r>
        <w:rPr>
          <w:rFonts w:hint="eastAsia"/>
        </w:rPr>
        <w:t>и</w:t>
      </w:r>
      <w:r>
        <w:t></w:t>
      </w:r>
      <w:r>
        <w:rPr>
          <w:rFonts w:hint="eastAsia"/>
        </w:rPr>
        <w:t>данных</w:t>
      </w:r>
      <w:r>
        <w:t></w:t>
      </w:r>
      <w:r>
        <w:rPr>
          <w:rFonts w:hint="eastAsia"/>
        </w:rPr>
        <w:t>натурных</w:t>
      </w:r>
      <w:r>
        <w:t></w:t>
      </w:r>
      <w:r>
        <w:rPr>
          <w:rFonts w:hint="eastAsia"/>
        </w:rPr>
        <w:t>измерений</w:t>
      </w:r>
      <w:r>
        <w:t></w:t>
      </w:r>
      <w:r>
        <w:rPr>
          <w:rFonts w:hint="eastAsia"/>
        </w:rPr>
        <w:t>использовались</w:t>
      </w:r>
      <w:r>
        <w:t></w:t>
      </w:r>
      <w:r>
        <w:rPr>
          <w:rFonts w:hint="eastAsia"/>
        </w:rPr>
        <w:t>методы</w:t>
      </w:r>
      <w:r>
        <w:t></w:t>
      </w:r>
      <w:r>
        <w:rPr>
          <w:rFonts w:hint="eastAsia"/>
        </w:rPr>
        <w:t>статистического</w:t>
      </w:r>
      <w:r>
        <w:t></w:t>
      </w:r>
      <w:r>
        <w:rPr>
          <w:rFonts w:hint="eastAsia"/>
        </w:rPr>
        <w:t>анализа</w:t>
      </w:r>
      <w:r>
        <w:t></w:t>
      </w:r>
      <w:r>
        <w:rPr>
          <w:rFonts w:hint="eastAsia"/>
        </w:rPr>
        <w:t>и</w:t>
      </w:r>
      <w:r>
        <w:t></w:t>
      </w:r>
      <w:r>
        <w:rPr>
          <w:rFonts w:hint="eastAsia"/>
        </w:rPr>
        <w:t>логико</w:t>
      </w:r>
      <w:r>
        <w:t></w:t>
      </w:r>
      <w:r>
        <w:rPr>
          <w:rFonts w:hint="eastAsia"/>
        </w:rPr>
        <w:t>вероятностного</w:t>
      </w:r>
      <w:r>
        <w:t></w:t>
      </w:r>
      <w:r>
        <w:rPr>
          <w:rFonts w:hint="eastAsia"/>
        </w:rPr>
        <w:t>моделирования</w:t>
      </w:r>
      <w:r>
        <w:t></w:t>
      </w:r>
      <w:r>
        <w:t></w:t>
      </w:r>
      <w:r>
        <w:rPr>
          <w:rFonts w:hint="eastAsia"/>
        </w:rPr>
        <w:t>взятые</w:t>
      </w:r>
      <w:r>
        <w:t></w:t>
      </w:r>
      <w:r>
        <w:rPr>
          <w:rFonts w:hint="eastAsia"/>
        </w:rPr>
        <w:t>из</w:t>
      </w:r>
      <w:r>
        <w:t></w:t>
      </w:r>
      <w:r>
        <w:rPr>
          <w:rFonts w:hint="eastAsia"/>
        </w:rPr>
        <w:t>технической</w:t>
      </w:r>
      <w:r>
        <w:t></w:t>
      </w:r>
      <w:r>
        <w:rPr>
          <w:rFonts w:hint="eastAsia"/>
        </w:rPr>
        <w:t>и</w:t>
      </w:r>
      <w:r>
        <w:t></w:t>
      </w:r>
      <w:r>
        <w:rPr>
          <w:rFonts w:hint="eastAsia"/>
        </w:rPr>
        <w:t>научной</w:t>
      </w:r>
      <w:r>
        <w:t></w:t>
      </w:r>
      <w:r>
        <w:rPr>
          <w:rFonts w:hint="eastAsia"/>
        </w:rPr>
        <w:t>литературы</w:t>
      </w:r>
      <w:r>
        <w:t></w:t>
      </w:r>
      <w:r>
        <w:t></w:t>
      </w:r>
      <w:r>
        <w:rPr>
          <w:rFonts w:hint="eastAsia"/>
        </w:rPr>
        <w:t>В</w:t>
      </w:r>
      <w:r>
        <w:t></w:t>
      </w:r>
      <w:r>
        <w:rPr>
          <w:rFonts w:hint="eastAsia"/>
        </w:rPr>
        <w:t>качестве</w:t>
      </w:r>
      <w:r>
        <w:t></w:t>
      </w:r>
      <w:r>
        <w:rPr>
          <w:rFonts w:hint="eastAsia"/>
        </w:rPr>
        <w:t>основы</w:t>
      </w:r>
      <w:r>
        <w:t></w:t>
      </w:r>
      <w:r>
        <w:rPr>
          <w:rFonts w:hint="eastAsia"/>
        </w:rPr>
        <w:t>научных</w:t>
      </w:r>
      <w:r>
        <w:t></w:t>
      </w:r>
      <w:r>
        <w:rPr>
          <w:rFonts w:hint="eastAsia"/>
        </w:rPr>
        <w:t>исследований</w:t>
      </w:r>
      <w:r>
        <w:t></w:t>
      </w:r>
      <w:r>
        <w:rPr>
          <w:rFonts w:hint="eastAsia"/>
        </w:rPr>
        <w:t>послужили</w:t>
      </w:r>
      <w:r>
        <w:t></w:t>
      </w:r>
      <w:r>
        <w:rPr>
          <w:rFonts w:hint="eastAsia"/>
        </w:rPr>
        <w:t>труды</w:t>
      </w:r>
      <w:r>
        <w:t></w:t>
      </w:r>
      <w:r>
        <w:rPr>
          <w:rFonts w:hint="eastAsia"/>
        </w:rPr>
        <w:t>советских</w:t>
      </w:r>
      <w:r>
        <w:t></w:t>
      </w:r>
      <w:r>
        <w:rPr>
          <w:rFonts w:hint="eastAsia"/>
        </w:rPr>
        <w:t>и</w:t>
      </w:r>
      <w:r>
        <w:t></w:t>
      </w:r>
      <w:r>
        <w:rPr>
          <w:rFonts w:hint="eastAsia"/>
        </w:rPr>
        <w:t>российских</w:t>
      </w:r>
      <w:r>
        <w:t></w:t>
      </w:r>
      <w:r>
        <w:rPr>
          <w:rFonts w:hint="eastAsia"/>
        </w:rPr>
        <w:t>ученых</w:t>
      </w:r>
      <w:r>
        <w:t></w:t>
      </w:r>
      <w:r>
        <w:rPr>
          <w:rFonts w:hint="eastAsia"/>
        </w:rPr>
        <w:t>в</w:t>
      </w:r>
      <w:r>
        <w:t></w:t>
      </w:r>
      <w:r>
        <w:rPr>
          <w:rFonts w:hint="eastAsia"/>
        </w:rPr>
        <w:t>области</w:t>
      </w:r>
      <w:r>
        <w:t></w:t>
      </w:r>
      <w:r>
        <w:rPr>
          <w:rFonts w:hint="eastAsia"/>
        </w:rPr>
        <w:t>обеспечения</w:t>
      </w:r>
      <w:r>
        <w:t></w:t>
      </w:r>
      <w:r>
        <w:rPr>
          <w:rFonts w:hint="eastAsia"/>
        </w:rPr>
        <w:t>безопасности</w:t>
      </w:r>
      <w:r>
        <w:t></w:t>
      </w:r>
      <w:r>
        <w:rPr>
          <w:rFonts w:hint="eastAsia"/>
        </w:rPr>
        <w:t>дорожного</w:t>
      </w:r>
      <w:r>
        <w:t></w:t>
      </w:r>
      <w:r>
        <w:rPr>
          <w:rFonts w:hint="eastAsia"/>
        </w:rPr>
        <w:t>движения</w:t>
      </w:r>
      <w:r>
        <w:t></w:t>
      </w:r>
      <w:r>
        <w:t></w:t>
      </w:r>
      <w:r>
        <w:rPr>
          <w:rFonts w:hint="eastAsia"/>
        </w:rPr>
        <w:t>таких</w:t>
      </w:r>
      <w:r>
        <w:t></w:t>
      </w:r>
      <w:r>
        <w:rPr>
          <w:rFonts w:hint="eastAsia"/>
        </w:rPr>
        <w:t>как</w:t>
      </w:r>
      <w:r>
        <w:t></w:t>
      </w:r>
      <w:r>
        <w:rPr>
          <w:rFonts w:hint="eastAsia"/>
        </w:rPr>
        <w:t>Бабков</w:t>
      </w:r>
      <w:r>
        <w:t></w:t>
      </w:r>
      <w:r>
        <w:rPr>
          <w:rFonts w:hint="eastAsia"/>
        </w:rPr>
        <w:t>В</w:t>
      </w:r>
      <w:r>
        <w:t></w:t>
      </w:r>
      <w:r>
        <w:rPr>
          <w:rFonts w:hint="eastAsia"/>
        </w:rPr>
        <w:t>Ф</w:t>
      </w:r>
      <w:r>
        <w:t></w:t>
      </w:r>
      <w:r>
        <w:t></w:t>
      </w:r>
      <w:r>
        <w:t></w:t>
      </w:r>
      <w:r>
        <w:rPr>
          <w:rFonts w:hint="eastAsia"/>
        </w:rPr>
        <w:t>Чванов</w:t>
      </w:r>
      <w:r>
        <w:t></w:t>
      </w:r>
      <w:r>
        <w:rPr>
          <w:rFonts w:hint="eastAsia"/>
        </w:rPr>
        <w:t>В</w:t>
      </w:r>
      <w:r>
        <w:t></w:t>
      </w:r>
      <w:r>
        <w:t></w:t>
      </w:r>
      <w:r>
        <w:rPr>
          <w:rFonts w:hint="eastAsia"/>
        </w:rPr>
        <w:t>В</w:t>
      </w:r>
      <w:r>
        <w:t></w:t>
      </w:r>
      <w:r>
        <w:t></w:t>
      </w:r>
      <w:r>
        <w:t></w:t>
      </w:r>
      <w:r>
        <w:rPr>
          <w:rFonts w:hint="eastAsia"/>
        </w:rPr>
        <w:t>Столяров</w:t>
      </w:r>
      <w:r>
        <w:t></w:t>
      </w:r>
      <w:r>
        <w:rPr>
          <w:rFonts w:hint="eastAsia"/>
        </w:rPr>
        <w:t>В</w:t>
      </w:r>
      <w:r>
        <w:t></w:t>
      </w:r>
      <w:r>
        <w:t></w:t>
      </w:r>
      <w:r>
        <w:rPr>
          <w:rFonts w:hint="eastAsia"/>
        </w:rPr>
        <w:t>В</w:t>
      </w:r>
      <w:r>
        <w:t></w:t>
      </w:r>
      <w:r>
        <w:t></w:t>
      </w:r>
      <w:r>
        <w:t></w:t>
      </w:r>
      <w:r>
        <w:rPr>
          <w:rFonts w:hint="eastAsia"/>
        </w:rPr>
        <w:t>Живописцев</w:t>
      </w:r>
      <w:r>
        <w:t></w:t>
      </w:r>
      <w:r>
        <w:rPr>
          <w:rFonts w:hint="eastAsia"/>
        </w:rPr>
        <w:t>И</w:t>
      </w:r>
      <w:r>
        <w:t></w:t>
      </w:r>
      <w:r>
        <w:t></w:t>
      </w:r>
      <w:r>
        <w:rPr>
          <w:rFonts w:hint="eastAsia"/>
        </w:rPr>
        <w:t>Ф</w:t>
      </w:r>
      <w:r>
        <w:t></w:t>
      </w:r>
      <w:r>
        <w:t></w:t>
      </w:r>
      <w:r>
        <w:t></w:t>
      </w:r>
      <w:r>
        <w:rPr>
          <w:rFonts w:hint="eastAsia"/>
        </w:rPr>
        <w:t>Васильев</w:t>
      </w:r>
      <w:r>
        <w:t></w:t>
      </w:r>
      <w:r>
        <w:rPr>
          <w:rFonts w:hint="eastAsia"/>
        </w:rPr>
        <w:t>А</w:t>
      </w:r>
      <w:r>
        <w:t></w:t>
      </w:r>
      <w:r>
        <w:t></w:t>
      </w:r>
      <w:r>
        <w:rPr>
          <w:rFonts w:hint="eastAsia"/>
        </w:rPr>
        <w:t>П</w:t>
      </w:r>
      <w:r>
        <w:t></w:t>
      </w:r>
      <w:r>
        <w:t></w:t>
      </w:r>
      <w:r>
        <w:t></w:t>
      </w:r>
      <w:r>
        <w:rPr>
          <w:rFonts w:hint="eastAsia"/>
        </w:rPr>
        <w:t>Лобанов</w:t>
      </w:r>
      <w:r>
        <w:t></w:t>
      </w:r>
      <w:r>
        <w:rPr>
          <w:rFonts w:hint="eastAsia"/>
        </w:rPr>
        <w:t>Е</w:t>
      </w:r>
      <w:r>
        <w:t></w:t>
      </w:r>
      <w:r>
        <w:t></w:t>
      </w:r>
      <w:r>
        <w:rPr>
          <w:rFonts w:hint="eastAsia"/>
        </w:rPr>
        <w:t>М</w:t>
      </w:r>
      <w:r>
        <w:t></w:t>
      </w:r>
      <w:r>
        <w:t></w:t>
      </w:r>
      <w:r>
        <w:t></w:t>
      </w:r>
      <w:r>
        <w:rPr>
          <w:rFonts w:hint="eastAsia"/>
        </w:rPr>
        <w:t>Сильянов</w:t>
      </w:r>
      <w:r>
        <w:t></w:t>
      </w:r>
      <w:r>
        <w:rPr>
          <w:rFonts w:hint="eastAsia"/>
        </w:rPr>
        <w:t>В</w:t>
      </w:r>
      <w:r>
        <w:t></w:t>
      </w:r>
      <w:r>
        <w:t></w:t>
      </w:r>
      <w:r>
        <w:rPr>
          <w:rFonts w:hint="eastAsia"/>
        </w:rPr>
        <w:t>В</w:t>
      </w:r>
      <w:r>
        <w:t></w:t>
      </w:r>
      <w:r>
        <w:t></w:t>
      </w:r>
      <w:r>
        <w:rPr>
          <w:rFonts w:hint="eastAsia"/>
        </w:rPr>
        <w:t>и</w:t>
      </w:r>
      <w:r>
        <w:t></w:t>
      </w:r>
      <w:r>
        <w:rPr>
          <w:rFonts w:hint="eastAsia"/>
        </w:rPr>
        <w:t>др</w:t>
      </w:r>
      <w:r>
        <w:t></w:t>
      </w:r>
      <w:r>
        <w:t></w:t>
      </w:r>
      <w:r>
        <w:t></w:t>
      </w:r>
      <w:r>
        <w:rPr>
          <w:rFonts w:hint="eastAsia"/>
        </w:rPr>
        <w:t>а</w:t>
      </w:r>
      <w:r>
        <w:t></w:t>
      </w:r>
      <w:r>
        <w:rPr>
          <w:rFonts w:hint="eastAsia"/>
        </w:rPr>
        <w:t>также</w:t>
      </w:r>
      <w:r>
        <w:t></w:t>
      </w:r>
      <w:r>
        <w:rPr>
          <w:rFonts w:hint="eastAsia"/>
        </w:rPr>
        <w:t>исследования</w:t>
      </w:r>
      <w:r>
        <w:t></w:t>
      </w:r>
      <w:r>
        <w:rPr>
          <w:rFonts w:hint="eastAsia"/>
        </w:rPr>
        <w:t>зарубежных</w:t>
      </w:r>
      <w:r>
        <w:t></w:t>
      </w:r>
      <w:r>
        <w:rPr>
          <w:rFonts w:hint="eastAsia"/>
        </w:rPr>
        <w:t>ученых</w:t>
      </w:r>
      <w:r>
        <w:t></w:t>
      </w:r>
      <w:r>
        <w:t></w:t>
      </w:r>
      <w:r>
        <w:rPr>
          <w:rFonts w:hint="eastAsia"/>
        </w:rPr>
        <w:t>таких</w:t>
      </w:r>
      <w:r>
        <w:t></w:t>
      </w:r>
      <w:r>
        <w:rPr>
          <w:rFonts w:hint="eastAsia"/>
        </w:rPr>
        <w:t>как</w:t>
      </w:r>
      <w:r>
        <w:t></w:t>
      </w:r>
      <w:r>
        <w:rPr>
          <w:rFonts w:hint="eastAsia"/>
        </w:rPr>
        <w:t>Вогт</w:t>
      </w:r>
      <w:r>
        <w:t></w:t>
      </w:r>
      <w:r>
        <w:t></w:t>
      </w:r>
      <w:r>
        <w:t></w:t>
      </w:r>
      <w:r>
        <w:t></w:t>
      </w:r>
      <w:r>
        <w:t></w:t>
      </w:r>
      <w:r>
        <w:t></w:t>
      </w:r>
      <w:r>
        <w:t></w:t>
      </w:r>
      <w:r>
        <w:rPr>
          <w:rFonts w:hint="eastAsia"/>
        </w:rPr>
        <w:t>А</w:t>
      </w:r>
      <w:r>
        <w:t></w:t>
      </w:r>
      <w:r>
        <w:t></w:t>
      </w:r>
      <w:r>
        <w:t></w:t>
      </w:r>
      <w:r>
        <w:rPr>
          <w:rFonts w:hint="eastAsia"/>
        </w:rPr>
        <w:t>Икеда</w:t>
      </w:r>
      <w:r>
        <w:t></w:t>
      </w:r>
      <w:r>
        <w:t></w:t>
      </w:r>
      <w:r>
        <w:t></w:t>
      </w:r>
      <w:r>
        <w:t></w:t>
      </w:r>
      <w:r>
        <w:t></w:t>
      </w:r>
      <w:r>
        <w:t></w:t>
      </w:r>
      <w:r>
        <w:t></w:t>
      </w:r>
      <w:r>
        <w:t></w:t>
      </w:r>
      <w:r>
        <w:rPr>
          <w:rFonts w:hint="eastAsia"/>
        </w:rPr>
        <w:t>Т</w:t>
      </w:r>
      <w:r>
        <w:t></w:t>
      </w:r>
      <w:r>
        <w:t></w:t>
      </w:r>
      <w:r>
        <w:t></w:t>
      </w:r>
    </w:p>
    <w:p w:rsidR="00234B31" w:rsidRDefault="00234B31" w:rsidP="00234B31">
      <w:r>
        <w:rPr>
          <w:rFonts w:hint="eastAsia"/>
        </w:rPr>
        <w:t>Кирк</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и</w:t>
      </w:r>
      <w:r>
        <w:t></w:t>
      </w:r>
      <w:r>
        <w:rPr>
          <w:rFonts w:hint="eastAsia"/>
        </w:rPr>
        <w:t>др</w:t>
      </w:r>
      <w:r>
        <w:t></w:t>
      </w:r>
      <w:r>
        <w:t></w:t>
      </w:r>
      <w:r>
        <w:rPr>
          <w:rFonts w:hint="eastAsia"/>
        </w:rPr>
        <w:t>В</w:t>
      </w:r>
      <w:r>
        <w:t></w:t>
      </w:r>
      <w:r>
        <w:rPr>
          <w:rFonts w:hint="eastAsia"/>
        </w:rPr>
        <w:t>литературно</w:t>
      </w:r>
      <w:r>
        <w:t></w:t>
      </w:r>
      <w:r>
        <w:rPr>
          <w:rFonts w:hint="eastAsia"/>
        </w:rPr>
        <w:t>патентном</w:t>
      </w:r>
      <w:r>
        <w:t></w:t>
      </w:r>
      <w:r>
        <w:rPr>
          <w:rFonts w:hint="eastAsia"/>
        </w:rPr>
        <w:t>обзоре</w:t>
      </w:r>
      <w:r>
        <w:t></w:t>
      </w:r>
      <w:r>
        <w:rPr>
          <w:rFonts w:hint="eastAsia"/>
        </w:rPr>
        <w:t>сравнивались</w:t>
      </w:r>
      <w:r>
        <w:t></w:t>
      </w:r>
      <w:r>
        <w:rPr>
          <w:rFonts w:hint="eastAsia"/>
        </w:rPr>
        <w:t>нормативные</w:t>
      </w:r>
      <w:r>
        <w:t></w:t>
      </w:r>
      <w:r>
        <w:rPr>
          <w:rFonts w:hint="eastAsia"/>
        </w:rPr>
        <w:t>документы</w:t>
      </w:r>
      <w:r>
        <w:t></w:t>
      </w:r>
      <w:r>
        <w:rPr>
          <w:rFonts w:hint="eastAsia"/>
        </w:rPr>
        <w:t>на</w:t>
      </w:r>
      <w:r>
        <w:t></w:t>
      </w:r>
      <w:r>
        <w:rPr>
          <w:rFonts w:hint="eastAsia"/>
        </w:rPr>
        <w:t>предмет</w:t>
      </w:r>
      <w:r>
        <w:t></w:t>
      </w:r>
      <w:r>
        <w:rPr>
          <w:rFonts w:hint="eastAsia"/>
        </w:rPr>
        <w:t>несовершенства</w:t>
      </w:r>
      <w:r>
        <w:t></w:t>
      </w:r>
      <w:r>
        <w:rPr>
          <w:rFonts w:hint="eastAsia"/>
        </w:rPr>
        <w:t>геометрических</w:t>
      </w:r>
      <w:r>
        <w:t></w:t>
      </w:r>
      <w:r>
        <w:rPr>
          <w:rFonts w:hint="eastAsia"/>
        </w:rPr>
        <w:t>параметров</w:t>
      </w:r>
      <w:r>
        <w:t></w:t>
      </w:r>
      <w:r>
        <w:t></w:t>
      </w:r>
      <w:r>
        <w:rPr>
          <w:rFonts w:hint="eastAsia"/>
        </w:rPr>
        <w:t>а</w:t>
      </w:r>
      <w:r>
        <w:t></w:t>
      </w:r>
      <w:r>
        <w:rPr>
          <w:rFonts w:hint="eastAsia"/>
        </w:rPr>
        <w:t>также</w:t>
      </w:r>
      <w:r>
        <w:t></w:t>
      </w:r>
      <w:r>
        <w:rPr>
          <w:rFonts w:hint="eastAsia"/>
        </w:rPr>
        <w:t>методы</w:t>
      </w:r>
      <w:r>
        <w:t></w:t>
      </w:r>
      <w:r>
        <w:rPr>
          <w:rFonts w:hint="eastAsia"/>
        </w:rPr>
        <w:t>оценки</w:t>
      </w:r>
      <w:r>
        <w:t></w:t>
      </w:r>
      <w:r>
        <w:rPr>
          <w:rFonts w:hint="eastAsia"/>
        </w:rPr>
        <w:t>аварийности</w:t>
      </w:r>
      <w:r>
        <w:t></w:t>
      </w:r>
      <w:r>
        <w:t></w:t>
      </w:r>
      <w:r>
        <w:rPr>
          <w:rFonts w:hint="eastAsia"/>
        </w:rPr>
        <w:t>применяемые</w:t>
      </w:r>
      <w:r>
        <w:t></w:t>
      </w:r>
      <w:r>
        <w:rPr>
          <w:rFonts w:hint="eastAsia"/>
        </w:rPr>
        <w:t>в</w:t>
      </w:r>
      <w:r>
        <w:t></w:t>
      </w:r>
      <w:r>
        <w:rPr>
          <w:rFonts w:hint="eastAsia"/>
        </w:rPr>
        <w:t>настоящее</w:t>
      </w:r>
      <w:r>
        <w:t></w:t>
      </w:r>
      <w:r>
        <w:rPr>
          <w:rFonts w:hint="eastAsia"/>
        </w:rPr>
        <w:t>время</w:t>
      </w:r>
      <w:r>
        <w:t></w:t>
      </w:r>
      <w:r>
        <w:rPr>
          <w:rFonts w:hint="eastAsia"/>
        </w:rPr>
        <w:t>в</w:t>
      </w:r>
      <w:r>
        <w:t></w:t>
      </w:r>
      <w:r>
        <w:rPr>
          <w:rFonts w:hint="eastAsia"/>
        </w:rPr>
        <w:t>нашей</w:t>
      </w:r>
      <w:r>
        <w:t></w:t>
      </w:r>
      <w:r>
        <w:rPr>
          <w:rFonts w:hint="eastAsia"/>
        </w:rPr>
        <w:t>стране</w:t>
      </w:r>
      <w:r>
        <w:t></w:t>
      </w:r>
      <w:r>
        <w:rPr>
          <w:rFonts w:hint="eastAsia"/>
        </w:rPr>
        <w:t>и</w:t>
      </w:r>
      <w:r>
        <w:t></w:t>
      </w:r>
      <w:r>
        <w:rPr>
          <w:rFonts w:hint="eastAsia"/>
        </w:rPr>
        <w:t>за</w:t>
      </w:r>
      <w:r>
        <w:t></w:t>
      </w:r>
      <w:r>
        <w:rPr>
          <w:rFonts w:hint="eastAsia"/>
        </w:rPr>
        <w:t>рубежом</w:t>
      </w:r>
      <w:r>
        <w:t></w:t>
      </w:r>
    </w:p>
    <w:p w:rsidR="00234B31" w:rsidRDefault="00234B31" w:rsidP="00234B31">
      <w:r>
        <w:rPr>
          <w:rFonts w:hint="eastAsia"/>
        </w:rPr>
        <w:t>Достоверность</w:t>
      </w:r>
      <w:r>
        <w:t></w:t>
      </w:r>
      <w:r>
        <w:rPr>
          <w:rFonts w:hint="eastAsia"/>
        </w:rPr>
        <w:t>полученных</w:t>
      </w:r>
      <w:r>
        <w:t></w:t>
      </w:r>
      <w:r>
        <w:rPr>
          <w:rFonts w:hint="eastAsia"/>
        </w:rPr>
        <w:t>результатов</w:t>
      </w:r>
      <w:r>
        <w:t></w:t>
      </w:r>
      <w:r>
        <w:rPr>
          <w:rFonts w:hint="eastAsia"/>
        </w:rPr>
        <w:t>обеспечена</w:t>
      </w:r>
      <w:r>
        <w:t></w:t>
      </w:r>
      <w:r>
        <w:rPr>
          <w:rFonts w:hint="eastAsia"/>
        </w:rPr>
        <w:t>применением</w:t>
      </w:r>
      <w:r>
        <w:t></w:t>
      </w:r>
      <w:r>
        <w:rPr>
          <w:rFonts w:hint="eastAsia"/>
        </w:rPr>
        <w:t>научно</w:t>
      </w:r>
      <w:r>
        <w:t></w:t>
      </w:r>
      <w:r>
        <w:rPr>
          <w:rFonts w:hint="eastAsia"/>
        </w:rPr>
        <w:t>обоснованных</w:t>
      </w:r>
      <w:r>
        <w:t></w:t>
      </w:r>
      <w:r>
        <w:rPr>
          <w:rFonts w:hint="eastAsia"/>
        </w:rPr>
        <w:t>методов</w:t>
      </w:r>
      <w:r>
        <w:t></w:t>
      </w:r>
      <w:r>
        <w:rPr>
          <w:rFonts w:hint="eastAsia"/>
        </w:rPr>
        <w:t>исследований</w:t>
      </w:r>
      <w:r>
        <w:t></w:t>
      </w:r>
      <w:r>
        <w:t></w:t>
      </w:r>
      <w:r>
        <w:rPr>
          <w:rFonts w:hint="eastAsia"/>
        </w:rPr>
        <w:t>статической</w:t>
      </w:r>
      <w:r>
        <w:t></w:t>
      </w:r>
      <w:r>
        <w:rPr>
          <w:rFonts w:hint="eastAsia"/>
        </w:rPr>
        <w:t>обработкой</w:t>
      </w:r>
      <w:r>
        <w:t></w:t>
      </w:r>
      <w:r>
        <w:rPr>
          <w:rFonts w:hint="eastAsia"/>
        </w:rPr>
        <w:t>полученных</w:t>
      </w:r>
      <w:r>
        <w:t></w:t>
      </w:r>
      <w:r>
        <w:rPr>
          <w:rFonts w:hint="eastAsia"/>
        </w:rPr>
        <w:t>данных</w:t>
      </w:r>
      <w:r>
        <w:t></w:t>
      </w:r>
      <w:r>
        <w:t></w:t>
      </w:r>
      <w:r>
        <w:rPr>
          <w:rFonts w:hint="eastAsia"/>
        </w:rPr>
        <w:t>опытной</w:t>
      </w:r>
      <w:r>
        <w:t></w:t>
      </w:r>
      <w:r>
        <w:rPr>
          <w:rFonts w:hint="eastAsia"/>
        </w:rPr>
        <w:t>проверкой</w:t>
      </w:r>
      <w:r>
        <w:t></w:t>
      </w:r>
      <w:r>
        <w:rPr>
          <w:rFonts w:hint="eastAsia"/>
        </w:rPr>
        <w:t>результатов</w:t>
      </w:r>
      <w:r>
        <w:t></w:t>
      </w:r>
      <w:r>
        <w:t></w:t>
      </w:r>
      <w:r>
        <w:rPr>
          <w:rFonts w:hint="eastAsia"/>
        </w:rPr>
        <w:t>а</w:t>
      </w:r>
      <w:r>
        <w:t></w:t>
      </w:r>
      <w:r>
        <w:rPr>
          <w:rFonts w:hint="eastAsia"/>
        </w:rPr>
        <w:t>также</w:t>
      </w:r>
      <w:r>
        <w:t></w:t>
      </w:r>
      <w:r>
        <w:rPr>
          <w:rFonts w:hint="eastAsia"/>
        </w:rPr>
        <w:t>согласованностью</w:t>
      </w:r>
      <w:r>
        <w:t></w:t>
      </w:r>
      <w:r>
        <w:rPr>
          <w:rFonts w:hint="eastAsia"/>
        </w:rPr>
        <w:t>основных</w:t>
      </w:r>
      <w:r>
        <w:t></w:t>
      </w:r>
      <w:r>
        <w:rPr>
          <w:rFonts w:hint="eastAsia"/>
        </w:rPr>
        <w:t>положений</w:t>
      </w:r>
      <w:r>
        <w:t></w:t>
      </w:r>
      <w:r>
        <w:rPr>
          <w:rFonts w:hint="eastAsia"/>
        </w:rPr>
        <w:t>представленной</w:t>
      </w:r>
      <w:r>
        <w:t></w:t>
      </w:r>
      <w:r>
        <w:rPr>
          <w:rFonts w:hint="eastAsia"/>
        </w:rPr>
        <w:t>работы</w:t>
      </w:r>
      <w:r>
        <w:t></w:t>
      </w:r>
      <w:r>
        <w:rPr>
          <w:rFonts w:hint="eastAsia"/>
        </w:rPr>
        <w:t>с</w:t>
      </w:r>
      <w:r>
        <w:t></w:t>
      </w:r>
      <w:r>
        <w:rPr>
          <w:rFonts w:hint="eastAsia"/>
        </w:rPr>
        <w:t>результатами</w:t>
      </w:r>
      <w:r>
        <w:t></w:t>
      </w:r>
      <w:r>
        <w:rPr>
          <w:rFonts w:hint="eastAsia"/>
        </w:rPr>
        <w:t>исследований</w:t>
      </w:r>
      <w:r>
        <w:t></w:t>
      </w:r>
      <w:r>
        <w:rPr>
          <w:rFonts w:hint="eastAsia"/>
        </w:rPr>
        <w:t>других</w:t>
      </w:r>
      <w:r>
        <w:t></w:t>
      </w:r>
      <w:r>
        <w:rPr>
          <w:rFonts w:hint="eastAsia"/>
        </w:rPr>
        <w:t>авторов</w:t>
      </w:r>
      <w:r>
        <w:t></w:t>
      </w:r>
    </w:p>
    <w:p w:rsidR="00234B31" w:rsidRDefault="00234B31" w:rsidP="00234B31">
      <w:r>
        <w:rPr>
          <w:rFonts w:hint="eastAsia"/>
        </w:rPr>
        <w:t>Научные</w:t>
      </w:r>
      <w:r>
        <w:t></w:t>
      </w:r>
      <w:r>
        <w:rPr>
          <w:rFonts w:hint="eastAsia"/>
        </w:rPr>
        <w:t>положения</w:t>
      </w:r>
      <w:r>
        <w:t></w:t>
      </w:r>
      <w:r>
        <w:t></w:t>
      </w:r>
      <w:r>
        <w:rPr>
          <w:rFonts w:hint="eastAsia"/>
        </w:rPr>
        <w:t>выносимые</w:t>
      </w:r>
      <w:r>
        <w:t></w:t>
      </w:r>
      <w:r>
        <w:rPr>
          <w:rFonts w:hint="eastAsia"/>
        </w:rPr>
        <w:t>на</w:t>
      </w:r>
      <w:r>
        <w:t></w:t>
      </w:r>
      <w:r>
        <w:rPr>
          <w:rFonts w:hint="eastAsia"/>
        </w:rPr>
        <w:t>защиту</w:t>
      </w:r>
      <w:r>
        <w:t></w:t>
      </w:r>
      <w:r>
        <w:t></w:t>
      </w:r>
      <w:r>
        <w:rPr>
          <w:rFonts w:hint="eastAsia"/>
        </w:rPr>
        <w:t>На</w:t>
      </w:r>
      <w:r>
        <w:t></w:t>
      </w:r>
      <w:r>
        <w:rPr>
          <w:rFonts w:hint="eastAsia"/>
        </w:rPr>
        <w:t>защиту</w:t>
      </w:r>
      <w:r>
        <w:t></w:t>
      </w:r>
      <w:r>
        <w:rPr>
          <w:rFonts w:hint="eastAsia"/>
        </w:rPr>
        <w:t>выносится</w:t>
      </w:r>
      <w:r>
        <w:t></w:t>
      </w:r>
      <w:r>
        <w:rPr>
          <w:rFonts w:hint="eastAsia"/>
        </w:rPr>
        <w:t>следующее</w:t>
      </w:r>
      <w:r>
        <w:t></w:t>
      </w:r>
    </w:p>
    <w:p w:rsidR="00234B31" w:rsidRDefault="00234B31" w:rsidP="00234B31">
      <w:r>
        <w:t></w:t>
      </w:r>
      <w:r>
        <w:tab/>
      </w:r>
      <w:r>
        <w:rPr>
          <w:rFonts w:hint="eastAsia"/>
        </w:rPr>
        <w:t>логико</w:t>
      </w:r>
      <w:r>
        <w:t></w:t>
      </w:r>
      <w:r>
        <w:rPr>
          <w:rFonts w:hint="eastAsia"/>
        </w:rPr>
        <w:t>вероятностная</w:t>
      </w:r>
      <w:r>
        <w:t></w:t>
      </w:r>
      <w:r>
        <w:rPr>
          <w:rFonts w:hint="eastAsia"/>
        </w:rPr>
        <w:t>модель</w:t>
      </w:r>
      <w:r>
        <w:t></w:t>
      </w:r>
      <w:r>
        <w:rPr>
          <w:rFonts w:hint="eastAsia"/>
        </w:rPr>
        <w:t>оценки</w:t>
      </w:r>
      <w:r>
        <w:t></w:t>
      </w:r>
      <w:r>
        <w:rPr>
          <w:rFonts w:hint="eastAsia"/>
        </w:rPr>
        <w:t>степени</w:t>
      </w:r>
      <w:r>
        <w:t></w:t>
      </w:r>
      <w:r>
        <w:rPr>
          <w:rFonts w:hint="eastAsia"/>
        </w:rPr>
        <w:t>совместного</w:t>
      </w:r>
      <w:r>
        <w:t></w:t>
      </w:r>
      <w:r>
        <w:rPr>
          <w:rFonts w:hint="eastAsia"/>
        </w:rPr>
        <w:t>влияния</w:t>
      </w:r>
      <w:r>
        <w:t></w:t>
      </w:r>
      <w:r>
        <w:rPr>
          <w:rFonts w:hint="eastAsia"/>
        </w:rPr>
        <w:t>геометрических</w:t>
      </w:r>
      <w:r>
        <w:t></w:t>
      </w:r>
      <w:r>
        <w:rPr>
          <w:rFonts w:hint="eastAsia"/>
        </w:rPr>
        <w:t>параметров</w:t>
      </w:r>
      <w:r>
        <w:t></w:t>
      </w:r>
      <w:r>
        <w:rPr>
          <w:rFonts w:hint="eastAsia"/>
        </w:rPr>
        <w:t>автомобильных</w:t>
      </w:r>
      <w:r>
        <w:t></w:t>
      </w:r>
      <w:r>
        <w:rPr>
          <w:rFonts w:hint="eastAsia"/>
        </w:rPr>
        <w:t>дорог</w:t>
      </w:r>
      <w:r>
        <w:t></w:t>
      </w:r>
      <w:r>
        <w:rPr>
          <w:rFonts w:hint="eastAsia"/>
        </w:rPr>
        <w:t>на</w:t>
      </w:r>
      <w:r>
        <w:t></w:t>
      </w:r>
      <w:r>
        <w:rPr>
          <w:rFonts w:hint="eastAsia"/>
        </w:rPr>
        <w:t>аварийность</w:t>
      </w:r>
      <w:r>
        <w:t></w:t>
      </w:r>
    </w:p>
    <w:p w:rsidR="00234B31" w:rsidRDefault="00234B31" w:rsidP="00234B31">
      <w:r>
        <w:t></w:t>
      </w:r>
      <w:r>
        <w:tab/>
      </w:r>
      <w:r>
        <w:rPr>
          <w:rFonts w:hint="eastAsia"/>
        </w:rPr>
        <w:t>регрессионные</w:t>
      </w:r>
      <w:r>
        <w:t></w:t>
      </w:r>
      <w:r>
        <w:rPr>
          <w:rFonts w:hint="eastAsia"/>
        </w:rPr>
        <w:t>модели</w:t>
      </w:r>
      <w:r>
        <w:t></w:t>
      </w:r>
      <w:r>
        <w:rPr>
          <w:rFonts w:hint="eastAsia"/>
        </w:rPr>
        <w:t>влияния</w:t>
      </w:r>
      <w:r>
        <w:t></w:t>
      </w:r>
      <w:r>
        <w:rPr>
          <w:rFonts w:hint="eastAsia"/>
        </w:rPr>
        <w:t>отдельных</w:t>
      </w:r>
      <w:r>
        <w:t></w:t>
      </w:r>
      <w:r>
        <w:rPr>
          <w:rFonts w:hint="eastAsia"/>
        </w:rPr>
        <w:t>параметров</w:t>
      </w:r>
      <w:r>
        <w:t></w:t>
      </w:r>
      <w:r>
        <w:rPr>
          <w:rFonts w:hint="eastAsia"/>
        </w:rPr>
        <w:t>плана</w:t>
      </w:r>
      <w:r>
        <w:t></w:t>
      </w:r>
      <w:r>
        <w:t></w:t>
      </w:r>
      <w:r>
        <w:rPr>
          <w:rFonts w:hint="eastAsia"/>
        </w:rPr>
        <w:t>продольного</w:t>
      </w:r>
      <w:r>
        <w:t></w:t>
      </w:r>
      <w:r>
        <w:rPr>
          <w:rFonts w:hint="eastAsia"/>
        </w:rPr>
        <w:t>и</w:t>
      </w:r>
      <w:r>
        <w:t></w:t>
      </w:r>
      <w:r>
        <w:rPr>
          <w:rFonts w:hint="eastAsia"/>
        </w:rPr>
        <w:t>поперечного</w:t>
      </w:r>
      <w:r>
        <w:t></w:t>
      </w:r>
      <w:r>
        <w:rPr>
          <w:rFonts w:hint="eastAsia"/>
        </w:rPr>
        <w:t>профилей</w:t>
      </w:r>
      <w:r>
        <w:t></w:t>
      </w:r>
      <w:r>
        <w:rPr>
          <w:rFonts w:hint="eastAsia"/>
        </w:rPr>
        <w:t>на</w:t>
      </w:r>
      <w:r>
        <w:t></w:t>
      </w:r>
      <w:r>
        <w:rPr>
          <w:rFonts w:hint="eastAsia"/>
        </w:rPr>
        <w:t>аварийность</w:t>
      </w:r>
      <w:r>
        <w:t></w:t>
      </w:r>
    </w:p>
    <w:p w:rsidR="00234B31" w:rsidRDefault="00234B31" w:rsidP="00234B31">
      <w:r>
        <w:t></w:t>
      </w:r>
      <w:r>
        <w:tab/>
      </w:r>
      <w:r>
        <w:rPr>
          <w:rFonts w:hint="eastAsia"/>
        </w:rPr>
        <w:t>дисперсионные</w:t>
      </w:r>
      <w:r>
        <w:t></w:t>
      </w:r>
      <w:r>
        <w:rPr>
          <w:rFonts w:hint="eastAsia"/>
        </w:rPr>
        <w:t>картины</w:t>
      </w:r>
      <w:r>
        <w:t></w:t>
      </w:r>
      <w:r>
        <w:rPr>
          <w:rFonts w:hint="eastAsia"/>
        </w:rPr>
        <w:t>совместного</w:t>
      </w:r>
      <w:r>
        <w:t></w:t>
      </w:r>
      <w:r>
        <w:rPr>
          <w:rFonts w:hint="eastAsia"/>
        </w:rPr>
        <w:t>применения</w:t>
      </w:r>
      <w:r>
        <w:t></w:t>
      </w:r>
      <w:r>
        <w:rPr>
          <w:rFonts w:hint="eastAsia"/>
        </w:rPr>
        <w:t>параметров</w:t>
      </w:r>
      <w:r>
        <w:t></w:t>
      </w:r>
      <w:r>
        <w:rPr>
          <w:rFonts w:hint="eastAsia"/>
        </w:rPr>
        <w:t>плана</w:t>
      </w:r>
      <w:r>
        <w:t></w:t>
      </w:r>
      <w:r>
        <w:t></w:t>
      </w:r>
      <w:r>
        <w:rPr>
          <w:rFonts w:hint="eastAsia"/>
        </w:rPr>
        <w:t>продольного</w:t>
      </w:r>
      <w:r>
        <w:t></w:t>
      </w:r>
      <w:r>
        <w:rPr>
          <w:rFonts w:hint="eastAsia"/>
        </w:rPr>
        <w:t>и</w:t>
      </w:r>
      <w:r>
        <w:t></w:t>
      </w:r>
      <w:r>
        <w:rPr>
          <w:rFonts w:hint="eastAsia"/>
        </w:rPr>
        <w:t>поперечного</w:t>
      </w:r>
      <w:r>
        <w:t></w:t>
      </w:r>
      <w:r>
        <w:rPr>
          <w:rFonts w:hint="eastAsia"/>
        </w:rPr>
        <w:t>профилей</w:t>
      </w:r>
      <w:r>
        <w:t></w:t>
      </w:r>
    </w:p>
    <w:p w:rsidR="00234B31" w:rsidRDefault="00234B31" w:rsidP="00234B31">
      <w:r>
        <w:t></w:t>
      </w:r>
      <w:r>
        <w:tab/>
      </w:r>
      <w:r>
        <w:rPr>
          <w:rFonts w:hint="eastAsia"/>
        </w:rPr>
        <w:t>методика</w:t>
      </w:r>
      <w:r>
        <w:t></w:t>
      </w:r>
      <w:r>
        <w:rPr>
          <w:rFonts w:hint="eastAsia"/>
        </w:rPr>
        <w:t>оценки</w:t>
      </w:r>
      <w:r>
        <w:t></w:t>
      </w:r>
      <w:r>
        <w:rPr>
          <w:rFonts w:hint="eastAsia"/>
        </w:rPr>
        <w:t>уровня</w:t>
      </w:r>
      <w:r>
        <w:t></w:t>
      </w:r>
      <w:r>
        <w:rPr>
          <w:rFonts w:hint="eastAsia"/>
        </w:rPr>
        <w:t>аварийности</w:t>
      </w:r>
      <w:r>
        <w:t></w:t>
      </w:r>
      <w:r>
        <w:rPr>
          <w:rFonts w:hint="eastAsia"/>
        </w:rPr>
        <w:t>на</w:t>
      </w:r>
      <w:r>
        <w:t></w:t>
      </w:r>
      <w:r>
        <w:rPr>
          <w:rFonts w:hint="eastAsia"/>
        </w:rPr>
        <w:t>автомобильных</w:t>
      </w:r>
      <w:r>
        <w:t></w:t>
      </w:r>
      <w:r>
        <w:rPr>
          <w:rFonts w:hint="eastAsia"/>
        </w:rPr>
        <w:t>дорогах</w:t>
      </w:r>
      <w:r>
        <w:t></w:t>
      </w:r>
      <w:r>
        <w:rPr>
          <w:rFonts w:hint="eastAsia"/>
        </w:rPr>
        <w:t>с</w:t>
      </w:r>
      <w:r>
        <w:t></w:t>
      </w:r>
      <w:r>
        <w:rPr>
          <w:rFonts w:hint="eastAsia"/>
        </w:rPr>
        <w:t>применением</w:t>
      </w:r>
      <w:r>
        <w:t></w:t>
      </w:r>
      <w:r>
        <w:rPr>
          <w:rFonts w:hint="eastAsia"/>
        </w:rPr>
        <w:t>логико</w:t>
      </w:r>
      <w:r>
        <w:t></w:t>
      </w:r>
      <w:r>
        <w:rPr>
          <w:rFonts w:hint="eastAsia"/>
        </w:rPr>
        <w:t>вероятностной</w:t>
      </w:r>
      <w:r>
        <w:t></w:t>
      </w:r>
      <w:r>
        <w:rPr>
          <w:rFonts w:hint="eastAsia"/>
        </w:rPr>
        <w:t>модели</w:t>
      </w:r>
      <w:r>
        <w:t></w:t>
      </w:r>
      <w:r>
        <w:rPr>
          <w:rFonts w:hint="eastAsia"/>
        </w:rPr>
        <w:t>совместного</w:t>
      </w:r>
      <w:r>
        <w:t></w:t>
      </w:r>
      <w:r>
        <w:rPr>
          <w:rFonts w:hint="eastAsia"/>
        </w:rPr>
        <w:t>влияния</w:t>
      </w:r>
      <w:r>
        <w:t></w:t>
      </w:r>
      <w:r>
        <w:rPr>
          <w:rFonts w:hint="eastAsia"/>
        </w:rPr>
        <w:t>геометрических</w:t>
      </w:r>
      <w:r>
        <w:t></w:t>
      </w:r>
      <w:r>
        <w:rPr>
          <w:rFonts w:hint="eastAsia"/>
        </w:rPr>
        <w:t>параметров</w:t>
      </w:r>
      <w:r>
        <w:t></w:t>
      </w:r>
      <w:r>
        <w:rPr>
          <w:rFonts w:hint="eastAsia"/>
        </w:rPr>
        <w:t>автомобильной</w:t>
      </w:r>
      <w:r>
        <w:t></w:t>
      </w:r>
      <w:r>
        <w:rPr>
          <w:rFonts w:hint="eastAsia"/>
        </w:rPr>
        <w:t>дороги</w:t>
      </w:r>
    </w:p>
    <w:p w:rsidR="00234B31" w:rsidRDefault="00234B31" w:rsidP="00234B31">
      <w:r>
        <w:t></w:t>
      </w:r>
      <w:r>
        <w:tab/>
      </w:r>
      <w:r>
        <w:rPr>
          <w:rFonts w:hint="eastAsia"/>
        </w:rPr>
        <w:t>рекомендации</w:t>
      </w:r>
      <w:r>
        <w:t></w:t>
      </w:r>
      <w:r>
        <w:rPr>
          <w:rFonts w:hint="eastAsia"/>
        </w:rPr>
        <w:t>по</w:t>
      </w:r>
      <w:r>
        <w:t></w:t>
      </w:r>
      <w:r>
        <w:rPr>
          <w:rFonts w:hint="eastAsia"/>
        </w:rPr>
        <w:t>применению</w:t>
      </w:r>
      <w:r>
        <w:t></w:t>
      </w:r>
      <w:r>
        <w:rPr>
          <w:rFonts w:hint="eastAsia"/>
        </w:rPr>
        <w:t>параметров</w:t>
      </w:r>
      <w:r>
        <w:t></w:t>
      </w:r>
      <w:r>
        <w:rPr>
          <w:rFonts w:hint="eastAsia"/>
        </w:rPr>
        <w:t>плана</w:t>
      </w:r>
      <w:r>
        <w:t></w:t>
      </w:r>
      <w:r>
        <w:t></w:t>
      </w:r>
      <w:r>
        <w:rPr>
          <w:rFonts w:hint="eastAsia"/>
        </w:rPr>
        <w:t>продольного</w:t>
      </w:r>
      <w:r>
        <w:t></w:t>
      </w:r>
      <w:r>
        <w:rPr>
          <w:rFonts w:hint="eastAsia"/>
        </w:rPr>
        <w:t>профиля</w:t>
      </w:r>
      <w:r>
        <w:t></w:t>
      </w:r>
      <w:r>
        <w:rPr>
          <w:rFonts w:hint="eastAsia"/>
        </w:rPr>
        <w:t>и</w:t>
      </w:r>
      <w:r>
        <w:t></w:t>
      </w:r>
      <w:r>
        <w:rPr>
          <w:rFonts w:hint="eastAsia"/>
        </w:rPr>
        <w:t>поперечного</w:t>
      </w:r>
      <w:r>
        <w:t></w:t>
      </w:r>
      <w:r>
        <w:rPr>
          <w:rFonts w:hint="eastAsia"/>
        </w:rPr>
        <w:t>профиля</w:t>
      </w:r>
      <w:r>
        <w:t></w:t>
      </w:r>
      <w:r>
        <w:rPr>
          <w:rFonts w:hint="eastAsia"/>
        </w:rPr>
        <w:t>на</w:t>
      </w:r>
      <w:r>
        <w:t></w:t>
      </w:r>
      <w:r>
        <w:rPr>
          <w:rFonts w:hint="eastAsia"/>
        </w:rPr>
        <w:t>основе</w:t>
      </w:r>
      <w:r>
        <w:t></w:t>
      </w:r>
      <w:r>
        <w:rPr>
          <w:rFonts w:hint="eastAsia"/>
        </w:rPr>
        <w:t>законов</w:t>
      </w:r>
      <w:r>
        <w:t></w:t>
      </w:r>
      <w:r>
        <w:rPr>
          <w:rFonts w:hint="eastAsia"/>
        </w:rPr>
        <w:t>распределения</w:t>
      </w:r>
      <w:r>
        <w:t></w:t>
      </w:r>
      <w:r>
        <w:rPr>
          <w:rFonts w:hint="eastAsia"/>
        </w:rPr>
        <w:t>и</w:t>
      </w:r>
      <w:r>
        <w:t></w:t>
      </w:r>
      <w:r>
        <w:rPr>
          <w:rFonts w:hint="eastAsia"/>
        </w:rPr>
        <w:t>дисперсионных</w:t>
      </w:r>
      <w:r>
        <w:t></w:t>
      </w:r>
      <w:r>
        <w:rPr>
          <w:rFonts w:hint="eastAsia"/>
        </w:rPr>
        <w:t>картин</w:t>
      </w:r>
      <w:r>
        <w:t></w:t>
      </w:r>
    </w:p>
    <w:p w:rsidR="00234B31" w:rsidRDefault="00234B31" w:rsidP="00234B31">
      <w:r>
        <w:rPr>
          <w:rFonts w:hint="eastAsia"/>
        </w:rPr>
        <w:t>Практическая</w:t>
      </w:r>
      <w:r>
        <w:t></w:t>
      </w:r>
      <w:r>
        <w:rPr>
          <w:rFonts w:hint="eastAsia"/>
        </w:rPr>
        <w:t>ценность</w:t>
      </w:r>
      <w:r>
        <w:t></w:t>
      </w:r>
      <w:r>
        <w:rPr>
          <w:rFonts w:hint="eastAsia"/>
        </w:rPr>
        <w:t>результатов</w:t>
      </w:r>
      <w:r>
        <w:t></w:t>
      </w:r>
      <w:r>
        <w:t></w:t>
      </w:r>
      <w:r>
        <w:rPr>
          <w:rFonts w:hint="eastAsia"/>
        </w:rPr>
        <w:t>Данная</w:t>
      </w:r>
      <w:r>
        <w:t></w:t>
      </w:r>
      <w:r>
        <w:rPr>
          <w:rFonts w:hint="eastAsia"/>
        </w:rPr>
        <w:t>научная</w:t>
      </w:r>
      <w:r>
        <w:t></w:t>
      </w:r>
      <w:r>
        <w:rPr>
          <w:rFonts w:hint="eastAsia"/>
        </w:rPr>
        <w:t>работа</w:t>
      </w:r>
      <w:r>
        <w:t></w:t>
      </w:r>
      <w:r>
        <w:rPr>
          <w:rFonts w:hint="eastAsia"/>
        </w:rPr>
        <w:t>развивает</w:t>
      </w:r>
      <w:r>
        <w:t></w:t>
      </w:r>
      <w:r>
        <w:rPr>
          <w:rFonts w:hint="eastAsia"/>
        </w:rPr>
        <w:t>теорию</w:t>
      </w:r>
      <w:r>
        <w:t></w:t>
      </w:r>
      <w:r>
        <w:rPr>
          <w:rFonts w:hint="eastAsia"/>
        </w:rPr>
        <w:t>влияния</w:t>
      </w:r>
      <w:r>
        <w:t></w:t>
      </w:r>
      <w:r>
        <w:rPr>
          <w:rFonts w:hint="eastAsia"/>
        </w:rPr>
        <w:t>факторов</w:t>
      </w:r>
      <w:r>
        <w:t></w:t>
      </w:r>
      <w:r>
        <w:rPr>
          <w:rFonts w:hint="eastAsia"/>
        </w:rPr>
        <w:t>на</w:t>
      </w:r>
      <w:r>
        <w:t></w:t>
      </w:r>
      <w:r>
        <w:rPr>
          <w:rFonts w:hint="eastAsia"/>
        </w:rPr>
        <w:t>аварийность</w:t>
      </w:r>
      <w:r>
        <w:t></w:t>
      </w:r>
      <w:r>
        <w:t></w:t>
      </w:r>
      <w:r>
        <w:rPr>
          <w:rFonts w:hint="eastAsia"/>
        </w:rPr>
        <w:t>Это</w:t>
      </w:r>
      <w:r>
        <w:t></w:t>
      </w:r>
      <w:r>
        <w:rPr>
          <w:rFonts w:hint="eastAsia"/>
        </w:rPr>
        <w:t>позволит</w:t>
      </w:r>
      <w:r>
        <w:t></w:t>
      </w:r>
      <w:r>
        <w:rPr>
          <w:rFonts w:hint="eastAsia"/>
        </w:rPr>
        <w:t>более</w:t>
      </w:r>
      <w:r>
        <w:t></w:t>
      </w:r>
      <w:r>
        <w:rPr>
          <w:rFonts w:hint="eastAsia"/>
        </w:rPr>
        <w:t>точно</w:t>
      </w:r>
      <w:r>
        <w:t></w:t>
      </w:r>
      <w:r>
        <w:rPr>
          <w:rFonts w:hint="eastAsia"/>
        </w:rPr>
        <w:t>прогнозировать</w:t>
      </w:r>
      <w:r>
        <w:t></w:t>
      </w:r>
      <w:r>
        <w:rPr>
          <w:rFonts w:hint="eastAsia"/>
        </w:rPr>
        <w:t>количество</w:t>
      </w:r>
      <w:r>
        <w:t></w:t>
      </w:r>
      <w:r>
        <w:rPr>
          <w:rFonts w:hint="eastAsia"/>
        </w:rPr>
        <w:t>автомобилей</w:t>
      </w:r>
      <w:r>
        <w:t></w:t>
      </w:r>
      <w:r>
        <w:t></w:t>
      </w:r>
      <w:r>
        <w:rPr>
          <w:rFonts w:hint="eastAsia"/>
        </w:rPr>
        <w:t>вовлеченных</w:t>
      </w:r>
      <w:r>
        <w:t></w:t>
      </w:r>
      <w:r>
        <w:rPr>
          <w:rFonts w:hint="eastAsia"/>
        </w:rPr>
        <w:t>в</w:t>
      </w:r>
      <w:r>
        <w:t></w:t>
      </w:r>
      <w:r>
        <w:rPr>
          <w:rFonts w:hint="eastAsia"/>
        </w:rPr>
        <w:t>транспортные</w:t>
      </w:r>
      <w:r>
        <w:t></w:t>
      </w:r>
      <w:r>
        <w:rPr>
          <w:rFonts w:hint="eastAsia"/>
        </w:rPr>
        <w:t>аварии</w:t>
      </w:r>
      <w:r>
        <w:t></w:t>
      </w:r>
      <w:r>
        <w:t></w:t>
      </w:r>
      <w:r>
        <w:rPr>
          <w:rFonts w:hint="eastAsia"/>
        </w:rPr>
        <w:t>раненых</w:t>
      </w:r>
      <w:r>
        <w:t></w:t>
      </w:r>
      <w:r>
        <w:rPr>
          <w:rFonts w:hint="eastAsia"/>
        </w:rPr>
        <w:t>и</w:t>
      </w:r>
      <w:r>
        <w:t></w:t>
      </w:r>
      <w:r>
        <w:rPr>
          <w:rFonts w:hint="eastAsia"/>
        </w:rPr>
        <w:t>погибших</w:t>
      </w:r>
      <w:r>
        <w:t></w:t>
      </w:r>
      <w:r>
        <w:rPr>
          <w:rFonts w:hint="eastAsia"/>
        </w:rPr>
        <w:t>в</w:t>
      </w:r>
      <w:r>
        <w:t></w:t>
      </w:r>
      <w:r>
        <w:rPr>
          <w:rFonts w:hint="eastAsia"/>
        </w:rPr>
        <w:t>ДТП</w:t>
      </w:r>
      <w:r>
        <w:t></w:t>
      </w:r>
      <w:r>
        <w:rPr>
          <w:rFonts w:hint="eastAsia"/>
        </w:rPr>
        <w:t>и</w:t>
      </w:r>
      <w:r>
        <w:t></w:t>
      </w:r>
      <w:r>
        <w:rPr>
          <w:rFonts w:hint="eastAsia"/>
        </w:rPr>
        <w:t>материальный</w:t>
      </w:r>
      <w:r>
        <w:t></w:t>
      </w:r>
      <w:r>
        <w:rPr>
          <w:rFonts w:hint="eastAsia"/>
        </w:rPr>
        <w:t>ущерб</w:t>
      </w:r>
      <w:r>
        <w:t></w:t>
      </w:r>
      <w:r>
        <w:rPr>
          <w:rFonts w:hint="eastAsia"/>
        </w:rPr>
        <w:t>от</w:t>
      </w:r>
      <w:r>
        <w:t></w:t>
      </w:r>
      <w:r>
        <w:rPr>
          <w:rFonts w:hint="eastAsia"/>
        </w:rPr>
        <w:t>аварийности</w:t>
      </w:r>
      <w:r>
        <w:t></w:t>
      </w:r>
      <w:r>
        <w:rPr>
          <w:rFonts w:hint="eastAsia"/>
        </w:rPr>
        <w:t>на</w:t>
      </w:r>
      <w:r>
        <w:t></w:t>
      </w:r>
      <w:r>
        <w:rPr>
          <w:rFonts w:hint="eastAsia"/>
        </w:rPr>
        <w:t>автомобильных</w:t>
      </w:r>
      <w:r>
        <w:t></w:t>
      </w:r>
      <w:r>
        <w:rPr>
          <w:rFonts w:hint="eastAsia"/>
        </w:rPr>
        <w:t>дорогах</w:t>
      </w:r>
      <w:r>
        <w:t></w:t>
      </w:r>
    </w:p>
    <w:p w:rsidR="00234B31" w:rsidRDefault="00234B31" w:rsidP="00234B31">
      <w:r>
        <w:rPr>
          <w:rFonts w:hint="eastAsia"/>
        </w:rPr>
        <w:t>Дан</w:t>
      </w:r>
      <w:r>
        <w:t></w:t>
      </w:r>
      <w:r>
        <w:rPr>
          <w:rFonts w:hint="eastAsia"/>
        </w:rPr>
        <w:t>анализ</w:t>
      </w:r>
      <w:r>
        <w:t></w:t>
      </w:r>
      <w:r>
        <w:rPr>
          <w:rFonts w:hint="eastAsia"/>
        </w:rPr>
        <w:t>применяемых</w:t>
      </w:r>
      <w:r>
        <w:t></w:t>
      </w:r>
      <w:r>
        <w:rPr>
          <w:rFonts w:hint="eastAsia"/>
        </w:rPr>
        <w:t>геометрических</w:t>
      </w:r>
      <w:r>
        <w:t></w:t>
      </w:r>
      <w:r>
        <w:rPr>
          <w:rFonts w:hint="eastAsia"/>
        </w:rPr>
        <w:t>параметров</w:t>
      </w:r>
      <w:r>
        <w:t></w:t>
      </w:r>
      <w:r>
        <w:rPr>
          <w:rFonts w:hint="eastAsia"/>
        </w:rPr>
        <w:t>на</w:t>
      </w:r>
      <w:r>
        <w:t></w:t>
      </w:r>
      <w:r>
        <w:rPr>
          <w:rFonts w:hint="eastAsia"/>
        </w:rPr>
        <w:t>автомобильных</w:t>
      </w:r>
      <w:r>
        <w:t></w:t>
      </w:r>
      <w:r>
        <w:rPr>
          <w:rFonts w:hint="eastAsia"/>
        </w:rPr>
        <w:t>дорогах</w:t>
      </w:r>
      <w:r>
        <w:t></w:t>
      </w:r>
      <w:r>
        <w:rPr>
          <w:rFonts w:hint="eastAsia"/>
        </w:rPr>
        <w:t>разных</w:t>
      </w:r>
      <w:r>
        <w:t></w:t>
      </w:r>
      <w:r>
        <w:rPr>
          <w:rFonts w:hint="eastAsia"/>
        </w:rPr>
        <w:t>технических</w:t>
      </w:r>
      <w:r>
        <w:t></w:t>
      </w:r>
      <w:r>
        <w:rPr>
          <w:rFonts w:hint="eastAsia"/>
        </w:rPr>
        <w:t>категорий</w:t>
      </w:r>
      <w:r>
        <w:t></w:t>
      </w:r>
      <w:r>
        <w:rPr>
          <w:rFonts w:hint="eastAsia"/>
        </w:rPr>
        <w:t>на</w:t>
      </w:r>
      <w:r>
        <w:t></w:t>
      </w:r>
      <w:r>
        <w:rPr>
          <w:rFonts w:hint="eastAsia"/>
        </w:rPr>
        <w:t>предмет</w:t>
      </w:r>
      <w:r>
        <w:t></w:t>
      </w:r>
      <w:r>
        <w:rPr>
          <w:rFonts w:hint="eastAsia"/>
        </w:rPr>
        <w:t>соответствия</w:t>
      </w:r>
      <w:r>
        <w:t></w:t>
      </w:r>
      <w:r>
        <w:rPr>
          <w:rFonts w:hint="eastAsia"/>
        </w:rPr>
        <w:t>существующим</w:t>
      </w:r>
      <w:r>
        <w:t></w:t>
      </w:r>
      <w:r>
        <w:rPr>
          <w:rFonts w:hint="eastAsia"/>
        </w:rPr>
        <w:t>нормативным</w:t>
      </w:r>
      <w:r>
        <w:t></w:t>
      </w:r>
      <w:r>
        <w:rPr>
          <w:rFonts w:hint="eastAsia"/>
        </w:rPr>
        <w:t>документам</w:t>
      </w:r>
      <w:r>
        <w:t></w:t>
      </w:r>
    </w:p>
    <w:p w:rsidR="00234B31" w:rsidRDefault="00234B31" w:rsidP="00234B31">
      <w:r>
        <w:rPr>
          <w:rFonts w:hint="eastAsia"/>
        </w:rPr>
        <w:t>Применение</w:t>
      </w:r>
      <w:r>
        <w:t></w:t>
      </w:r>
      <w:r>
        <w:rPr>
          <w:rFonts w:hint="eastAsia"/>
        </w:rPr>
        <w:t>разработанной</w:t>
      </w:r>
      <w:r>
        <w:t></w:t>
      </w:r>
      <w:r>
        <w:rPr>
          <w:rFonts w:hint="eastAsia"/>
        </w:rPr>
        <w:t>методики</w:t>
      </w:r>
      <w:r>
        <w:t></w:t>
      </w:r>
      <w:r>
        <w:rPr>
          <w:rFonts w:hint="eastAsia"/>
        </w:rPr>
        <w:t>дает</w:t>
      </w:r>
      <w:r>
        <w:t></w:t>
      </w:r>
      <w:r>
        <w:rPr>
          <w:rFonts w:hint="eastAsia"/>
        </w:rPr>
        <w:t>возможность</w:t>
      </w:r>
      <w:r>
        <w:t></w:t>
      </w:r>
      <w:r>
        <w:rPr>
          <w:rFonts w:hint="eastAsia"/>
        </w:rPr>
        <w:t>оценить</w:t>
      </w:r>
      <w:r>
        <w:t></w:t>
      </w:r>
      <w:r>
        <w:rPr>
          <w:rFonts w:hint="eastAsia"/>
        </w:rPr>
        <w:t>один</w:t>
      </w:r>
      <w:r>
        <w:t></w:t>
      </w:r>
      <w:r>
        <w:rPr>
          <w:rFonts w:hint="eastAsia"/>
        </w:rPr>
        <w:t>из</w:t>
      </w:r>
      <w:r>
        <w:t></w:t>
      </w:r>
      <w:r>
        <w:rPr>
          <w:rFonts w:hint="eastAsia"/>
        </w:rPr>
        <w:t>основных</w:t>
      </w:r>
      <w:r>
        <w:t></w:t>
      </w:r>
      <w:r>
        <w:rPr>
          <w:rFonts w:hint="eastAsia"/>
        </w:rPr>
        <w:t>абсолютных</w:t>
      </w:r>
      <w:r>
        <w:t></w:t>
      </w:r>
      <w:r>
        <w:rPr>
          <w:rFonts w:hint="eastAsia"/>
        </w:rPr>
        <w:t>показателей</w:t>
      </w:r>
      <w:r>
        <w:t></w:t>
      </w:r>
      <w:r>
        <w:rPr>
          <w:rFonts w:hint="eastAsia"/>
        </w:rPr>
        <w:t>аварийности</w:t>
      </w:r>
      <w:r>
        <w:t></w:t>
      </w:r>
      <w:r>
        <w:rPr>
          <w:rFonts w:hint="eastAsia"/>
        </w:rPr>
        <w:t>на</w:t>
      </w:r>
      <w:r>
        <w:t></w:t>
      </w:r>
      <w:r>
        <w:rPr>
          <w:rFonts w:hint="eastAsia"/>
        </w:rPr>
        <w:t>современных</w:t>
      </w:r>
      <w:r>
        <w:t></w:t>
      </w:r>
      <w:r>
        <w:rPr>
          <w:rFonts w:hint="eastAsia"/>
        </w:rPr>
        <w:t>автомобильных</w:t>
      </w:r>
      <w:r>
        <w:t></w:t>
      </w:r>
      <w:r>
        <w:rPr>
          <w:rFonts w:hint="eastAsia"/>
        </w:rPr>
        <w:t>дорогах</w:t>
      </w:r>
      <w:r>
        <w:t></w:t>
      </w:r>
      <w:r>
        <w:t></w:t>
      </w:r>
      <w:r>
        <w:t></w:t>
      </w:r>
      <w:r>
        <w:rPr>
          <w:rFonts w:hint="eastAsia"/>
        </w:rPr>
        <w:t>число</w:t>
      </w:r>
      <w:r>
        <w:t></w:t>
      </w:r>
      <w:r>
        <w:rPr>
          <w:rFonts w:hint="eastAsia"/>
        </w:rPr>
        <w:t>автомобилей</w:t>
      </w:r>
      <w:r>
        <w:t></w:t>
      </w:r>
      <w:r>
        <w:t></w:t>
      </w:r>
      <w:r>
        <w:rPr>
          <w:rFonts w:hint="eastAsia"/>
        </w:rPr>
        <w:t>вовлеченных</w:t>
      </w:r>
      <w:r>
        <w:t></w:t>
      </w:r>
      <w:r>
        <w:rPr>
          <w:rFonts w:hint="eastAsia"/>
        </w:rPr>
        <w:t>в</w:t>
      </w:r>
      <w:r>
        <w:t></w:t>
      </w:r>
      <w:r>
        <w:rPr>
          <w:rFonts w:hint="eastAsia"/>
        </w:rPr>
        <w:t>дорожно</w:t>
      </w:r>
      <w:r>
        <w:t></w:t>
      </w:r>
      <w:r>
        <w:t></w:t>
      </w:r>
      <w:r>
        <w:rPr>
          <w:rFonts w:hint="eastAsia"/>
        </w:rPr>
        <w:t>транспортные</w:t>
      </w:r>
      <w:r>
        <w:t></w:t>
      </w:r>
      <w:r>
        <w:rPr>
          <w:rFonts w:hint="eastAsia"/>
        </w:rPr>
        <w:t>происшествия</w:t>
      </w:r>
      <w:r>
        <w:t></w:t>
      </w:r>
      <w:r>
        <w:t></w:t>
      </w:r>
      <w:r>
        <w:t></w:t>
      </w:r>
      <w:r>
        <w:t></w:t>
      </w:r>
      <w:r>
        <w:rPr>
          <w:rFonts w:hint="eastAsia"/>
        </w:rPr>
        <w:t>и</w:t>
      </w:r>
      <w:r>
        <w:t></w:t>
      </w:r>
      <w:r>
        <w:rPr>
          <w:rFonts w:hint="eastAsia"/>
        </w:rPr>
        <w:t>в</w:t>
      </w:r>
      <w:r>
        <w:t></w:t>
      </w:r>
      <w:r>
        <w:rPr>
          <w:rFonts w:hint="eastAsia"/>
        </w:rPr>
        <w:t>первом</w:t>
      </w:r>
      <w:r>
        <w:t></w:t>
      </w:r>
      <w:r>
        <w:rPr>
          <w:rFonts w:hint="eastAsia"/>
        </w:rPr>
        <w:t>приближении</w:t>
      </w:r>
      <w:r>
        <w:t></w:t>
      </w:r>
      <w:r>
        <w:rPr>
          <w:rFonts w:hint="eastAsia"/>
        </w:rPr>
        <w:t>позволяет</w:t>
      </w:r>
      <w:r>
        <w:t></w:t>
      </w:r>
      <w:r>
        <w:rPr>
          <w:rFonts w:hint="eastAsia"/>
        </w:rPr>
        <w:t>определить</w:t>
      </w:r>
      <w:r>
        <w:t></w:t>
      </w:r>
      <w:r>
        <w:rPr>
          <w:rFonts w:hint="eastAsia"/>
        </w:rPr>
        <w:t>на</w:t>
      </w:r>
      <w:r>
        <w:t></w:t>
      </w:r>
      <w:r>
        <w:rPr>
          <w:rFonts w:hint="eastAsia"/>
        </w:rPr>
        <w:t>прогнозируемый</w:t>
      </w:r>
      <w:r>
        <w:t></w:t>
      </w:r>
      <w:r>
        <w:rPr>
          <w:rFonts w:hint="eastAsia"/>
        </w:rPr>
        <w:t>период</w:t>
      </w:r>
      <w:r>
        <w:t></w:t>
      </w:r>
      <w:r>
        <w:rPr>
          <w:rFonts w:hint="eastAsia"/>
        </w:rPr>
        <w:t>экономические</w:t>
      </w:r>
      <w:r>
        <w:t></w:t>
      </w:r>
      <w:r>
        <w:rPr>
          <w:rFonts w:hint="eastAsia"/>
        </w:rPr>
        <w:t>потери</w:t>
      </w:r>
      <w:r>
        <w:t></w:t>
      </w:r>
      <w:r>
        <w:rPr>
          <w:rFonts w:hint="eastAsia"/>
        </w:rPr>
        <w:t>от</w:t>
      </w:r>
      <w:r>
        <w:t></w:t>
      </w:r>
      <w:r>
        <w:rPr>
          <w:rFonts w:hint="eastAsia"/>
        </w:rPr>
        <w:t>аварийности</w:t>
      </w:r>
      <w:r>
        <w:t></w:t>
      </w:r>
      <w:r>
        <w:t></w:t>
      </w:r>
      <w:r>
        <w:rPr>
          <w:rFonts w:hint="eastAsia"/>
        </w:rPr>
        <w:t>а</w:t>
      </w:r>
      <w:r>
        <w:t></w:t>
      </w:r>
      <w:r>
        <w:rPr>
          <w:rFonts w:hint="eastAsia"/>
        </w:rPr>
        <w:t>также</w:t>
      </w:r>
      <w:r>
        <w:t></w:t>
      </w:r>
      <w:r>
        <w:rPr>
          <w:rFonts w:hint="eastAsia"/>
        </w:rPr>
        <w:t>альтернативные</w:t>
      </w:r>
      <w:r>
        <w:t></w:t>
      </w:r>
      <w:r>
        <w:rPr>
          <w:rFonts w:hint="eastAsia"/>
        </w:rPr>
        <w:t>экономические</w:t>
      </w:r>
      <w:r>
        <w:t></w:t>
      </w:r>
      <w:r>
        <w:rPr>
          <w:rFonts w:hint="eastAsia"/>
        </w:rPr>
        <w:t>потери</w:t>
      </w:r>
      <w:r>
        <w:t></w:t>
      </w:r>
      <w:r>
        <w:rPr>
          <w:rFonts w:hint="eastAsia"/>
        </w:rPr>
        <w:t>при</w:t>
      </w:r>
      <w:r>
        <w:t></w:t>
      </w:r>
      <w:r>
        <w:rPr>
          <w:rFonts w:hint="eastAsia"/>
        </w:rPr>
        <w:t>снижении</w:t>
      </w:r>
      <w:r>
        <w:t></w:t>
      </w:r>
      <w:r>
        <w:rPr>
          <w:rFonts w:hint="eastAsia"/>
        </w:rPr>
        <w:t>общего</w:t>
      </w:r>
      <w:r>
        <w:t></w:t>
      </w:r>
      <w:r>
        <w:rPr>
          <w:rFonts w:hint="eastAsia"/>
        </w:rPr>
        <w:t>числа</w:t>
      </w:r>
      <w:r>
        <w:t></w:t>
      </w:r>
      <w:r>
        <w:rPr>
          <w:rFonts w:hint="eastAsia"/>
        </w:rPr>
        <w:t>транспортных</w:t>
      </w:r>
      <w:r>
        <w:t></w:t>
      </w:r>
      <w:r>
        <w:rPr>
          <w:rFonts w:hint="eastAsia"/>
        </w:rPr>
        <w:t>средств</w:t>
      </w:r>
      <w:r>
        <w:t></w:t>
      </w:r>
      <w:r>
        <w:rPr>
          <w:rFonts w:hint="eastAsia"/>
        </w:rPr>
        <w:t>на</w:t>
      </w:r>
      <w:r>
        <w:t></w:t>
      </w:r>
      <w:r>
        <w:rPr>
          <w:rFonts w:hint="eastAsia"/>
        </w:rPr>
        <w:t>величину</w:t>
      </w:r>
      <w:r>
        <w:t></w:t>
      </w:r>
      <w:r>
        <w:rPr>
          <w:rFonts w:hint="eastAsia"/>
        </w:rPr>
        <w:t>вовлеченных</w:t>
      </w:r>
      <w:r>
        <w:t></w:t>
      </w:r>
      <w:r>
        <w:rPr>
          <w:rFonts w:hint="eastAsia"/>
        </w:rPr>
        <w:t>в</w:t>
      </w:r>
      <w:r>
        <w:t></w:t>
      </w:r>
      <w:r>
        <w:rPr>
          <w:rFonts w:hint="eastAsia"/>
        </w:rPr>
        <w:t>ДТП</w:t>
      </w:r>
      <w:r>
        <w:t></w:t>
      </w:r>
      <w:r>
        <w:rPr>
          <w:rFonts w:hint="eastAsia"/>
        </w:rPr>
        <w:t>под</w:t>
      </w:r>
      <w:r>
        <w:t></w:t>
      </w:r>
      <w:r>
        <w:rPr>
          <w:rFonts w:hint="eastAsia"/>
        </w:rPr>
        <w:t>влиянием</w:t>
      </w:r>
      <w:r>
        <w:t></w:t>
      </w:r>
      <w:r>
        <w:rPr>
          <w:rFonts w:hint="eastAsia"/>
        </w:rPr>
        <w:t>геометрических</w:t>
      </w:r>
      <w:r>
        <w:t></w:t>
      </w:r>
      <w:r>
        <w:rPr>
          <w:rFonts w:hint="eastAsia"/>
        </w:rPr>
        <w:t>параметров</w:t>
      </w:r>
      <w:r>
        <w:t></w:t>
      </w:r>
      <w:r>
        <w:rPr>
          <w:rFonts w:hint="eastAsia"/>
        </w:rPr>
        <w:t>при</w:t>
      </w:r>
      <w:r>
        <w:t></w:t>
      </w:r>
      <w:r>
        <w:rPr>
          <w:rFonts w:hint="eastAsia"/>
        </w:rPr>
        <w:t>использовании</w:t>
      </w:r>
      <w:r>
        <w:t></w:t>
      </w:r>
      <w:r>
        <w:rPr>
          <w:rFonts w:hint="eastAsia"/>
        </w:rPr>
        <w:t>величин</w:t>
      </w:r>
      <w:r>
        <w:t></w:t>
      </w:r>
      <w:r>
        <w:rPr>
          <w:rFonts w:hint="eastAsia"/>
        </w:rPr>
        <w:t>геометрических</w:t>
      </w:r>
      <w:r>
        <w:t></w:t>
      </w:r>
      <w:r>
        <w:rPr>
          <w:rFonts w:hint="eastAsia"/>
        </w:rPr>
        <w:t>элементов</w:t>
      </w:r>
      <w:r>
        <w:t></w:t>
      </w:r>
      <w:r>
        <w:rPr>
          <w:rFonts w:hint="eastAsia"/>
        </w:rPr>
        <w:t>согласно</w:t>
      </w:r>
      <w:r>
        <w:t></w:t>
      </w:r>
      <w:r>
        <w:rPr>
          <w:rFonts w:hint="eastAsia"/>
        </w:rPr>
        <w:t>регламентированных</w:t>
      </w:r>
      <w:r>
        <w:t></w:t>
      </w:r>
      <w:r>
        <w:rPr>
          <w:rFonts w:hint="eastAsia"/>
        </w:rPr>
        <w:t>значений</w:t>
      </w:r>
      <w:r>
        <w:t></w:t>
      </w:r>
      <w:r>
        <w:rPr>
          <w:rFonts w:hint="eastAsia"/>
        </w:rPr>
        <w:t>по</w:t>
      </w:r>
      <w:r>
        <w:t></w:t>
      </w:r>
      <w:r>
        <w:rPr>
          <w:rFonts w:hint="eastAsia"/>
        </w:rPr>
        <w:t>результатам</w:t>
      </w:r>
      <w:r>
        <w:t></w:t>
      </w:r>
      <w:r>
        <w:rPr>
          <w:rFonts w:hint="eastAsia"/>
        </w:rPr>
        <w:t>исследования</w:t>
      </w:r>
      <w:r>
        <w:t></w:t>
      </w:r>
    </w:p>
    <w:p w:rsidR="00234B31" w:rsidRDefault="00234B31" w:rsidP="00234B31">
      <w:r>
        <w:rPr>
          <w:rFonts w:hint="eastAsia"/>
        </w:rPr>
        <w:t>Область</w:t>
      </w:r>
      <w:r>
        <w:t></w:t>
      </w:r>
      <w:r>
        <w:rPr>
          <w:rFonts w:hint="eastAsia"/>
        </w:rPr>
        <w:t>применения</w:t>
      </w:r>
      <w:r>
        <w:t></w:t>
      </w:r>
      <w:r>
        <w:rPr>
          <w:rFonts w:hint="eastAsia"/>
        </w:rPr>
        <w:t>результатов</w:t>
      </w:r>
      <w:r>
        <w:t></w:t>
      </w:r>
      <w:r>
        <w:t></w:t>
      </w:r>
      <w:r>
        <w:t></w:t>
      </w:r>
      <w:r>
        <w:rPr>
          <w:rFonts w:hint="eastAsia"/>
        </w:rPr>
        <w:t>проектирование</w:t>
      </w:r>
      <w:r>
        <w:t></w:t>
      </w:r>
      <w:r>
        <w:t></w:t>
      </w:r>
      <w:r>
        <w:rPr>
          <w:rFonts w:hint="eastAsia"/>
        </w:rPr>
        <w:t>реконструкция</w:t>
      </w:r>
      <w:r>
        <w:t></w:t>
      </w:r>
      <w:r>
        <w:rPr>
          <w:rFonts w:hint="eastAsia"/>
        </w:rPr>
        <w:t>и</w:t>
      </w:r>
      <w:r>
        <w:t></w:t>
      </w:r>
      <w:r>
        <w:rPr>
          <w:rFonts w:hint="eastAsia"/>
        </w:rPr>
        <w:t>капитальный</w:t>
      </w:r>
      <w:r>
        <w:t></w:t>
      </w:r>
      <w:r>
        <w:rPr>
          <w:rFonts w:hint="eastAsia"/>
        </w:rPr>
        <w:t>ремонт</w:t>
      </w:r>
      <w:r>
        <w:t></w:t>
      </w:r>
      <w:r>
        <w:rPr>
          <w:rFonts w:hint="eastAsia"/>
        </w:rPr>
        <w:t>автомобильных</w:t>
      </w:r>
      <w:r>
        <w:t></w:t>
      </w:r>
      <w:r>
        <w:rPr>
          <w:rFonts w:hint="eastAsia"/>
        </w:rPr>
        <w:t>дорог</w:t>
      </w:r>
      <w:r>
        <w:t></w:t>
      </w:r>
      <w:r>
        <w:rPr>
          <w:rFonts w:hint="eastAsia"/>
        </w:rPr>
        <w:t>общего</w:t>
      </w:r>
      <w:r>
        <w:t></w:t>
      </w:r>
      <w:r>
        <w:rPr>
          <w:rFonts w:hint="eastAsia"/>
        </w:rPr>
        <w:t>пользования</w:t>
      </w:r>
      <w:r>
        <w:t></w:t>
      </w:r>
      <w:r>
        <w:rPr>
          <w:rFonts w:hint="eastAsia"/>
        </w:rPr>
        <w:t>федерального</w:t>
      </w:r>
      <w:r>
        <w:t></w:t>
      </w:r>
      <w:r>
        <w:t></w:t>
      </w:r>
      <w:r>
        <w:rPr>
          <w:rFonts w:hint="eastAsia"/>
        </w:rPr>
        <w:t>регионального</w:t>
      </w:r>
      <w:r>
        <w:t></w:t>
      </w:r>
      <w:r>
        <w:t></w:t>
      </w:r>
      <w:r>
        <w:rPr>
          <w:rFonts w:hint="eastAsia"/>
        </w:rPr>
        <w:t>межмуниципального</w:t>
      </w:r>
      <w:r>
        <w:t></w:t>
      </w:r>
      <w:r>
        <w:rPr>
          <w:rFonts w:hint="eastAsia"/>
        </w:rPr>
        <w:t>и</w:t>
      </w:r>
      <w:r>
        <w:t></w:t>
      </w:r>
      <w:r>
        <w:rPr>
          <w:rFonts w:hint="eastAsia"/>
        </w:rPr>
        <w:t>местного</w:t>
      </w:r>
      <w:r>
        <w:t></w:t>
      </w:r>
      <w:r>
        <w:rPr>
          <w:rFonts w:hint="eastAsia"/>
        </w:rPr>
        <w:t>значения</w:t>
      </w:r>
      <w:r>
        <w:t></w:t>
      </w:r>
      <w:r>
        <w:rPr>
          <w:rFonts w:hint="eastAsia"/>
        </w:rPr>
        <w:t>в</w:t>
      </w:r>
      <w:r>
        <w:t></w:t>
      </w:r>
      <w:r>
        <w:rPr>
          <w:rFonts w:hint="eastAsia"/>
        </w:rPr>
        <w:t>рамках</w:t>
      </w:r>
      <w:r>
        <w:t></w:t>
      </w:r>
      <w:r>
        <w:rPr>
          <w:rFonts w:hint="eastAsia"/>
        </w:rPr>
        <w:t>вопроса</w:t>
      </w:r>
      <w:r>
        <w:t></w:t>
      </w:r>
      <w:r>
        <w:rPr>
          <w:rFonts w:hint="eastAsia"/>
        </w:rPr>
        <w:t>оценки</w:t>
      </w:r>
      <w:r>
        <w:t></w:t>
      </w:r>
      <w:r>
        <w:rPr>
          <w:rFonts w:hint="eastAsia"/>
        </w:rPr>
        <w:t>аварийности</w:t>
      </w:r>
      <w:r>
        <w:t></w:t>
      </w:r>
      <w:r>
        <w:t></w:t>
      </w:r>
      <w:r>
        <w:rPr>
          <w:rFonts w:hint="eastAsia"/>
        </w:rPr>
        <w:t>Корректировка</w:t>
      </w:r>
      <w:r>
        <w:t></w:t>
      </w:r>
      <w:r>
        <w:rPr>
          <w:rFonts w:hint="eastAsia"/>
        </w:rPr>
        <w:t>нормативов</w:t>
      </w:r>
      <w:r>
        <w:t></w:t>
      </w:r>
      <w:r>
        <w:rPr>
          <w:rFonts w:hint="eastAsia"/>
        </w:rPr>
        <w:t>плана</w:t>
      </w:r>
      <w:r>
        <w:t></w:t>
      </w:r>
      <w:r>
        <w:t></w:t>
      </w:r>
      <w:r>
        <w:rPr>
          <w:rFonts w:hint="eastAsia"/>
        </w:rPr>
        <w:t>продольного</w:t>
      </w:r>
      <w:r>
        <w:t></w:t>
      </w:r>
      <w:r>
        <w:rPr>
          <w:rFonts w:hint="eastAsia"/>
        </w:rPr>
        <w:t>и</w:t>
      </w:r>
      <w:r>
        <w:t></w:t>
      </w:r>
      <w:r>
        <w:rPr>
          <w:rFonts w:hint="eastAsia"/>
        </w:rPr>
        <w:t>поперечного</w:t>
      </w:r>
      <w:r>
        <w:t></w:t>
      </w:r>
      <w:r>
        <w:rPr>
          <w:rFonts w:hint="eastAsia"/>
        </w:rPr>
        <w:t>профилей</w:t>
      </w:r>
      <w:r>
        <w:t></w:t>
      </w:r>
      <w:r>
        <w:rPr>
          <w:rFonts w:hint="eastAsia"/>
        </w:rPr>
        <w:t>автомобильных</w:t>
      </w:r>
      <w:r>
        <w:t></w:t>
      </w:r>
      <w:r>
        <w:rPr>
          <w:rFonts w:hint="eastAsia"/>
        </w:rPr>
        <w:t>дорог</w:t>
      </w:r>
      <w:r>
        <w:t></w:t>
      </w:r>
      <w:r>
        <w:rPr>
          <w:rFonts w:hint="eastAsia"/>
        </w:rPr>
        <w:t>в</w:t>
      </w:r>
      <w:r>
        <w:t></w:t>
      </w:r>
      <w:r>
        <w:rPr>
          <w:rFonts w:hint="eastAsia"/>
        </w:rPr>
        <w:t>дополнение</w:t>
      </w:r>
      <w:r>
        <w:t></w:t>
      </w:r>
      <w:r>
        <w:rPr>
          <w:rFonts w:hint="eastAsia"/>
        </w:rPr>
        <w:t>к</w:t>
      </w:r>
      <w:r>
        <w:t></w:t>
      </w:r>
      <w:r>
        <w:rPr>
          <w:rFonts w:hint="eastAsia"/>
        </w:rPr>
        <w:t>СНиП</w:t>
      </w:r>
      <w:r>
        <w:t></w:t>
      </w:r>
      <w:r>
        <w:t></w:t>
      </w:r>
      <w:r>
        <w:t></w:t>
      </w:r>
      <w:r>
        <w:t></w:t>
      </w:r>
      <w:r>
        <w:t></w:t>
      </w:r>
      <w:r>
        <w:t></w:t>
      </w:r>
      <w:r>
        <w:t></w:t>
      </w:r>
      <w:r>
        <w:t></w:t>
      </w:r>
      <w:r>
        <w:t></w:t>
      </w:r>
      <w:r>
        <w:t></w:t>
      </w:r>
      <w:r>
        <w:t></w:t>
      </w:r>
      <w:r>
        <w:t></w:t>
      </w:r>
      <w:r>
        <w:t></w:t>
      </w:r>
      <w:r>
        <w:rPr>
          <w:rFonts w:hint="eastAsia"/>
        </w:rPr>
        <w:t>Автомобильные</w:t>
      </w:r>
      <w:r>
        <w:t></w:t>
      </w:r>
      <w:r>
        <w:rPr>
          <w:rFonts w:hint="eastAsia"/>
        </w:rPr>
        <w:t>дороги</w:t>
      </w:r>
      <w:r>
        <w:t></w:t>
      </w:r>
      <w:r>
        <w:t></w:t>
      </w:r>
      <w:r>
        <w:rPr>
          <w:rFonts w:hint="eastAsia"/>
        </w:rPr>
        <w:t>и</w:t>
      </w:r>
      <w:r>
        <w:t></w:t>
      </w:r>
      <w:r>
        <w:rPr>
          <w:rFonts w:hint="eastAsia"/>
        </w:rPr>
        <w:t>ГОСТ</w:t>
      </w:r>
      <w:r>
        <w:t></w:t>
      </w:r>
      <w:r>
        <w:rPr>
          <w:rFonts w:hint="eastAsia"/>
        </w:rPr>
        <w:t>Р</w:t>
      </w:r>
      <w:r>
        <w:t></w:t>
      </w:r>
      <w:r>
        <w:t></w:t>
      </w:r>
      <w:r>
        <w:t></w:t>
      </w:r>
      <w:r>
        <w:t></w:t>
      </w:r>
      <w:r>
        <w:t></w:t>
      </w:r>
      <w:r>
        <w:t></w:t>
      </w:r>
      <w:r>
        <w:t></w:t>
      </w:r>
      <w:r>
        <w:t></w:t>
      </w:r>
      <w:r>
        <w:t></w:t>
      </w:r>
      <w:r>
        <w:t></w:t>
      </w:r>
      <w:r>
        <w:t></w:t>
      </w:r>
      <w:r>
        <w:t></w:t>
      </w:r>
      <w:r>
        <w:t></w:t>
      </w:r>
      <w:r>
        <w:t></w:t>
      </w:r>
      <w:r>
        <w:t></w:t>
      </w:r>
      <w:r>
        <w:rPr>
          <w:rFonts w:hint="eastAsia"/>
        </w:rPr>
        <w:t>Геометрические</w:t>
      </w:r>
      <w:r>
        <w:t></w:t>
      </w:r>
      <w:r>
        <w:rPr>
          <w:rFonts w:hint="eastAsia"/>
        </w:rPr>
        <w:t>элементы</w:t>
      </w:r>
      <w:r>
        <w:t></w:t>
      </w:r>
      <w:r>
        <w:rPr>
          <w:rFonts w:hint="eastAsia"/>
        </w:rPr>
        <w:t>автомобильных</w:t>
      </w:r>
      <w:r>
        <w:t></w:t>
      </w:r>
      <w:r>
        <w:rPr>
          <w:rFonts w:hint="eastAsia"/>
        </w:rPr>
        <w:t>дорог</w:t>
      </w:r>
      <w:r>
        <w:t></w:t>
      </w:r>
      <w:r>
        <w:t></w:t>
      </w:r>
    </w:p>
    <w:p w:rsidR="00234B31" w:rsidRDefault="00234B31" w:rsidP="00234B31">
      <w:r>
        <w:rPr>
          <w:rFonts w:hint="eastAsia"/>
        </w:rPr>
        <w:t>Публикации</w:t>
      </w:r>
      <w:r>
        <w:t></w:t>
      </w:r>
      <w:r>
        <w:t></w:t>
      </w:r>
      <w:r>
        <w:rPr>
          <w:rFonts w:hint="eastAsia"/>
        </w:rPr>
        <w:t>Основные</w:t>
      </w:r>
      <w:r>
        <w:t></w:t>
      </w:r>
      <w:r>
        <w:rPr>
          <w:rFonts w:hint="eastAsia"/>
        </w:rPr>
        <w:t>результаты</w:t>
      </w:r>
      <w:r>
        <w:t></w:t>
      </w:r>
      <w:r>
        <w:rPr>
          <w:rFonts w:hint="eastAsia"/>
        </w:rPr>
        <w:t>были</w:t>
      </w:r>
      <w:r>
        <w:t></w:t>
      </w:r>
      <w:r>
        <w:rPr>
          <w:rFonts w:hint="eastAsia"/>
        </w:rPr>
        <w:t>опубликованы</w:t>
      </w:r>
      <w:r>
        <w:t></w:t>
      </w:r>
      <w:r>
        <w:rPr>
          <w:rFonts w:hint="eastAsia"/>
        </w:rPr>
        <w:t>в</w:t>
      </w:r>
      <w:r>
        <w:t></w:t>
      </w:r>
      <w:r>
        <w:t></w:t>
      </w:r>
      <w:r>
        <w:t></w:t>
      </w:r>
      <w:r>
        <w:t></w:t>
      </w:r>
      <w:r>
        <w:rPr>
          <w:rFonts w:hint="eastAsia"/>
        </w:rPr>
        <w:t>научных</w:t>
      </w:r>
      <w:r>
        <w:t></w:t>
      </w:r>
      <w:r>
        <w:rPr>
          <w:rFonts w:hint="eastAsia"/>
        </w:rPr>
        <w:t>работах</w:t>
      </w:r>
      <w:r>
        <w:t></w:t>
      </w:r>
      <w:r>
        <w:rPr>
          <w:rFonts w:hint="eastAsia"/>
        </w:rPr>
        <w:t>общим</w:t>
      </w:r>
      <w:r>
        <w:t></w:t>
      </w:r>
      <w:r>
        <w:rPr>
          <w:rFonts w:hint="eastAsia"/>
        </w:rPr>
        <w:t>объемом</w:t>
      </w:r>
      <w:r>
        <w:t></w:t>
      </w:r>
      <w:r>
        <w:t></w:t>
      </w:r>
      <w:r>
        <w:t></w:t>
      </w:r>
      <w:r>
        <w:t></w:t>
      </w:r>
      <w:r>
        <w:t></w:t>
      </w:r>
      <w:r>
        <w:rPr>
          <w:rFonts w:hint="eastAsia"/>
        </w:rPr>
        <w:t>страницы</w:t>
      </w:r>
      <w:r>
        <w:t></w:t>
      </w:r>
      <w:r>
        <w:t></w:t>
      </w:r>
      <w:r>
        <w:rPr>
          <w:rFonts w:hint="eastAsia"/>
        </w:rPr>
        <w:t>Три</w:t>
      </w:r>
      <w:r>
        <w:t></w:t>
      </w:r>
      <w:r>
        <w:rPr>
          <w:rFonts w:hint="eastAsia"/>
        </w:rPr>
        <w:t>работы</w:t>
      </w:r>
      <w:r>
        <w:t></w:t>
      </w:r>
      <w:r>
        <w:rPr>
          <w:rFonts w:hint="eastAsia"/>
        </w:rPr>
        <w:t>опубликованы</w:t>
      </w:r>
      <w:r>
        <w:t></w:t>
      </w:r>
      <w:r>
        <w:rPr>
          <w:rFonts w:hint="eastAsia"/>
        </w:rPr>
        <w:t>в</w:t>
      </w:r>
      <w:r>
        <w:t></w:t>
      </w:r>
      <w:r>
        <w:rPr>
          <w:rFonts w:hint="eastAsia"/>
        </w:rPr>
        <w:t>изданиях</w:t>
      </w:r>
      <w:r>
        <w:t></w:t>
      </w:r>
      <w:r>
        <w:t></w:t>
      </w:r>
      <w:r>
        <w:rPr>
          <w:rFonts w:hint="eastAsia"/>
        </w:rPr>
        <w:t>включенных</w:t>
      </w:r>
      <w:r>
        <w:t></w:t>
      </w:r>
      <w:r>
        <w:rPr>
          <w:rFonts w:hint="eastAsia"/>
        </w:rPr>
        <w:t>в</w:t>
      </w:r>
      <w:r>
        <w:t></w:t>
      </w:r>
      <w:r>
        <w:rPr>
          <w:rFonts w:hint="eastAsia"/>
        </w:rPr>
        <w:t>перечень</w:t>
      </w:r>
      <w:r>
        <w:t></w:t>
      </w:r>
      <w:r>
        <w:rPr>
          <w:rFonts w:hint="eastAsia"/>
        </w:rPr>
        <w:t>ВАК</w:t>
      </w:r>
      <w:r>
        <w:t></w:t>
      </w:r>
      <w:r>
        <w:rPr>
          <w:rFonts w:hint="eastAsia"/>
        </w:rPr>
        <w:t>ведущих</w:t>
      </w:r>
      <w:r>
        <w:t></w:t>
      </w:r>
      <w:r>
        <w:rPr>
          <w:rFonts w:hint="eastAsia"/>
        </w:rPr>
        <w:t>рецензируемых</w:t>
      </w:r>
      <w:r>
        <w:t></w:t>
      </w:r>
      <w:r>
        <w:rPr>
          <w:rFonts w:hint="eastAsia"/>
        </w:rPr>
        <w:t>журналов</w:t>
      </w:r>
      <w:r>
        <w:t></w:t>
      </w:r>
      <w:r>
        <w:t></w:t>
      </w:r>
      <w:r>
        <w:rPr>
          <w:rFonts w:hint="eastAsia"/>
        </w:rPr>
        <w:t>в</w:t>
      </w:r>
      <w:r>
        <w:t></w:t>
      </w:r>
      <w:r>
        <w:rPr>
          <w:rFonts w:hint="eastAsia"/>
        </w:rPr>
        <w:t>которых</w:t>
      </w:r>
      <w:r>
        <w:t></w:t>
      </w:r>
      <w:r>
        <w:rPr>
          <w:rFonts w:hint="eastAsia"/>
        </w:rPr>
        <w:t>должны</w:t>
      </w:r>
      <w:r>
        <w:t></w:t>
      </w:r>
      <w:r>
        <w:rPr>
          <w:rFonts w:hint="eastAsia"/>
        </w:rPr>
        <w:t>быть</w:t>
      </w:r>
      <w:r>
        <w:t></w:t>
      </w:r>
      <w:r>
        <w:rPr>
          <w:rFonts w:hint="eastAsia"/>
        </w:rPr>
        <w:t>опубликованы</w:t>
      </w:r>
      <w:r>
        <w:t></w:t>
      </w:r>
      <w:r>
        <w:rPr>
          <w:rFonts w:hint="eastAsia"/>
        </w:rPr>
        <w:t>основные</w:t>
      </w:r>
      <w:r>
        <w:t></w:t>
      </w:r>
      <w:r>
        <w:rPr>
          <w:rFonts w:hint="eastAsia"/>
        </w:rPr>
        <w:t>научные</w:t>
      </w:r>
      <w:r>
        <w:t></w:t>
      </w:r>
      <w:r>
        <w:rPr>
          <w:rFonts w:hint="eastAsia"/>
        </w:rPr>
        <w:t>результаты</w:t>
      </w:r>
      <w:r>
        <w:t></w:t>
      </w:r>
      <w:r>
        <w:rPr>
          <w:rFonts w:hint="eastAsia"/>
        </w:rPr>
        <w:t>диссертации</w:t>
      </w:r>
      <w:r>
        <w:t></w:t>
      </w:r>
      <w:r>
        <w:t></w:t>
      </w:r>
      <w:r>
        <w:t></w:t>
      </w:r>
      <w:r>
        <w:rPr>
          <w:rFonts w:hint="eastAsia"/>
        </w:rPr>
        <w:t>Научный</w:t>
      </w:r>
      <w:r>
        <w:t></w:t>
      </w:r>
      <w:r>
        <w:rPr>
          <w:rFonts w:hint="eastAsia"/>
        </w:rPr>
        <w:t>вестник</w:t>
      </w:r>
      <w:r>
        <w:t></w:t>
      </w:r>
      <w:r>
        <w:rPr>
          <w:rFonts w:hint="eastAsia"/>
        </w:rPr>
        <w:t>Воронежского</w:t>
      </w:r>
      <w:r>
        <w:t></w:t>
      </w:r>
      <w:r>
        <w:rPr>
          <w:rFonts w:hint="eastAsia"/>
        </w:rPr>
        <w:t>ГАСУ</w:t>
      </w:r>
      <w:r>
        <w:t></w:t>
      </w:r>
      <w:r>
        <w:t></w:t>
      </w:r>
      <w:r>
        <w:rPr>
          <w:rFonts w:hint="eastAsia"/>
        </w:rPr>
        <w:t>Строительство</w:t>
      </w:r>
      <w:r>
        <w:t></w:t>
      </w:r>
      <w:r>
        <w:rPr>
          <w:rFonts w:hint="eastAsia"/>
        </w:rPr>
        <w:t>и</w:t>
      </w:r>
      <w:r>
        <w:t></w:t>
      </w:r>
      <w:r>
        <w:rPr>
          <w:rFonts w:hint="eastAsia"/>
        </w:rPr>
        <w:t>архитектура</w:t>
      </w:r>
      <w:r>
        <w:t></w:t>
      </w:r>
      <w:r>
        <w:t></w:t>
      </w:r>
      <w:r>
        <w:t></w:t>
      </w:r>
      <w:r>
        <w:t></w:t>
      </w:r>
      <w:r>
        <w:rPr>
          <w:rFonts w:hint="eastAsia"/>
        </w:rPr>
        <w:t>Дороги</w:t>
      </w:r>
      <w:r>
        <w:t></w:t>
      </w:r>
      <w:r>
        <w:rPr>
          <w:rFonts w:hint="eastAsia"/>
        </w:rPr>
        <w:t>и</w:t>
      </w:r>
      <w:r>
        <w:t></w:t>
      </w:r>
      <w:r>
        <w:rPr>
          <w:rFonts w:hint="eastAsia"/>
        </w:rPr>
        <w:t>мосты</w:t>
      </w:r>
      <w:r>
        <w:t></w:t>
      </w:r>
      <w:r>
        <w:t></w:t>
      </w:r>
    </w:p>
    <w:p w:rsidR="00234B31" w:rsidRDefault="00234B31" w:rsidP="00234B31">
      <w:r>
        <w:rPr>
          <w:rFonts w:hint="eastAsia"/>
        </w:rPr>
        <w:t>В</w:t>
      </w:r>
      <w:r>
        <w:t></w:t>
      </w:r>
      <w:r>
        <w:rPr>
          <w:rFonts w:hint="eastAsia"/>
        </w:rPr>
        <w:t>статьях</w:t>
      </w:r>
      <w:r>
        <w:t></w:t>
      </w:r>
      <w:r>
        <w:t></w:t>
      </w:r>
      <w:r>
        <w:rPr>
          <w:rFonts w:hint="eastAsia"/>
        </w:rPr>
        <w:t>опубликованных</w:t>
      </w:r>
      <w:r>
        <w:t></w:t>
      </w:r>
      <w:r>
        <w:rPr>
          <w:rFonts w:hint="eastAsia"/>
        </w:rPr>
        <w:t>в</w:t>
      </w:r>
      <w:r>
        <w:t></w:t>
      </w:r>
      <w:r>
        <w:rPr>
          <w:rFonts w:hint="eastAsia"/>
        </w:rPr>
        <w:t>рекомендованных</w:t>
      </w:r>
      <w:r>
        <w:t></w:t>
      </w:r>
      <w:r>
        <w:rPr>
          <w:rFonts w:hint="eastAsia"/>
        </w:rPr>
        <w:t>ВАК</w:t>
      </w:r>
      <w:r>
        <w:t></w:t>
      </w:r>
      <w:r>
        <w:rPr>
          <w:rFonts w:hint="eastAsia"/>
        </w:rPr>
        <w:t>изданиях</w:t>
      </w:r>
      <w:r>
        <w:t></w:t>
      </w:r>
      <w:r>
        <w:t></w:t>
      </w:r>
      <w:r>
        <w:rPr>
          <w:rFonts w:hint="eastAsia"/>
        </w:rPr>
        <w:t>изложены</w:t>
      </w:r>
      <w:r>
        <w:t></w:t>
      </w:r>
      <w:r>
        <w:rPr>
          <w:rFonts w:hint="eastAsia"/>
        </w:rPr>
        <w:t>основные</w:t>
      </w:r>
      <w:r>
        <w:t></w:t>
      </w:r>
      <w:r>
        <w:rPr>
          <w:rFonts w:hint="eastAsia"/>
        </w:rPr>
        <w:t>результаты</w:t>
      </w:r>
      <w:r>
        <w:t></w:t>
      </w:r>
      <w:r>
        <w:rPr>
          <w:rFonts w:hint="eastAsia"/>
        </w:rPr>
        <w:t>диссертации</w:t>
      </w:r>
      <w:r>
        <w:t></w:t>
      </w:r>
      <w:r>
        <w:t></w:t>
      </w:r>
      <w:r>
        <w:rPr>
          <w:rFonts w:hint="eastAsia"/>
        </w:rPr>
        <w:t>в</w:t>
      </w:r>
      <w:r>
        <w:t></w:t>
      </w:r>
      <w:r>
        <w:rPr>
          <w:rFonts w:hint="eastAsia"/>
        </w:rPr>
        <w:t>работе</w:t>
      </w:r>
      <w:r>
        <w:t></w:t>
      </w:r>
      <w:r>
        <w:t></w:t>
      </w:r>
      <w:r>
        <w:t></w:t>
      </w:r>
      <w:r>
        <w:t></w:t>
      </w:r>
      <w:r>
        <w:t></w:t>
      </w:r>
      <w:r>
        <w:rPr>
          <w:rFonts w:hint="eastAsia"/>
        </w:rPr>
        <w:t>на</w:t>
      </w:r>
      <w:r>
        <w:t></w:t>
      </w:r>
      <w:r>
        <w:rPr>
          <w:rFonts w:hint="eastAsia"/>
        </w:rPr>
        <w:t>примере</w:t>
      </w:r>
      <w:r>
        <w:t></w:t>
      </w:r>
      <w:r>
        <w:rPr>
          <w:rFonts w:hint="eastAsia"/>
        </w:rPr>
        <w:t>углов</w:t>
      </w:r>
      <w:r>
        <w:t></w:t>
      </w:r>
      <w:r>
        <w:rPr>
          <w:rFonts w:hint="eastAsia"/>
        </w:rPr>
        <w:t>поворота</w:t>
      </w:r>
      <w:r>
        <w:t></w:t>
      </w:r>
      <w:r>
        <w:rPr>
          <w:rFonts w:hint="eastAsia"/>
        </w:rPr>
        <w:t>горизонтальных</w:t>
      </w:r>
      <w:r>
        <w:t></w:t>
      </w:r>
      <w:r>
        <w:rPr>
          <w:rFonts w:hint="eastAsia"/>
        </w:rPr>
        <w:t>кривых</w:t>
      </w:r>
      <w:r>
        <w:t></w:t>
      </w:r>
      <w:r>
        <w:rPr>
          <w:rFonts w:hint="eastAsia"/>
        </w:rPr>
        <w:t>была</w:t>
      </w:r>
      <w:r>
        <w:t></w:t>
      </w:r>
      <w:r>
        <w:rPr>
          <w:rFonts w:hint="eastAsia"/>
        </w:rPr>
        <w:t>предложена</w:t>
      </w:r>
      <w:r>
        <w:t></w:t>
      </w:r>
      <w:r>
        <w:rPr>
          <w:rFonts w:hint="eastAsia"/>
        </w:rPr>
        <w:t>схема</w:t>
      </w:r>
      <w:r>
        <w:t></w:t>
      </w:r>
      <w:r>
        <w:rPr>
          <w:rFonts w:hint="eastAsia"/>
        </w:rPr>
        <w:t>определения</w:t>
      </w:r>
      <w:r>
        <w:t></w:t>
      </w:r>
      <w:r>
        <w:rPr>
          <w:rFonts w:hint="eastAsia"/>
        </w:rPr>
        <w:t>вероятности</w:t>
      </w:r>
      <w:r>
        <w:t></w:t>
      </w:r>
      <w:r>
        <w:rPr>
          <w:rFonts w:hint="eastAsia"/>
        </w:rPr>
        <w:t>вовлечения</w:t>
      </w:r>
      <w:r>
        <w:t></w:t>
      </w:r>
      <w:r>
        <w:rPr>
          <w:rFonts w:hint="eastAsia"/>
        </w:rPr>
        <w:t>транспортного</w:t>
      </w:r>
      <w:r>
        <w:t></w:t>
      </w:r>
      <w:r>
        <w:rPr>
          <w:rFonts w:hint="eastAsia"/>
        </w:rPr>
        <w:t>средства</w:t>
      </w:r>
      <w:r>
        <w:t></w:t>
      </w:r>
      <w:r>
        <w:rPr>
          <w:rFonts w:hint="eastAsia"/>
        </w:rPr>
        <w:t>в</w:t>
      </w:r>
      <w:r>
        <w:t></w:t>
      </w:r>
      <w:r>
        <w:rPr>
          <w:rFonts w:hint="eastAsia"/>
        </w:rPr>
        <w:t>дорожно</w:t>
      </w:r>
      <w:r>
        <w:t></w:t>
      </w:r>
      <w:r>
        <w:rPr>
          <w:rFonts w:hint="eastAsia"/>
        </w:rPr>
        <w:t>транспортное</w:t>
      </w:r>
      <w:r>
        <w:t></w:t>
      </w:r>
      <w:r>
        <w:rPr>
          <w:rFonts w:hint="eastAsia"/>
        </w:rPr>
        <w:t>происшествие</w:t>
      </w:r>
      <w:r>
        <w:t></w:t>
      </w:r>
      <w:r>
        <w:t></w:t>
      </w:r>
      <w:r>
        <w:rPr>
          <w:rFonts w:hint="eastAsia"/>
        </w:rPr>
        <w:t>в</w:t>
      </w:r>
    </w:p>
    <w:p w:rsidR="00234B31" w:rsidRDefault="00234B31" w:rsidP="00234B31">
      <w:r>
        <w:rPr>
          <w:rFonts w:hint="eastAsia"/>
        </w:rPr>
        <w:t>работах</w:t>
      </w:r>
      <w:r>
        <w:t></w:t>
      </w:r>
      <w:r>
        <w:t></w:t>
      </w:r>
      <w:r>
        <w:t></w:t>
      </w:r>
      <w:r>
        <w:t></w:t>
      </w:r>
      <w:r>
        <w:t></w:t>
      </w:r>
      <w:r>
        <w:t></w:t>
      </w:r>
      <w:r>
        <w:t></w:t>
      </w:r>
      <w:r>
        <w:t></w:t>
      </w:r>
      <w:r>
        <w:rPr>
          <w:rFonts w:hint="eastAsia"/>
        </w:rPr>
        <w:t>была</w:t>
      </w:r>
      <w:r>
        <w:t></w:t>
      </w:r>
      <w:r>
        <w:rPr>
          <w:rFonts w:hint="eastAsia"/>
        </w:rPr>
        <w:t>предложена</w:t>
      </w:r>
      <w:r>
        <w:t></w:t>
      </w:r>
      <w:r>
        <w:rPr>
          <w:rFonts w:hint="eastAsia"/>
        </w:rPr>
        <w:t>методика</w:t>
      </w:r>
      <w:r>
        <w:t></w:t>
      </w:r>
      <w:r>
        <w:rPr>
          <w:rFonts w:hint="eastAsia"/>
        </w:rPr>
        <w:t>определения</w:t>
      </w:r>
      <w:r>
        <w:t></w:t>
      </w:r>
      <w:r>
        <w:rPr>
          <w:rFonts w:hint="eastAsia"/>
        </w:rPr>
        <w:t>количества</w:t>
      </w:r>
      <w:r>
        <w:t></w:t>
      </w:r>
      <w:r>
        <w:rPr>
          <w:rFonts w:hint="eastAsia"/>
        </w:rPr>
        <w:t>вовлекаемых</w:t>
      </w:r>
      <w:r>
        <w:t></w:t>
      </w:r>
      <w:r>
        <w:rPr>
          <w:rFonts w:hint="eastAsia"/>
        </w:rPr>
        <w:t>в</w:t>
      </w:r>
      <w:r>
        <w:t></w:t>
      </w:r>
      <w:r>
        <w:rPr>
          <w:rFonts w:hint="eastAsia"/>
        </w:rPr>
        <w:t>ДТП</w:t>
      </w:r>
      <w:r>
        <w:t></w:t>
      </w:r>
      <w:r>
        <w:rPr>
          <w:rFonts w:hint="eastAsia"/>
        </w:rPr>
        <w:t>транспортных</w:t>
      </w:r>
      <w:r>
        <w:t></w:t>
      </w:r>
      <w:r>
        <w:rPr>
          <w:rFonts w:hint="eastAsia"/>
        </w:rPr>
        <w:t>средств</w:t>
      </w:r>
      <w:r>
        <w:t></w:t>
      </w:r>
      <w:r>
        <w:rPr>
          <w:rFonts w:hint="eastAsia"/>
        </w:rPr>
        <w:t>на</w:t>
      </w:r>
      <w:r>
        <w:t></w:t>
      </w:r>
      <w:r>
        <w:rPr>
          <w:rFonts w:hint="eastAsia"/>
        </w:rPr>
        <w:t>прогнозируемый</w:t>
      </w:r>
      <w:r>
        <w:t></w:t>
      </w:r>
      <w:r>
        <w:rPr>
          <w:rFonts w:hint="eastAsia"/>
        </w:rPr>
        <w:t>период</w:t>
      </w:r>
      <w:r>
        <w:t></w:t>
      </w:r>
      <w:r>
        <w:rPr>
          <w:rFonts w:hint="eastAsia"/>
        </w:rPr>
        <w:t>времени</w:t>
      </w:r>
      <w:r>
        <w:t></w:t>
      </w:r>
      <w:r>
        <w:t></w:t>
      </w:r>
      <w:r>
        <w:rPr>
          <w:rFonts w:hint="eastAsia"/>
        </w:rPr>
        <w:t>а</w:t>
      </w:r>
      <w:r>
        <w:t></w:t>
      </w:r>
      <w:r>
        <w:rPr>
          <w:rFonts w:hint="eastAsia"/>
        </w:rPr>
        <w:t>также</w:t>
      </w:r>
      <w:r>
        <w:t></w:t>
      </w:r>
      <w:r>
        <w:rPr>
          <w:rFonts w:hint="eastAsia"/>
        </w:rPr>
        <w:t>предложены</w:t>
      </w:r>
      <w:r>
        <w:t></w:t>
      </w:r>
      <w:r>
        <w:rPr>
          <w:rFonts w:hint="eastAsia"/>
        </w:rPr>
        <w:t>рекомендации</w:t>
      </w:r>
      <w:r>
        <w:t></w:t>
      </w:r>
      <w:r>
        <w:rPr>
          <w:rFonts w:hint="eastAsia"/>
        </w:rPr>
        <w:t>по</w:t>
      </w:r>
      <w:r>
        <w:t></w:t>
      </w:r>
      <w:r>
        <w:rPr>
          <w:rFonts w:hint="eastAsia"/>
        </w:rPr>
        <w:t>применению</w:t>
      </w:r>
      <w:r>
        <w:t></w:t>
      </w:r>
      <w:r>
        <w:rPr>
          <w:rFonts w:hint="eastAsia"/>
        </w:rPr>
        <w:t>отдельных</w:t>
      </w:r>
      <w:r>
        <w:t></w:t>
      </w:r>
      <w:r>
        <w:rPr>
          <w:rFonts w:hint="eastAsia"/>
        </w:rPr>
        <w:t>геометрических</w:t>
      </w:r>
      <w:r>
        <w:t></w:t>
      </w:r>
      <w:r>
        <w:rPr>
          <w:rFonts w:hint="eastAsia"/>
        </w:rPr>
        <w:t>параметров</w:t>
      </w:r>
      <w:r>
        <w:t></w:t>
      </w:r>
      <w:r>
        <w:rPr>
          <w:rFonts w:hint="eastAsia"/>
        </w:rPr>
        <w:t>автомобильных</w:t>
      </w:r>
      <w:r>
        <w:t></w:t>
      </w:r>
      <w:r>
        <w:rPr>
          <w:rFonts w:hint="eastAsia"/>
        </w:rPr>
        <w:t>дорог</w:t>
      </w:r>
      <w:r>
        <w:t></w:t>
      </w:r>
    </w:p>
    <w:p w:rsidR="00234B31" w:rsidRDefault="00234B31" w:rsidP="00234B31">
      <w:r>
        <w:rPr>
          <w:rFonts w:hint="eastAsia"/>
        </w:rPr>
        <w:t>Апробация</w:t>
      </w:r>
      <w:r>
        <w:t></w:t>
      </w:r>
      <w:r>
        <w:rPr>
          <w:rFonts w:hint="eastAsia"/>
        </w:rPr>
        <w:t>и</w:t>
      </w:r>
      <w:r>
        <w:tab/>
      </w:r>
      <w:r>
        <w:rPr>
          <w:rFonts w:hint="eastAsia"/>
        </w:rPr>
        <w:t>внедрение</w:t>
      </w:r>
      <w:r>
        <w:t></w:t>
      </w:r>
      <w:r>
        <w:rPr>
          <w:rFonts w:hint="eastAsia"/>
        </w:rPr>
        <w:t>результатов</w:t>
      </w:r>
      <w:r>
        <w:t></w:t>
      </w:r>
      <w:r>
        <w:t></w:t>
      </w:r>
      <w:r>
        <w:rPr>
          <w:rFonts w:hint="eastAsia"/>
        </w:rPr>
        <w:t>Некоторые</w:t>
      </w:r>
      <w:r>
        <w:t></w:t>
      </w:r>
      <w:r>
        <w:rPr>
          <w:rFonts w:hint="eastAsia"/>
        </w:rPr>
        <w:t>положения</w:t>
      </w:r>
    </w:p>
    <w:p w:rsidR="00234B31" w:rsidRDefault="00234B31" w:rsidP="00234B31">
      <w:r>
        <w:rPr>
          <w:rFonts w:hint="eastAsia"/>
        </w:rPr>
        <w:t>диссертационной</w:t>
      </w:r>
      <w:r>
        <w:t></w:t>
      </w:r>
      <w:r>
        <w:rPr>
          <w:rFonts w:hint="eastAsia"/>
        </w:rPr>
        <w:t>работы</w:t>
      </w:r>
      <w:r>
        <w:t></w:t>
      </w:r>
      <w:r>
        <w:rPr>
          <w:rFonts w:hint="eastAsia"/>
        </w:rPr>
        <w:t>были</w:t>
      </w:r>
      <w:r>
        <w:t></w:t>
      </w:r>
      <w:r>
        <w:rPr>
          <w:rFonts w:hint="eastAsia"/>
        </w:rPr>
        <w:t>доложены</w:t>
      </w:r>
      <w:r>
        <w:t></w:t>
      </w:r>
      <w:r>
        <w:rPr>
          <w:rFonts w:hint="eastAsia"/>
        </w:rPr>
        <w:t>на</w:t>
      </w:r>
      <w:r>
        <w:t></w:t>
      </w:r>
      <w:r>
        <w:t></w:t>
      </w:r>
      <w:r>
        <w:t></w:t>
      </w:r>
      <w:r>
        <w:t></w:t>
      </w:r>
      <w:r>
        <w:t></w:t>
      </w:r>
      <w:r>
        <w:t></w:t>
      </w:r>
      <w:r>
        <w:t></w:t>
      </w:r>
      <w:r>
        <w:t></w:t>
      </w:r>
      <w:r>
        <w:rPr>
          <w:rFonts w:hint="eastAsia"/>
        </w:rPr>
        <w:t>ежегодных</w:t>
      </w:r>
      <w:r>
        <w:t></w:t>
      </w:r>
      <w:r>
        <w:rPr>
          <w:rFonts w:hint="eastAsia"/>
        </w:rPr>
        <w:t>научно</w:t>
      </w:r>
      <w:r>
        <w:t></w:t>
      </w:r>
      <w:r>
        <w:t></w:t>
      </w:r>
      <w:r>
        <w:rPr>
          <w:rFonts w:hint="eastAsia"/>
        </w:rPr>
        <w:t>практических</w:t>
      </w:r>
      <w:r>
        <w:t></w:t>
      </w:r>
      <w:r>
        <w:rPr>
          <w:rFonts w:hint="eastAsia"/>
        </w:rPr>
        <w:t>конференциях</w:t>
      </w:r>
      <w:r>
        <w:t></w:t>
      </w:r>
      <w:r>
        <w:rPr>
          <w:rFonts w:hint="eastAsia"/>
        </w:rPr>
        <w:t>МАДИ</w:t>
      </w:r>
      <w:r>
        <w:t></w:t>
      </w:r>
      <w:r>
        <w:rPr>
          <w:rFonts w:hint="eastAsia"/>
        </w:rPr>
        <w:t>в</w:t>
      </w:r>
      <w:r>
        <w:t></w:t>
      </w:r>
      <w:r>
        <w:t></w:t>
      </w:r>
      <w:r>
        <w:t></w:t>
      </w:r>
      <w:r>
        <w:t></w:t>
      </w:r>
      <w:r>
        <w:t></w:t>
      </w:r>
      <w:r>
        <w:t></w:t>
      </w:r>
      <w:r>
        <w:t></w:t>
      </w:r>
      <w:r>
        <w:t></w:t>
      </w:r>
      <w:r>
        <w:t></w:t>
      </w:r>
      <w:r>
        <w:t></w:t>
      </w:r>
      <w:r>
        <w:t></w:t>
      </w:r>
      <w:r>
        <w:t></w:t>
      </w:r>
      <w:r>
        <w:rPr>
          <w:rFonts w:hint="eastAsia"/>
        </w:rPr>
        <w:t>гг</w:t>
      </w:r>
      <w:r>
        <w:t></w:t>
      </w:r>
      <w:r>
        <w:t></w:t>
      </w:r>
      <w:r>
        <w:rPr>
          <w:rFonts w:hint="eastAsia"/>
        </w:rPr>
        <w:t>а</w:t>
      </w:r>
      <w:r>
        <w:t></w:t>
      </w:r>
      <w:r>
        <w:rPr>
          <w:rFonts w:hint="eastAsia"/>
        </w:rPr>
        <w:t>также</w:t>
      </w:r>
      <w:r>
        <w:t></w:t>
      </w:r>
      <w:r>
        <w:rPr>
          <w:rFonts w:hint="eastAsia"/>
        </w:rPr>
        <w:t>были</w:t>
      </w:r>
      <w:r>
        <w:t></w:t>
      </w:r>
      <w:r>
        <w:rPr>
          <w:rFonts w:hint="eastAsia"/>
        </w:rPr>
        <w:t>представлены</w:t>
      </w:r>
      <w:r>
        <w:t></w:t>
      </w:r>
      <w:r>
        <w:rPr>
          <w:rFonts w:hint="eastAsia"/>
        </w:rPr>
        <w:t>на</w:t>
      </w:r>
      <w:r>
        <w:t></w:t>
      </w:r>
      <w:r>
        <w:rPr>
          <w:rFonts w:hint="eastAsia"/>
        </w:rPr>
        <w:t>международной</w:t>
      </w:r>
      <w:r>
        <w:tab/>
      </w:r>
      <w:r>
        <w:rPr>
          <w:rFonts w:hint="eastAsia"/>
        </w:rPr>
        <w:t>научно</w:t>
      </w:r>
      <w:r>
        <w:t></w:t>
      </w:r>
      <w:r>
        <w:rPr>
          <w:rFonts w:hint="eastAsia"/>
        </w:rPr>
        <w:t>технической</w:t>
      </w:r>
      <w:r>
        <w:t></w:t>
      </w:r>
      <w:r>
        <w:rPr>
          <w:rFonts w:hint="eastAsia"/>
        </w:rPr>
        <w:t>конференции</w:t>
      </w:r>
      <w:r>
        <w:tab/>
      </w:r>
      <w:r>
        <w:t></w:t>
      </w:r>
      <w:r>
        <w:rPr>
          <w:rFonts w:hint="eastAsia"/>
        </w:rPr>
        <w:t>Материалы</w:t>
      </w:r>
      <w:r>
        <w:t></w:t>
      </w:r>
    </w:p>
    <w:p w:rsidR="00234B31" w:rsidRDefault="00234B31" w:rsidP="00234B31">
      <w:r>
        <w:rPr>
          <w:rFonts w:hint="eastAsia"/>
        </w:rPr>
        <w:t>оборудование</w:t>
      </w:r>
      <w:r>
        <w:t></w:t>
      </w:r>
      <w:r>
        <w:rPr>
          <w:rFonts w:hint="eastAsia"/>
        </w:rPr>
        <w:t>и</w:t>
      </w:r>
      <w:r>
        <w:t></w:t>
      </w:r>
      <w:r>
        <w:rPr>
          <w:rFonts w:hint="eastAsia"/>
        </w:rPr>
        <w:t>ресурсосберегающие</w:t>
      </w:r>
      <w:r>
        <w:t></w:t>
      </w:r>
      <w:r>
        <w:rPr>
          <w:rFonts w:hint="eastAsia"/>
        </w:rPr>
        <w:t>технологии</w:t>
      </w:r>
      <w:r>
        <w:t></w:t>
      </w:r>
      <w:r>
        <w:t></w:t>
      </w:r>
      <w:r>
        <w:rPr>
          <w:rFonts w:hint="eastAsia"/>
        </w:rPr>
        <w:t>в</w:t>
      </w:r>
      <w:r>
        <w:t></w:t>
      </w:r>
      <w:r>
        <w:rPr>
          <w:rFonts w:hint="eastAsia"/>
        </w:rPr>
        <w:t>г</w:t>
      </w:r>
      <w:r>
        <w:t></w:t>
      </w:r>
      <w:r>
        <w:t></w:t>
      </w:r>
      <w:r>
        <w:rPr>
          <w:rFonts w:hint="eastAsia"/>
        </w:rPr>
        <w:t>Могилев</w:t>
      </w:r>
      <w:r>
        <w:t></w:t>
      </w:r>
      <w:r>
        <w:rPr>
          <w:rFonts w:hint="eastAsia"/>
        </w:rPr>
        <w:t>в</w:t>
      </w:r>
      <w:r>
        <w:t></w:t>
      </w:r>
      <w:r>
        <w:t></w:t>
      </w:r>
      <w:r>
        <w:t></w:t>
      </w:r>
      <w:r>
        <w:t></w:t>
      </w:r>
      <w:r>
        <w:t></w:t>
      </w:r>
      <w:r>
        <w:t></w:t>
      </w:r>
      <w:r>
        <w:t></w:t>
      </w:r>
      <w:r>
        <w:rPr>
          <w:rFonts w:hint="eastAsia"/>
        </w:rPr>
        <w:t>Беларусь</w:t>
      </w:r>
      <w:r>
        <w:t></w:t>
      </w:r>
      <w:r>
        <w:t></w:t>
      </w:r>
      <w:r>
        <w:t></w:t>
      </w:r>
      <w:r>
        <w:rPr>
          <w:rFonts w:hint="eastAsia"/>
        </w:rPr>
        <w:t>Основные</w:t>
      </w:r>
      <w:r>
        <w:t></w:t>
      </w:r>
      <w:r>
        <w:rPr>
          <w:rFonts w:hint="eastAsia"/>
        </w:rPr>
        <w:t>результаты</w:t>
      </w:r>
      <w:r>
        <w:t></w:t>
      </w:r>
      <w:r>
        <w:rPr>
          <w:rFonts w:hint="eastAsia"/>
        </w:rPr>
        <w:t>данной</w:t>
      </w:r>
      <w:r>
        <w:t></w:t>
      </w:r>
      <w:r>
        <w:rPr>
          <w:rFonts w:hint="eastAsia"/>
        </w:rPr>
        <w:t>работы</w:t>
      </w:r>
      <w:r>
        <w:t></w:t>
      </w:r>
      <w:r>
        <w:rPr>
          <w:rFonts w:hint="eastAsia"/>
        </w:rPr>
        <w:t>были</w:t>
      </w:r>
      <w:r>
        <w:t></w:t>
      </w:r>
      <w:r>
        <w:rPr>
          <w:rFonts w:hint="eastAsia"/>
        </w:rPr>
        <w:t>вынесены</w:t>
      </w:r>
      <w:r>
        <w:t></w:t>
      </w:r>
      <w:r>
        <w:rPr>
          <w:rFonts w:hint="eastAsia"/>
        </w:rPr>
        <w:t>на</w:t>
      </w:r>
      <w:r>
        <w:t></w:t>
      </w:r>
      <w:r>
        <w:rPr>
          <w:rFonts w:hint="eastAsia"/>
        </w:rPr>
        <w:t>слушание</w:t>
      </w:r>
      <w:r>
        <w:t></w:t>
      </w:r>
      <w:r>
        <w:rPr>
          <w:rFonts w:hint="eastAsia"/>
        </w:rPr>
        <w:t>и</w:t>
      </w:r>
      <w:r>
        <w:t></w:t>
      </w:r>
      <w:r>
        <w:rPr>
          <w:rFonts w:hint="eastAsia"/>
        </w:rPr>
        <w:t>одобрены</w:t>
      </w:r>
      <w:r>
        <w:t></w:t>
      </w:r>
      <w:r>
        <w:rPr>
          <w:rFonts w:hint="eastAsia"/>
        </w:rPr>
        <w:t>на</w:t>
      </w:r>
      <w:r>
        <w:t></w:t>
      </w:r>
      <w:r>
        <w:rPr>
          <w:rFonts w:hint="eastAsia"/>
        </w:rPr>
        <w:t>международной</w:t>
      </w:r>
      <w:r>
        <w:t></w:t>
      </w:r>
      <w:r>
        <w:rPr>
          <w:rFonts w:hint="eastAsia"/>
        </w:rPr>
        <w:t>технической</w:t>
      </w:r>
      <w:r>
        <w:t></w:t>
      </w:r>
      <w:r>
        <w:rPr>
          <w:rFonts w:hint="eastAsia"/>
        </w:rPr>
        <w:t>конференции</w:t>
      </w:r>
      <w:r>
        <w:t></w:t>
      </w:r>
      <w:r>
        <w:t></w:t>
      </w:r>
      <w:r>
        <w:rPr>
          <w:rFonts w:hint="eastAsia"/>
        </w:rPr>
        <w:t>Новые</w:t>
      </w:r>
      <w:r>
        <w:t></w:t>
      </w:r>
      <w:r>
        <w:rPr>
          <w:rFonts w:hint="eastAsia"/>
        </w:rPr>
        <w:t>дороги</w:t>
      </w:r>
      <w:r>
        <w:t></w:t>
      </w:r>
      <w:r>
        <w:rPr>
          <w:rFonts w:hint="eastAsia"/>
        </w:rPr>
        <w:t>России</w:t>
      </w:r>
      <w:r>
        <w:t></w:t>
      </w:r>
      <w:r>
        <w:t></w:t>
      </w:r>
      <w:r>
        <w:rPr>
          <w:rFonts w:hint="eastAsia"/>
        </w:rPr>
        <w:t>в</w:t>
      </w:r>
      <w:r>
        <w:t></w:t>
      </w:r>
      <w:r>
        <w:rPr>
          <w:rFonts w:hint="eastAsia"/>
        </w:rPr>
        <w:t>г</w:t>
      </w:r>
      <w:r>
        <w:t></w:t>
      </w:r>
      <w:r>
        <w:t></w:t>
      </w:r>
      <w:r>
        <w:rPr>
          <w:rFonts w:hint="eastAsia"/>
        </w:rPr>
        <w:t>Пенза</w:t>
      </w:r>
      <w:r>
        <w:t></w:t>
      </w:r>
      <w:r>
        <w:rPr>
          <w:rFonts w:hint="eastAsia"/>
        </w:rPr>
        <w:t>в</w:t>
      </w:r>
      <w:r>
        <w:t></w:t>
      </w:r>
      <w:r>
        <w:t></w:t>
      </w:r>
      <w:r>
        <w:t></w:t>
      </w:r>
      <w:r>
        <w:t></w:t>
      </w:r>
      <w:r>
        <w:t></w:t>
      </w:r>
      <w:r>
        <w:t></w:t>
      </w:r>
      <w:r>
        <w:rPr>
          <w:rFonts w:hint="eastAsia"/>
        </w:rPr>
        <w:t>г</w:t>
      </w:r>
      <w:r>
        <w:t></w:t>
      </w:r>
    </w:p>
    <w:p w:rsidR="00234B31" w:rsidRDefault="00234B31" w:rsidP="00234B31">
      <w:r>
        <w:rPr>
          <w:rFonts w:hint="eastAsia"/>
        </w:rPr>
        <w:t>Результаты</w:t>
      </w:r>
      <w:r>
        <w:t></w:t>
      </w:r>
      <w:r>
        <w:rPr>
          <w:rFonts w:hint="eastAsia"/>
        </w:rPr>
        <w:t>работы</w:t>
      </w:r>
      <w:r>
        <w:t></w:t>
      </w:r>
      <w:r>
        <w:rPr>
          <w:rFonts w:hint="eastAsia"/>
        </w:rPr>
        <w:t>в</w:t>
      </w:r>
      <w:r>
        <w:t></w:t>
      </w:r>
      <w:r>
        <w:rPr>
          <w:rFonts w:hint="eastAsia"/>
        </w:rPr>
        <w:t>рамках</w:t>
      </w:r>
      <w:r>
        <w:t></w:t>
      </w:r>
      <w:r>
        <w:rPr>
          <w:rFonts w:hint="eastAsia"/>
        </w:rPr>
        <w:t>вопроса</w:t>
      </w:r>
      <w:r>
        <w:t></w:t>
      </w:r>
      <w:r>
        <w:rPr>
          <w:rFonts w:hint="eastAsia"/>
        </w:rPr>
        <w:t>влияния</w:t>
      </w:r>
      <w:r>
        <w:t></w:t>
      </w:r>
      <w:r>
        <w:rPr>
          <w:rFonts w:hint="eastAsia"/>
        </w:rPr>
        <w:t>углов</w:t>
      </w:r>
      <w:r>
        <w:t></w:t>
      </w:r>
      <w:r>
        <w:rPr>
          <w:rFonts w:hint="eastAsia"/>
        </w:rPr>
        <w:t>поворота</w:t>
      </w:r>
      <w:r>
        <w:t></w:t>
      </w:r>
      <w:r>
        <w:rPr>
          <w:rFonts w:hint="eastAsia"/>
        </w:rPr>
        <w:t>горизонтальных</w:t>
      </w:r>
      <w:r>
        <w:t></w:t>
      </w:r>
      <w:r>
        <w:rPr>
          <w:rFonts w:hint="eastAsia"/>
        </w:rPr>
        <w:t>кривых</w:t>
      </w:r>
      <w:r>
        <w:t></w:t>
      </w:r>
      <w:r>
        <w:rPr>
          <w:rFonts w:hint="eastAsia"/>
        </w:rPr>
        <w:t>на</w:t>
      </w:r>
      <w:r>
        <w:t></w:t>
      </w:r>
      <w:r>
        <w:rPr>
          <w:rFonts w:hint="eastAsia"/>
        </w:rPr>
        <w:t>аварийность</w:t>
      </w:r>
      <w:r>
        <w:t></w:t>
      </w:r>
      <w:r>
        <w:rPr>
          <w:rFonts w:hint="eastAsia"/>
        </w:rPr>
        <w:t>были</w:t>
      </w:r>
      <w:r>
        <w:t></w:t>
      </w:r>
      <w:r>
        <w:rPr>
          <w:rFonts w:hint="eastAsia"/>
        </w:rPr>
        <w:t>внедрены</w:t>
      </w:r>
      <w:r>
        <w:t></w:t>
      </w:r>
      <w:r>
        <w:rPr>
          <w:rFonts w:hint="eastAsia"/>
        </w:rPr>
        <w:t>в</w:t>
      </w:r>
      <w:r>
        <w:t></w:t>
      </w:r>
      <w:r>
        <w:rPr>
          <w:rFonts w:hint="eastAsia"/>
        </w:rPr>
        <w:t>проектно</w:t>
      </w:r>
      <w:r>
        <w:t></w:t>
      </w:r>
      <w:r>
        <w:rPr>
          <w:rFonts w:hint="eastAsia"/>
        </w:rPr>
        <w:t>сметное</w:t>
      </w:r>
      <w:r>
        <w:t></w:t>
      </w:r>
      <w:r>
        <w:rPr>
          <w:rFonts w:hint="eastAsia"/>
        </w:rPr>
        <w:t>бюро</w:t>
      </w:r>
      <w:r>
        <w:t></w:t>
      </w:r>
      <w:r>
        <w:rPr>
          <w:rFonts w:hint="eastAsia"/>
        </w:rPr>
        <w:t>СДРСУ</w:t>
      </w:r>
      <w:r>
        <w:t></w:t>
      </w:r>
      <w:r>
        <w:rPr>
          <w:rFonts w:hint="eastAsia"/>
        </w:rPr>
        <w:t>г</w:t>
      </w:r>
      <w:r>
        <w:t></w:t>
      </w:r>
      <w:r>
        <w:t></w:t>
      </w:r>
      <w:r>
        <w:rPr>
          <w:rFonts w:hint="eastAsia"/>
        </w:rPr>
        <w:t>Владимира</w:t>
      </w:r>
      <w:r>
        <w:t></w:t>
      </w:r>
      <w:r>
        <w:rPr>
          <w:rFonts w:hint="eastAsia"/>
        </w:rPr>
        <w:t>в</w:t>
      </w:r>
      <w:r>
        <w:t></w:t>
      </w:r>
      <w:r>
        <w:rPr>
          <w:rFonts w:hint="eastAsia"/>
        </w:rPr>
        <w:t>виде</w:t>
      </w:r>
      <w:r>
        <w:t></w:t>
      </w:r>
      <w:r>
        <w:rPr>
          <w:rFonts w:hint="eastAsia"/>
        </w:rPr>
        <w:t>рекомендаций</w:t>
      </w:r>
      <w:r>
        <w:t></w:t>
      </w:r>
      <w:r>
        <w:rPr>
          <w:rFonts w:hint="eastAsia"/>
        </w:rPr>
        <w:t>к</w:t>
      </w:r>
      <w:r>
        <w:t></w:t>
      </w:r>
      <w:r>
        <w:rPr>
          <w:rFonts w:hint="eastAsia"/>
        </w:rPr>
        <w:t>применению</w:t>
      </w:r>
      <w:r>
        <w:t></w:t>
      </w:r>
    </w:p>
    <w:p w:rsidR="00234B31" w:rsidRDefault="00234B31" w:rsidP="00234B31">
      <w:r>
        <w:rPr>
          <w:rFonts w:hint="eastAsia"/>
        </w:rPr>
        <w:t>Объем</w:t>
      </w:r>
      <w:r>
        <w:t></w:t>
      </w:r>
      <w:r>
        <w:rPr>
          <w:rFonts w:hint="eastAsia"/>
        </w:rPr>
        <w:t>и</w:t>
      </w:r>
      <w:r>
        <w:t></w:t>
      </w:r>
      <w:r>
        <w:rPr>
          <w:rFonts w:hint="eastAsia"/>
        </w:rPr>
        <w:t>структура</w:t>
      </w:r>
      <w:r>
        <w:t></w:t>
      </w:r>
      <w:r>
        <w:rPr>
          <w:rFonts w:hint="eastAsia"/>
        </w:rPr>
        <w:t>диссертации</w:t>
      </w:r>
      <w:r>
        <w:t></w:t>
      </w:r>
      <w:r>
        <w:t></w:t>
      </w:r>
      <w:r>
        <w:rPr>
          <w:rFonts w:hint="eastAsia"/>
        </w:rPr>
        <w:t>Диссертация</w:t>
      </w:r>
      <w:r>
        <w:t></w:t>
      </w:r>
      <w:r>
        <w:rPr>
          <w:rFonts w:hint="eastAsia"/>
        </w:rPr>
        <w:t>состоит</w:t>
      </w:r>
      <w:r>
        <w:t></w:t>
      </w:r>
      <w:r>
        <w:rPr>
          <w:rFonts w:hint="eastAsia"/>
        </w:rPr>
        <w:t>из</w:t>
      </w:r>
      <w:r>
        <w:t></w:t>
      </w:r>
      <w:r>
        <w:rPr>
          <w:rFonts w:hint="eastAsia"/>
        </w:rPr>
        <w:t>введения</w:t>
      </w:r>
      <w:r>
        <w:t></w:t>
      </w:r>
      <w:r>
        <w:t></w:t>
      </w:r>
      <w:r>
        <w:rPr>
          <w:rFonts w:hint="eastAsia"/>
        </w:rPr>
        <w:t>четырех</w:t>
      </w:r>
      <w:r>
        <w:t></w:t>
      </w:r>
      <w:r>
        <w:rPr>
          <w:rFonts w:hint="eastAsia"/>
        </w:rPr>
        <w:t>глав</w:t>
      </w:r>
      <w:r>
        <w:t></w:t>
      </w:r>
      <w:r>
        <w:t></w:t>
      </w:r>
      <w:r>
        <w:rPr>
          <w:rFonts w:hint="eastAsia"/>
        </w:rPr>
        <w:t>заключения</w:t>
      </w:r>
      <w:r>
        <w:t></w:t>
      </w:r>
      <w:r>
        <w:t></w:t>
      </w:r>
      <w:r>
        <w:rPr>
          <w:rFonts w:hint="eastAsia"/>
        </w:rPr>
        <w:t>списка</w:t>
      </w:r>
      <w:r>
        <w:t></w:t>
      </w:r>
      <w:r>
        <w:rPr>
          <w:rFonts w:hint="eastAsia"/>
        </w:rPr>
        <w:t>используемой</w:t>
      </w:r>
      <w:r>
        <w:t></w:t>
      </w:r>
      <w:r>
        <w:rPr>
          <w:rFonts w:hint="eastAsia"/>
        </w:rPr>
        <w:t>литературы</w:t>
      </w:r>
      <w:r>
        <w:t></w:t>
      </w:r>
      <w:r>
        <w:rPr>
          <w:rFonts w:hint="eastAsia"/>
        </w:rPr>
        <w:t>из</w:t>
      </w:r>
      <w:r>
        <w:t></w:t>
      </w:r>
      <w:r>
        <w:t></w:t>
      </w:r>
      <w:r>
        <w:t></w:t>
      </w:r>
      <w:r>
        <w:t></w:t>
      </w:r>
      <w:r>
        <w:rPr>
          <w:rFonts w:hint="eastAsia"/>
        </w:rPr>
        <w:t>наименования</w:t>
      </w:r>
      <w:r>
        <w:t></w:t>
      </w:r>
      <w:r>
        <w:rPr>
          <w:rFonts w:hint="eastAsia"/>
        </w:rPr>
        <w:t>и</w:t>
      </w:r>
      <w:r>
        <w:t></w:t>
      </w:r>
      <w:r>
        <w:rPr>
          <w:rFonts w:hint="eastAsia"/>
        </w:rPr>
        <w:t>приложений</w:t>
      </w:r>
      <w:r>
        <w:t></w:t>
      </w:r>
      <w:r>
        <w:t></w:t>
      </w:r>
      <w:r>
        <w:rPr>
          <w:rFonts w:hint="eastAsia"/>
        </w:rPr>
        <w:t>Работа</w:t>
      </w:r>
      <w:r>
        <w:t></w:t>
      </w:r>
      <w:r>
        <w:rPr>
          <w:rFonts w:hint="eastAsia"/>
        </w:rPr>
        <w:t>изложена</w:t>
      </w:r>
      <w:r>
        <w:t></w:t>
      </w:r>
      <w:r>
        <w:rPr>
          <w:rFonts w:hint="eastAsia"/>
        </w:rPr>
        <w:t>на</w:t>
      </w:r>
      <w:r>
        <w:t></w:t>
      </w:r>
      <w:r>
        <w:t></w:t>
      </w:r>
      <w:r>
        <w:t></w:t>
      </w:r>
      <w:r>
        <w:t></w:t>
      </w:r>
      <w:r>
        <w:t></w:t>
      </w:r>
      <w:r>
        <w:rPr>
          <w:rFonts w:hint="eastAsia"/>
        </w:rPr>
        <w:t>страницах</w:t>
      </w:r>
      <w:r>
        <w:t></w:t>
      </w:r>
      <w:r>
        <w:rPr>
          <w:rFonts w:hint="eastAsia"/>
        </w:rPr>
        <w:t>основного</w:t>
      </w:r>
      <w:r>
        <w:t></w:t>
      </w:r>
      <w:r>
        <w:rPr>
          <w:rFonts w:hint="eastAsia"/>
        </w:rPr>
        <w:t>машинописного</w:t>
      </w:r>
      <w:r>
        <w:t></w:t>
      </w:r>
      <w:r>
        <w:rPr>
          <w:rFonts w:hint="eastAsia"/>
        </w:rPr>
        <w:t>текста</w:t>
      </w:r>
      <w:r>
        <w:t></w:t>
      </w:r>
      <w:r>
        <w:t></w:t>
      </w:r>
      <w:r>
        <w:rPr>
          <w:rFonts w:hint="eastAsia"/>
        </w:rPr>
        <w:t>содержит</w:t>
      </w:r>
      <w:r>
        <w:t></w:t>
      </w:r>
      <w:r>
        <w:t></w:t>
      </w:r>
      <w:r>
        <w:t></w:t>
      </w:r>
      <w:r>
        <w:t></w:t>
      </w:r>
      <w:r>
        <w:rPr>
          <w:rFonts w:hint="eastAsia"/>
        </w:rPr>
        <w:t>рисунков</w:t>
      </w:r>
      <w:r>
        <w:t></w:t>
      </w:r>
      <w:r>
        <w:rPr>
          <w:rFonts w:hint="eastAsia"/>
        </w:rPr>
        <w:t>и</w:t>
      </w:r>
      <w:r>
        <w:t></w:t>
      </w:r>
      <w:r>
        <w:t></w:t>
      </w:r>
      <w:r>
        <w:t></w:t>
      </w:r>
      <w:r>
        <w:t></w:t>
      </w:r>
      <w:r>
        <w:rPr>
          <w:rFonts w:hint="eastAsia"/>
        </w:rPr>
        <w:t>таблиц</w:t>
      </w:r>
      <w:r>
        <w:t></w:t>
      </w:r>
    </w:p>
    <w:p w:rsidR="00234B31" w:rsidRDefault="00234B31" w:rsidP="00234B31"/>
    <w:p w:rsidR="00234B31" w:rsidRDefault="00234B31" w:rsidP="00234B31"/>
    <w:p w:rsidR="00234B31" w:rsidRDefault="00234B31" w:rsidP="00234B31">
      <w:r>
        <w:rPr>
          <w:rFonts w:hint="eastAsia"/>
        </w:rPr>
        <w:t>ЗАКЛЮЧЕНИЕ</w:t>
      </w:r>
    </w:p>
    <w:p w:rsidR="00234B31" w:rsidRDefault="00234B31" w:rsidP="00234B31">
      <w:r>
        <w:t></w:t>
      </w:r>
      <w:r>
        <w:t></w:t>
      </w:r>
      <w:r>
        <w:tab/>
      </w:r>
      <w:r>
        <w:rPr>
          <w:rFonts w:hint="eastAsia"/>
        </w:rPr>
        <w:t>Впервые</w:t>
      </w:r>
      <w:r>
        <w:t></w:t>
      </w:r>
      <w:r>
        <w:rPr>
          <w:rFonts w:hint="eastAsia"/>
        </w:rPr>
        <w:t>определены</w:t>
      </w:r>
      <w:r>
        <w:t></w:t>
      </w:r>
      <w:r>
        <w:rPr>
          <w:rFonts w:hint="eastAsia"/>
        </w:rPr>
        <w:t>зависимости</w:t>
      </w:r>
      <w:r>
        <w:t></w:t>
      </w:r>
      <w:r>
        <w:rPr>
          <w:rFonts w:hint="eastAsia"/>
        </w:rPr>
        <w:t>сочетаний</w:t>
      </w:r>
      <w:r>
        <w:t></w:t>
      </w:r>
      <w:r>
        <w:rPr>
          <w:rFonts w:hint="eastAsia"/>
        </w:rPr>
        <w:t>параметров</w:t>
      </w:r>
      <w:r>
        <w:t></w:t>
      </w:r>
      <w:r>
        <w:rPr>
          <w:rFonts w:hint="eastAsia"/>
        </w:rPr>
        <w:t>плана</w:t>
      </w:r>
      <w:r>
        <w:t></w:t>
      </w:r>
      <w:r>
        <w:t></w:t>
      </w:r>
      <w:r>
        <w:rPr>
          <w:rFonts w:hint="eastAsia"/>
        </w:rPr>
        <w:t>продольного</w:t>
      </w:r>
      <w:r>
        <w:t></w:t>
      </w:r>
      <w:r>
        <w:rPr>
          <w:rFonts w:hint="eastAsia"/>
        </w:rPr>
        <w:t>и</w:t>
      </w:r>
      <w:r>
        <w:t></w:t>
      </w:r>
      <w:r>
        <w:rPr>
          <w:rFonts w:hint="eastAsia"/>
        </w:rPr>
        <w:t>поперечного</w:t>
      </w:r>
      <w:r>
        <w:t></w:t>
      </w:r>
      <w:r>
        <w:rPr>
          <w:rFonts w:hint="eastAsia"/>
        </w:rPr>
        <w:t>профилей</w:t>
      </w:r>
      <w:r>
        <w:t></w:t>
      </w:r>
      <w:r>
        <w:rPr>
          <w:rFonts w:hint="eastAsia"/>
        </w:rPr>
        <w:t>на</w:t>
      </w:r>
      <w:r>
        <w:t></w:t>
      </w:r>
      <w:r>
        <w:rPr>
          <w:rFonts w:hint="eastAsia"/>
        </w:rPr>
        <w:t>основе</w:t>
      </w:r>
      <w:r>
        <w:t></w:t>
      </w:r>
      <w:r>
        <w:rPr>
          <w:rFonts w:hint="eastAsia"/>
        </w:rPr>
        <w:t>дисперсионных</w:t>
      </w:r>
      <w:r>
        <w:t></w:t>
      </w:r>
      <w:r>
        <w:rPr>
          <w:rFonts w:hint="eastAsia"/>
        </w:rPr>
        <w:t>картин</w:t>
      </w:r>
      <w:r>
        <w:t></w:t>
      </w:r>
      <w:r>
        <w:t></w:t>
      </w:r>
      <w:r>
        <w:rPr>
          <w:rFonts w:hint="eastAsia"/>
        </w:rPr>
        <w:t>определяющие</w:t>
      </w:r>
      <w:r>
        <w:t></w:t>
      </w:r>
      <w:r>
        <w:rPr>
          <w:rFonts w:hint="eastAsia"/>
        </w:rPr>
        <w:t>область</w:t>
      </w:r>
      <w:r>
        <w:t></w:t>
      </w:r>
      <w:r>
        <w:rPr>
          <w:rFonts w:hint="eastAsia"/>
        </w:rPr>
        <w:t>вероятных</w:t>
      </w:r>
      <w:r>
        <w:t></w:t>
      </w:r>
      <w:r>
        <w:rPr>
          <w:rFonts w:hint="eastAsia"/>
        </w:rPr>
        <w:t>значений</w:t>
      </w:r>
      <w:r>
        <w:t></w:t>
      </w:r>
      <w:r>
        <w:rPr>
          <w:rFonts w:hint="eastAsia"/>
        </w:rPr>
        <w:t>неизвестных</w:t>
      </w:r>
      <w:r>
        <w:t></w:t>
      </w:r>
      <w:r>
        <w:rPr>
          <w:rFonts w:hint="eastAsia"/>
        </w:rPr>
        <w:t>геометрических</w:t>
      </w:r>
      <w:r>
        <w:t></w:t>
      </w:r>
      <w:r>
        <w:rPr>
          <w:rFonts w:hint="eastAsia"/>
        </w:rPr>
        <w:t>параметров</w:t>
      </w:r>
      <w:r>
        <w:t></w:t>
      </w:r>
      <w:r>
        <w:rPr>
          <w:rFonts w:hint="eastAsia"/>
        </w:rPr>
        <w:t>по</w:t>
      </w:r>
      <w:r>
        <w:t></w:t>
      </w:r>
      <w:r>
        <w:rPr>
          <w:rFonts w:hint="eastAsia"/>
        </w:rPr>
        <w:t>известным</w:t>
      </w:r>
      <w:r>
        <w:t></w:t>
      </w:r>
      <w:r>
        <w:rPr>
          <w:rFonts w:hint="eastAsia"/>
        </w:rPr>
        <w:t>величинам</w:t>
      </w:r>
      <w:r>
        <w:t></w:t>
      </w:r>
      <w:r>
        <w:t></w:t>
      </w:r>
      <w:r>
        <w:rPr>
          <w:rFonts w:hint="eastAsia"/>
        </w:rPr>
        <w:t>Это</w:t>
      </w:r>
      <w:r>
        <w:t></w:t>
      </w:r>
      <w:r>
        <w:rPr>
          <w:rFonts w:hint="eastAsia"/>
        </w:rPr>
        <w:t>позволяет</w:t>
      </w:r>
      <w:r>
        <w:t></w:t>
      </w:r>
      <w:r>
        <w:rPr>
          <w:rFonts w:hint="eastAsia"/>
        </w:rPr>
        <w:t>обнаружить</w:t>
      </w:r>
      <w:r>
        <w:t></w:t>
      </w:r>
      <w:r>
        <w:rPr>
          <w:rFonts w:hint="eastAsia"/>
        </w:rPr>
        <w:t>интервал</w:t>
      </w:r>
      <w:r>
        <w:t></w:t>
      </w:r>
      <w:r>
        <w:rPr>
          <w:rFonts w:hint="eastAsia"/>
        </w:rPr>
        <w:t>возможных</w:t>
      </w:r>
      <w:r>
        <w:t></w:t>
      </w:r>
      <w:r>
        <w:rPr>
          <w:rFonts w:hint="eastAsia"/>
        </w:rPr>
        <w:t>значений</w:t>
      </w:r>
      <w:r>
        <w:t></w:t>
      </w:r>
      <w:r>
        <w:rPr>
          <w:rFonts w:hint="eastAsia"/>
        </w:rPr>
        <w:t>отдельного</w:t>
      </w:r>
      <w:r>
        <w:t></w:t>
      </w:r>
      <w:r>
        <w:rPr>
          <w:rFonts w:hint="eastAsia"/>
        </w:rPr>
        <w:t>геометрического</w:t>
      </w:r>
      <w:r>
        <w:t></w:t>
      </w:r>
      <w:r>
        <w:rPr>
          <w:rFonts w:hint="eastAsia"/>
        </w:rPr>
        <w:t>параметра</w:t>
      </w:r>
      <w:r>
        <w:t></w:t>
      </w:r>
      <w:r>
        <w:t></w:t>
      </w:r>
      <w:r>
        <w:rPr>
          <w:rFonts w:hint="eastAsia"/>
        </w:rPr>
        <w:t>или</w:t>
      </w:r>
      <w:r>
        <w:t></w:t>
      </w:r>
      <w:r>
        <w:rPr>
          <w:rFonts w:hint="eastAsia"/>
        </w:rPr>
        <w:t>ряда</w:t>
      </w:r>
      <w:r>
        <w:t></w:t>
      </w:r>
      <w:r>
        <w:rPr>
          <w:rFonts w:hint="eastAsia"/>
        </w:rPr>
        <w:t>геометрических</w:t>
      </w:r>
      <w:r>
        <w:t></w:t>
      </w:r>
      <w:r>
        <w:rPr>
          <w:rFonts w:hint="eastAsia"/>
        </w:rPr>
        <w:t>параметров</w:t>
      </w:r>
      <w:r>
        <w:t></w:t>
      </w:r>
      <w:r>
        <w:t></w:t>
      </w:r>
      <w:r>
        <w:rPr>
          <w:rFonts w:hint="eastAsia"/>
        </w:rPr>
        <w:t>при</w:t>
      </w:r>
      <w:r>
        <w:t></w:t>
      </w:r>
      <w:r>
        <w:rPr>
          <w:rFonts w:hint="eastAsia"/>
        </w:rPr>
        <w:t>инструментальной</w:t>
      </w:r>
      <w:r>
        <w:t></w:t>
      </w:r>
      <w:r>
        <w:rPr>
          <w:rFonts w:hint="eastAsia"/>
        </w:rPr>
        <w:t>оценке</w:t>
      </w:r>
      <w:r>
        <w:t></w:t>
      </w:r>
      <w:r>
        <w:rPr>
          <w:rFonts w:hint="eastAsia"/>
        </w:rPr>
        <w:t>других</w:t>
      </w:r>
      <w:r>
        <w:t></w:t>
      </w:r>
      <w:r>
        <w:rPr>
          <w:rFonts w:hint="eastAsia"/>
        </w:rPr>
        <w:t>параметров</w:t>
      </w:r>
      <w:r>
        <w:t></w:t>
      </w:r>
    </w:p>
    <w:p w:rsidR="00234B31" w:rsidRDefault="00234B31" w:rsidP="00234B31">
      <w:r>
        <w:t></w:t>
      </w:r>
      <w:r>
        <w:t></w:t>
      </w:r>
      <w:r>
        <w:tab/>
      </w:r>
      <w:r>
        <w:rPr>
          <w:rFonts w:hint="eastAsia"/>
        </w:rPr>
        <w:t>Разработана</w:t>
      </w:r>
      <w:r>
        <w:t></w:t>
      </w:r>
      <w:r>
        <w:rPr>
          <w:rFonts w:hint="eastAsia"/>
        </w:rPr>
        <w:t>логико</w:t>
      </w:r>
      <w:r>
        <w:t></w:t>
      </w:r>
      <w:r>
        <w:rPr>
          <w:rFonts w:hint="eastAsia"/>
        </w:rPr>
        <w:t>вероятностная</w:t>
      </w:r>
      <w:r>
        <w:t></w:t>
      </w:r>
      <w:r>
        <w:rPr>
          <w:rFonts w:hint="eastAsia"/>
        </w:rPr>
        <w:t>модель</w:t>
      </w:r>
      <w:r>
        <w:t></w:t>
      </w:r>
      <w:r>
        <w:rPr>
          <w:rFonts w:hint="eastAsia"/>
        </w:rPr>
        <w:t>влияния</w:t>
      </w:r>
      <w:r>
        <w:t></w:t>
      </w:r>
      <w:r>
        <w:rPr>
          <w:rFonts w:hint="eastAsia"/>
        </w:rPr>
        <w:t>геометрических</w:t>
      </w:r>
      <w:r>
        <w:t></w:t>
      </w:r>
      <w:r>
        <w:rPr>
          <w:rFonts w:hint="eastAsia"/>
        </w:rPr>
        <w:t>параметров</w:t>
      </w:r>
      <w:r>
        <w:t></w:t>
      </w:r>
      <w:r>
        <w:rPr>
          <w:rFonts w:hint="eastAsia"/>
        </w:rPr>
        <w:t>автомобильной</w:t>
      </w:r>
      <w:r>
        <w:t></w:t>
      </w:r>
      <w:r>
        <w:rPr>
          <w:rFonts w:hint="eastAsia"/>
        </w:rPr>
        <w:t>дороги</w:t>
      </w:r>
      <w:r>
        <w:t></w:t>
      </w:r>
      <w:r>
        <w:rPr>
          <w:rFonts w:hint="eastAsia"/>
        </w:rPr>
        <w:t>на</w:t>
      </w:r>
      <w:r>
        <w:t></w:t>
      </w:r>
      <w:r>
        <w:rPr>
          <w:rFonts w:hint="eastAsia"/>
        </w:rPr>
        <w:t>аварийность</w:t>
      </w:r>
      <w:r>
        <w:t></w:t>
      </w:r>
      <w:r>
        <w:t></w:t>
      </w:r>
      <w:r>
        <w:rPr>
          <w:rFonts w:hint="eastAsia"/>
        </w:rPr>
        <w:t>отличная</w:t>
      </w:r>
      <w:r>
        <w:t></w:t>
      </w:r>
      <w:r>
        <w:rPr>
          <w:rFonts w:hint="eastAsia"/>
        </w:rPr>
        <w:t>от</w:t>
      </w:r>
      <w:r>
        <w:t></w:t>
      </w:r>
      <w:r>
        <w:rPr>
          <w:rFonts w:hint="eastAsia"/>
        </w:rPr>
        <w:t>существующих</w:t>
      </w:r>
      <w:r>
        <w:t></w:t>
      </w:r>
      <w:r>
        <w:rPr>
          <w:rFonts w:hint="eastAsia"/>
        </w:rPr>
        <w:t>моделей</w:t>
      </w:r>
      <w:r>
        <w:t></w:t>
      </w:r>
      <w:r>
        <w:rPr>
          <w:rFonts w:hint="eastAsia"/>
        </w:rPr>
        <w:t>простотой</w:t>
      </w:r>
      <w:r>
        <w:t></w:t>
      </w:r>
      <w:r>
        <w:rPr>
          <w:rFonts w:hint="eastAsia"/>
        </w:rPr>
        <w:t>расчета</w:t>
      </w:r>
      <w:r>
        <w:t></w:t>
      </w:r>
      <w:r>
        <w:rPr>
          <w:rFonts w:hint="eastAsia"/>
        </w:rPr>
        <w:t>вследствие</w:t>
      </w:r>
      <w:r>
        <w:t></w:t>
      </w:r>
      <w:r>
        <w:rPr>
          <w:rFonts w:hint="eastAsia"/>
        </w:rPr>
        <w:t>применения</w:t>
      </w:r>
      <w:r>
        <w:t></w:t>
      </w:r>
      <w:r>
        <w:rPr>
          <w:rFonts w:hint="eastAsia"/>
        </w:rPr>
        <w:t>математического</w:t>
      </w:r>
      <w:r>
        <w:t></w:t>
      </w:r>
      <w:r>
        <w:rPr>
          <w:rFonts w:hint="eastAsia"/>
        </w:rPr>
        <w:t>аппарата</w:t>
      </w:r>
      <w:r>
        <w:t></w:t>
      </w:r>
      <w:r>
        <w:rPr>
          <w:rFonts w:hint="eastAsia"/>
        </w:rPr>
        <w:t>логики</w:t>
      </w:r>
      <w:r>
        <w:t></w:t>
      </w:r>
      <w:r>
        <w:rPr>
          <w:rFonts w:hint="eastAsia"/>
        </w:rPr>
        <w:t>вероятностей</w:t>
      </w:r>
      <w:r>
        <w:t></w:t>
      </w:r>
      <w:r>
        <w:t></w:t>
      </w:r>
      <w:r>
        <w:rPr>
          <w:rFonts w:hint="eastAsia"/>
        </w:rPr>
        <w:t>Модель</w:t>
      </w:r>
      <w:r>
        <w:t></w:t>
      </w:r>
      <w:r>
        <w:rPr>
          <w:rFonts w:hint="eastAsia"/>
        </w:rPr>
        <w:t>позволяет</w:t>
      </w:r>
      <w:r>
        <w:t></w:t>
      </w:r>
      <w:r>
        <w:rPr>
          <w:rFonts w:hint="eastAsia"/>
        </w:rPr>
        <w:t>определить</w:t>
      </w:r>
      <w:r>
        <w:t></w:t>
      </w:r>
      <w:r>
        <w:rPr>
          <w:rFonts w:hint="eastAsia"/>
        </w:rPr>
        <w:t>долю</w:t>
      </w:r>
      <w:r>
        <w:t></w:t>
      </w:r>
      <w:r>
        <w:rPr>
          <w:rFonts w:hint="eastAsia"/>
        </w:rPr>
        <w:t>вовлекаемых</w:t>
      </w:r>
      <w:r>
        <w:t></w:t>
      </w:r>
      <w:r>
        <w:rPr>
          <w:rFonts w:hint="eastAsia"/>
        </w:rPr>
        <w:t>автомобилей</w:t>
      </w:r>
      <w:r>
        <w:t></w:t>
      </w:r>
      <w:r>
        <w:rPr>
          <w:rFonts w:hint="eastAsia"/>
        </w:rPr>
        <w:t>по</w:t>
      </w:r>
      <w:r>
        <w:t></w:t>
      </w:r>
      <w:r>
        <w:rPr>
          <w:rFonts w:hint="eastAsia"/>
        </w:rPr>
        <w:t>причине</w:t>
      </w:r>
      <w:r>
        <w:t></w:t>
      </w:r>
      <w:r>
        <w:rPr>
          <w:rFonts w:hint="eastAsia"/>
        </w:rPr>
        <w:t>геометрии</w:t>
      </w:r>
      <w:r>
        <w:t></w:t>
      </w:r>
      <w:r>
        <w:t></w:t>
      </w:r>
      <w:r>
        <w:rPr>
          <w:rFonts w:hint="eastAsia"/>
        </w:rPr>
        <w:t>что</w:t>
      </w:r>
      <w:r>
        <w:t></w:t>
      </w:r>
      <w:r>
        <w:rPr>
          <w:rFonts w:hint="eastAsia"/>
        </w:rPr>
        <w:t>может</w:t>
      </w:r>
      <w:r>
        <w:t></w:t>
      </w:r>
      <w:r>
        <w:rPr>
          <w:rFonts w:hint="eastAsia"/>
        </w:rPr>
        <w:t>использоваться</w:t>
      </w:r>
      <w:r>
        <w:t></w:t>
      </w:r>
      <w:r>
        <w:rPr>
          <w:rFonts w:hint="eastAsia"/>
        </w:rPr>
        <w:t>в</w:t>
      </w:r>
      <w:r>
        <w:t></w:t>
      </w:r>
      <w:r>
        <w:rPr>
          <w:rFonts w:hint="eastAsia"/>
        </w:rPr>
        <w:t>качестве</w:t>
      </w:r>
      <w:r>
        <w:t></w:t>
      </w:r>
      <w:r>
        <w:rPr>
          <w:rFonts w:hint="eastAsia"/>
        </w:rPr>
        <w:t>критерия</w:t>
      </w:r>
      <w:r>
        <w:t></w:t>
      </w:r>
      <w:r>
        <w:rPr>
          <w:rFonts w:hint="eastAsia"/>
        </w:rPr>
        <w:t>выбора</w:t>
      </w:r>
      <w:r>
        <w:t></w:t>
      </w:r>
      <w:r>
        <w:rPr>
          <w:rFonts w:hint="eastAsia"/>
        </w:rPr>
        <w:t>первоочередных</w:t>
      </w:r>
      <w:r>
        <w:t></w:t>
      </w:r>
      <w:r>
        <w:rPr>
          <w:rFonts w:hint="eastAsia"/>
        </w:rPr>
        <w:t>участков</w:t>
      </w:r>
      <w:r>
        <w:t></w:t>
      </w:r>
      <w:r>
        <w:rPr>
          <w:rFonts w:hint="eastAsia"/>
        </w:rPr>
        <w:t>реконструкции</w:t>
      </w:r>
      <w:r>
        <w:t></w:t>
      </w:r>
      <w:r>
        <w:t></w:t>
      </w:r>
      <w:r>
        <w:rPr>
          <w:rFonts w:hint="eastAsia"/>
        </w:rPr>
        <w:t>Разработанная</w:t>
      </w:r>
      <w:r>
        <w:t></w:t>
      </w:r>
      <w:r>
        <w:rPr>
          <w:rFonts w:hint="eastAsia"/>
        </w:rPr>
        <w:t>модель</w:t>
      </w:r>
      <w:r>
        <w:t></w:t>
      </w:r>
      <w:r>
        <w:rPr>
          <w:rFonts w:hint="eastAsia"/>
        </w:rPr>
        <w:t>проста</w:t>
      </w:r>
      <w:r>
        <w:t></w:t>
      </w:r>
      <w:r>
        <w:rPr>
          <w:rFonts w:hint="eastAsia"/>
        </w:rPr>
        <w:t>в</w:t>
      </w:r>
      <w:r>
        <w:t></w:t>
      </w:r>
      <w:r>
        <w:rPr>
          <w:rFonts w:hint="eastAsia"/>
        </w:rPr>
        <w:t>вычислениях</w:t>
      </w:r>
      <w:r>
        <w:t></w:t>
      </w:r>
      <w:r>
        <w:rPr>
          <w:rFonts w:hint="eastAsia"/>
        </w:rPr>
        <w:t>и</w:t>
      </w:r>
      <w:r>
        <w:t></w:t>
      </w:r>
      <w:r>
        <w:rPr>
          <w:rFonts w:hint="eastAsia"/>
        </w:rPr>
        <w:t>отличается</w:t>
      </w:r>
      <w:r>
        <w:t></w:t>
      </w:r>
      <w:r>
        <w:rPr>
          <w:rFonts w:hint="eastAsia"/>
        </w:rPr>
        <w:t>высокой</w:t>
      </w:r>
      <w:r>
        <w:t></w:t>
      </w:r>
      <w:r>
        <w:rPr>
          <w:rFonts w:hint="eastAsia"/>
        </w:rPr>
        <w:t>степенью</w:t>
      </w:r>
      <w:r>
        <w:t></w:t>
      </w:r>
      <w:r>
        <w:rPr>
          <w:rFonts w:hint="eastAsia"/>
        </w:rPr>
        <w:t>достоверности</w:t>
      </w:r>
      <w:r>
        <w:t></w:t>
      </w:r>
    </w:p>
    <w:p w:rsidR="00234B31" w:rsidRDefault="00234B31" w:rsidP="00234B31">
      <w:r>
        <w:t></w:t>
      </w:r>
      <w:r>
        <w:t></w:t>
      </w:r>
      <w:r>
        <w:tab/>
      </w:r>
      <w:r>
        <w:rPr>
          <w:rFonts w:hint="eastAsia"/>
        </w:rPr>
        <w:t>Построены</w:t>
      </w:r>
      <w:r>
        <w:t></w:t>
      </w:r>
      <w:r>
        <w:rPr>
          <w:rFonts w:hint="eastAsia"/>
        </w:rPr>
        <w:t>регрессионные</w:t>
      </w:r>
      <w:r>
        <w:t></w:t>
      </w:r>
      <w:r>
        <w:rPr>
          <w:rFonts w:hint="eastAsia"/>
        </w:rPr>
        <w:t>модели</w:t>
      </w:r>
      <w:r>
        <w:t></w:t>
      </w:r>
      <w:r>
        <w:rPr>
          <w:rFonts w:hint="eastAsia"/>
        </w:rPr>
        <w:t>риска</w:t>
      </w:r>
      <w:r>
        <w:t></w:t>
      </w:r>
      <w:r>
        <w:rPr>
          <w:rFonts w:hint="eastAsia"/>
        </w:rPr>
        <w:t>вовлечения</w:t>
      </w:r>
      <w:r>
        <w:t></w:t>
      </w:r>
      <w:r>
        <w:rPr>
          <w:rFonts w:hint="eastAsia"/>
        </w:rPr>
        <w:t>транспортного</w:t>
      </w:r>
      <w:r>
        <w:t></w:t>
      </w:r>
      <w:r>
        <w:rPr>
          <w:rFonts w:hint="eastAsia"/>
        </w:rPr>
        <w:t>средства</w:t>
      </w:r>
      <w:r>
        <w:t></w:t>
      </w:r>
      <w:r>
        <w:rPr>
          <w:rFonts w:hint="eastAsia"/>
        </w:rPr>
        <w:t>в</w:t>
      </w:r>
      <w:r>
        <w:t></w:t>
      </w:r>
      <w:r>
        <w:rPr>
          <w:rFonts w:hint="eastAsia"/>
        </w:rPr>
        <w:t>ДТП</w:t>
      </w:r>
      <w:r>
        <w:t></w:t>
      </w:r>
      <w:r>
        <w:rPr>
          <w:rFonts w:hint="eastAsia"/>
        </w:rPr>
        <w:t>для</w:t>
      </w:r>
      <w:r>
        <w:t></w:t>
      </w:r>
      <w:r>
        <w:rPr>
          <w:rFonts w:hint="eastAsia"/>
        </w:rPr>
        <w:t>геометрических</w:t>
      </w:r>
      <w:r>
        <w:t></w:t>
      </w:r>
      <w:r>
        <w:rPr>
          <w:rFonts w:hint="eastAsia"/>
        </w:rPr>
        <w:t>параметров</w:t>
      </w:r>
      <w:r>
        <w:t></w:t>
      </w:r>
      <w:r>
        <w:rPr>
          <w:rFonts w:hint="eastAsia"/>
        </w:rPr>
        <w:t>автомобильных</w:t>
      </w:r>
      <w:r>
        <w:t></w:t>
      </w:r>
      <w:r>
        <w:rPr>
          <w:rFonts w:hint="eastAsia"/>
        </w:rPr>
        <w:t>дорог</w:t>
      </w:r>
      <w:r>
        <w:t></w:t>
      </w:r>
      <w:r>
        <w:t></w:t>
      </w:r>
      <w:r>
        <w:rPr>
          <w:rFonts w:hint="eastAsia"/>
        </w:rPr>
        <w:t>отличные</w:t>
      </w:r>
      <w:r>
        <w:t></w:t>
      </w:r>
      <w:r>
        <w:rPr>
          <w:rFonts w:hint="eastAsia"/>
        </w:rPr>
        <w:t>от</w:t>
      </w:r>
      <w:r>
        <w:t></w:t>
      </w:r>
      <w:r>
        <w:rPr>
          <w:rFonts w:hint="eastAsia"/>
        </w:rPr>
        <w:t>ранее</w:t>
      </w:r>
      <w:r>
        <w:t></w:t>
      </w:r>
      <w:r>
        <w:rPr>
          <w:rFonts w:hint="eastAsia"/>
        </w:rPr>
        <w:t>описанных</w:t>
      </w:r>
      <w:r>
        <w:t></w:t>
      </w:r>
      <w:r>
        <w:rPr>
          <w:rFonts w:hint="eastAsia"/>
        </w:rPr>
        <w:t>Бабковым</w:t>
      </w:r>
      <w:r>
        <w:t></w:t>
      </w:r>
      <w:r>
        <w:rPr>
          <w:rFonts w:hint="eastAsia"/>
        </w:rPr>
        <w:t>В</w:t>
      </w:r>
      <w:r>
        <w:t></w:t>
      </w:r>
      <w:r>
        <w:rPr>
          <w:rFonts w:hint="eastAsia"/>
        </w:rPr>
        <w:t>Ф</w:t>
      </w:r>
      <w:r>
        <w:t></w:t>
      </w:r>
      <w:r>
        <w:t></w:t>
      </w:r>
      <w:r>
        <w:rPr>
          <w:rFonts w:hint="eastAsia"/>
        </w:rPr>
        <w:t>и</w:t>
      </w:r>
      <w:r>
        <w:t></w:t>
      </w:r>
      <w:r>
        <w:rPr>
          <w:rFonts w:hint="eastAsia"/>
        </w:rPr>
        <w:t>Ивановым</w:t>
      </w:r>
      <w:r>
        <w:t></w:t>
      </w:r>
      <w:r>
        <w:rPr>
          <w:rFonts w:hint="eastAsia"/>
        </w:rPr>
        <w:t>В</w:t>
      </w:r>
      <w:r>
        <w:t></w:t>
      </w:r>
      <w:r>
        <w:rPr>
          <w:rFonts w:hint="eastAsia"/>
        </w:rPr>
        <w:t>В</w:t>
      </w:r>
      <w:r>
        <w:t></w:t>
      </w:r>
      <w:r>
        <w:t></w:t>
      </w:r>
      <w:r>
        <w:rPr>
          <w:rFonts w:hint="eastAsia"/>
        </w:rPr>
        <w:t>тем</w:t>
      </w:r>
      <w:r>
        <w:t></w:t>
      </w:r>
      <w:r>
        <w:t></w:t>
      </w:r>
      <w:r>
        <w:rPr>
          <w:rFonts w:hint="eastAsia"/>
        </w:rPr>
        <w:t>что</w:t>
      </w:r>
      <w:r>
        <w:t></w:t>
      </w:r>
      <w:r>
        <w:rPr>
          <w:rFonts w:hint="eastAsia"/>
        </w:rPr>
        <w:t>позволяют</w:t>
      </w:r>
      <w:r>
        <w:t></w:t>
      </w:r>
      <w:r>
        <w:rPr>
          <w:rFonts w:hint="eastAsia"/>
        </w:rPr>
        <w:t>оценить</w:t>
      </w:r>
      <w:r>
        <w:t></w:t>
      </w:r>
      <w:r>
        <w:rPr>
          <w:rFonts w:hint="eastAsia"/>
        </w:rPr>
        <w:t>влияние</w:t>
      </w:r>
      <w:r>
        <w:t></w:t>
      </w:r>
      <w:r>
        <w:rPr>
          <w:rFonts w:hint="eastAsia"/>
        </w:rPr>
        <w:t>не</w:t>
      </w:r>
      <w:r>
        <w:t></w:t>
      </w:r>
      <w:r>
        <w:rPr>
          <w:rFonts w:hint="eastAsia"/>
        </w:rPr>
        <w:t>только</w:t>
      </w:r>
      <w:r>
        <w:t></w:t>
      </w:r>
      <w:r>
        <w:rPr>
          <w:rFonts w:hint="eastAsia"/>
        </w:rPr>
        <w:t>исследованных</w:t>
      </w:r>
      <w:r>
        <w:t></w:t>
      </w:r>
      <w:r>
        <w:rPr>
          <w:rFonts w:hint="eastAsia"/>
        </w:rPr>
        <w:t>ранее</w:t>
      </w:r>
      <w:r>
        <w:t></w:t>
      </w:r>
      <w:r>
        <w:rPr>
          <w:rFonts w:hint="eastAsia"/>
        </w:rPr>
        <w:t>элементов</w:t>
      </w:r>
      <w:r>
        <w:t></w:t>
      </w:r>
      <w:r>
        <w:t></w:t>
      </w:r>
      <w:r>
        <w:rPr>
          <w:rFonts w:hint="eastAsia"/>
        </w:rPr>
        <w:t>но</w:t>
      </w:r>
      <w:r>
        <w:t></w:t>
      </w:r>
      <w:r>
        <w:rPr>
          <w:rFonts w:hint="eastAsia"/>
        </w:rPr>
        <w:t>и</w:t>
      </w:r>
      <w:r>
        <w:t></w:t>
      </w:r>
      <w:r>
        <w:rPr>
          <w:rFonts w:hint="eastAsia"/>
        </w:rPr>
        <w:t>описывают</w:t>
      </w:r>
      <w:r>
        <w:t></w:t>
      </w:r>
      <w:r>
        <w:rPr>
          <w:rFonts w:hint="eastAsia"/>
        </w:rPr>
        <w:t>влияние</w:t>
      </w:r>
      <w:r>
        <w:t></w:t>
      </w:r>
      <w:r>
        <w:rPr>
          <w:rFonts w:hint="eastAsia"/>
        </w:rPr>
        <w:t>ряда</w:t>
      </w:r>
      <w:r>
        <w:t></w:t>
      </w:r>
      <w:r>
        <w:rPr>
          <w:rFonts w:hint="eastAsia"/>
        </w:rPr>
        <w:t>ранее</w:t>
      </w:r>
      <w:r>
        <w:t></w:t>
      </w:r>
      <w:r>
        <w:rPr>
          <w:rFonts w:hint="eastAsia"/>
        </w:rPr>
        <w:t>малоисследованных</w:t>
      </w:r>
      <w:r>
        <w:t></w:t>
      </w:r>
      <w:r>
        <w:t></w:t>
      </w:r>
      <w:r>
        <w:rPr>
          <w:rFonts w:hint="eastAsia"/>
        </w:rPr>
        <w:t>углов</w:t>
      </w:r>
      <w:r>
        <w:t></w:t>
      </w:r>
      <w:r>
        <w:rPr>
          <w:rFonts w:hint="eastAsia"/>
        </w:rPr>
        <w:t>поворота</w:t>
      </w:r>
      <w:r>
        <w:t></w:t>
      </w:r>
      <w:r>
        <w:rPr>
          <w:rFonts w:hint="eastAsia"/>
        </w:rPr>
        <w:t>горизонтальных</w:t>
      </w:r>
      <w:r>
        <w:t></w:t>
      </w:r>
      <w:r>
        <w:rPr>
          <w:rFonts w:hint="eastAsia"/>
        </w:rPr>
        <w:t>кривых</w:t>
      </w:r>
      <w:r>
        <w:t></w:t>
      </w:r>
      <w:r>
        <w:t></w:t>
      </w:r>
      <w:r>
        <w:rPr>
          <w:rFonts w:hint="eastAsia"/>
        </w:rPr>
        <w:t>длин</w:t>
      </w:r>
      <w:r>
        <w:t></w:t>
      </w:r>
      <w:r>
        <w:rPr>
          <w:rFonts w:hint="eastAsia"/>
        </w:rPr>
        <w:t>горизонтальных</w:t>
      </w:r>
      <w:r>
        <w:t></w:t>
      </w:r>
      <w:r>
        <w:rPr>
          <w:rFonts w:hint="eastAsia"/>
        </w:rPr>
        <w:t>кривых</w:t>
      </w:r>
      <w:r>
        <w:t></w:t>
      </w:r>
      <w:r>
        <w:t></w:t>
      </w:r>
      <w:r>
        <w:rPr>
          <w:rFonts w:hint="eastAsia"/>
        </w:rPr>
        <w:t>длин</w:t>
      </w:r>
      <w:r>
        <w:t></w:t>
      </w:r>
      <w:r>
        <w:rPr>
          <w:rFonts w:hint="eastAsia"/>
        </w:rPr>
        <w:t>вертикальных</w:t>
      </w:r>
      <w:r>
        <w:t></w:t>
      </w:r>
      <w:r>
        <w:rPr>
          <w:rFonts w:hint="eastAsia"/>
        </w:rPr>
        <w:t>выпуклых</w:t>
      </w:r>
      <w:r>
        <w:t></w:t>
      </w:r>
      <w:r>
        <w:rPr>
          <w:rFonts w:hint="eastAsia"/>
        </w:rPr>
        <w:t>и</w:t>
      </w:r>
      <w:r>
        <w:t></w:t>
      </w:r>
      <w:r>
        <w:rPr>
          <w:rFonts w:hint="eastAsia"/>
        </w:rPr>
        <w:t>вогнутых</w:t>
      </w:r>
      <w:r>
        <w:t></w:t>
      </w:r>
      <w:r>
        <w:rPr>
          <w:rFonts w:hint="eastAsia"/>
        </w:rPr>
        <w:t>кривых</w:t>
      </w:r>
      <w:r>
        <w:t></w:t>
      </w:r>
      <w:r>
        <w:t></w:t>
      </w:r>
      <w:r>
        <w:rPr>
          <w:rFonts w:hint="eastAsia"/>
        </w:rPr>
        <w:t>а</w:t>
      </w:r>
      <w:r>
        <w:t></w:t>
      </w:r>
      <w:r>
        <w:rPr>
          <w:rFonts w:hint="eastAsia"/>
        </w:rPr>
        <w:t>также</w:t>
      </w:r>
      <w:r>
        <w:t></w:t>
      </w:r>
      <w:r>
        <w:rPr>
          <w:rFonts w:hint="eastAsia"/>
        </w:rPr>
        <w:t>поперечного</w:t>
      </w:r>
      <w:r>
        <w:t></w:t>
      </w:r>
      <w:r>
        <w:rPr>
          <w:rFonts w:hint="eastAsia"/>
        </w:rPr>
        <w:t>уклона</w:t>
      </w:r>
      <w:r>
        <w:t></w:t>
      </w:r>
      <w:r>
        <w:rPr>
          <w:rFonts w:hint="eastAsia"/>
        </w:rPr>
        <w:t>проезжей</w:t>
      </w:r>
      <w:r>
        <w:t></w:t>
      </w:r>
      <w:r>
        <w:rPr>
          <w:rFonts w:hint="eastAsia"/>
        </w:rPr>
        <w:t>части</w:t>
      </w:r>
      <w:r>
        <w:t></w:t>
      </w:r>
      <w:r>
        <w:t></w:t>
      </w:r>
      <w:r>
        <w:rPr>
          <w:rFonts w:hint="eastAsia"/>
        </w:rPr>
        <w:t>Регрессионные</w:t>
      </w:r>
      <w:r>
        <w:t></w:t>
      </w:r>
      <w:r>
        <w:rPr>
          <w:rFonts w:hint="eastAsia"/>
        </w:rPr>
        <w:t>модели</w:t>
      </w:r>
      <w:r>
        <w:t></w:t>
      </w:r>
      <w:r>
        <w:rPr>
          <w:rFonts w:hint="eastAsia"/>
        </w:rPr>
        <w:t>разделены</w:t>
      </w:r>
      <w:r>
        <w:t></w:t>
      </w:r>
      <w:r>
        <w:rPr>
          <w:rFonts w:hint="eastAsia"/>
        </w:rPr>
        <w:t>в</w:t>
      </w:r>
      <w:r>
        <w:t></w:t>
      </w:r>
      <w:r>
        <w:rPr>
          <w:rFonts w:hint="eastAsia"/>
        </w:rPr>
        <w:t>соответствии</w:t>
      </w:r>
      <w:r>
        <w:t></w:t>
      </w:r>
      <w:r>
        <w:rPr>
          <w:rFonts w:hint="eastAsia"/>
        </w:rPr>
        <w:t>с</w:t>
      </w:r>
      <w:r>
        <w:t></w:t>
      </w:r>
      <w:r>
        <w:rPr>
          <w:rFonts w:hint="eastAsia"/>
        </w:rPr>
        <w:t>техническими</w:t>
      </w:r>
      <w:r>
        <w:t></w:t>
      </w:r>
      <w:r>
        <w:rPr>
          <w:rFonts w:hint="eastAsia"/>
        </w:rPr>
        <w:t>категориями</w:t>
      </w:r>
      <w:r>
        <w:t></w:t>
      </w:r>
      <w:r>
        <w:t></w:t>
      </w:r>
      <w:r>
        <w:rPr>
          <w:rFonts w:hint="eastAsia"/>
        </w:rPr>
        <w:t>что</w:t>
      </w:r>
      <w:r>
        <w:t></w:t>
      </w:r>
      <w:r>
        <w:rPr>
          <w:rFonts w:hint="eastAsia"/>
        </w:rPr>
        <w:t>упрощает</w:t>
      </w:r>
      <w:r>
        <w:t></w:t>
      </w:r>
      <w:r>
        <w:rPr>
          <w:rFonts w:hint="eastAsia"/>
        </w:rPr>
        <w:t>и</w:t>
      </w:r>
      <w:r>
        <w:t></w:t>
      </w:r>
      <w:r>
        <w:rPr>
          <w:rFonts w:hint="eastAsia"/>
        </w:rPr>
        <w:t>конкретизирует</w:t>
      </w:r>
      <w:r>
        <w:t></w:t>
      </w:r>
      <w:r>
        <w:rPr>
          <w:rFonts w:hint="eastAsia"/>
        </w:rPr>
        <w:t>их</w:t>
      </w:r>
      <w:r>
        <w:t></w:t>
      </w:r>
      <w:r>
        <w:rPr>
          <w:rFonts w:hint="eastAsia"/>
        </w:rPr>
        <w:t>применение</w:t>
      </w:r>
      <w:r>
        <w:t></w:t>
      </w:r>
      <w:r>
        <w:rPr>
          <w:rFonts w:hint="eastAsia"/>
        </w:rPr>
        <w:t>при</w:t>
      </w:r>
      <w:r>
        <w:t></w:t>
      </w:r>
      <w:r>
        <w:rPr>
          <w:rFonts w:hint="eastAsia"/>
        </w:rPr>
        <w:t>оценке</w:t>
      </w:r>
      <w:r>
        <w:t></w:t>
      </w:r>
      <w:r>
        <w:rPr>
          <w:rFonts w:hint="eastAsia"/>
        </w:rPr>
        <w:t>аварийности</w:t>
      </w:r>
      <w:r>
        <w:t></w:t>
      </w:r>
    </w:p>
    <w:p w:rsidR="00234B31" w:rsidRPr="00234B31" w:rsidRDefault="00234B31" w:rsidP="00234B31">
      <w:r>
        <w:rPr>
          <w:rFonts w:hint="eastAsia"/>
        </w:rPr>
        <w:t>Разработаны</w:t>
      </w:r>
      <w:r>
        <w:t></w:t>
      </w:r>
      <w:r>
        <w:rPr>
          <w:rFonts w:hint="eastAsia"/>
        </w:rPr>
        <w:t>рекомендации</w:t>
      </w:r>
      <w:r>
        <w:t></w:t>
      </w:r>
      <w:r>
        <w:rPr>
          <w:rFonts w:hint="eastAsia"/>
        </w:rPr>
        <w:t>по</w:t>
      </w:r>
      <w:r>
        <w:t></w:t>
      </w:r>
      <w:r>
        <w:rPr>
          <w:rFonts w:hint="eastAsia"/>
        </w:rPr>
        <w:t>применению</w:t>
      </w:r>
      <w:r>
        <w:t></w:t>
      </w:r>
      <w:r>
        <w:rPr>
          <w:rFonts w:hint="eastAsia"/>
        </w:rPr>
        <w:t>безопасных</w:t>
      </w:r>
      <w:r>
        <w:t></w:t>
      </w:r>
      <w:r>
        <w:rPr>
          <w:rFonts w:hint="eastAsia"/>
        </w:rPr>
        <w:t>геометрических</w:t>
      </w:r>
      <w:r>
        <w:t></w:t>
      </w:r>
      <w:r>
        <w:rPr>
          <w:rFonts w:hint="eastAsia"/>
        </w:rPr>
        <w:t>параметров</w:t>
      </w:r>
      <w:r>
        <w:t></w:t>
      </w:r>
      <w:r>
        <w:rPr>
          <w:rFonts w:hint="eastAsia"/>
        </w:rPr>
        <w:t>автомобильной</w:t>
      </w:r>
      <w:r>
        <w:t></w:t>
      </w:r>
      <w:r>
        <w:rPr>
          <w:rFonts w:hint="eastAsia"/>
        </w:rPr>
        <w:t>дороги</w:t>
      </w:r>
      <w:r>
        <w:t></w:t>
      </w:r>
      <w:r>
        <w:t></w:t>
      </w:r>
      <w:r>
        <w:rPr>
          <w:rFonts w:hint="eastAsia"/>
        </w:rPr>
        <w:t>углов</w:t>
      </w:r>
      <w:r>
        <w:t></w:t>
      </w:r>
      <w:r>
        <w:rPr>
          <w:rFonts w:hint="eastAsia"/>
        </w:rPr>
        <w:t>поворота</w:t>
      </w:r>
      <w:r>
        <w:t></w:t>
      </w:r>
      <w:r>
        <w:rPr>
          <w:rFonts w:hint="eastAsia"/>
        </w:rPr>
        <w:t>горизонтальных</w:t>
      </w:r>
      <w:r>
        <w:t></w:t>
      </w:r>
      <w:r>
        <w:rPr>
          <w:rFonts w:hint="eastAsia"/>
        </w:rPr>
        <w:t>кривых</w:t>
      </w:r>
      <w:r>
        <w:t></w:t>
      </w:r>
      <w:r>
        <w:t></w:t>
      </w:r>
      <w:r>
        <w:rPr>
          <w:rFonts w:hint="eastAsia"/>
        </w:rPr>
        <w:t>радиусов</w:t>
      </w:r>
      <w:r>
        <w:t></w:t>
      </w:r>
      <w:r>
        <w:rPr>
          <w:rFonts w:hint="eastAsia"/>
        </w:rPr>
        <w:t>горизонтальных</w:t>
      </w:r>
      <w:r>
        <w:t></w:t>
      </w:r>
      <w:r>
        <w:rPr>
          <w:rFonts w:hint="eastAsia"/>
        </w:rPr>
        <w:t>кривых</w:t>
      </w:r>
      <w:r>
        <w:t></w:t>
      </w:r>
      <w:r>
        <w:t></w:t>
      </w:r>
      <w:r>
        <w:rPr>
          <w:rFonts w:hint="eastAsia"/>
        </w:rPr>
        <w:t>длин</w:t>
      </w:r>
      <w:r>
        <w:t></w:t>
      </w:r>
      <w:r>
        <w:rPr>
          <w:rFonts w:hint="eastAsia"/>
        </w:rPr>
        <w:t>горизонтальных</w:t>
      </w:r>
      <w:r>
        <w:t></w:t>
      </w:r>
      <w:r>
        <w:rPr>
          <w:rFonts w:hint="eastAsia"/>
        </w:rPr>
        <w:t>кривых</w:t>
      </w:r>
      <w:r>
        <w:t></w:t>
      </w:r>
      <w:r>
        <w:t></w:t>
      </w:r>
      <w:r>
        <w:rPr>
          <w:rFonts w:hint="eastAsia"/>
        </w:rPr>
        <w:t>длин</w:t>
      </w:r>
      <w:r>
        <w:t></w:t>
      </w:r>
      <w:r>
        <w:rPr>
          <w:rFonts w:hint="eastAsia"/>
        </w:rPr>
        <w:t>прямолинейных</w:t>
      </w:r>
      <w:r>
        <w:t></w:t>
      </w:r>
      <w:r>
        <w:rPr>
          <w:rFonts w:hint="eastAsia"/>
        </w:rPr>
        <w:t>участков</w:t>
      </w:r>
      <w:r>
        <w:t></w:t>
      </w:r>
      <w:r>
        <w:t></w:t>
      </w:r>
      <w:r>
        <w:rPr>
          <w:rFonts w:hint="eastAsia"/>
        </w:rPr>
        <w:t>продольных</w:t>
      </w:r>
      <w:r>
        <w:t></w:t>
      </w:r>
      <w:r>
        <w:rPr>
          <w:rFonts w:hint="eastAsia"/>
        </w:rPr>
        <w:t>уклонов</w:t>
      </w:r>
      <w:r>
        <w:t></w:t>
      </w:r>
      <w:r>
        <w:rPr>
          <w:rFonts w:hint="eastAsia"/>
        </w:rPr>
        <w:t>проезжей</w:t>
      </w:r>
      <w:r>
        <w:t></w:t>
      </w:r>
      <w:r>
        <w:rPr>
          <w:rFonts w:hint="eastAsia"/>
        </w:rPr>
        <w:t>части</w:t>
      </w:r>
      <w:r>
        <w:t></w:t>
      </w:r>
      <w:r>
        <w:t></w:t>
      </w:r>
      <w:r>
        <w:rPr>
          <w:rFonts w:hint="eastAsia"/>
        </w:rPr>
        <w:t>радиусов</w:t>
      </w:r>
      <w:r>
        <w:t></w:t>
      </w:r>
      <w:r>
        <w:rPr>
          <w:rFonts w:hint="eastAsia"/>
        </w:rPr>
        <w:t>вертикальных</w:t>
      </w:r>
      <w:r>
        <w:t></w:t>
      </w:r>
      <w:r>
        <w:rPr>
          <w:rFonts w:hint="eastAsia"/>
        </w:rPr>
        <w:t>выпуклых</w:t>
      </w:r>
      <w:r>
        <w:t></w:t>
      </w:r>
      <w:r>
        <w:rPr>
          <w:rFonts w:hint="eastAsia"/>
        </w:rPr>
        <w:t>и</w:t>
      </w:r>
      <w:r>
        <w:t></w:t>
      </w:r>
      <w:r>
        <w:rPr>
          <w:rFonts w:hint="eastAsia"/>
        </w:rPr>
        <w:t>вогнутых</w:t>
      </w:r>
      <w:r>
        <w:t></w:t>
      </w:r>
      <w:r>
        <w:rPr>
          <w:rFonts w:hint="eastAsia"/>
        </w:rPr>
        <w:t>кривых</w:t>
      </w:r>
      <w:r>
        <w:t></w:t>
      </w:r>
      <w:r>
        <w:t></w:t>
      </w:r>
      <w:r>
        <w:rPr>
          <w:rFonts w:hint="eastAsia"/>
        </w:rPr>
        <w:t>длин</w:t>
      </w:r>
      <w:r>
        <w:t></w:t>
      </w:r>
      <w:r>
        <w:rPr>
          <w:rFonts w:hint="eastAsia"/>
        </w:rPr>
        <w:t>вертикальных</w:t>
      </w:r>
      <w:r>
        <w:t></w:t>
      </w:r>
      <w:r>
        <w:rPr>
          <w:rFonts w:hint="eastAsia"/>
        </w:rPr>
        <w:t>выпуклых</w:t>
      </w:r>
      <w:r>
        <w:t></w:t>
      </w:r>
      <w:r>
        <w:rPr>
          <w:rFonts w:hint="eastAsia"/>
        </w:rPr>
        <w:t>и</w:t>
      </w:r>
      <w:r>
        <w:t></w:t>
      </w:r>
      <w:r>
        <w:rPr>
          <w:rFonts w:hint="eastAsia"/>
        </w:rPr>
        <w:t>вогнутых</w:t>
      </w:r>
      <w:r>
        <w:t></w:t>
      </w:r>
      <w:r>
        <w:rPr>
          <w:rFonts w:hint="eastAsia"/>
        </w:rPr>
        <w:t>кривых</w:t>
      </w:r>
      <w:r>
        <w:t></w:t>
      </w:r>
      <w:r>
        <w:t></w:t>
      </w:r>
      <w:r>
        <w:rPr>
          <w:rFonts w:hint="eastAsia"/>
        </w:rPr>
        <w:t>ширин</w:t>
      </w:r>
      <w:r>
        <w:t></w:t>
      </w:r>
      <w:r>
        <w:rPr>
          <w:rFonts w:hint="eastAsia"/>
        </w:rPr>
        <w:t>полос</w:t>
      </w:r>
      <w:r>
        <w:t></w:t>
      </w:r>
      <w:r>
        <w:rPr>
          <w:rFonts w:hint="eastAsia"/>
        </w:rPr>
        <w:t>движения</w:t>
      </w:r>
      <w:r>
        <w:t></w:t>
      </w:r>
      <w:r>
        <w:rPr>
          <w:rFonts w:hint="eastAsia"/>
        </w:rPr>
        <w:t>проезжей</w:t>
      </w:r>
      <w:r>
        <w:t></w:t>
      </w:r>
      <w:r>
        <w:rPr>
          <w:rFonts w:hint="eastAsia"/>
        </w:rPr>
        <w:t>части</w:t>
      </w:r>
      <w:r>
        <w:t></w:t>
      </w:r>
      <w:r>
        <w:t></w:t>
      </w:r>
      <w:r>
        <w:rPr>
          <w:rFonts w:hint="eastAsia"/>
        </w:rPr>
        <w:t>ширин</w:t>
      </w:r>
      <w:r>
        <w:t></w:t>
      </w:r>
      <w:r>
        <w:rPr>
          <w:rFonts w:hint="eastAsia"/>
        </w:rPr>
        <w:t>обочин</w:t>
      </w:r>
      <w:r>
        <w:t></w:t>
      </w:r>
      <w:r>
        <w:rPr>
          <w:rFonts w:hint="eastAsia"/>
        </w:rPr>
        <w:t>дороги</w:t>
      </w:r>
      <w:r>
        <w:t></w:t>
      </w:r>
      <w:r>
        <w:rPr>
          <w:rFonts w:hint="eastAsia"/>
        </w:rPr>
        <w:t>и</w:t>
      </w:r>
      <w:r>
        <w:t></w:t>
      </w:r>
      <w:r>
        <w:rPr>
          <w:rFonts w:hint="eastAsia"/>
        </w:rPr>
        <w:t>поперечных</w:t>
      </w:r>
      <w:r>
        <w:t></w:t>
      </w:r>
      <w:r>
        <w:rPr>
          <w:rFonts w:hint="eastAsia"/>
        </w:rPr>
        <w:t>уклонов</w:t>
      </w:r>
      <w:r>
        <w:t></w:t>
      </w:r>
      <w:r>
        <w:t></w:t>
      </w:r>
      <w:r>
        <w:rPr>
          <w:rFonts w:hint="eastAsia"/>
        </w:rPr>
        <w:t>Предложенные</w:t>
      </w:r>
      <w:r>
        <w:t></w:t>
      </w:r>
      <w:r>
        <w:rPr>
          <w:rFonts w:hint="eastAsia"/>
        </w:rPr>
        <w:t>значения</w:t>
      </w:r>
      <w:r>
        <w:t></w:t>
      </w:r>
      <w:r>
        <w:rPr>
          <w:rFonts w:hint="eastAsia"/>
        </w:rPr>
        <w:t>параметров</w:t>
      </w:r>
      <w:r>
        <w:t></w:t>
      </w:r>
      <w:r>
        <w:rPr>
          <w:rFonts w:hint="eastAsia"/>
        </w:rPr>
        <w:t>геометрии</w:t>
      </w:r>
      <w:r>
        <w:t></w:t>
      </w:r>
      <w:r>
        <w:rPr>
          <w:rFonts w:hint="eastAsia"/>
        </w:rPr>
        <w:t>позволяют</w:t>
      </w:r>
      <w:r>
        <w:t></w:t>
      </w:r>
      <w:r>
        <w:rPr>
          <w:rFonts w:hint="eastAsia"/>
        </w:rPr>
        <w:t>снизить</w:t>
      </w:r>
      <w:r>
        <w:t></w:t>
      </w:r>
      <w:r>
        <w:rPr>
          <w:rFonts w:hint="eastAsia"/>
        </w:rPr>
        <w:t>количество</w:t>
      </w:r>
      <w:r>
        <w:t></w:t>
      </w:r>
      <w:r>
        <w:rPr>
          <w:rFonts w:hint="eastAsia"/>
        </w:rPr>
        <w:t>транспортных</w:t>
      </w:r>
      <w:r>
        <w:t></w:t>
      </w:r>
      <w:r>
        <w:rPr>
          <w:rFonts w:hint="eastAsia"/>
        </w:rPr>
        <w:t>средств</w:t>
      </w:r>
      <w:r>
        <w:t></w:t>
      </w:r>
      <w:r>
        <w:t></w:t>
      </w:r>
      <w:r>
        <w:rPr>
          <w:rFonts w:hint="eastAsia"/>
        </w:rPr>
        <w:t>вовлекаемых</w:t>
      </w:r>
      <w:r>
        <w:t></w:t>
      </w:r>
      <w:r>
        <w:rPr>
          <w:rFonts w:hint="eastAsia"/>
        </w:rPr>
        <w:t>в</w:t>
      </w:r>
      <w:r>
        <w:t></w:t>
      </w:r>
      <w:r>
        <w:rPr>
          <w:rFonts w:hint="eastAsia"/>
        </w:rPr>
        <w:t>дорожно</w:t>
      </w:r>
      <w:r>
        <w:t></w:t>
      </w:r>
      <w:r>
        <w:rPr>
          <w:rFonts w:hint="eastAsia"/>
        </w:rPr>
        <w:t>транспортные</w:t>
      </w:r>
      <w:r>
        <w:t></w:t>
      </w:r>
      <w:r>
        <w:rPr>
          <w:rFonts w:hint="eastAsia"/>
        </w:rPr>
        <w:t>происшествия</w:t>
      </w:r>
      <w:r>
        <w:t></w:t>
      </w:r>
      <w:r>
        <w:rPr>
          <w:rFonts w:hint="eastAsia"/>
        </w:rPr>
        <w:t>и</w:t>
      </w:r>
      <w:r>
        <w:t></w:t>
      </w:r>
      <w:r>
        <w:t></w:t>
      </w:r>
      <w:r>
        <w:rPr>
          <w:rFonts w:hint="eastAsia"/>
        </w:rPr>
        <w:t>как</w:t>
      </w:r>
      <w:r>
        <w:t></w:t>
      </w:r>
      <w:r>
        <w:rPr>
          <w:rFonts w:hint="eastAsia"/>
        </w:rPr>
        <w:t>следствие</w:t>
      </w:r>
      <w:r>
        <w:t></w:t>
      </w:r>
      <w:r>
        <w:t></w:t>
      </w:r>
      <w:r>
        <w:rPr>
          <w:rFonts w:hint="eastAsia"/>
        </w:rPr>
        <w:t>экономические</w:t>
      </w:r>
      <w:r>
        <w:t></w:t>
      </w:r>
      <w:r>
        <w:rPr>
          <w:rFonts w:hint="eastAsia"/>
        </w:rPr>
        <w:t>потери</w:t>
      </w:r>
      <w:r>
        <w:t></w:t>
      </w:r>
      <w:r>
        <w:rPr>
          <w:rFonts w:hint="eastAsia"/>
        </w:rPr>
        <w:t>от</w:t>
      </w:r>
      <w:r>
        <w:t></w:t>
      </w:r>
      <w:r>
        <w:rPr>
          <w:rFonts w:hint="eastAsia"/>
        </w:rPr>
        <w:t>аварий</w:t>
      </w:r>
      <w:r>
        <w:t></w:t>
      </w:r>
      <w:r>
        <w:rPr>
          <w:rFonts w:hint="eastAsia"/>
        </w:rPr>
        <w:t>при</w:t>
      </w:r>
      <w:r>
        <w:t></w:t>
      </w:r>
      <w:r>
        <w:rPr>
          <w:rFonts w:hint="eastAsia"/>
        </w:rPr>
        <w:t>реконструкции</w:t>
      </w:r>
      <w:r>
        <w:t></w:t>
      </w:r>
      <w:r>
        <w:rPr>
          <w:rFonts w:hint="eastAsia"/>
        </w:rPr>
        <w:t>и</w:t>
      </w:r>
      <w:r>
        <w:t></w:t>
      </w:r>
      <w:r>
        <w:rPr>
          <w:rFonts w:hint="eastAsia"/>
        </w:rPr>
        <w:t>новом</w:t>
      </w:r>
      <w:r>
        <w:t></w:t>
      </w:r>
      <w:r>
        <w:rPr>
          <w:rFonts w:hint="eastAsia"/>
        </w:rPr>
        <w:t>проектировании</w:t>
      </w:r>
      <w:r>
        <w:t></w:t>
      </w:r>
      <w:r>
        <w:rPr>
          <w:rFonts w:hint="eastAsia"/>
        </w:rPr>
        <w:t>автомобильных</w:t>
      </w:r>
      <w:r>
        <w:t></w:t>
      </w:r>
      <w:r>
        <w:rPr>
          <w:rFonts w:hint="eastAsia"/>
        </w:rPr>
        <w:t>дорог</w:t>
      </w:r>
      <w:r>
        <w:t></w:t>
      </w:r>
    </w:p>
    <w:sectPr w:rsidR="00234B31" w:rsidRPr="00234B31"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018" w:rsidRDefault="00F70018">
      <w:pPr>
        <w:spacing w:after="0" w:line="240" w:lineRule="auto"/>
      </w:pPr>
      <w:r>
        <w:separator/>
      </w:r>
    </w:p>
  </w:endnote>
  <w:endnote w:type="continuationSeparator" w:id="0">
    <w:p w:rsidR="00F70018" w:rsidRDefault="00F700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018" w:rsidRDefault="002E40A1">
    <w:pPr>
      <w:rPr>
        <w:sz w:val="2"/>
        <w:szCs w:val="2"/>
      </w:rPr>
    </w:pPr>
    <w:r w:rsidRPr="002E40A1">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F70018" w:rsidRDefault="002E40A1">
                <w:pPr>
                  <w:spacing w:line="240" w:lineRule="auto"/>
                </w:pPr>
                <w:fldSimple w:instr=" PAGE \* MERGEFORMAT ">
                  <w:r w:rsidR="00F70018" w:rsidRPr="00556295">
                    <w:rPr>
                      <w:rStyle w:val="afffff9"/>
                      <w:b w:val="0"/>
                      <w:bCs w:val="0"/>
                      <w:noProof/>
                    </w:rPr>
                    <w:t>8</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018" w:rsidRDefault="002E40A1">
    <w:pPr>
      <w:rPr>
        <w:sz w:val="2"/>
        <w:szCs w:val="2"/>
      </w:rPr>
    </w:pPr>
    <w:r w:rsidRPr="002E40A1">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F70018" w:rsidRDefault="002E40A1">
                <w:pPr>
                  <w:spacing w:line="240" w:lineRule="auto"/>
                </w:pPr>
                <w:fldSimple w:instr=" PAGE \* MERGEFORMAT ">
                  <w:r w:rsidR="00234B31" w:rsidRPr="00234B31">
                    <w:rPr>
                      <w:rStyle w:val="afffff9"/>
                      <w:noProof/>
                    </w:rPr>
                    <w:t>11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018" w:rsidRDefault="00F70018"/>
    <w:p w:rsidR="00F70018" w:rsidRDefault="00F70018"/>
    <w:p w:rsidR="00F70018" w:rsidRDefault="00F70018"/>
    <w:p w:rsidR="00F70018" w:rsidRDefault="00F70018"/>
    <w:p w:rsidR="00F70018" w:rsidRDefault="00F70018"/>
    <w:p w:rsidR="00F70018" w:rsidRDefault="00F70018"/>
    <w:p w:rsidR="00F70018" w:rsidRDefault="002E40A1">
      <w:pPr>
        <w:rPr>
          <w:sz w:val="2"/>
          <w:szCs w:val="2"/>
        </w:rPr>
      </w:pPr>
      <w:r w:rsidRPr="002E40A1">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F70018" w:rsidRDefault="002E40A1">
                  <w:pPr>
                    <w:spacing w:line="240" w:lineRule="auto"/>
                  </w:pPr>
                  <w:fldSimple w:instr=" PAGE \* MERGEFORMAT ">
                    <w:r w:rsidR="00384EF7" w:rsidRPr="00384EF7">
                      <w:rPr>
                        <w:rStyle w:val="afffff9"/>
                        <w:b w:val="0"/>
                        <w:bCs w:val="0"/>
                        <w:noProof/>
                      </w:rPr>
                      <w:t>6</w:t>
                    </w:r>
                  </w:fldSimple>
                </w:p>
              </w:txbxContent>
            </v:textbox>
            <w10:wrap anchorx="page" anchory="page"/>
          </v:shape>
        </w:pict>
      </w:r>
    </w:p>
    <w:p w:rsidR="00F70018" w:rsidRDefault="00F70018"/>
    <w:p w:rsidR="00F70018" w:rsidRDefault="00F70018"/>
    <w:p w:rsidR="00F70018" w:rsidRDefault="002E40A1">
      <w:pPr>
        <w:rPr>
          <w:sz w:val="2"/>
          <w:szCs w:val="2"/>
        </w:rPr>
      </w:pPr>
      <w:r w:rsidRPr="002E40A1">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F70018" w:rsidRDefault="00F70018"/>
                <w:p w:rsidR="00F70018" w:rsidRDefault="002E40A1">
                  <w:pPr>
                    <w:pStyle w:val="1ffffff7"/>
                    <w:spacing w:line="240" w:lineRule="auto"/>
                  </w:pPr>
                  <w:fldSimple w:instr=" PAGE \* MERGEFORMAT ">
                    <w:r w:rsidR="00384EF7" w:rsidRPr="00384EF7">
                      <w:rPr>
                        <w:rStyle w:val="3b"/>
                        <w:noProof/>
                      </w:rPr>
                      <w:t>6</w:t>
                    </w:r>
                  </w:fldSimple>
                </w:p>
              </w:txbxContent>
            </v:textbox>
            <w10:wrap anchorx="page" anchory="page"/>
          </v:shape>
        </w:pict>
      </w:r>
    </w:p>
    <w:p w:rsidR="00F70018" w:rsidRDefault="00F70018"/>
    <w:p w:rsidR="00F70018" w:rsidRDefault="00F70018">
      <w:pPr>
        <w:rPr>
          <w:sz w:val="2"/>
          <w:szCs w:val="2"/>
        </w:rPr>
      </w:pPr>
    </w:p>
    <w:p w:rsidR="00F70018" w:rsidRDefault="00F70018"/>
    <w:p w:rsidR="00F70018" w:rsidRDefault="00F70018">
      <w:pPr>
        <w:spacing w:after="0" w:line="240" w:lineRule="auto"/>
      </w:pPr>
    </w:p>
  </w:footnote>
  <w:footnote w:type="continuationSeparator" w:id="0">
    <w:p w:rsidR="00F70018" w:rsidRDefault="00F700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018" w:rsidRPr="005856C0" w:rsidRDefault="00F70018"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14"/>
    <w:lvl w:ilvl="0">
      <w:start w:val="1"/>
      <w:numFmt w:val="decimal"/>
      <w:lvlText w:val="%1."/>
      <w:lvlJc w:val="left"/>
      <w:pPr>
        <w:tabs>
          <w:tab w:val="num" w:pos="0"/>
        </w:tabs>
        <w:ind w:left="502" w:hanging="360"/>
      </w:pPr>
    </w:lvl>
  </w:abstractNum>
  <w:abstractNum w:abstractNumId="27">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66">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68">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1">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72">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77">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78">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79">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8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81">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2">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83">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84">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85">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86">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87">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89">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92">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93">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94">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96">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99">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0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7"/>
  </w:num>
  <w:num w:numId="7">
    <w:abstractNumId w:val="100"/>
  </w:num>
  <w:num w:numId="8">
    <w:abstractNumId w:val="90"/>
  </w:num>
  <w:num w:numId="9">
    <w:abstractNumId w:val="94"/>
  </w:num>
  <w:num w:numId="10">
    <w:abstractNumId w:val="89"/>
  </w:num>
  <w:num w:numId="11">
    <w:abstractNumId w:val="73"/>
  </w:num>
  <w:num w:numId="12">
    <w:abstractNumId w:val="87"/>
  </w:num>
  <w:num w:numId="13">
    <w:abstractNumId w:val="96"/>
  </w:num>
  <w:num w:numId="14">
    <w:abstractNumId w:val="88"/>
  </w:num>
  <w:num w:numId="15">
    <w:abstractNumId w:val="99"/>
  </w:num>
  <w:num w:numId="16">
    <w:abstractNumId w:val="78"/>
  </w:num>
  <w:num w:numId="17">
    <w:abstractNumId w:val="92"/>
  </w:num>
  <w:num w:numId="18">
    <w:abstractNumId w:val="85"/>
  </w:num>
  <w:num w:numId="19">
    <w:abstractNumId w:val="81"/>
  </w:num>
  <w:num w:numId="20">
    <w:abstractNumId w:val="84"/>
  </w:num>
  <w:num w:numId="21">
    <w:abstractNumId w:val="8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66"/>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11"/>
    <w:rsid w:val="00125C28"/>
    <w:rsid w:val="00125C38"/>
    <w:rsid w:val="00125EAF"/>
    <w:rsid w:val="00125F47"/>
    <w:rsid w:val="001260AA"/>
    <w:rsid w:val="00126102"/>
    <w:rsid w:val="00126103"/>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EF"/>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84"/>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0F"/>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AAD"/>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49"/>
    <w:rsid w:val="005F00C6"/>
    <w:rsid w:val="005F01F7"/>
    <w:rsid w:val="005F020F"/>
    <w:rsid w:val="005F02FF"/>
    <w:rsid w:val="005F0304"/>
    <w:rsid w:val="005F0353"/>
    <w:rsid w:val="005F0362"/>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711"/>
    <w:rsid w:val="007C17E8"/>
    <w:rsid w:val="007C17F0"/>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DDE"/>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ED"/>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378"/>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5F82"/>
    <w:rsid w:val="00C76172"/>
    <w:rsid w:val="00C761A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C3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165"/>
    <w:rsid w:val="00DA127F"/>
    <w:rsid w:val="00DA1374"/>
    <w:rsid w:val="00DA13CD"/>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B8C"/>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37"/>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Cite"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
    <w:uiPriority w:val="99"/>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uiPriority w:val="99"/>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1F52BF-3813-4375-B998-957DB851B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4727</TotalTime>
  <Pages>11</Pages>
  <Words>2852</Words>
  <Characters>16258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19072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102</cp:revision>
  <cp:lastPrinted>2009-02-06T05:36:00Z</cp:lastPrinted>
  <dcterms:created xsi:type="dcterms:W3CDTF">2022-08-02T11:55:00Z</dcterms:created>
  <dcterms:modified xsi:type="dcterms:W3CDTF">2022-10-02T18:47:00Z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