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2540" w14:textId="7A22AF97" w:rsidR="00CB04F5" w:rsidRDefault="001E6B0B" w:rsidP="001E6B0B">
      <w:r w:rsidRPr="001E6B0B">
        <w:rPr>
          <w:rFonts w:hint="eastAsia"/>
        </w:rPr>
        <w:t>Петручак</w:t>
      </w:r>
      <w:r w:rsidRPr="001E6B0B">
        <w:t xml:space="preserve"> </w:t>
      </w:r>
      <w:r w:rsidRPr="001E6B0B">
        <w:rPr>
          <w:rFonts w:hint="eastAsia"/>
        </w:rPr>
        <w:t>Анастасия</w:t>
      </w:r>
      <w:r w:rsidRPr="001E6B0B">
        <w:t xml:space="preserve"> </w:t>
      </w:r>
      <w:r w:rsidRPr="001E6B0B">
        <w:rPr>
          <w:rFonts w:hint="eastAsia"/>
        </w:rPr>
        <w:t>Валерьевна</w:t>
      </w:r>
      <w:r>
        <w:t xml:space="preserve"> </w:t>
      </w:r>
      <w:r w:rsidRPr="001E6B0B">
        <w:rPr>
          <w:rFonts w:hint="eastAsia"/>
        </w:rPr>
        <w:t>Правовое</w:t>
      </w:r>
      <w:r w:rsidRPr="001E6B0B">
        <w:t xml:space="preserve"> </w:t>
      </w:r>
      <w:r w:rsidRPr="001E6B0B">
        <w:rPr>
          <w:rFonts w:hint="eastAsia"/>
        </w:rPr>
        <w:t>регулирование</w:t>
      </w:r>
      <w:r w:rsidRPr="001E6B0B">
        <w:t xml:space="preserve"> </w:t>
      </w:r>
      <w:r w:rsidRPr="001E6B0B">
        <w:rPr>
          <w:rFonts w:hint="eastAsia"/>
        </w:rPr>
        <w:t>доходов</w:t>
      </w:r>
      <w:r w:rsidRPr="001E6B0B">
        <w:t xml:space="preserve"> </w:t>
      </w:r>
      <w:r w:rsidRPr="001E6B0B">
        <w:rPr>
          <w:rFonts w:hint="eastAsia"/>
        </w:rPr>
        <w:t>бюджетов</w:t>
      </w:r>
      <w:r w:rsidRPr="001E6B0B">
        <w:t xml:space="preserve"> </w:t>
      </w:r>
      <w:r w:rsidRPr="001E6B0B">
        <w:rPr>
          <w:rFonts w:hint="eastAsia"/>
        </w:rPr>
        <w:t>и</w:t>
      </w:r>
      <w:r w:rsidRPr="001E6B0B">
        <w:t xml:space="preserve"> </w:t>
      </w:r>
      <w:r w:rsidRPr="001E6B0B">
        <w:rPr>
          <w:rFonts w:hint="eastAsia"/>
        </w:rPr>
        <w:t>бюджетов</w:t>
      </w:r>
      <w:r w:rsidRPr="001E6B0B">
        <w:t xml:space="preserve"> </w:t>
      </w:r>
      <w:r w:rsidRPr="001E6B0B">
        <w:rPr>
          <w:rFonts w:hint="eastAsia"/>
        </w:rPr>
        <w:t>территориальных</w:t>
      </w:r>
      <w:r w:rsidRPr="001E6B0B">
        <w:t xml:space="preserve"> </w:t>
      </w:r>
      <w:r w:rsidRPr="001E6B0B">
        <w:rPr>
          <w:rFonts w:hint="eastAsia"/>
        </w:rPr>
        <w:t>государственных</w:t>
      </w:r>
      <w:r w:rsidRPr="001E6B0B">
        <w:t xml:space="preserve"> </w:t>
      </w:r>
      <w:r w:rsidRPr="001E6B0B">
        <w:rPr>
          <w:rFonts w:hint="eastAsia"/>
        </w:rPr>
        <w:t>внебюджетных</w:t>
      </w:r>
      <w:r w:rsidRPr="001E6B0B">
        <w:t xml:space="preserve"> </w:t>
      </w:r>
      <w:r w:rsidRPr="001E6B0B">
        <w:rPr>
          <w:rFonts w:hint="eastAsia"/>
        </w:rPr>
        <w:t>фондов</w:t>
      </w:r>
      <w:r w:rsidRPr="001E6B0B">
        <w:t xml:space="preserve"> </w:t>
      </w:r>
      <w:r w:rsidRPr="001E6B0B">
        <w:rPr>
          <w:rFonts w:hint="eastAsia"/>
        </w:rPr>
        <w:t>городов</w:t>
      </w:r>
      <w:r w:rsidRPr="001E6B0B">
        <w:t xml:space="preserve"> </w:t>
      </w:r>
      <w:r w:rsidRPr="001E6B0B">
        <w:rPr>
          <w:rFonts w:hint="eastAsia"/>
        </w:rPr>
        <w:t>федерального</w:t>
      </w:r>
      <w:r w:rsidRPr="001E6B0B">
        <w:t xml:space="preserve"> </w:t>
      </w:r>
      <w:r w:rsidRPr="001E6B0B">
        <w:rPr>
          <w:rFonts w:hint="eastAsia"/>
        </w:rPr>
        <w:t>значения</w:t>
      </w:r>
      <w:r w:rsidRPr="001E6B0B">
        <w:t xml:space="preserve"> </w:t>
      </w:r>
      <w:r w:rsidRPr="001E6B0B">
        <w:rPr>
          <w:rFonts w:hint="eastAsia"/>
        </w:rPr>
        <w:t>в</w:t>
      </w:r>
      <w:r w:rsidRPr="001E6B0B">
        <w:t xml:space="preserve"> </w:t>
      </w:r>
      <w:r w:rsidRPr="001E6B0B">
        <w:rPr>
          <w:rFonts w:hint="eastAsia"/>
        </w:rPr>
        <w:t>Российской</w:t>
      </w:r>
      <w:r w:rsidRPr="001E6B0B">
        <w:t xml:space="preserve"> </w:t>
      </w:r>
      <w:r w:rsidRPr="001E6B0B">
        <w:rPr>
          <w:rFonts w:hint="eastAsia"/>
        </w:rPr>
        <w:t>Федерации</w:t>
      </w:r>
    </w:p>
    <w:p w14:paraId="694AF195" w14:textId="77777777" w:rsidR="001E6B0B" w:rsidRDefault="001E6B0B" w:rsidP="001E6B0B">
      <w:r>
        <w:rPr>
          <w:rFonts w:hint="eastAsia"/>
        </w:rPr>
        <w:t>ОГЛАВЛЕНИЕ</w:t>
      </w:r>
      <w:r>
        <w:t xml:space="preserve"> </w:t>
      </w:r>
      <w:r>
        <w:rPr>
          <w:rFonts w:hint="eastAsia"/>
        </w:rPr>
        <w:t>ДИССЕРТАЦИИ</w:t>
      </w:r>
    </w:p>
    <w:p w14:paraId="7B22E11A" w14:textId="77777777" w:rsidR="001E6B0B" w:rsidRDefault="001E6B0B" w:rsidP="001E6B0B">
      <w:r>
        <w:rPr>
          <w:rFonts w:hint="eastAsia"/>
        </w:rPr>
        <w:t>кандидат</w:t>
      </w:r>
      <w:r>
        <w:t xml:space="preserve"> </w:t>
      </w:r>
      <w:r>
        <w:rPr>
          <w:rFonts w:hint="eastAsia"/>
        </w:rPr>
        <w:t>наук</w:t>
      </w:r>
      <w:r>
        <w:t xml:space="preserve"> </w:t>
      </w:r>
      <w:r>
        <w:rPr>
          <w:rFonts w:hint="eastAsia"/>
        </w:rPr>
        <w:t>Петручак</w:t>
      </w:r>
      <w:r>
        <w:t xml:space="preserve"> </w:t>
      </w:r>
      <w:r>
        <w:rPr>
          <w:rFonts w:hint="eastAsia"/>
        </w:rPr>
        <w:t>Анастасия</w:t>
      </w:r>
      <w:r>
        <w:t xml:space="preserve"> </w:t>
      </w:r>
      <w:r>
        <w:rPr>
          <w:rFonts w:hint="eastAsia"/>
        </w:rPr>
        <w:t>Валерьевна</w:t>
      </w:r>
    </w:p>
    <w:p w14:paraId="0422ABF1" w14:textId="77777777" w:rsidR="001E6B0B" w:rsidRDefault="001E6B0B" w:rsidP="001E6B0B">
      <w:r>
        <w:rPr>
          <w:rFonts w:hint="eastAsia"/>
        </w:rPr>
        <w:t>ВВЕДЕНИЕ</w:t>
      </w:r>
    </w:p>
    <w:p w14:paraId="412AFC04" w14:textId="77777777" w:rsidR="001E6B0B" w:rsidRDefault="001E6B0B" w:rsidP="001E6B0B"/>
    <w:p w14:paraId="2912F986" w14:textId="77777777" w:rsidR="001E6B0B" w:rsidRDefault="001E6B0B" w:rsidP="001E6B0B">
      <w:r>
        <w:rPr>
          <w:rFonts w:hint="eastAsia"/>
        </w:rPr>
        <w:t>ГЛАВА</w:t>
      </w:r>
      <w:r>
        <w:t xml:space="preserve"> 1. </w:t>
      </w:r>
      <w:r>
        <w:rPr>
          <w:rFonts w:hint="eastAsia"/>
        </w:rPr>
        <w:t>ОБЩЕТЕОРЕТИЧЕСКИЕ</w:t>
      </w:r>
      <w:r>
        <w:t xml:space="preserve"> </w:t>
      </w:r>
      <w:r>
        <w:rPr>
          <w:rFonts w:hint="eastAsia"/>
        </w:rPr>
        <w:t>ВОПРОСЫ</w:t>
      </w:r>
      <w:r>
        <w:t xml:space="preserve"> </w:t>
      </w:r>
      <w:r>
        <w:rPr>
          <w:rFonts w:hint="eastAsia"/>
        </w:rPr>
        <w:t>ФОРМИРОВАНИЯ</w:t>
      </w:r>
      <w:r>
        <w:t xml:space="preserve"> </w:t>
      </w:r>
      <w:r>
        <w:rPr>
          <w:rFonts w:hint="eastAsia"/>
        </w:rPr>
        <w:t>БЮДЖЕТОВ</w:t>
      </w:r>
      <w:r>
        <w:t xml:space="preserve"> </w:t>
      </w:r>
      <w:r>
        <w:rPr>
          <w:rFonts w:hint="eastAsia"/>
        </w:rPr>
        <w:t>И</w:t>
      </w:r>
      <w:r>
        <w:t xml:space="preserve"> </w:t>
      </w:r>
      <w:r>
        <w:rPr>
          <w:rFonts w:hint="eastAsia"/>
        </w:rPr>
        <w:t>БЮДЖЕТОВ</w:t>
      </w:r>
      <w:r>
        <w:t xml:space="preserve"> </w:t>
      </w:r>
      <w:r>
        <w:rPr>
          <w:rFonts w:hint="eastAsia"/>
        </w:rPr>
        <w:t>ТЕРРИТОРИАЛЬНЫХ</w:t>
      </w:r>
      <w:r>
        <w:t xml:space="preserve"> </w:t>
      </w:r>
      <w:r>
        <w:rPr>
          <w:rFonts w:hint="eastAsia"/>
        </w:rPr>
        <w:t>ГОСУДАРСТВЕННЫХ</w:t>
      </w:r>
      <w:r>
        <w:t xml:space="preserve"> </w:t>
      </w:r>
      <w:r>
        <w:rPr>
          <w:rFonts w:hint="eastAsia"/>
        </w:rPr>
        <w:t>ВНЕБЮДЖЕТНЫХ</w:t>
      </w:r>
      <w:r>
        <w:t xml:space="preserve"> </w:t>
      </w:r>
      <w:r>
        <w:rPr>
          <w:rFonts w:hint="eastAsia"/>
        </w:rPr>
        <w:t>ФОНДОВ</w:t>
      </w:r>
      <w:r>
        <w:t xml:space="preserve"> </w:t>
      </w:r>
      <w:r>
        <w:rPr>
          <w:rFonts w:hint="eastAsia"/>
        </w:rPr>
        <w:t>В</w:t>
      </w:r>
      <w:r>
        <w:t xml:space="preserve"> </w:t>
      </w:r>
      <w:r>
        <w:rPr>
          <w:rFonts w:hint="eastAsia"/>
        </w:rPr>
        <w:t>РОССИЙСКОЙ</w:t>
      </w:r>
      <w:r>
        <w:t xml:space="preserve"> </w:t>
      </w:r>
      <w:r>
        <w:rPr>
          <w:rFonts w:hint="eastAsia"/>
        </w:rPr>
        <w:t>ФЕДЕРАЦИИ</w:t>
      </w:r>
    </w:p>
    <w:p w14:paraId="57FB5BE0" w14:textId="77777777" w:rsidR="001E6B0B" w:rsidRDefault="001E6B0B" w:rsidP="001E6B0B"/>
    <w:p w14:paraId="6100842E" w14:textId="77777777" w:rsidR="001E6B0B" w:rsidRDefault="001E6B0B" w:rsidP="001E6B0B">
      <w:r>
        <w:t xml:space="preserve">1.1. </w:t>
      </w:r>
      <w:r>
        <w:rPr>
          <w:rFonts w:hint="eastAsia"/>
        </w:rPr>
        <w:t>Бюджеты</w:t>
      </w:r>
      <w:r>
        <w:t xml:space="preserve"> </w:t>
      </w:r>
      <w:r>
        <w:rPr>
          <w:rFonts w:hint="eastAsia"/>
        </w:rPr>
        <w:t>городов</w:t>
      </w:r>
      <w:r>
        <w:t xml:space="preserve"> </w:t>
      </w:r>
      <w:r>
        <w:rPr>
          <w:rFonts w:hint="eastAsia"/>
        </w:rPr>
        <w:t>федерального</w:t>
      </w:r>
      <w:r>
        <w:t xml:space="preserve"> </w:t>
      </w:r>
      <w:r>
        <w:rPr>
          <w:rFonts w:hint="eastAsia"/>
        </w:rPr>
        <w:t>значения</w:t>
      </w:r>
      <w:r>
        <w:t xml:space="preserve"> </w:t>
      </w:r>
      <w:r>
        <w:rPr>
          <w:rFonts w:hint="eastAsia"/>
        </w:rPr>
        <w:t>и</w:t>
      </w:r>
      <w:r>
        <w:t xml:space="preserve"> </w:t>
      </w:r>
      <w:r>
        <w:rPr>
          <w:rFonts w:hint="eastAsia"/>
        </w:rPr>
        <w:t>бюджеты</w:t>
      </w:r>
      <w:r>
        <w:t xml:space="preserve"> </w:t>
      </w:r>
      <w:r>
        <w:rPr>
          <w:rFonts w:hint="eastAsia"/>
        </w:rPr>
        <w:t>территориальных</w:t>
      </w:r>
      <w:r>
        <w:t xml:space="preserve"> </w:t>
      </w:r>
      <w:r>
        <w:rPr>
          <w:rFonts w:hint="eastAsia"/>
        </w:rPr>
        <w:t>государственных</w:t>
      </w:r>
      <w:r>
        <w:t xml:space="preserve"> </w:t>
      </w:r>
      <w:r>
        <w:rPr>
          <w:rFonts w:hint="eastAsia"/>
        </w:rPr>
        <w:t>внебюджетных</w:t>
      </w:r>
      <w:r>
        <w:t xml:space="preserve"> </w:t>
      </w:r>
      <w:r>
        <w:rPr>
          <w:rFonts w:hint="eastAsia"/>
        </w:rPr>
        <w:t>фондов</w:t>
      </w:r>
      <w:r>
        <w:t xml:space="preserve"> </w:t>
      </w:r>
      <w:r>
        <w:rPr>
          <w:rFonts w:hint="eastAsia"/>
        </w:rPr>
        <w:t>в</w:t>
      </w:r>
      <w:r>
        <w:t xml:space="preserve"> </w:t>
      </w:r>
      <w:r>
        <w:rPr>
          <w:rFonts w:hint="eastAsia"/>
        </w:rPr>
        <w:t>структуре</w:t>
      </w:r>
      <w:r>
        <w:t xml:space="preserve"> </w:t>
      </w:r>
      <w:r>
        <w:rPr>
          <w:rFonts w:hint="eastAsia"/>
        </w:rPr>
        <w:t>бюджетной</w:t>
      </w:r>
      <w:r>
        <w:t xml:space="preserve"> </w:t>
      </w:r>
      <w:r>
        <w:rPr>
          <w:rFonts w:hint="eastAsia"/>
        </w:rPr>
        <w:t>системы</w:t>
      </w:r>
      <w:r>
        <w:t xml:space="preserve"> </w:t>
      </w:r>
      <w:r>
        <w:rPr>
          <w:rFonts w:hint="eastAsia"/>
        </w:rPr>
        <w:t>Российской</w:t>
      </w:r>
      <w:r>
        <w:t xml:space="preserve"> </w:t>
      </w:r>
      <w:r>
        <w:rPr>
          <w:rFonts w:hint="eastAsia"/>
        </w:rPr>
        <w:t>Федерации</w:t>
      </w:r>
    </w:p>
    <w:p w14:paraId="6BDBB073" w14:textId="77777777" w:rsidR="001E6B0B" w:rsidRDefault="001E6B0B" w:rsidP="001E6B0B"/>
    <w:p w14:paraId="660D2083" w14:textId="77777777" w:rsidR="001E6B0B" w:rsidRDefault="001E6B0B" w:rsidP="001E6B0B">
      <w:r>
        <w:t xml:space="preserve">1.2. </w:t>
      </w:r>
      <w:r>
        <w:rPr>
          <w:rFonts w:hint="eastAsia"/>
        </w:rPr>
        <w:t>Теоретико</w:t>
      </w:r>
      <w:r>
        <w:t>-</w:t>
      </w:r>
      <w:r>
        <w:rPr>
          <w:rFonts w:hint="eastAsia"/>
        </w:rPr>
        <w:t>правовые</w:t>
      </w:r>
      <w:r>
        <w:t xml:space="preserve"> </w:t>
      </w:r>
      <w:r>
        <w:rPr>
          <w:rFonts w:hint="eastAsia"/>
        </w:rPr>
        <w:t>основы</w:t>
      </w:r>
      <w:r>
        <w:t xml:space="preserve"> </w:t>
      </w:r>
      <w:r>
        <w:rPr>
          <w:rFonts w:hint="eastAsia"/>
        </w:rPr>
        <w:t>формирования</w:t>
      </w:r>
      <w:r>
        <w:t xml:space="preserve"> </w:t>
      </w:r>
      <w:r>
        <w:rPr>
          <w:rFonts w:hint="eastAsia"/>
        </w:rPr>
        <w:t>доходов</w:t>
      </w:r>
      <w:r>
        <w:t xml:space="preserve"> </w:t>
      </w:r>
      <w:r>
        <w:rPr>
          <w:rFonts w:hint="eastAsia"/>
        </w:rPr>
        <w:t>бюджетов</w:t>
      </w:r>
      <w:r>
        <w:t xml:space="preserve"> </w:t>
      </w:r>
      <w:r>
        <w:rPr>
          <w:rFonts w:hint="eastAsia"/>
        </w:rPr>
        <w:t>и</w:t>
      </w:r>
      <w:r>
        <w:t xml:space="preserve"> </w:t>
      </w:r>
      <w:r>
        <w:rPr>
          <w:rFonts w:hint="eastAsia"/>
        </w:rPr>
        <w:t>их</w:t>
      </w:r>
      <w:r>
        <w:t xml:space="preserve"> </w:t>
      </w:r>
      <w:r>
        <w:rPr>
          <w:rFonts w:hint="eastAsia"/>
        </w:rPr>
        <w:t>классификация</w:t>
      </w:r>
    </w:p>
    <w:p w14:paraId="20A541CB" w14:textId="77777777" w:rsidR="001E6B0B" w:rsidRDefault="001E6B0B" w:rsidP="001E6B0B"/>
    <w:p w14:paraId="7ED9DA6A" w14:textId="77777777" w:rsidR="001E6B0B" w:rsidRDefault="001E6B0B" w:rsidP="001E6B0B">
      <w:r>
        <w:t xml:space="preserve">1.3. </w:t>
      </w:r>
      <w:r>
        <w:rPr>
          <w:rFonts w:hint="eastAsia"/>
        </w:rPr>
        <w:t>Бюджетный</w:t>
      </w:r>
      <w:r>
        <w:t xml:space="preserve"> </w:t>
      </w:r>
      <w:r>
        <w:rPr>
          <w:rFonts w:hint="eastAsia"/>
        </w:rPr>
        <w:t>контроль</w:t>
      </w:r>
      <w:r>
        <w:t xml:space="preserve"> </w:t>
      </w:r>
      <w:r>
        <w:rPr>
          <w:rFonts w:hint="eastAsia"/>
        </w:rPr>
        <w:t>за</w:t>
      </w:r>
      <w:r>
        <w:t xml:space="preserve"> </w:t>
      </w:r>
      <w:r>
        <w:rPr>
          <w:rFonts w:hint="eastAsia"/>
        </w:rPr>
        <w:t>поступлением</w:t>
      </w:r>
      <w:r>
        <w:t xml:space="preserve"> </w:t>
      </w:r>
      <w:r>
        <w:rPr>
          <w:rFonts w:hint="eastAsia"/>
        </w:rPr>
        <w:t>средств</w:t>
      </w:r>
      <w:r>
        <w:t xml:space="preserve"> </w:t>
      </w:r>
      <w:r>
        <w:rPr>
          <w:rFonts w:hint="eastAsia"/>
        </w:rPr>
        <w:t>бюджетов</w:t>
      </w:r>
      <w:r>
        <w:t xml:space="preserve"> </w:t>
      </w:r>
      <w:r>
        <w:rPr>
          <w:rFonts w:hint="eastAsia"/>
        </w:rPr>
        <w:t>городов</w:t>
      </w:r>
      <w:r>
        <w:t xml:space="preserve"> </w:t>
      </w:r>
      <w:r>
        <w:rPr>
          <w:rFonts w:hint="eastAsia"/>
        </w:rPr>
        <w:t>федерального</w:t>
      </w:r>
      <w:r>
        <w:t xml:space="preserve"> </w:t>
      </w:r>
      <w:r>
        <w:rPr>
          <w:rFonts w:hint="eastAsia"/>
        </w:rPr>
        <w:t>значения</w:t>
      </w:r>
      <w:r>
        <w:t xml:space="preserve"> </w:t>
      </w:r>
      <w:r>
        <w:rPr>
          <w:rFonts w:hint="eastAsia"/>
        </w:rPr>
        <w:t>и</w:t>
      </w:r>
      <w:r>
        <w:t xml:space="preserve"> </w:t>
      </w:r>
      <w:r>
        <w:rPr>
          <w:rFonts w:hint="eastAsia"/>
        </w:rPr>
        <w:t>бюджетов</w:t>
      </w:r>
      <w:r>
        <w:t xml:space="preserve"> </w:t>
      </w:r>
      <w:r>
        <w:rPr>
          <w:rFonts w:hint="eastAsia"/>
        </w:rPr>
        <w:t>территориальных</w:t>
      </w:r>
      <w:r>
        <w:t xml:space="preserve"> </w:t>
      </w:r>
      <w:r>
        <w:rPr>
          <w:rFonts w:hint="eastAsia"/>
        </w:rPr>
        <w:t>государственных</w:t>
      </w:r>
      <w:r>
        <w:t xml:space="preserve"> </w:t>
      </w:r>
      <w:r>
        <w:rPr>
          <w:rFonts w:hint="eastAsia"/>
        </w:rPr>
        <w:t>внебюджетных</w:t>
      </w:r>
      <w:r>
        <w:t xml:space="preserve"> </w:t>
      </w:r>
      <w:r>
        <w:rPr>
          <w:rFonts w:hint="eastAsia"/>
        </w:rPr>
        <w:t>фондов</w:t>
      </w:r>
    </w:p>
    <w:p w14:paraId="069D1444" w14:textId="77777777" w:rsidR="001E6B0B" w:rsidRDefault="001E6B0B" w:rsidP="001E6B0B"/>
    <w:p w14:paraId="531F1CA4" w14:textId="77777777" w:rsidR="001E6B0B" w:rsidRDefault="001E6B0B" w:rsidP="001E6B0B">
      <w:r>
        <w:rPr>
          <w:rFonts w:hint="eastAsia"/>
        </w:rPr>
        <w:t>ГЛАВА</w:t>
      </w:r>
      <w:r>
        <w:t xml:space="preserve"> 2. </w:t>
      </w:r>
      <w:r>
        <w:rPr>
          <w:rFonts w:hint="eastAsia"/>
        </w:rPr>
        <w:t>ПРАВОВЫЕ</w:t>
      </w:r>
      <w:r>
        <w:t xml:space="preserve"> </w:t>
      </w:r>
      <w:r>
        <w:rPr>
          <w:rFonts w:hint="eastAsia"/>
        </w:rPr>
        <w:t>ОСНОВЫ</w:t>
      </w:r>
      <w:r>
        <w:t xml:space="preserve"> </w:t>
      </w:r>
      <w:r>
        <w:rPr>
          <w:rFonts w:hint="eastAsia"/>
        </w:rPr>
        <w:t>ДОХОДОВ</w:t>
      </w:r>
      <w:r>
        <w:t xml:space="preserve"> </w:t>
      </w:r>
      <w:r>
        <w:rPr>
          <w:rFonts w:hint="eastAsia"/>
        </w:rPr>
        <w:t>БЮДЖЕТОВ</w:t>
      </w:r>
      <w:r>
        <w:t xml:space="preserve"> </w:t>
      </w:r>
      <w:r>
        <w:rPr>
          <w:rFonts w:hint="eastAsia"/>
        </w:rPr>
        <w:t>ГОРОДОВ</w:t>
      </w:r>
      <w:r>
        <w:t xml:space="preserve"> </w:t>
      </w:r>
      <w:r>
        <w:rPr>
          <w:rFonts w:hint="eastAsia"/>
        </w:rPr>
        <w:t>ФЕДЕРАЛЬНОГО</w:t>
      </w:r>
      <w:r>
        <w:t xml:space="preserve"> </w:t>
      </w:r>
      <w:r>
        <w:rPr>
          <w:rFonts w:hint="eastAsia"/>
        </w:rPr>
        <w:t>ЗНАЧЕНИЯ</w:t>
      </w:r>
      <w:r>
        <w:t xml:space="preserve"> </w:t>
      </w:r>
      <w:r>
        <w:rPr>
          <w:rFonts w:hint="eastAsia"/>
        </w:rPr>
        <w:t>И</w:t>
      </w:r>
      <w:r>
        <w:t xml:space="preserve"> </w:t>
      </w:r>
      <w:r>
        <w:rPr>
          <w:rFonts w:hint="eastAsia"/>
        </w:rPr>
        <w:t>БЮДЖЕТОВ</w:t>
      </w:r>
      <w:r>
        <w:t xml:space="preserve"> </w:t>
      </w:r>
      <w:r>
        <w:rPr>
          <w:rFonts w:hint="eastAsia"/>
        </w:rPr>
        <w:t>ТЕРРИТОРИАЛЬНЫХ</w:t>
      </w:r>
      <w:r>
        <w:t xml:space="preserve"> </w:t>
      </w:r>
      <w:r>
        <w:rPr>
          <w:rFonts w:hint="eastAsia"/>
        </w:rPr>
        <w:t>ГОСУДАРСТВЕННЫХ</w:t>
      </w:r>
      <w:r>
        <w:t xml:space="preserve"> </w:t>
      </w:r>
      <w:r>
        <w:rPr>
          <w:rFonts w:hint="eastAsia"/>
        </w:rPr>
        <w:t>ВНЕБЮДЖЕТНЫХ</w:t>
      </w:r>
      <w:r>
        <w:t xml:space="preserve"> </w:t>
      </w:r>
      <w:r>
        <w:rPr>
          <w:rFonts w:hint="eastAsia"/>
        </w:rPr>
        <w:t>ФОНДОВ</w:t>
      </w:r>
      <w:r>
        <w:t xml:space="preserve"> </w:t>
      </w:r>
      <w:r>
        <w:rPr>
          <w:rFonts w:hint="eastAsia"/>
        </w:rPr>
        <w:t>ГОРОДОВ</w:t>
      </w:r>
      <w:r>
        <w:t xml:space="preserve"> </w:t>
      </w:r>
      <w:r>
        <w:rPr>
          <w:rFonts w:hint="eastAsia"/>
        </w:rPr>
        <w:t>ФЕДЕРАЛЬНОГО</w:t>
      </w:r>
      <w:r>
        <w:t xml:space="preserve"> </w:t>
      </w:r>
      <w:r>
        <w:rPr>
          <w:rFonts w:hint="eastAsia"/>
        </w:rPr>
        <w:t>ЗНАЧЕНИЯ</w:t>
      </w:r>
      <w:r>
        <w:t xml:space="preserve"> </w:t>
      </w:r>
      <w:r>
        <w:rPr>
          <w:rFonts w:hint="eastAsia"/>
        </w:rPr>
        <w:t>В</w:t>
      </w:r>
      <w:r>
        <w:t xml:space="preserve"> </w:t>
      </w:r>
      <w:r>
        <w:rPr>
          <w:rFonts w:hint="eastAsia"/>
        </w:rPr>
        <w:t>РОССИЙСКОЙ</w:t>
      </w:r>
      <w:r>
        <w:t xml:space="preserve"> </w:t>
      </w:r>
      <w:r>
        <w:rPr>
          <w:rFonts w:hint="eastAsia"/>
        </w:rPr>
        <w:t>ФЕДЕРАЦИИ</w:t>
      </w:r>
    </w:p>
    <w:p w14:paraId="6B9A924C" w14:textId="77777777" w:rsidR="001E6B0B" w:rsidRDefault="001E6B0B" w:rsidP="001E6B0B"/>
    <w:p w14:paraId="23EB5BD5" w14:textId="77777777" w:rsidR="001E6B0B" w:rsidRDefault="001E6B0B" w:rsidP="001E6B0B">
      <w:r>
        <w:t xml:space="preserve">2.1. </w:t>
      </w:r>
      <w:r>
        <w:rPr>
          <w:rFonts w:hint="eastAsia"/>
        </w:rPr>
        <w:t>Правовой</w:t>
      </w:r>
      <w:r>
        <w:t xml:space="preserve"> </w:t>
      </w:r>
      <w:r>
        <w:rPr>
          <w:rFonts w:hint="eastAsia"/>
        </w:rPr>
        <w:t>режим</w:t>
      </w:r>
      <w:r>
        <w:t xml:space="preserve"> </w:t>
      </w:r>
      <w:r>
        <w:rPr>
          <w:rFonts w:hint="eastAsia"/>
        </w:rPr>
        <w:t>налоговых</w:t>
      </w:r>
      <w:r>
        <w:t xml:space="preserve"> </w:t>
      </w:r>
      <w:r>
        <w:rPr>
          <w:rFonts w:hint="eastAsia"/>
        </w:rPr>
        <w:t>доходов</w:t>
      </w:r>
      <w:r>
        <w:t xml:space="preserve"> </w:t>
      </w:r>
      <w:r>
        <w:rPr>
          <w:rFonts w:hint="eastAsia"/>
        </w:rPr>
        <w:t>бюджетов</w:t>
      </w:r>
      <w:r>
        <w:t xml:space="preserve"> </w:t>
      </w:r>
      <w:r>
        <w:rPr>
          <w:rFonts w:hint="eastAsia"/>
        </w:rPr>
        <w:t>городов</w:t>
      </w:r>
      <w:r>
        <w:t xml:space="preserve"> </w:t>
      </w:r>
      <w:r>
        <w:rPr>
          <w:rFonts w:hint="eastAsia"/>
        </w:rPr>
        <w:t>федерального</w:t>
      </w:r>
      <w:r>
        <w:t xml:space="preserve"> </w:t>
      </w:r>
      <w:r>
        <w:rPr>
          <w:rFonts w:hint="eastAsia"/>
        </w:rPr>
        <w:t>значения</w:t>
      </w:r>
    </w:p>
    <w:p w14:paraId="172EB55A" w14:textId="77777777" w:rsidR="001E6B0B" w:rsidRDefault="001E6B0B" w:rsidP="001E6B0B"/>
    <w:p w14:paraId="75EFEF4B" w14:textId="77777777" w:rsidR="001E6B0B" w:rsidRDefault="001E6B0B" w:rsidP="001E6B0B">
      <w:r>
        <w:t xml:space="preserve">2.2. </w:t>
      </w:r>
      <w:r>
        <w:rPr>
          <w:rFonts w:hint="eastAsia"/>
        </w:rPr>
        <w:t>Неналоговые</w:t>
      </w:r>
      <w:r>
        <w:t xml:space="preserve"> </w:t>
      </w:r>
      <w:r>
        <w:rPr>
          <w:rFonts w:hint="eastAsia"/>
        </w:rPr>
        <w:t>доходы</w:t>
      </w:r>
      <w:r>
        <w:t xml:space="preserve"> </w:t>
      </w:r>
      <w:r>
        <w:rPr>
          <w:rFonts w:hint="eastAsia"/>
        </w:rPr>
        <w:t>бюджетов</w:t>
      </w:r>
      <w:r>
        <w:t xml:space="preserve"> </w:t>
      </w:r>
      <w:r>
        <w:rPr>
          <w:rFonts w:hint="eastAsia"/>
        </w:rPr>
        <w:t>городов</w:t>
      </w:r>
      <w:r>
        <w:t xml:space="preserve"> </w:t>
      </w:r>
      <w:r>
        <w:rPr>
          <w:rFonts w:hint="eastAsia"/>
        </w:rPr>
        <w:t>федерального</w:t>
      </w:r>
      <w:r>
        <w:t xml:space="preserve"> </w:t>
      </w:r>
      <w:r>
        <w:rPr>
          <w:rFonts w:hint="eastAsia"/>
        </w:rPr>
        <w:t>значения</w:t>
      </w:r>
      <w:r>
        <w:t xml:space="preserve">: </w:t>
      </w:r>
      <w:r>
        <w:rPr>
          <w:rFonts w:hint="eastAsia"/>
        </w:rPr>
        <w:t>правовой</w:t>
      </w:r>
      <w:r>
        <w:t xml:space="preserve"> </w:t>
      </w:r>
      <w:r>
        <w:rPr>
          <w:rFonts w:hint="eastAsia"/>
        </w:rPr>
        <w:t>анализ</w:t>
      </w:r>
    </w:p>
    <w:p w14:paraId="10BC19E5" w14:textId="77777777" w:rsidR="001E6B0B" w:rsidRDefault="001E6B0B" w:rsidP="001E6B0B"/>
    <w:p w14:paraId="1B3A0D3B" w14:textId="77777777" w:rsidR="001E6B0B" w:rsidRDefault="001E6B0B" w:rsidP="001E6B0B">
      <w:r>
        <w:t xml:space="preserve">2.3. </w:t>
      </w:r>
      <w:r>
        <w:rPr>
          <w:rFonts w:hint="eastAsia"/>
        </w:rPr>
        <w:t>Особенности</w:t>
      </w:r>
      <w:r>
        <w:t xml:space="preserve"> </w:t>
      </w:r>
      <w:r>
        <w:rPr>
          <w:rFonts w:hint="eastAsia"/>
        </w:rPr>
        <w:t>правового</w:t>
      </w:r>
      <w:r>
        <w:t xml:space="preserve"> </w:t>
      </w:r>
      <w:r>
        <w:rPr>
          <w:rFonts w:hint="eastAsia"/>
        </w:rPr>
        <w:t>регулирования</w:t>
      </w:r>
      <w:r>
        <w:t xml:space="preserve"> </w:t>
      </w:r>
      <w:r>
        <w:rPr>
          <w:rFonts w:hint="eastAsia"/>
        </w:rPr>
        <w:t>межбюджетных</w:t>
      </w:r>
      <w:r>
        <w:t xml:space="preserve"> </w:t>
      </w:r>
      <w:r>
        <w:rPr>
          <w:rFonts w:hint="eastAsia"/>
        </w:rPr>
        <w:t>трансфертов</w:t>
      </w:r>
      <w:r>
        <w:t xml:space="preserve"> </w:t>
      </w:r>
      <w:r>
        <w:rPr>
          <w:rFonts w:hint="eastAsia"/>
        </w:rPr>
        <w:t>бюджетов</w:t>
      </w:r>
      <w:r>
        <w:t xml:space="preserve"> </w:t>
      </w:r>
      <w:r>
        <w:rPr>
          <w:rFonts w:hint="eastAsia"/>
        </w:rPr>
        <w:t>городов</w:t>
      </w:r>
      <w:r>
        <w:t xml:space="preserve"> </w:t>
      </w:r>
      <w:r>
        <w:rPr>
          <w:rFonts w:hint="eastAsia"/>
        </w:rPr>
        <w:t>федерального</w:t>
      </w:r>
      <w:r>
        <w:t xml:space="preserve"> </w:t>
      </w:r>
      <w:r>
        <w:rPr>
          <w:rFonts w:hint="eastAsia"/>
        </w:rPr>
        <w:t>з</w:t>
      </w:r>
      <w:r>
        <w:rPr>
          <w:rFonts w:hint="eastAsia"/>
        </w:rPr>
        <w:lastRenderedPageBreak/>
        <w:t>начения</w:t>
      </w:r>
    </w:p>
    <w:p w14:paraId="1D1A5C43" w14:textId="77777777" w:rsidR="001E6B0B" w:rsidRDefault="001E6B0B" w:rsidP="001E6B0B"/>
    <w:p w14:paraId="1752494A" w14:textId="77777777" w:rsidR="001E6B0B" w:rsidRDefault="001E6B0B" w:rsidP="001E6B0B">
      <w:r>
        <w:t xml:space="preserve">2.4. </w:t>
      </w:r>
      <w:r>
        <w:rPr>
          <w:rFonts w:hint="eastAsia"/>
        </w:rPr>
        <w:t>Правовая</w:t>
      </w:r>
      <w:r>
        <w:t xml:space="preserve"> </w:t>
      </w:r>
      <w:r>
        <w:rPr>
          <w:rFonts w:hint="eastAsia"/>
        </w:rPr>
        <w:t>природа</w:t>
      </w:r>
      <w:r>
        <w:t xml:space="preserve"> </w:t>
      </w:r>
      <w:r>
        <w:rPr>
          <w:rFonts w:hint="eastAsia"/>
        </w:rPr>
        <w:t>доходов</w:t>
      </w:r>
      <w:r>
        <w:t xml:space="preserve"> </w:t>
      </w:r>
      <w:r>
        <w:rPr>
          <w:rFonts w:hint="eastAsia"/>
        </w:rPr>
        <w:t>бюджетов</w:t>
      </w:r>
      <w:r>
        <w:t xml:space="preserve"> </w:t>
      </w:r>
      <w:r>
        <w:rPr>
          <w:rFonts w:hint="eastAsia"/>
        </w:rPr>
        <w:t>территориальных</w:t>
      </w:r>
      <w:r>
        <w:t xml:space="preserve"> </w:t>
      </w:r>
      <w:r>
        <w:rPr>
          <w:rFonts w:hint="eastAsia"/>
        </w:rPr>
        <w:t>государственных</w:t>
      </w:r>
      <w:r>
        <w:t xml:space="preserve"> </w:t>
      </w:r>
      <w:r>
        <w:rPr>
          <w:rFonts w:hint="eastAsia"/>
        </w:rPr>
        <w:t>внебюджетных</w:t>
      </w:r>
      <w:r>
        <w:t xml:space="preserve"> </w:t>
      </w:r>
      <w:r>
        <w:rPr>
          <w:rFonts w:hint="eastAsia"/>
        </w:rPr>
        <w:t>фондов</w:t>
      </w:r>
      <w:r>
        <w:t xml:space="preserve"> </w:t>
      </w:r>
      <w:r>
        <w:rPr>
          <w:rFonts w:hint="eastAsia"/>
        </w:rPr>
        <w:t>городов</w:t>
      </w:r>
      <w:r>
        <w:t xml:space="preserve"> </w:t>
      </w:r>
      <w:r>
        <w:rPr>
          <w:rFonts w:hint="eastAsia"/>
        </w:rPr>
        <w:t>федерального</w:t>
      </w:r>
      <w:r>
        <w:t xml:space="preserve"> </w:t>
      </w:r>
      <w:r>
        <w:rPr>
          <w:rFonts w:hint="eastAsia"/>
        </w:rPr>
        <w:t>значения</w:t>
      </w:r>
    </w:p>
    <w:p w14:paraId="4AD25248" w14:textId="77777777" w:rsidR="001E6B0B" w:rsidRDefault="001E6B0B" w:rsidP="001E6B0B"/>
    <w:p w14:paraId="01AB690E" w14:textId="77777777" w:rsidR="001E6B0B" w:rsidRDefault="001E6B0B" w:rsidP="001E6B0B">
      <w:r>
        <w:rPr>
          <w:rFonts w:hint="eastAsia"/>
        </w:rPr>
        <w:t>ЗАКЛЮЧЕНИЕ</w:t>
      </w:r>
    </w:p>
    <w:p w14:paraId="27E9E9D9" w14:textId="77777777" w:rsidR="001E6B0B" w:rsidRDefault="001E6B0B" w:rsidP="001E6B0B"/>
    <w:p w14:paraId="4FD6D1E8" w14:textId="53BCE04E" w:rsidR="001E6B0B" w:rsidRPr="001E6B0B" w:rsidRDefault="001E6B0B" w:rsidP="001E6B0B">
      <w:r>
        <w:rPr>
          <w:rFonts w:hint="eastAsia"/>
        </w:rPr>
        <w:t>БИБЛИОГРАФИЯ</w:t>
      </w:r>
    </w:p>
    <w:sectPr w:rsidR="001E6B0B" w:rsidRPr="001E6B0B" w:rsidSect="0062721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6C7E" w14:textId="77777777" w:rsidR="0062721E" w:rsidRDefault="0062721E">
      <w:pPr>
        <w:spacing w:after="0" w:line="240" w:lineRule="auto"/>
      </w:pPr>
      <w:r>
        <w:separator/>
      </w:r>
    </w:p>
  </w:endnote>
  <w:endnote w:type="continuationSeparator" w:id="0">
    <w:p w14:paraId="7E5D34B3" w14:textId="77777777" w:rsidR="0062721E" w:rsidRDefault="0062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3949" w14:textId="77777777" w:rsidR="0062721E" w:rsidRDefault="0062721E"/>
    <w:p w14:paraId="76E9A771" w14:textId="77777777" w:rsidR="0062721E" w:rsidRDefault="0062721E"/>
    <w:p w14:paraId="7CC9990D" w14:textId="77777777" w:rsidR="0062721E" w:rsidRDefault="0062721E"/>
    <w:p w14:paraId="5D01836E" w14:textId="77777777" w:rsidR="0062721E" w:rsidRDefault="0062721E"/>
    <w:p w14:paraId="1E1BE89B" w14:textId="77777777" w:rsidR="0062721E" w:rsidRDefault="0062721E"/>
    <w:p w14:paraId="2FB74D63" w14:textId="77777777" w:rsidR="0062721E" w:rsidRDefault="0062721E"/>
    <w:p w14:paraId="2620A8F5" w14:textId="77777777" w:rsidR="0062721E" w:rsidRDefault="0062721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95A8993" wp14:editId="315CAA3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B4BAD" w14:textId="77777777" w:rsidR="0062721E" w:rsidRDefault="0062721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5A899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393B4BAD" w14:textId="77777777" w:rsidR="0062721E" w:rsidRDefault="0062721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DFE7840" w14:textId="77777777" w:rsidR="0062721E" w:rsidRDefault="0062721E"/>
    <w:p w14:paraId="36580066" w14:textId="77777777" w:rsidR="0062721E" w:rsidRDefault="0062721E"/>
    <w:p w14:paraId="69141807" w14:textId="77777777" w:rsidR="0062721E" w:rsidRDefault="0062721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AFAC357" wp14:editId="1124C5C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C008A" w14:textId="77777777" w:rsidR="0062721E" w:rsidRDefault="0062721E"/>
                          <w:p w14:paraId="1B6D9251" w14:textId="77777777" w:rsidR="0062721E" w:rsidRDefault="0062721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FAC35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4BC008A" w14:textId="77777777" w:rsidR="0062721E" w:rsidRDefault="0062721E"/>
                    <w:p w14:paraId="1B6D9251" w14:textId="77777777" w:rsidR="0062721E" w:rsidRDefault="0062721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2EAAF9E" w14:textId="77777777" w:rsidR="0062721E" w:rsidRDefault="0062721E"/>
    <w:p w14:paraId="40600987" w14:textId="77777777" w:rsidR="0062721E" w:rsidRDefault="0062721E">
      <w:pPr>
        <w:rPr>
          <w:sz w:val="2"/>
          <w:szCs w:val="2"/>
        </w:rPr>
      </w:pPr>
    </w:p>
    <w:p w14:paraId="3F5A64AC" w14:textId="77777777" w:rsidR="0062721E" w:rsidRDefault="0062721E"/>
    <w:p w14:paraId="09D4F227" w14:textId="77777777" w:rsidR="0062721E" w:rsidRDefault="0062721E">
      <w:pPr>
        <w:spacing w:after="0" w:line="240" w:lineRule="auto"/>
      </w:pPr>
    </w:p>
  </w:footnote>
  <w:footnote w:type="continuationSeparator" w:id="0">
    <w:p w14:paraId="49E78FDF" w14:textId="77777777" w:rsidR="0062721E" w:rsidRDefault="00627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B65"/>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E4B"/>
    <w:rsid w:val="00055E99"/>
    <w:rsid w:val="00055EB1"/>
    <w:rsid w:val="00055EC5"/>
    <w:rsid w:val="00055F76"/>
    <w:rsid w:val="00055FE8"/>
    <w:rsid w:val="00055FE9"/>
    <w:rsid w:val="0005603F"/>
    <w:rsid w:val="00056119"/>
    <w:rsid w:val="00056148"/>
    <w:rsid w:val="00056168"/>
    <w:rsid w:val="000561AF"/>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3FDD"/>
    <w:rsid w:val="0011405E"/>
    <w:rsid w:val="001140F4"/>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C09"/>
    <w:rsid w:val="00357CDA"/>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E50"/>
    <w:rsid w:val="00361F30"/>
    <w:rsid w:val="00361F3A"/>
    <w:rsid w:val="00361FAB"/>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80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84"/>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D36"/>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CD3"/>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D55"/>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596"/>
    <w:rsid w:val="0049060F"/>
    <w:rsid w:val="00490715"/>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31"/>
    <w:rsid w:val="004F22AD"/>
    <w:rsid w:val="004F232C"/>
    <w:rsid w:val="004F2387"/>
    <w:rsid w:val="004F23B5"/>
    <w:rsid w:val="004F2476"/>
    <w:rsid w:val="004F253F"/>
    <w:rsid w:val="004F256F"/>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12"/>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CA"/>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37"/>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6ECB"/>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587"/>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1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DE"/>
    <w:rsid w:val="006315FF"/>
    <w:rsid w:val="00631624"/>
    <w:rsid w:val="0063166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4C"/>
    <w:rsid w:val="00660AB9"/>
    <w:rsid w:val="00660B1D"/>
    <w:rsid w:val="00660BAD"/>
    <w:rsid w:val="00660CBD"/>
    <w:rsid w:val="00660CD0"/>
    <w:rsid w:val="00660CE0"/>
    <w:rsid w:val="00660D22"/>
    <w:rsid w:val="00660E94"/>
    <w:rsid w:val="00660EAA"/>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3B7"/>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7B"/>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2BB"/>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9D6"/>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23"/>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C4"/>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4F"/>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D6"/>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D9"/>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52"/>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B66"/>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CA4"/>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9F"/>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74"/>
    <w:rsid w:val="00B10C13"/>
    <w:rsid w:val="00B10C4A"/>
    <w:rsid w:val="00B10C6F"/>
    <w:rsid w:val="00B10CF2"/>
    <w:rsid w:val="00B10D6E"/>
    <w:rsid w:val="00B10DF9"/>
    <w:rsid w:val="00B10E7F"/>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40"/>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71"/>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1A"/>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842"/>
    <w:rsid w:val="00CA191B"/>
    <w:rsid w:val="00CA198F"/>
    <w:rsid w:val="00CA19DE"/>
    <w:rsid w:val="00CA1A6B"/>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3E"/>
    <w:rsid w:val="00CA6471"/>
    <w:rsid w:val="00CA647E"/>
    <w:rsid w:val="00CA64F2"/>
    <w:rsid w:val="00CA651E"/>
    <w:rsid w:val="00CA65E1"/>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DE5"/>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05"/>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66"/>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19"/>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73"/>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EC"/>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737"/>
    <w:rsid w:val="00F76865"/>
    <w:rsid w:val="00F76901"/>
    <w:rsid w:val="00F76932"/>
    <w:rsid w:val="00F769A2"/>
    <w:rsid w:val="00F769F3"/>
    <w:rsid w:val="00F76A57"/>
    <w:rsid w:val="00F76A8A"/>
    <w:rsid w:val="00F76A9A"/>
    <w:rsid w:val="00F76AF8"/>
    <w:rsid w:val="00F76B0D"/>
    <w:rsid w:val="00F76B45"/>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62"/>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A8A"/>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6507</TotalTime>
  <Pages>2</Pages>
  <Words>208</Words>
  <Characters>1189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1395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736</cp:revision>
  <cp:lastPrinted>2009-02-06T05:36:00Z</cp:lastPrinted>
  <dcterms:created xsi:type="dcterms:W3CDTF">2024-04-09T10:20:00Z</dcterms:created>
  <dcterms:modified xsi:type="dcterms:W3CDTF">2024-04-18T10:10:00Z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