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5DD18" w14:textId="77777777" w:rsidR="00E769CE" w:rsidRDefault="00E769CE" w:rsidP="00E769CE"/>
    <w:p w14:paraId="58433850" w14:textId="47594C52" w:rsidR="00F11E85" w:rsidRDefault="00E769CE" w:rsidP="00E769CE">
      <w:r>
        <w:rPr>
          <w:rFonts w:hint="eastAsia"/>
        </w:rPr>
        <w:t>Уандыкова</w:t>
      </w:r>
      <w:r>
        <w:t xml:space="preserve"> </w:t>
      </w:r>
      <w:r>
        <w:rPr>
          <w:rFonts w:hint="eastAsia"/>
        </w:rPr>
        <w:t>Мафура</w:t>
      </w:r>
      <w:r>
        <w:t xml:space="preserve"> </w:t>
      </w:r>
      <w:r w:rsidRPr="00E769CE">
        <w:rPr>
          <w:rFonts w:hint="eastAsia"/>
        </w:rPr>
        <w:t>Системное</w:t>
      </w:r>
      <w:r w:rsidRPr="00E769CE">
        <w:t xml:space="preserve"> </w:t>
      </w:r>
      <w:r w:rsidRPr="00E769CE">
        <w:rPr>
          <w:rFonts w:hint="eastAsia"/>
        </w:rPr>
        <w:t>моделирование</w:t>
      </w:r>
      <w:r w:rsidRPr="00E769CE">
        <w:t xml:space="preserve"> </w:t>
      </w:r>
      <w:r w:rsidRPr="00E769CE">
        <w:rPr>
          <w:rFonts w:hint="eastAsia"/>
        </w:rPr>
        <w:t>процессов</w:t>
      </w:r>
      <w:r w:rsidRPr="00E769CE">
        <w:t xml:space="preserve"> </w:t>
      </w:r>
      <w:r w:rsidRPr="00E769CE">
        <w:rPr>
          <w:rFonts w:hint="eastAsia"/>
        </w:rPr>
        <w:t>формирования</w:t>
      </w:r>
      <w:r w:rsidRPr="00E769CE">
        <w:t xml:space="preserve"> </w:t>
      </w:r>
      <w:r w:rsidRPr="00E769CE">
        <w:rPr>
          <w:rFonts w:hint="eastAsia"/>
        </w:rPr>
        <w:t>и</w:t>
      </w:r>
      <w:r w:rsidRPr="00E769CE">
        <w:t xml:space="preserve"> </w:t>
      </w:r>
      <w:r w:rsidRPr="00E769CE">
        <w:rPr>
          <w:rFonts w:hint="eastAsia"/>
        </w:rPr>
        <w:t>реализации</w:t>
      </w:r>
      <w:r w:rsidRPr="00E769CE">
        <w:t xml:space="preserve"> </w:t>
      </w:r>
      <w:r w:rsidRPr="00E769CE">
        <w:rPr>
          <w:rFonts w:hint="eastAsia"/>
        </w:rPr>
        <w:t>программ</w:t>
      </w:r>
      <w:r w:rsidRPr="00E769CE">
        <w:t xml:space="preserve"> </w:t>
      </w:r>
      <w:r w:rsidRPr="00E769CE">
        <w:rPr>
          <w:rFonts w:hint="eastAsia"/>
        </w:rPr>
        <w:t>инновационного</w:t>
      </w:r>
      <w:r w:rsidRPr="00E769CE">
        <w:t xml:space="preserve"> </w:t>
      </w:r>
      <w:r w:rsidRPr="00E769CE">
        <w:rPr>
          <w:rFonts w:hint="eastAsia"/>
        </w:rPr>
        <w:t>развития</w:t>
      </w:r>
      <w:r w:rsidRPr="00E769CE">
        <w:t xml:space="preserve"> </w:t>
      </w:r>
      <w:r w:rsidRPr="00E769CE">
        <w:rPr>
          <w:rFonts w:hint="eastAsia"/>
        </w:rPr>
        <w:t>регионов</w:t>
      </w:r>
    </w:p>
    <w:p w14:paraId="052E54B8" w14:textId="77777777" w:rsidR="00E769CE" w:rsidRDefault="00E769CE" w:rsidP="00E769CE">
      <w:r>
        <w:rPr>
          <w:rFonts w:hint="eastAsia"/>
        </w:rPr>
        <w:t>ОГЛАВЛЕНИЕ</w:t>
      </w:r>
      <w:r>
        <w:t xml:space="preserve"> </w:t>
      </w:r>
      <w:r>
        <w:rPr>
          <w:rFonts w:hint="eastAsia"/>
        </w:rPr>
        <w:t>ДИССЕРТАЦИИ</w:t>
      </w:r>
    </w:p>
    <w:p w14:paraId="5D74D3D6" w14:textId="77777777" w:rsidR="00E769CE" w:rsidRDefault="00E769CE" w:rsidP="00E769CE">
      <w:r>
        <w:rPr>
          <w:rFonts w:hint="eastAsia"/>
        </w:rPr>
        <w:t>доктор</w:t>
      </w:r>
      <w:r>
        <w:t xml:space="preserve"> </w:t>
      </w:r>
      <w:r>
        <w:rPr>
          <w:rFonts w:hint="eastAsia"/>
        </w:rPr>
        <w:t>наук</w:t>
      </w:r>
      <w:r>
        <w:t xml:space="preserve"> </w:t>
      </w:r>
      <w:r>
        <w:rPr>
          <w:rFonts w:hint="eastAsia"/>
        </w:rPr>
        <w:t>Уандыкова</w:t>
      </w:r>
      <w:r>
        <w:t xml:space="preserve"> </w:t>
      </w:r>
      <w:r>
        <w:rPr>
          <w:rFonts w:hint="eastAsia"/>
        </w:rPr>
        <w:t>Мафура</w:t>
      </w:r>
    </w:p>
    <w:p w14:paraId="65EFA407" w14:textId="77777777" w:rsidR="00E769CE" w:rsidRDefault="00E769CE" w:rsidP="00E769CE">
      <w:r>
        <w:rPr>
          <w:rFonts w:hint="eastAsia"/>
        </w:rPr>
        <w:t>Введение</w:t>
      </w:r>
    </w:p>
    <w:p w14:paraId="357495A8" w14:textId="77777777" w:rsidR="00E769CE" w:rsidRDefault="00E769CE" w:rsidP="00E769CE"/>
    <w:p w14:paraId="549E2433" w14:textId="77777777" w:rsidR="00E769CE" w:rsidRDefault="00E769CE" w:rsidP="00E769CE">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управления</w:t>
      </w:r>
      <w:r>
        <w:t xml:space="preserve"> </w:t>
      </w:r>
      <w:r>
        <w:rPr>
          <w:rFonts w:hint="eastAsia"/>
        </w:rPr>
        <w:t>инновационным</w:t>
      </w:r>
      <w:r>
        <w:t xml:space="preserve"> </w:t>
      </w:r>
      <w:r>
        <w:rPr>
          <w:rFonts w:hint="eastAsia"/>
        </w:rPr>
        <w:t>развитием</w:t>
      </w:r>
      <w:r>
        <w:t xml:space="preserve"> </w:t>
      </w:r>
      <w:r>
        <w:rPr>
          <w:rFonts w:hint="eastAsia"/>
        </w:rPr>
        <w:t>региона</w:t>
      </w:r>
    </w:p>
    <w:p w14:paraId="51DF8E05" w14:textId="77777777" w:rsidR="00E769CE" w:rsidRDefault="00E769CE" w:rsidP="00E769CE"/>
    <w:p w14:paraId="08583953" w14:textId="77777777" w:rsidR="00E769CE" w:rsidRDefault="00E769CE" w:rsidP="00E769CE">
      <w:r>
        <w:t xml:space="preserve">1.1 </w:t>
      </w:r>
      <w:r>
        <w:rPr>
          <w:rFonts w:hint="eastAsia"/>
        </w:rPr>
        <w:t>Системные</w:t>
      </w:r>
      <w:r>
        <w:t xml:space="preserve"> </w:t>
      </w:r>
      <w:r>
        <w:rPr>
          <w:rFonts w:hint="eastAsia"/>
        </w:rPr>
        <w:t>основы</w:t>
      </w:r>
      <w:r>
        <w:t xml:space="preserve"> </w:t>
      </w:r>
      <w:r>
        <w:rPr>
          <w:rFonts w:hint="eastAsia"/>
        </w:rPr>
        <w:t>управления</w:t>
      </w:r>
      <w:r>
        <w:t xml:space="preserve"> </w:t>
      </w:r>
      <w:r>
        <w:rPr>
          <w:rFonts w:hint="eastAsia"/>
        </w:rPr>
        <w:t>инновационным</w:t>
      </w:r>
      <w:r>
        <w:t xml:space="preserve"> </w:t>
      </w:r>
      <w:r>
        <w:rPr>
          <w:rFonts w:hint="eastAsia"/>
        </w:rPr>
        <w:t>развитием</w:t>
      </w:r>
      <w:r>
        <w:t xml:space="preserve"> </w:t>
      </w:r>
      <w:r>
        <w:rPr>
          <w:rFonts w:hint="eastAsia"/>
        </w:rPr>
        <w:t>региона</w:t>
      </w:r>
    </w:p>
    <w:p w14:paraId="3B9BE105" w14:textId="77777777" w:rsidR="00E769CE" w:rsidRDefault="00E769CE" w:rsidP="00E769CE"/>
    <w:p w14:paraId="66145BAC" w14:textId="77777777" w:rsidR="00E769CE" w:rsidRDefault="00E769CE" w:rsidP="00E769CE">
      <w:r>
        <w:t xml:space="preserve">1.2 </w:t>
      </w:r>
      <w:r>
        <w:rPr>
          <w:rFonts w:hint="eastAsia"/>
        </w:rPr>
        <w:t>Анализ</w:t>
      </w:r>
      <w:r>
        <w:t xml:space="preserve"> </w:t>
      </w:r>
      <w:r>
        <w:rPr>
          <w:rFonts w:hint="eastAsia"/>
        </w:rPr>
        <w:t>инновационных</w:t>
      </w:r>
      <w:r>
        <w:t xml:space="preserve"> </w:t>
      </w:r>
      <w:r>
        <w:rPr>
          <w:rFonts w:hint="eastAsia"/>
        </w:rPr>
        <w:t>парадигм</w:t>
      </w:r>
      <w:r>
        <w:t xml:space="preserve">, </w:t>
      </w:r>
      <w:r>
        <w:rPr>
          <w:rFonts w:hint="eastAsia"/>
        </w:rPr>
        <w:t>моделей</w:t>
      </w:r>
      <w:r>
        <w:t xml:space="preserve"> </w:t>
      </w:r>
      <w:r>
        <w:rPr>
          <w:rFonts w:hint="eastAsia"/>
        </w:rPr>
        <w:t>и</w:t>
      </w:r>
      <w:r>
        <w:t xml:space="preserve"> </w:t>
      </w:r>
      <w:r>
        <w:rPr>
          <w:rFonts w:hint="eastAsia"/>
        </w:rPr>
        <w:t>методов</w:t>
      </w:r>
      <w:r>
        <w:t xml:space="preserve"> </w:t>
      </w:r>
      <w:r>
        <w:rPr>
          <w:rFonts w:hint="eastAsia"/>
        </w:rPr>
        <w:t>управления</w:t>
      </w:r>
      <w:r>
        <w:t xml:space="preserve"> </w:t>
      </w:r>
      <w:r>
        <w:rPr>
          <w:rFonts w:hint="eastAsia"/>
        </w:rPr>
        <w:t>инновационным</w:t>
      </w:r>
      <w:r>
        <w:t xml:space="preserve"> </w:t>
      </w:r>
      <w:r>
        <w:rPr>
          <w:rFonts w:hint="eastAsia"/>
        </w:rPr>
        <w:t>развитием</w:t>
      </w:r>
      <w:r>
        <w:t xml:space="preserve"> </w:t>
      </w:r>
      <w:r>
        <w:rPr>
          <w:rFonts w:hint="eastAsia"/>
        </w:rPr>
        <w:t>регионов</w:t>
      </w:r>
    </w:p>
    <w:p w14:paraId="360DD40A" w14:textId="77777777" w:rsidR="00E769CE" w:rsidRDefault="00E769CE" w:rsidP="00E769CE"/>
    <w:p w14:paraId="4B8C5574" w14:textId="77777777" w:rsidR="00E769CE" w:rsidRDefault="00E769CE" w:rsidP="00E769CE">
      <w:r>
        <w:t xml:space="preserve">1.3 </w:t>
      </w:r>
      <w:r>
        <w:rPr>
          <w:rFonts w:hint="eastAsia"/>
        </w:rPr>
        <w:t>Комплексный</w:t>
      </w:r>
      <w:r>
        <w:t xml:space="preserve"> </w:t>
      </w:r>
      <w:r>
        <w:rPr>
          <w:rFonts w:hint="eastAsia"/>
        </w:rPr>
        <w:t>подход</w:t>
      </w:r>
      <w:r>
        <w:t xml:space="preserve"> </w:t>
      </w:r>
      <w:r>
        <w:rPr>
          <w:rFonts w:hint="eastAsia"/>
        </w:rPr>
        <w:t>к</w:t>
      </w:r>
      <w:r>
        <w:t xml:space="preserve"> </w:t>
      </w:r>
      <w:r>
        <w:rPr>
          <w:rFonts w:hint="eastAsia"/>
        </w:rPr>
        <w:t>инновационному</w:t>
      </w:r>
      <w:r>
        <w:t xml:space="preserve"> </w:t>
      </w:r>
      <w:r>
        <w:rPr>
          <w:rFonts w:hint="eastAsia"/>
        </w:rPr>
        <w:t>развитию</w:t>
      </w:r>
    </w:p>
    <w:p w14:paraId="61B72A77" w14:textId="77777777" w:rsidR="00E769CE" w:rsidRDefault="00E769CE" w:rsidP="00E769CE"/>
    <w:p w14:paraId="4AE50394" w14:textId="77777777" w:rsidR="00E769CE" w:rsidRDefault="00E769CE" w:rsidP="00E769CE">
      <w:r>
        <w:rPr>
          <w:rFonts w:hint="eastAsia"/>
        </w:rPr>
        <w:t>Глава</w:t>
      </w:r>
      <w:r>
        <w:t xml:space="preserve"> 2 </w:t>
      </w:r>
      <w:r>
        <w:rPr>
          <w:rFonts w:hint="eastAsia"/>
        </w:rPr>
        <w:t>Методология</w:t>
      </w:r>
      <w:r>
        <w:t xml:space="preserve"> </w:t>
      </w:r>
      <w:r>
        <w:rPr>
          <w:rFonts w:hint="eastAsia"/>
        </w:rPr>
        <w:t>программно</w:t>
      </w:r>
      <w:r>
        <w:t>-</w:t>
      </w:r>
      <w:r>
        <w:rPr>
          <w:rFonts w:hint="eastAsia"/>
        </w:rPr>
        <w:t>проектного</w:t>
      </w:r>
      <w:r>
        <w:t xml:space="preserve"> </w:t>
      </w:r>
      <w:r>
        <w:rPr>
          <w:rFonts w:hint="eastAsia"/>
        </w:rPr>
        <w:t>управления</w:t>
      </w:r>
      <w:r>
        <w:t xml:space="preserve"> </w:t>
      </w:r>
      <w:r>
        <w:rPr>
          <w:rFonts w:hint="eastAsia"/>
        </w:rPr>
        <w:t>инновационным</w:t>
      </w:r>
      <w:r>
        <w:t xml:space="preserve"> </w:t>
      </w:r>
      <w:r>
        <w:rPr>
          <w:rFonts w:hint="eastAsia"/>
        </w:rPr>
        <w:t>развитием</w:t>
      </w:r>
      <w:r>
        <w:t xml:space="preserve"> </w:t>
      </w:r>
      <w:r>
        <w:rPr>
          <w:rFonts w:hint="eastAsia"/>
        </w:rPr>
        <w:t>региона</w:t>
      </w:r>
    </w:p>
    <w:p w14:paraId="4EC71144" w14:textId="77777777" w:rsidR="00E769CE" w:rsidRDefault="00E769CE" w:rsidP="00E769CE"/>
    <w:p w14:paraId="45EE4900" w14:textId="77777777" w:rsidR="00E769CE" w:rsidRDefault="00E769CE" w:rsidP="00E769CE">
      <w:r>
        <w:t xml:space="preserve">2.1 </w:t>
      </w:r>
      <w:r>
        <w:rPr>
          <w:rFonts w:hint="eastAsia"/>
        </w:rPr>
        <w:t>Анализ</w:t>
      </w:r>
      <w:r>
        <w:t xml:space="preserve"> </w:t>
      </w:r>
      <w:r>
        <w:rPr>
          <w:rFonts w:hint="eastAsia"/>
        </w:rPr>
        <w:t>программно</w:t>
      </w:r>
      <w:r>
        <w:t>-</w:t>
      </w:r>
      <w:r>
        <w:rPr>
          <w:rFonts w:hint="eastAsia"/>
        </w:rPr>
        <w:t>целевого</w:t>
      </w:r>
      <w:r>
        <w:t xml:space="preserve"> </w:t>
      </w:r>
      <w:r>
        <w:rPr>
          <w:rFonts w:hint="eastAsia"/>
        </w:rPr>
        <w:t>управления</w:t>
      </w:r>
    </w:p>
    <w:p w14:paraId="61736309" w14:textId="77777777" w:rsidR="00E769CE" w:rsidRDefault="00E769CE" w:rsidP="00E769CE"/>
    <w:p w14:paraId="22AB288A" w14:textId="77777777" w:rsidR="00E769CE" w:rsidRDefault="00E769CE" w:rsidP="00E769CE">
      <w:r>
        <w:t xml:space="preserve">2.2 </w:t>
      </w:r>
      <w:r>
        <w:rPr>
          <w:rFonts w:hint="eastAsia"/>
        </w:rPr>
        <w:t>Методология</w:t>
      </w:r>
      <w:r>
        <w:t xml:space="preserve"> </w:t>
      </w:r>
      <w:r>
        <w:rPr>
          <w:rFonts w:hint="eastAsia"/>
        </w:rPr>
        <w:t>программно</w:t>
      </w:r>
      <w:r>
        <w:t>-</w:t>
      </w:r>
      <w:r>
        <w:rPr>
          <w:rFonts w:hint="eastAsia"/>
        </w:rPr>
        <w:t>проектного</w:t>
      </w:r>
      <w:r>
        <w:t xml:space="preserve"> </w:t>
      </w:r>
      <w:r>
        <w:rPr>
          <w:rFonts w:hint="eastAsia"/>
        </w:rPr>
        <w:t>управления</w:t>
      </w:r>
      <w:r>
        <w:t xml:space="preserve"> </w:t>
      </w:r>
      <w:r>
        <w:rPr>
          <w:rFonts w:hint="eastAsia"/>
        </w:rPr>
        <w:t>процессами</w:t>
      </w:r>
      <w:r>
        <w:t xml:space="preserve"> </w:t>
      </w:r>
      <w:r>
        <w:rPr>
          <w:rFonts w:hint="eastAsia"/>
        </w:rPr>
        <w:t>формирования</w:t>
      </w:r>
      <w:r>
        <w:t xml:space="preserve"> </w:t>
      </w:r>
      <w:r>
        <w:rPr>
          <w:rFonts w:hint="eastAsia"/>
        </w:rPr>
        <w:t>программ</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p>
    <w:p w14:paraId="1B3EE890" w14:textId="77777777" w:rsidR="00E769CE" w:rsidRDefault="00E769CE" w:rsidP="00E769CE"/>
    <w:p w14:paraId="576C9927" w14:textId="77777777" w:rsidR="00E769CE" w:rsidRDefault="00E769CE" w:rsidP="00E769CE">
      <w:r>
        <w:t xml:space="preserve">2.3 </w:t>
      </w:r>
      <w:r>
        <w:rPr>
          <w:rFonts w:hint="eastAsia"/>
        </w:rPr>
        <w:t>Системная</w:t>
      </w:r>
      <w:r>
        <w:t xml:space="preserve"> </w:t>
      </w:r>
      <w:r>
        <w:rPr>
          <w:rFonts w:hint="eastAsia"/>
        </w:rPr>
        <w:t>модель</w:t>
      </w:r>
      <w:r>
        <w:t xml:space="preserve"> </w:t>
      </w:r>
      <w:r>
        <w:rPr>
          <w:rFonts w:hint="eastAsia"/>
        </w:rPr>
        <w:t>целей</w:t>
      </w:r>
      <w:r>
        <w:t xml:space="preserve"> </w:t>
      </w:r>
      <w:r>
        <w:rPr>
          <w:rFonts w:hint="eastAsia"/>
        </w:rPr>
        <w:t>и</w:t>
      </w:r>
      <w:r>
        <w:t xml:space="preserve"> </w:t>
      </w:r>
      <w:r>
        <w:rPr>
          <w:rFonts w:hint="eastAsia"/>
        </w:rPr>
        <w:t>критериев</w:t>
      </w:r>
      <w:r>
        <w:t xml:space="preserve"> </w:t>
      </w:r>
      <w:r>
        <w:rPr>
          <w:rFonts w:hint="eastAsia"/>
        </w:rPr>
        <w:t>управления</w:t>
      </w:r>
      <w:r>
        <w:t xml:space="preserve"> </w:t>
      </w:r>
      <w:r>
        <w:rPr>
          <w:rFonts w:hint="eastAsia"/>
        </w:rPr>
        <w:t>инновационным</w:t>
      </w:r>
      <w:r>
        <w:t xml:space="preserve"> </w:t>
      </w:r>
      <w:r>
        <w:rPr>
          <w:rFonts w:hint="eastAsia"/>
        </w:rPr>
        <w:t>развитием</w:t>
      </w:r>
      <w:r>
        <w:t xml:space="preserve"> </w:t>
      </w:r>
      <w:r>
        <w:rPr>
          <w:rFonts w:hint="eastAsia"/>
        </w:rPr>
        <w:t>регионов</w:t>
      </w:r>
    </w:p>
    <w:p w14:paraId="7C3C59E3" w14:textId="77777777" w:rsidR="00E769CE" w:rsidRDefault="00E769CE" w:rsidP="00E769CE"/>
    <w:p w14:paraId="325148CF" w14:textId="77777777" w:rsidR="00E769CE" w:rsidRDefault="00E769CE" w:rsidP="00E769CE">
      <w:r>
        <w:rPr>
          <w:rFonts w:hint="eastAsia"/>
        </w:rPr>
        <w:t>Глава</w:t>
      </w:r>
      <w:r>
        <w:t xml:space="preserve"> 3 </w:t>
      </w:r>
      <w:r>
        <w:rPr>
          <w:rFonts w:hint="eastAsia"/>
        </w:rPr>
        <w:t>Системные</w:t>
      </w:r>
      <w:r>
        <w:t xml:space="preserve"> </w:t>
      </w:r>
      <w:r>
        <w:rPr>
          <w:rFonts w:hint="eastAsia"/>
        </w:rPr>
        <w:t>модели</w:t>
      </w:r>
      <w:r>
        <w:t xml:space="preserve"> </w:t>
      </w:r>
      <w:r>
        <w:rPr>
          <w:rFonts w:hint="eastAsia"/>
        </w:rPr>
        <w:t>формирования</w:t>
      </w:r>
      <w:r>
        <w:t xml:space="preserve"> </w:t>
      </w:r>
      <w:r>
        <w:rPr>
          <w:rFonts w:hint="eastAsia"/>
        </w:rPr>
        <w:t>программ</w:t>
      </w:r>
      <w:r>
        <w:t xml:space="preserve"> </w:t>
      </w:r>
      <w:r>
        <w:rPr>
          <w:rFonts w:hint="eastAsia"/>
        </w:rPr>
        <w:t>инновационного</w:t>
      </w:r>
      <w:r>
        <w:t xml:space="preserve"> </w:t>
      </w:r>
      <w:r>
        <w:rPr>
          <w:rFonts w:hint="eastAsia"/>
        </w:rPr>
        <w:t>развития</w:t>
      </w:r>
      <w:r>
        <w:t xml:space="preserve"> </w:t>
      </w:r>
      <w:r>
        <w:rPr>
          <w:rFonts w:hint="eastAsia"/>
        </w:rPr>
        <w:t>региона</w:t>
      </w:r>
      <w:r>
        <w:t xml:space="preserve"> </w:t>
      </w:r>
      <w:r>
        <w:rPr>
          <w:rFonts w:hint="eastAsia"/>
        </w:rPr>
        <w:t>при</w:t>
      </w:r>
      <w:r>
        <w:t xml:space="preserve"> </w:t>
      </w:r>
      <w:r>
        <w:rPr>
          <w:rFonts w:hint="eastAsia"/>
        </w:rPr>
        <w:t>переходе</w:t>
      </w:r>
      <w:r>
        <w:t xml:space="preserve"> </w:t>
      </w:r>
      <w:r>
        <w:rPr>
          <w:rFonts w:hint="eastAsia"/>
        </w:rPr>
        <w:t>к</w:t>
      </w:r>
      <w:r>
        <w:t xml:space="preserve"> </w:t>
      </w:r>
      <w:r>
        <w:rPr>
          <w:rFonts w:hint="eastAsia"/>
        </w:rPr>
        <w:t>программно</w:t>
      </w:r>
      <w:r>
        <w:t>-</w:t>
      </w:r>
      <w:r>
        <w:rPr>
          <w:rFonts w:hint="eastAsia"/>
        </w:rPr>
        <w:t>проектному</w:t>
      </w:r>
      <w:r>
        <w:t xml:space="preserve"> </w:t>
      </w:r>
      <w:r>
        <w:rPr>
          <w:rFonts w:hint="eastAsia"/>
        </w:rPr>
        <w:t>управлению</w:t>
      </w:r>
    </w:p>
    <w:p w14:paraId="7363040A" w14:textId="77777777" w:rsidR="00E769CE" w:rsidRDefault="00E769CE" w:rsidP="00E769CE"/>
    <w:p w14:paraId="389EE17A" w14:textId="77777777" w:rsidR="00E769CE" w:rsidRDefault="00E769CE" w:rsidP="00E769CE">
      <w:r>
        <w:lastRenderedPageBreak/>
        <w:t xml:space="preserve">3.1 </w:t>
      </w:r>
      <w:r>
        <w:rPr>
          <w:rFonts w:hint="eastAsia"/>
        </w:rPr>
        <w:t>Оценка</w:t>
      </w:r>
      <w:r>
        <w:t xml:space="preserve"> </w:t>
      </w:r>
      <w:r>
        <w:rPr>
          <w:rFonts w:hint="eastAsia"/>
        </w:rPr>
        <w:t>продуктивности</w:t>
      </w:r>
      <w:r>
        <w:t xml:space="preserve"> </w:t>
      </w:r>
      <w:r>
        <w:rPr>
          <w:rFonts w:hint="eastAsia"/>
        </w:rPr>
        <w:t>ресурсов</w:t>
      </w:r>
      <w:r>
        <w:t xml:space="preserve"> </w:t>
      </w:r>
      <w:r>
        <w:rPr>
          <w:rFonts w:hint="eastAsia"/>
        </w:rPr>
        <w:t>как</w:t>
      </w:r>
      <w:r>
        <w:t xml:space="preserve"> </w:t>
      </w:r>
      <w:r>
        <w:rPr>
          <w:rFonts w:hint="eastAsia"/>
        </w:rPr>
        <w:t>инструмент</w:t>
      </w:r>
      <w:r>
        <w:t xml:space="preserve"> </w:t>
      </w:r>
      <w:r>
        <w:rPr>
          <w:rFonts w:hint="eastAsia"/>
        </w:rPr>
        <w:t>согласования</w:t>
      </w:r>
      <w:r>
        <w:t xml:space="preserve"> </w:t>
      </w:r>
      <w:r>
        <w:rPr>
          <w:rFonts w:hint="eastAsia"/>
        </w:rPr>
        <w:t>технологических</w:t>
      </w:r>
      <w:r>
        <w:t xml:space="preserve">, </w:t>
      </w:r>
      <w:r>
        <w:rPr>
          <w:rFonts w:hint="eastAsia"/>
        </w:rPr>
        <w:t>валютно</w:t>
      </w:r>
      <w:r>
        <w:t>-</w:t>
      </w:r>
      <w:r>
        <w:rPr>
          <w:rFonts w:hint="eastAsia"/>
        </w:rPr>
        <w:t>финансовых</w:t>
      </w:r>
      <w:r>
        <w:t xml:space="preserve"> </w:t>
      </w:r>
      <w:r>
        <w:rPr>
          <w:rFonts w:hint="eastAsia"/>
        </w:rPr>
        <w:t>и</w:t>
      </w:r>
      <w:r>
        <w:t xml:space="preserve"> </w:t>
      </w:r>
      <w:r>
        <w:rPr>
          <w:rFonts w:hint="eastAsia"/>
        </w:rPr>
        <w:t>управленческих</w:t>
      </w:r>
      <w:r>
        <w:t xml:space="preserve"> </w:t>
      </w:r>
      <w:r>
        <w:rPr>
          <w:rFonts w:hint="eastAsia"/>
        </w:rPr>
        <w:t>инноваций</w:t>
      </w:r>
    </w:p>
    <w:p w14:paraId="423CEA40" w14:textId="77777777" w:rsidR="00E769CE" w:rsidRDefault="00E769CE" w:rsidP="00E769CE"/>
    <w:p w14:paraId="35F3666D" w14:textId="77777777" w:rsidR="00E769CE" w:rsidRDefault="00E769CE" w:rsidP="00E769CE">
      <w:r>
        <w:t xml:space="preserve">3.2 </w:t>
      </w:r>
      <w:r>
        <w:rPr>
          <w:rFonts w:hint="eastAsia"/>
        </w:rPr>
        <w:t>Обоснование</w:t>
      </w:r>
      <w:r>
        <w:t xml:space="preserve"> </w:t>
      </w:r>
      <w:r>
        <w:rPr>
          <w:rFonts w:hint="eastAsia"/>
        </w:rPr>
        <w:t>новых</w:t>
      </w:r>
      <w:r>
        <w:t xml:space="preserve"> </w:t>
      </w:r>
      <w:r>
        <w:rPr>
          <w:rFonts w:hint="eastAsia"/>
        </w:rPr>
        <w:t>инструментов</w:t>
      </w:r>
      <w:r>
        <w:t xml:space="preserve"> </w:t>
      </w:r>
      <w:r>
        <w:rPr>
          <w:rFonts w:hint="eastAsia"/>
        </w:rPr>
        <w:t>анализа</w:t>
      </w:r>
      <w:r>
        <w:t xml:space="preserve"> </w:t>
      </w:r>
      <w:r>
        <w:rPr>
          <w:rFonts w:hint="eastAsia"/>
        </w:rPr>
        <w:t>инновационного</w:t>
      </w:r>
      <w:r>
        <w:t xml:space="preserve"> </w:t>
      </w:r>
      <w:r>
        <w:rPr>
          <w:rFonts w:hint="eastAsia"/>
        </w:rPr>
        <w:t>развития</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моделей</w:t>
      </w:r>
      <w:r>
        <w:t xml:space="preserve"> </w:t>
      </w:r>
      <w:r>
        <w:rPr>
          <w:rFonts w:hint="eastAsia"/>
        </w:rPr>
        <w:t>мультипликаторов</w:t>
      </w:r>
    </w:p>
    <w:p w14:paraId="55AD40E2" w14:textId="77777777" w:rsidR="00E769CE" w:rsidRDefault="00E769CE" w:rsidP="00E769CE"/>
    <w:p w14:paraId="729EFD68" w14:textId="77777777" w:rsidR="00E769CE" w:rsidRDefault="00E769CE" w:rsidP="00E769CE">
      <w:r>
        <w:t xml:space="preserve">3.3 </w:t>
      </w:r>
      <w:r>
        <w:rPr>
          <w:rFonts w:hint="eastAsia"/>
        </w:rPr>
        <w:t>Формирование</w:t>
      </w:r>
      <w:r>
        <w:t xml:space="preserve"> </w:t>
      </w:r>
      <w:r>
        <w:rPr>
          <w:rFonts w:hint="eastAsia"/>
        </w:rPr>
        <w:t>программ</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r>
        <w:t xml:space="preserve"> </w:t>
      </w:r>
      <w:r>
        <w:rPr>
          <w:rFonts w:hint="eastAsia"/>
        </w:rPr>
        <w:t>с</w:t>
      </w:r>
      <w:r>
        <w:t xml:space="preserve"> </w:t>
      </w:r>
      <w:r>
        <w:rPr>
          <w:rFonts w:hint="eastAsia"/>
        </w:rPr>
        <w:t>многокритериальными</w:t>
      </w:r>
      <w:r>
        <w:t xml:space="preserve"> </w:t>
      </w:r>
      <w:r>
        <w:rPr>
          <w:rFonts w:hint="eastAsia"/>
        </w:rPr>
        <w:t>проектами</w:t>
      </w:r>
    </w:p>
    <w:p w14:paraId="586C80C8" w14:textId="77777777" w:rsidR="00E769CE" w:rsidRDefault="00E769CE" w:rsidP="00E769CE"/>
    <w:p w14:paraId="55955830" w14:textId="77777777" w:rsidR="00E769CE" w:rsidRDefault="00E769CE" w:rsidP="00E769CE">
      <w:r>
        <w:t xml:space="preserve">3.4 </w:t>
      </w:r>
      <w:r>
        <w:rPr>
          <w:rFonts w:hint="eastAsia"/>
        </w:rPr>
        <w:t>Формирование</w:t>
      </w:r>
      <w:r>
        <w:t xml:space="preserve"> </w:t>
      </w:r>
      <w:r>
        <w:rPr>
          <w:rFonts w:hint="eastAsia"/>
        </w:rPr>
        <w:t>стратегии</w:t>
      </w:r>
      <w:r>
        <w:t xml:space="preserve"> </w:t>
      </w:r>
      <w:r>
        <w:rPr>
          <w:rFonts w:hint="eastAsia"/>
        </w:rPr>
        <w:t>развития</w:t>
      </w:r>
      <w:r>
        <w:t xml:space="preserve"> </w:t>
      </w:r>
      <w:r>
        <w:rPr>
          <w:rFonts w:hint="eastAsia"/>
        </w:rPr>
        <w:t>инновационного</w:t>
      </w:r>
      <w:r>
        <w:t xml:space="preserve"> </w:t>
      </w:r>
      <w:r>
        <w:rPr>
          <w:rFonts w:hint="eastAsia"/>
        </w:rPr>
        <w:t>потенциала</w:t>
      </w:r>
    </w:p>
    <w:p w14:paraId="5D6519FA" w14:textId="77777777" w:rsidR="00E769CE" w:rsidRDefault="00E769CE" w:rsidP="00E769CE"/>
    <w:p w14:paraId="0AA28548" w14:textId="77777777" w:rsidR="00E769CE" w:rsidRDefault="00E769CE" w:rsidP="00E769CE">
      <w:r>
        <w:t xml:space="preserve">3.5 </w:t>
      </w:r>
      <w:r>
        <w:rPr>
          <w:rFonts w:hint="eastAsia"/>
        </w:rPr>
        <w:t>Формирование</w:t>
      </w:r>
      <w:r>
        <w:t xml:space="preserve"> </w:t>
      </w:r>
      <w:r>
        <w:rPr>
          <w:rFonts w:hint="eastAsia"/>
        </w:rPr>
        <w:t>программ</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r>
        <w:t xml:space="preserve"> </w:t>
      </w:r>
      <w:r>
        <w:rPr>
          <w:rFonts w:hint="eastAsia"/>
        </w:rPr>
        <w:t>с</w:t>
      </w:r>
      <w:r>
        <w:t xml:space="preserve"> </w:t>
      </w:r>
      <w:r>
        <w:rPr>
          <w:rFonts w:hint="eastAsia"/>
        </w:rPr>
        <w:t>многоцелевыми</w:t>
      </w:r>
      <w:r>
        <w:t xml:space="preserve"> </w:t>
      </w:r>
      <w:r>
        <w:rPr>
          <w:rFonts w:hint="eastAsia"/>
        </w:rPr>
        <w:t>проектами</w:t>
      </w:r>
    </w:p>
    <w:p w14:paraId="17DFDF7E" w14:textId="77777777" w:rsidR="00E769CE" w:rsidRDefault="00E769CE" w:rsidP="00E769CE"/>
    <w:p w14:paraId="028DB16E" w14:textId="77777777" w:rsidR="00E769CE" w:rsidRDefault="00E769CE" w:rsidP="00E769CE">
      <w:r>
        <w:rPr>
          <w:rFonts w:hint="eastAsia"/>
        </w:rPr>
        <w:t>Глава</w:t>
      </w:r>
      <w:r>
        <w:t xml:space="preserve"> 4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реализации</w:t>
      </w:r>
      <w:r>
        <w:t xml:space="preserve"> </w:t>
      </w:r>
      <w:r>
        <w:rPr>
          <w:rFonts w:hint="eastAsia"/>
        </w:rPr>
        <w:t>программы</w:t>
      </w:r>
      <w:r>
        <w:t xml:space="preserve"> </w:t>
      </w:r>
      <w:r>
        <w:rPr>
          <w:rFonts w:hint="eastAsia"/>
        </w:rPr>
        <w:t>инновационного</w:t>
      </w:r>
    </w:p>
    <w:p w14:paraId="10DC7579" w14:textId="77777777" w:rsidR="00E769CE" w:rsidRDefault="00E769CE" w:rsidP="00E769CE"/>
    <w:p w14:paraId="74935263" w14:textId="77777777" w:rsidR="00E769CE" w:rsidRDefault="00E769CE" w:rsidP="00E769CE">
      <w:r>
        <w:rPr>
          <w:rFonts w:hint="eastAsia"/>
        </w:rPr>
        <w:t>развития</w:t>
      </w:r>
      <w:r>
        <w:t xml:space="preserve"> </w:t>
      </w:r>
      <w:r>
        <w:rPr>
          <w:rFonts w:hint="eastAsia"/>
        </w:rPr>
        <w:t>региона</w:t>
      </w:r>
    </w:p>
    <w:p w14:paraId="52CC8FFB" w14:textId="77777777" w:rsidR="00E769CE" w:rsidRDefault="00E769CE" w:rsidP="00E769CE"/>
    <w:p w14:paraId="0CBC7F4E" w14:textId="77777777" w:rsidR="00E769CE" w:rsidRDefault="00E769CE" w:rsidP="00E769CE">
      <w:r>
        <w:t xml:space="preserve">4.1 </w:t>
      </w:r>
      <w:r>
        <w:rPr>
          <w:rFonts w:hint="eastAsia"/>
        </w:rPr>
        <w:t>Риски</w:t>
      </w:r>
      <w:r>
        <w:t xml:space="preserve"> </w:t>
      </w:r>
      <w:r>
        <w:rPr>
          <w:rFonts w:hint="eastAsia"/>
        </w:rPr>
        <w:t>реализации</w:t>
      </w:r>
      <w:r>
        <w:t xml:space="preserve"> </w:t>
      </w:r>
      <w:r>
        <w:rPr>
          <w:rFonts w:hint="eastAsia"/>
        </w:rPr>
        <w:t>программ</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p>
    <w:p w14:paraId="366C9520" w14:textId="77777777" w:rsidR="00E769CE" w:rsidRDefault="00E769CE" w:rsidP="00E769CE"/>
    <w:p w14:paraId="7EA1B288" w14:textId="77777777" w:rsidR="00E769CE" w:rsidRDefault="00E769CE" w:rsidP="00E769CE">
      <w:r>
        <w:t xml:space="preserve">4.2 </w:t>
      </w:r>
      <w:r>
        <w:rPr>
          <w:rFonts w:hint="eastAsia"/>
        </w:rPr>
        <w:t>Оптимизационные</w:t>
      </w:r>
      <w:r>
        <w:t xml:space="preserve"> </w:t>
      </w:r>
      <w:r>
        <w:rPr>
          <w:rFonts w:hint="eastAsia"/>
        </w:rPr>
        <w:t>методы</w:t>
      </w:r>
      <w:r>
        <w:t xml:space="preserve"> </w:t>
      </w:r>
      <w:r>
        <w:rPr>
          <w:rFonts w:hint="eastAsia"/>
        </w:rPr>
        <w:t>решения</w:t>
      </w:r>
      <w:r>
        <w:t xml:space="preserve"> </w:t>
      </w:r>
      <w:r>
        <w:rPr>
          <w:rFonts w:hint="eastAsia"/>
        </w:rPr>
        <w:t>задачи</w:t>
      </w:r>
      <w:r>
        <w:t xml:space="preserve"> </w:t>
      </w:r>
      <w:r>
        <w:rPr>
          <w:rFonts w:hint="eastAsia"/>
        </w:rPr>
        <w:t>по</w:t>
      </w:r>
      <w:r>
        <w:t xml:space="preserve"> </w:t>
      </w:r>
      <w:r>
        <w:rPr>
          <w:rFonts w:hint="eastAsia"/>
        </w:rPr>
        <w:t>управлению</w:t>
      </w:r>
      <w:r>
        <w:t xml:space="preserve"> </w:t>
      </w:r>
      <w:r>
        <w:rPr>
          <w:rFonts w:hint="eastAsia"/>
        </w:rPr>
        <w:t>рисками</w:t>
      </w:r>
    </w:p>
    <w:p w14:paraId="1C4AF74E" w14:textId="77777777" w:rsidR="00E769CE" w:rsidRDefault="00E769CE" w:rsidP="00E769CE"/>
    <w:p w14:paraId="02FE3465" w14:textId="77777777" w:rsidR="00E769CE" w:rsidRDefault="00E769CE" w:rsidP="00E769CE">
      <w:r>
        <w:t xml:space="preserve">4.3 </w:t>
      </w:r>
      <w:r>
        <w:rPr>
          <w:rFonts w:hint="eastAsia"/>
        </w:rPr>
        <w:t>Модели</w:t>
      </w:r>
      <w:r>
        <w:t xml:space="preserve"> </w:t>
      </w:r>
      <w:r>
        <w:rPr>
          <w:rFonts w:hint="eastAsia"/>
        </w:rPr>
        <w:t>корректировки</w:t>
      </w:r>
      <w:r>
        <w:t xml:space="preserve"> </w:t>
      </w:r>
      <w:r>
        <w:rPr>
          <w:rFonts w:hint="eastAsia"/>
        </w:rPr>
        <w:t>программы</w:t>
      </w:r>
      <w:r>
        <w:t xml:space="preserve"> </w:t>
      </w:r>
      <w:r>
        <w:rPr>
          <w:rFonts w:hint="eastAsia"/>
        </w:rPr>
        <w:t>инновационного</w:t>
      </w:r>
      <w:r>
        <w:t xml:space="preserve"> </w:t>
      </w:r>
      <w:r>
        <w:rPr>
          <w:rFonts w:hint="eastAsia"/>
        </w:rPr>
        <w:t>развития</w:t>
      </w:r>
    </w:p>
    <w:p w14:paraId="6D2CBDFC" w14:textId="77777777" w:rsidR="00E769CE" w:rsidRDefault="00E769CE" w:rsidP="00E769CE"/>
    <w:p w14:paraId="68816EB3" w14:textId="77777777" w:rsidR="00E769CE" w:rsidRDefault="00E769CE" w:rsidP="00E769CE">
      <w:r>
        <w:rPr>
          <w:rFonts w:hint="eastAsia"/>
        </w:rPr>
        <w:t>региона</w:t>
      </w:r>
    </w:p>
    <w:p w14:paraId="4880A710" w14:textId="77777777" w:rsidR="00E769CE" w:rsidRDefault="00E769CE" w:rsidP="00E769CE"/>
    <w:p w14:paraId="0A95E915" w14:textId="77777777" w:rsidR="00E769CE" w:rsidRDefault="00E769CE" w:rsidP="00E769CE">
      <w:r>
        <w:rPr>
          <w:rFonts w:hint="eastAsia"/>
        </w:rPr>
        <w:t>Глава</w:t>
      </w:r>
      <w:r>
        <w:t xml:space="preserve"> 5 </w:t>
      </w:r>
      <w:r>
        <w:rPr>
          <w:rFonts w:hint="eastAsia"/>
        </w:rPr>
        <w:t>Разработка</w:t>
      </w:r>
      <w:r>
        <w:t xml:space="preserve"> </w:t>
      </w:r>
      <w:r>
        <w:rPr>
          <w:rFonts w:hint="eastAsia"/>
        </w:rPr>
        <w:t>и</w:t>
      </w:r>
      <w:r>
        <w:t xml:space="preserve"> </w:t>
      </w:r>
      <w:r>
        <w:rPr>
          <w:rFonts w:hint="eastAsia"/>
        </w:rPr>
        <w:t>применение</w:t>
      </w:r>
      <w:r>
        <w:t xml:space="preserve"> </w:t>
      </w:r>
      <w:r>
        <w:rPr>
          <w:rFonts w:hint="eastAsia"/>
        </w:rPr>
        <w:t>программных</w:t>
      </w:r>
      <w:r>
        <w:t xml:space="preserve"> </w:t>
      </w:r>
      <w:r>
        <w:rPr>
          <w:rFonts w:hint="eastAsia"/>
        </w:rPr>
        <w:t>инструментальных</w:t>
      </w:r>
      <w:r>
        <w:t xml:space="preserve"> </w:t>
      </w:r>
      <w:r>
        <w:rPr>
          <w:rFonts w:hint="eastAsia"/>
        </w:rPr>
        <w:t>средств</w:t>
      </w:r>
      <w:r>
        <w:t xml:space="preserve"> </w:t>
      </w:r>
      <w:r>
        <w:rPr>
          <w:rFonts w:hint="eastAsia"/>
        </w:rPr>
        <w:t>в</w:t>
      </w:r>
      <w:r>
        <w:t xml:space="preserve"> </w:t>
      </w:r>
      <w:r>
        <w:rPr>
          <w:rFonts w:hint="eastAsia"/>
        </w:rPr>
        <w:t>управлении</w:t>
      </w:r>
      <w:r>
        <w:t xml:space="preserve"> </w:t>
      </w:r>
      <w:r>
        <w:rPr>
          <w:rFonts w:hint="eastAsia"/>
        </w:rPr>
        <w:t>процессами</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r>
        <w:t xml:space="preserve"> (</w:t>
      </w:r>
      <w:r>
        <w:rPr>
          <w:rFonts w:hint="eastAsia"/>
        </w:rPr>
        <w:t>на</w:t>
      </w:r>
      <w:r>
        <w:t xml:space="preserve"> </w:t>
      </w:r>
      <w:r>
        <w:rPr>
          <w:rFonts w:hint="eastAsia"/>
        </w:rPr>
        <w:t>примере</w:t>
      </w:r>
      <w:r>
        <w:t xml:space="preserve"> </w:t>
      </w:r>
      <w:r>
        <w:rPr>
          <w:rFonts w:hint="eastAsia"/>
        </w:rPr>
        <w:t>программы</w:t>
      </w:r>
      <w:r>
        <w:lastRenderedPageBreak/>
        <w:t xml:space="preserve"> </w:t>
      </w:r>
      <w:r>
        <w:rPr>
          <w:rFonts w:hint="eastAsia"/>
        </w:rPr>
        <w:t>индустриально</w:t>
      </w:r>
      <w:r>
        <w:t>-</w:t>
      </w:r>
      <w:r>
        <w:rPr>
          <w:rFonts w:hint="eastAsia"/>
        </w:rPr>
        <w:t>инновационного</w:t>
      </w:r>
      <w:r>
        <w:t xml:space="preserve"> </w:t>
      </w:r>
      <w:r>
        <w:rPr>
          <w:rFonts w:hint="eastAsia"/>
        </w:rPr>
        <w:t>развития</w:t>
      </w:r>
      <w:r>
        <w:t xml:space="preserve"> </w:t>
      </w:r>
      <w:r>
        <w:rPr>
          <w:rFonts w:hint="eastAsia"/>
        </w:rPr>
        <w:t>регионов</w:t>
      </w:r>
      <w:r>
        <w:t xml:space="preserve"> </w:t>
      </w:r>
      <w:r>
        <w:rPr>
          <w:rFonts w:hint="eastAsia"/>
        </w:rPr>
        <w:t>Республики</w:t>
      </w:r>
      <w:r>
        <w:t xml:space="preserve"> </w:t>
      </w:r>
      <w:r>
        <w:rPr>
          <w:rFonts w:hint="eastAsia"/>
        </w:rPr>
        <w:t>Казахстан</w:t>
      </w:r>
      <w:r>
        <w:t>)</w:t>
      </w:r>
    </w:p>
    <w:p w14:paraId="341B7D0F" w14:textId="77777777" w:rsidR="00E769CE" w:rsidRDefault="00E769CE" w:rsidP="00E769CE"/>
    <w:p w14:paraId="1D99654B" w14:textId="77777777" w:rsidR="00E769CE" w:rsidRDefault="00E769CE" w:rsidP="00E769CE">
      <w:r>
        <w:t xml:space="preserve">5.1 </w:t>
      </w:r>
      <w:r>
        <w:rPr>
          <w:rFonts w:hint="eastAsia"/>
        </w:rPr>
        <w:t>Анализ</w:t>
      </w:r>
      <w:r>
        <w:t xml:space="preserve"> </w:t>
      </w:r>
      <w:r>
        <w:rPr>
          <w:rFonts w:hint="eastAsia"/>
        </w:rPr>
        <w:t>уровня</w:t>
      </w:r>
      <w:r>
        <w:t xml:space="preserve"> </w:t>
      </w:r>
      <w:r>
        <w:rPr>
          <w:rFonts w:hint="eastAsia"/>
        </w:rPr>
        <w:t>инновационного</w:t>
      </w:r>
      <w:r>
        <w:t xml:space="preserve"> </w:t>
      </w:r>
      <w:r>
        <w:rPr>
          <w:rFonts w:hint="eastAsia"/>
        </w:rPr>
        <w:t>развития</w:t>
      </w:r>
      <w:r>
        <w:t xml:space="preserve"> </w:t>
      </w:r>
      <w:r>
        <w:rPr>
          <w:rFonts w:hint="eastAsia"/>
        </w:rPr>
        <w:t>регионов</w:t>
      </w:r>
      <w:r>
        <w:t xml:space="preserve"> </w:t>
      </w:r>
      <w:r>
        <w:rPr>
          <w:rFonts w:hint="eastAsia"/>
        </w:rPr>
        <w:t>РК</w:t>
      </w:r>
    </w:p>
    <w:p w14:paraId="20CFB49B" w14:textId="77777777" w:rsidR="00E769CE" w:rsidRDefault="00E769CE" w:rsidP="00E769CE"/>
    <w:p w14:paraId="5B50674A" w14:textId="77777777" w:rsidR="00E769CE" w:rsidRDefault="00E769CE" w:rsidP="00E769CE">
      <w:r>
        <w:t xml:space="preserve">5.2 </w:t>
      </w:r>
      <w:r>
        <w:rPr>
          <w:rFonts w:hint="eastAsia"/>
        </w:rPr>
        <w:t>Методология</w:t>
      </w:r>
      <w:r>
        <w:t xml:space="preserve"> </w:t>
      </w:r>
      <w:r>
        <w:rPr>
          <w:rFonts w:hint="eastAsia"/>
        </w:rPr>
        <w:t>перехода</w:t>
      </w:r>
      <w:r>
        <w:t xml:space="preserve"> </w:t>
      </w:r>
      <w:r>
        <w:rPr>
          <w:rFonts w:hint="eastAsia"/>
        </w:rPr>
        <w:t>к</w:t>
      </w:r>
      <w:r>
        <w:t xml:space="preserve"> </w:t>
      </w:r>
      <w:r>
        <w:rPr>
          <w:rFonts w:hint="eastAsia"/>
        </w:rPr>
        <w:t>программно</w:t>
      </w:r>
      <w:r>
        <w:t xml:space="preserve"> -</w:t>
      </w:r>
      <w:r>
        <w:rPr>
          <w:rFonts w:hint="eastAsia"/>
        </w:rPr>
        <w:t>проектному</w:t>
      </w:r>
    </w:p>
    <w:p w14:paraId="36975893" w14:textId="77777777" w:rsidR="00E769CE" w:rsidRDefault="00E769CE" w:rsidP="00E769CE"/>
    <w:p w14:paraId="672DDF4F" w14:textId="77777777" w:rsidR="00E769CE" w:rsidRDefault="00E769CE" w:rsidP="00E769CE">
      <w:r>
        <w:rPr>
          <w:rFonts w:hint="eastAsia"/>
        </w:rPr>
        <w:t>управлению</w:t>
      </w:r>
      <w:r>
        <w:t xml:space="preserve"> </w:t>
      </w:r>
      <w:r>
        <w:rPr>
          <w:rFonts w:hint="eastAsia"/>
        </w:rPr>
        <w:t>ГПИИР</w:t>
      </w:r>
    </w:p>
    <w:p w14:paraId="65DCC6B8" w14:textId="77777777" w:rsidR="00E769CE" w:rsidRDefault="00E769CE" w:rsidP="00E769CE"/>
    <w:p w14:paraId="61C065B2" w14:textId="77777777" w:rsidR="00E769CE" w:rsidRDefault="00E769CE" w:rsidP="00E769CE">
      <w:r>
        <w:t xml:space="preserve">5.3 </w:t>
      </w:r>
      <w:r>
        <w:rPr>
          <w:rFonts w:hint="eastAsia"/>
        </w:rPr>
        <w:t>Структура</w:t>
      </w:r>
      <w:r>
        <w:t xml:space="preserve"> </w:t>
      </w:r>
      <w:r>
        <w:rPr>
          <w:rFonts w:hint="eastAsia"/>
        </w:rPr>
        <w:t>и</w:t>
      </w:r>
      <w:r>
        <w:t xml:space="preserve"> </w:t>
      </w:r>
      <w:r>
        <w:rPr>
          <w:rFonts w:hint="eastAsia"/>
        </w:rPr>
        <w:t>основные</w:t>
      </w:r>
      <w:r>
        <w:t xml:space="preserve"> </w:t>
      </w:r>
      <w:r>
        <w:rPr>
          <w:rFonts w:hint="eastAsia"/>
        </w:rPr>
        <w:t>функции</w:t>
      </w:r>
      <w:r>
        <w:t xml:space="preserve"> </w:t>
      </w:r>
      <w:r>
        <w:rPr>
          <w:rFonts w:hint="eastAsia"/>
        </w:rPr>
        <w:t>системы</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предназначенной</w:t>
      </w:r>
      <w:r>
        <w:t xml:space="preserve"> </w:t>
      </w:r>
      <w:r>
        <w:rPr>
          <w:rFonts w:hint="eastAsia"/>
        </w:rPr>
        <w:t>для</w:t>
      </w:r>
      <w:r>
        <w:t xml:space="preserve"> </w:t>
      </w:r>
      <w:r>
        <w:rPr>
          <w:rFonts w:hint="eastAsia"/>
        </w:rPr>
        <w:t>управления</w:t>
      </w:r>
      <w:r>
        <w:t xml:space="preserve"> </w:t>
      </w:r>
      <w:r>
        <w:rPr>
          <w:rFonts w:hint="eastAsia"/>
        </w:rPr>
        <w:t>инновациями</w:t>
      </w:r>
      <w:r>
        <w:t xml:space="preserve"> </w:t>
      </w:r>
      <w:r>
        <w:rPr>
          <w:rFonts w:hint="eastAsia"/>
        </w:rPr>
        <w:t>в</w:t>
      </w:r>
      <w:r>
        <w:t xml:space="preserve"> </w:t>
      </w:r>
      <w:r>
        <w:rPr>
          <w:rFonts w:hint="eastAsia"/>
        </w:rPr>
        <w:t>регионе</w:t>
      </w:r>
    </w:p>
    <w:p w14:paraId="2D0A4A3D" w14:textId="77777777" w:rsidR="00E769CE" w:rsidRDefault="00E769CE" w:rsidP="00E769CE"/>
    <w:p w14:paraId="7ECEC133" w14:textId="77777777" w:rsidR="00E769CE" w:rsidRDefault="00E769CE" w:rsidP="00E769CE">
      <w:r>
        <w:rPr>
          <w:rFonts w:hint="eastAsia"/>
        </w:rPr>
        <w:t>Заключение</w:t>
      </w:r>
    </w:p>
    <w:p w14:paraId="5CD6C6D3" w14:textId="77777777" w:rsidR="00E769CE" w:rsidRDefault="00E769CE" w:rsidP="00E769CE"/>
    <w:p w14:paraId="36966BE3" w14:textId="77777777" w:rsidR="00E769CE" w:rsidRDefault="00E769CE" w:rsidP="00E769C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3B5B822" w14:textId="77777777" w:rsidR="00E769CE" w:rsidRDefault="00E769CE" w:rsidP="00E769CE"/>
    <w:p w14:paraId="2D65D3EF" w14:textId="77777777" w:rsidR="00E769CE" w:rsidRDefault="00E769CE" w:rsidP="00E769CE">
      <w:r>
        <w:rPr>
          <w:rFonts w:hint="eastAsia"/>
        </w:rPr>
        <w:t>Список</w:t>
      </w:r>
      <w:r>
        <w:t xml:space="preserve"> </w:t>
      </w:r>
      <w:r>
        <w:rPr>
          <w:rFonts w:hint="eastAsia"/>
        </w:rPr>
        <w:t>литературы</w:t>
      </w:r>
    </w:p>
    <w:p w14:paraId="36803AA9" w14:textId="77777777" w:rsidR="00E769CE" w:rsidRDefault="00E769CE" w:rsidP="00E769CE"/>
    <w:p w14:paraId="70574021" w14:textId="77777777" w:rsidR="00E769CE" w:rsidRDefault="00E769CE" w:rsidP="00E769CE">
      <w:r>
        <w:rPr>
          <w:rFonts w:hint="eastAsia"/>
        </w:rPr>
        <w:t>Список</w:t>
      </w:r>
      <w:r>
        <w:t xml:space="preserve"> </w:t>
      </w:r>
      <w:r>
        <w:rPr>
          <w:rFonts w:hint="eastAsia"/>
        </w:rPr>
        <w:t>иллюстративного</w:t>
      </w:r>
      <w:r>
        <w:t xml:space="preserve"> </w:t>
      </w:r>
      <w:r>
        <w:rPr>
          <w:rFonts w:hint="eastAsia"/>
        </w:rPr>
        <w:t>материала</w:t>
      </w:r>
    </w:p>
    <w:p w14:paraId="5E4430EA" w14:textId="77777777" w:rsidR="00E769CE" w:rsidRDefault="00E769CE" w:rsidP="00E769CE"/>
    <w:p w14:paraId="791575D1" w14:textId="77777777" w:rsidR="00E769CE" w:rsidRDefault="00E769CE" w:rsidP="00E769CE">
      <w:r>
        <w:rPr>
          <w:rFonts w:hint="eastAsia"/>
        </w:rPr>
        <w:t>Приложение</w:t>
      </w:r>
      <w:r>
        <w:t xml:space="preserve"> </w:t>
      </w:r>
      <w:r>
        <w:rPr>
          <w:rFonts w:hint="eastAsia"/>
        </w:rPr>
        <w:t>А</w:t>
      </w:r>
      <w:r>
        <w:t xml:space="preserve"> </w:t>
      </w:r>
      <w:r>
        <w:rPr>
          <w:rFonts w:hint="eastAsia"/>
        </w:rPr>
        <w:t>Объем</w:t>
      </w:r>
      <w:r>
        <w:t xml:space="preserve"> </w:t>
      </w:r>
      <w:r>
        <w:rPr>
          <w:rFonts w:hint="eastAsia"/>
        </w:rPr>
        <w:t>и</w:t>
      </w:r>
      <w:r>
        <w:t xml:space="preserve"> </w:t>
      </w:r>
      <w:r>
        <w:rPr>
          <w:rFonts w:hint="eastAsia"/>
        </w:rPr>
        <w:t>индекс</w:t>
      </w:r>
      <w:r>
        <w:t xml:space="preserve"> </w:t>
      </w:r>
      <w:r>
        <w:rPr>
          <w:rFonts w:hint="eastAsia"/>
        </w:rPr>
        <w:t>валового</w:t>
      </w:r>
      <w:r>
        <w:t xml:space="preserve"> </w:t>
      </w:r>
      <w:r>
        <w:rPr>
          <w:rFonts w:hint="eastAsia"/>
        </w:rPr>
        <w:t>продукта</w:t>
      </w:r>
      <w:r>
        <w:t xml:space="preserve"> </w:t>
      </w:r>
      <w:r>
        <w:rPr>
          <w:rFonts w:hint="eastAsia"/>
        </w:rPr>
        <w:t>развитых</w:t>
      </w:r>
      <w:r>
        <w:t xml:space="preserve"> </w:t>
      </w:r>
      <w:r>
        <w:rPr>
          <w:rFonts w:hint="eastAsia"/>
        </w:rPr>
        <w:t>стран</w:t>
      </w:r>
    </w:p>
    <w:p w14:paraId="4755D9F2" w14:textId="77777777" w:rsidR="00E769CE" w:rsidRDefault="00E769CE" w:rsidP="00E769CE"/>
    <w:p w14:paraId="4396FF0B" w14:textId="77777777" w:rsidR="00E769CE" w:rsidRDefault="00E769CE" w:rsidP="00E769CE">
      <w:r>
        <w:rPr>
          <w:rFonts w:hint="eastAsia"/>
        </w:rPr>
        <w:t>Приложение</w:t>
      </w:r>
      <w:r>
        <w:t xml:space="preserve"> </w:t>
      </w:r>
      <w:r>
        <w:rPr>
          <w:rFonts w:hint="eastAsia"/>
        </w:rPr>
        <w:t>Б</w:t>
      </w:r>
      <w:r>
        <w:t xml:space="preserve"> </w:t>
      </w:r>
      <w:r>
        <w:rPr>
          <w:rFonts w:hint="eastAsia"/>
        </w:rPr>
        <w:t>Индексы</w:t>
      </w:r>
      <w:r>
        <w:t xml:space="preserve"> </w:t>
      </w:r>
      <w:r>
        <w:rPr>
          <w:rFonts w:hint="eastAsia"/>
        </w:rPr>
        <w:t>роста</w:t>
      </w:r>
      <w:r>
        <w:t xml:space="preserve"> </w:t>
      </w:r>
      <w:r>
        <w:rPr>
          <w:rFonts w:hint="eastAsia"/>
        </w:rPr>
        <w:t>валового</w:t>
      </w:r>
      <w:r>
        <w:t xml:space="preserve"> </w:t>
      </w:r>
      <w:r>
        <w:rPr>
          <w:rFonts w:hint="eastAsia"/>
        </w:rPr>
        <w:t>внутреннего</w:t>
      </w:r>
      <w:r>
        <w:t xml:space="preserve"> </w:t>
      </w:r>
      <w:r>
        <w:rPr>
          <w:rFonts w:hint="eastAsia"/>
        </w:rPr>
        <w:t>продукта</w:t>
      </w:r>
    </w:p>
    <w:p w14:paraId="12C31294" w14:textId="77777777" w:rsidR="00E769CE" w:rsidRDefault="00E769CE" w:rsidP="00E769CE"/>
    <w:p w14:paraId="60AC797A" w14:textId="77777777" w:rsidR="00E769CE" w:rsidRDefault="00E769CE" w:rsidP="00E769CE">
      <w:r>
        <w:rPr>
          <w:rFonts w:hint="eastAsia"/>
        </w:rPr>
        <w:t>Приложение</w:t>
      </w:r>
      <w:r>
        <w:t xml:space="preserve"> </w:t>
      </w:r>
      <w:r>
        <w:rPr>
          <w:rFonts w:hint="eastAsia"/>
        </w:rPr>
        <w:t>В</w:t>
      </w:r>
      <w:r>
        <w:t xml:space="preserve"> </w:t>
      </w:r>
      <w:r>
        <w:rPr>
          <w:rFonts w:hint="eastAsia"/>
        </w:rPr>
        <w:t>Уровень</w:t>
      </w:r>
      <w:r>
        <w:t xml:space="preserve"> </w:t>
      </w:r>
      <w:r>
        <w:rPr>
          <w:rFonts w:hint="eastAsia"/>
        </w:rPr>
        <w:t>активности</w:t>
      </w:r>
      <w:r>
        <w:t xml:space="preserve"> </w:t>
      </w:r>
      <w:r>
        <w:rPr>
          <w:rFonts w:hint="eastAsia"/>
        </w:rPr>
        <w:t>регионов</w:t>
      </w:r>
      <w:r>
        <w:t xml:space="preserve"> </w:t>
      </w:r>
      <w:r>
        <w:rPr>
          <w:rFonts w:hint="eastAsia"/>
        </w:rPr>
        <w:t>в</w:t>
      </w:r>
      <w:r>
        <w:t xml:space="preserve"> </w:t>
      </w:r>
      <w:r>
        <w:rPr>
          <w:rFonts w:hint="eastAsia"/>
        </w:rPr>
        <w:t>области</w:t>
      </w:r>
      <w:r>
        <w:t xml:space="preserve"> </w:t>
      </w:r>
      <w:r>
        <w:rPr>
          <w:rFonts w:hint="eastAsia"/>
        </w:rPr>
        <w:t>инноваций</w:t>
      </w:r>
    </w:p>
    <w:p w14:paraId="53BD229F" w14:textId="77777777" w:rsidR="00E769CE" w:rsidRDefault="00E769CE" w:rsidP="00E769CE"/>
    <w:p w14:paraId="19E61DC8" w14:textId="77777777" w:rsidR="00E769CE" w:rsidRDefault="00E769CE" w:rsidP="00E769CE">
      <w:r>
        <w:rPr>
          <w:rFonts w:hint="eastAsia"/>
        </w:rPr>
        <w:t>Приложение</w:t>
      </w:r>
      <w:r>
        <w:t xml:space="preserve"> </w:t>
      </w:r>
      <w:r>
        <w:rPr>
          <w:rFonts w:hint="eastAsia"/>
        </w:rPr>
        <w:t>Г</w:t>
      </w:r>
      <w:r>
        <w:t xml:space="preserve"> </w:t>
      </w:r>
      <w:r>
        <w:rPr>
          <w:rFonts w:hint="eastAsia"/>
        </w:rPr>
        <w:t>Индекс</w:t>
      </w:r>
      <w:r>
        <w:t xml:space="preserve"> </w:t>
      </w:r>
      <w:r>
        <w:rPr>
          <w:rFonts w:hint="eastAsia"/>
        </w:rPr>
        <w:t>уровня</w:t>
      </w:r>
      <w:r>
        <w:t xml:space="preserve"> </w:t>
      </w:r>
      <w:r>
        <w:rPr>
          <w:rFonts w:hint="eastAsia"/>
        </w:rPr>
        <w:t>активности</w:t>
      </w:r>
      <w:r>
        <w:t xml:space="preserve"> </w:t>
      </w:r>
      <w:r>
        <w:rPr>
          <w:rFonts w:hint="eastAsia"/>
        </w:rPr>
        <w:t>регионов</w:t>
      </w:r>
      <w:r>
        <w:t xml:space="preserve"> </w:t>
      </w:r>
      <w:r>
        <w:rPr>
          <w:rFonts w:hint="eastAsia"/>
        </w:rPr>
        <w:t>в</w:t>
      </w:r>
      <w:r>
        <w:t xml:space="preserve"> </w:t>
      </w:r>
      <w:r>
        <w:rPr>
          <w:rFonts w:hint="eastAsia"/>
        </w:rPr>
        <w:t>области</w:t>
      </w:r>
      <w:r>
        <w:t xml:space="preserve"> </w:t>
      </w:r>
      <w:r>
        <w:rPr>
          <w:rFonts w:hint="eastAsia"/>
        </w:rPr>
        <w:t>инноваций</w:t>
      </w:r>
      <w:r>
        <w:t xml:space="preserve"> . 355 </w:t>
      </w:r>
      <w:r>
        <w:rPr>
          <w:rFonts w:hint="eastAsia"/>
        </w:rPr>
        <w:t>Приложение</w:t>
      </w:r>
      <w:r>
        <w:t xml:space="preserve"> </w:t>
      </w:r>
      <w:r>
        <w:rPr>
          <w:rFonts w:hint="eastAsia"/>
        </w:rPr>
        <w:t>Д</w:t>
      </w:r>
      <w:r>
        <w:t xml:space="preserve"> </w:t>
      </w:r>
      <w:r>
        <w:rPr>
          <w:rFonts w:hint="eastAsia"/>
        </w:rPr>
        <w:t>Уровень</w:t>
      </w:r>
      <w:r>
        <w:t xml:space="preserve"> </w:t>
      </w:r>
      <w:r>
        <w:rPr>
          <w:rFonts w:hint="eastAsia"/>
        </w:rPr>
        <w:t>инновационной</w:t>
      </w:r>
      <w:r>
        <w:t xml:space="preserve"> </w:t>
      </w:r>
      <w:r>
        <w:rPr>
          <w:rFonts w:hint="eastAsia"/>
        </w:rPr>
        <w:t>активности</w:t>
      </w:r>
      <w:r>
        <w:t xml:space="preserve"> </w:t>
      </w:r>
      <w:r>
        <w:rPr>
          <w:rFonts w:hint="eastAsia"/>
        </w:rPr>
        <w:t>Регионов</w:t>
      </w:r>
    </w:p>
    <w:p w14:paraId="2C114A57" w14:textId="77777777" w:rsidR="00E769CE" w:rsidRDefault="00E769CE" w:rsidP="00E769CE"/>
    <w:p w14:paraId="2E5DA66D" w14:textId="77777777" w:rsidR="00E769CE" w:rsidRDefault="00E769CE" w:rsidP="00E769CE">
      <w:r>
        <w:rPr>
          <w:rFonts w:hint="eastAsia"/>
        </w:rPr>
        <w:t>Казахстана</w:t>
      </w:r>
      <w:r>
        <w:t xml:space="preserve"> </w:t>
      </w:r>
      <w:r>
        <w:rPr>
          <w:rFonts w:hint="eastAsia"/>
        </w:rPr>
        <w:t>в</w:t>
      </w:r>
      <w:r>
        <w:t xml:space="preserve"> </w:t>
      </w:r>
      <w:r>
        <w:rPr>
          <w:rFonts w:hint="eastAsia"/>
        </w:rPr>
        <w:t>период</w:t>
      </w:r>
      <w:r>
        <w:t xml:space="preserve"> 2005-2018 </w:t>
      </w:r>
      <w:r>
        <w:rPr>
          <w:rFonts w:hint="eastAsia"/>
        </w:rPr>
        <w:t>годы</w:t>
      </w:r>
    </w:p>
    <w:p w14:paraId="59C66DA0" w14:textId="77777777" w:rsidR="00E769CE" w:rsidRDefault="00E769CE" w:rsidP="00E769CE"/>
    <w:p w14:paraId="2C687EA6" w14:textId="77777777" w:rsidR="00E769CE" w:rsidRDefault="00E769CE" w:rsidP="00E769CE">
      <w:r>
        <w:rPr>
          <w:rFonts w:hint="eastAsia"/>
        </w:rPr>
        <w:t>Приложение</w:t>
      </w:r>
      <w:r>
        <w:t xml:space="preserve"> </w:t>
      </w:r>
      <w:r>
        <w:rPr>
          <w:rFonts w:hint="eastAsia"/>
        </w:rPr>
        <w:t>Е</w:t>
      </w:r>
      <w:r>
        <w:t xml:space="preserve"> </w:t>
      </w:r>
      <w:r>
        <w:rPr>
          <w:rFonts w:hint="eastAsia"/>
        </w:rPr>
        <w:t>Диаграмма</w:t>
      </w:r>
      <w:r>
        <w:t xml:space="preserve"> </w:t>
      </w:r>
      <w:r>
        <w:rPr>
          <w:rFonts w:hint="eastAsia"/>
        </w:rPr>
        <w:t>индексов</w:t>
      </w:r>
      <w:r>
        <w:t xml:space="preserve"> </w:t>
      </w:r>
      <w:r>
        <w:rPr>
          <w:rFonts w:hint="eastAsia"/>
        </w:rPr>
        <w:t>инновационной</w:t>
      </w:r>
      <w:r>
        <w:t xml:space="preserve"> </w:t>
      </w:r>
      <w:r>
        <w:rPr>
          <w:rFonts w:hint="eastAsia"/>
        </w:rPr>
        <w:t>активности</w:t>
      </w:r>
    </w:p>
    <w:p w14:paraId="3FCF72E2" w14:textId="77777777" w:rsidR="00E769CE" w:rsidRDefault="00E769CE" w:rsidP="00E769CE"/>
    <w:p w14:paraId="14771402" w14:textId="77777777" w:rsidR="00E769CE" w:rsidRDefault="00E769CE" w:rsidP="00E769CE">
      <w:r>
        <w:rPr>
          <w:rFonts w:hint="eastAsia"/>
        </w:rPr>
        <w:t>Регионов</w:t>
      </w:r>
      <w:r>
        <w:t xml:space="preserve"> </w:t>
      </w:r>
      <w:r>
        <w:rPr>
          <w:rFonts w:hint="eastAsia"/>
        </w:rPr>
        <w:t>Казахстана</w:t>
      </w:r>
      <w:r>
        <w:t xml:space="preserve"> </w:t>
      </w:r>
      <w:r>
        <w:rPr>
          <w:rFonts w:hint="eastAsia"/>
        </w:rPr>
        <w:t>в</w:t>
      </w:r>
      <w:r>
        <w:t xml:space="preserve"> </w:t>
      </w:r>
      <w:r>
        <w:rPr>
          <w:rFonts w:hint="eastAsia"/>
        </w:rPr>
        <w:t>период</w:t>
      </w:r>
      <w:r>
        <w:t xml:space="preserve"> 2005-2018 </w:t>
      </w:r>
      <w:r>
        <w:rPr>
          <w:rFonts w:hint="eastAsia"/>
        </w:rPr>
        <w:t>годы</w:t>
      </w:r>
    </w:p>
    <w:p w14:paraId="37474447" w14:textId="77777777" w:rsidR="00E769CE" w:rsidRDefault="00E769CE" w:rsidP="00E769CE"/>
    <w:p w14:paraId="4413306F" w14:textId="77777777" w:rsidR="00E769CE" w:rsidRDefault="00E769CE" w:rsidP="00E769CE">
      <w:r>
        <w:rPr>
          <w:rFonts w:hint="eastAsia"/>
        </w:rPr>
        <w:t>Приложение</w:t>
      </w:r>
      <w:r>
        <w:t xml:space="preserve"> </w:t>
      </w:r>
      <w:r>
        <w:rPr>
          <w:rFonts w:hint="eastAsia"/>
        </w:rPr>
        <w:t>Ж</w:t>
      </w:r>
      <w:r>
        <w:t xml:space="preserve"> </w:t>
      </w:r>
      <w:r>
        <w:rPr>
          <w:rFonts w:hint="eastAsia"/>
        </w:rPr>
        <w:t>Основные</w:t>
      </w:r>
      <w:r>
        <w:t xml:space="preserve"> </w:t>
      </w:r>
      <w:r>
        <w:rPr>
          <w:rFonts w:hint="eastAsia"/>
        </w:rPr>
        <w:t>составляющие</w:t>
      </w:r>
      <w:r>
        <w:t xml:space="preserve"> </w:t>
      </w:r>
      <w:r>
        <w:rPr>
          <w:rFonts w:hint="eastAsia"/>
        </w:rPr>
        <w:t>инновационной</w:t>
      </w:r>
    </w:p>
    <w:p w14:paraId="2F35E798" w14:textId="77777777" w:rsidR="00E769CE" w:rsidRDefault="00E769CE" w:rsidP="00E769CE"/>
    <w:p w14:paraId="420280D2" w14:textId="77777777" w:rsidR="00E769CE" w:rsidRDefault="00E769CE" w:rsidP="00E769CE">
      <w:r>
        <w:rPr>
          <w:rFonts w:hint="eastAsia"/>
        </w:rPr>
        <w:t>инфраструктуры</w:t>
      </w:r>
      <w:r>
        <w:t xml:space="preserve"> </w:t>
      </w:r>
      <w:r>
        <w:rPr>
          <w:rFonts w:hint="eastAsia"/>
        </w:rPr>
        <w:t>Республики</w:t>
      </w:r>
      <w:r>
        <w:t xml:space="preserve"> </w:t>
      </w:r>
      <w:r>
        <w:rPr>
          <w:rFonts w:hint="eastAsia"/>
        </w:rPr>
        <w:t>Казахстан</w:t>
      </w:r>
    </w:p>
    <w:p w14:paraId="7514C084" w14:textId="77777777" w:rsidR="00E769CE" w:rsidRDefault="00E769CE" w:rsidP="00E769CE"/>
    <w:p w14:paraId="382A8C0D" w14:textId="77777777" w:rsidR="00E769CE" w:rsidRDefault="00E769CE" w:rsidP="00E769CE">
      <w:r>
        <w:rPr>
          <w:rFonts w:hint="eastAsia"/>
        </w:rPr>
        <w:t>Приложение</w:t>
      </w:r>
      <w:r>
        <w:t xml:space="preserve"> </w:t>
      </w:r>
      <w:r>
        <w:rPr>
          <w:rFonts w:hint="eastAsia"/>
        </w:rPr>
        <w:t>И</w:t>
      </w:r>
      <w:r>
        <w:t xml:space="preserve"> </w:t>
      </w:r>
      <w:r>
        <w:rPr>
          <w:rFonts w:hint="eastAsia"/>
        </w:rPr>
        <w:t>Основные</w:t>
      </w:r>
      <w:r>
        <w:t xml:space="preserve"> </w:t>
      </w:r>
      <w:r>
        <w:rPr>
          <w:rFonts w:hint="eastAsia"/>
        </w:rPr>
        <w:t>характеристики</w:t>
      </w:r>
      <w:r>
        <w:t xml:space="preserve"> </w:t>
      </w:r>
      <w:r>
        <w:rPr>
          <w:rFonts w:hint="eastAsia"/>
        </w:rPr>
        <w:t>составляющих</w:t>
      </w:r>
      <w:r>
        <w:t xml:space="preserve"> </w:t>
      </w:r>
      <w:r>
        <w:rPr>
          <w:rFonts w:hint="eastAsia"/>
        </w:rPr>
        <w:t>инновационную</w:t>
      </w:r>
    </w:p>
    <w:p w14:paraId="534BB18D" w14:textId="77777777" w:rsidR="00E769CE" w:rsidRDefault="00E769CE" w:rsidP="00E769CE"/>
    <w:p w14:paraId="54133C46" w14:textId="19E75E78" w:rsidR="00E769CE" w:rsidRPr="00E769CE" w:rsidRDefault="00E769CE" w:rsidP="00E769CE">
      <w:r>
        <w:rPr>
          <w:rFonts w:hint="eastAsia"/>
        </w:rPr>
        <w:t>инфраструктуру</w:t>
      </w:r>
      <w:r>
        <w:t xml:space="preserve"> </w:t>
      </w:r>
      <w:r>
        <w:rPr>
          <w:rFonts w:hint="eastAsia"/>
        </w:rPr>
        <w:t>регионов</w:t>
      </w:r>
      <w:r>
        <w:t xml:space="preserve"> </w:t>
      </w:r>
      <w:r>
        <w:rPr>
          <w:rFonts w:hint="eastAsia"/>
        </w:rPr>
        <w:t>Казахстана</w:t>
      </w:r>
    </w:p>
    <w:sectPr w:rsidR="00E769CE" w:rsidRPr="00E769CE" w:rsidSect="00654E5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9273A" w14:textId="77777777" w:rsidR="00654E5E" w:rsidRDefault="00654E5E">
      <w:pPr>
        <w:spacing w:after="0" w:line="240" w:lineRule="auto"/>
      </w:pPr>
      <w:r>
        <w:separator/>
      </w:r>
    </w:p>
  </w:endnote>
  <w:endnote w:type="continuationSeparator" w:id="0">
    <w:p w14:paraId="52A155D5" w14:textId="77777777" w:rsidR="00654E5E" w:rsidRDefault="0065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CA34B" w14:textId="77777777" w:rsidR="00654E5E" w:rsidRDefault="00654E5E"/>
    <w:p w14:paraId="66414F0F" w14:textId="77777777" w:rsidR="00654E5E" w:rsidRDefault="00654E5E"/>
    <w:p w14:paraId="7282D1FB" w14:textId="77777777" w:rsidR="00654E5E" w:rsidRDefault="00654E5E"/>
    <w:p w14:paraId="1FBE7ABA" w14:textId="77777777" w:rsidR="00654E5E" w:rsidRDefault="00654E5E"/>
    <w:p w14:paraId="697704D0" w14:textId="77777777" w:rsidR="00654E5E" w:rsidRDefault="00654E5E"/>
    <w:p w14:paraId="16009833" w14:textId="77777777" w:rsidR="00654E5E" w:rsidRDefault="00654E5E"/>
    <w:p w14:paraId="2FDBA0F0" w14:textId="77777777" w:rsidR="00654E5E" w:rsidRDefault="00654E5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92A554" wp14:editId="73DD69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F5AA2" w14:textId="77777777" w:rsidR="00654E5E" w:rsidRDefault="00654E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2A55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F7F5AA2" w14:textId="77777777" w:rsidR="00654E5E" w:rsidRDefault="00654E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7B9EACF" w14:textId="77777777" w:rsidR="00654E5E" w:rsidRDefault="00654E5E"/>
    <w:p w14:paraId="5271D5F3" w14:textId="77777777" w:rsidR="00654E5E" w:rsidRDefault="00654E5E"/>
    <w:p w14:paraId="7429A171" w14:textId="77777777" w:rsidR="00654E5E" w:rsidRDefault="00654E5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014C490" wp14:editId="07C586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25E7F" w14:textId="77777777" w:rsidR="00654E5E" w:rsidRDefault="00654E5E"/>
                          <w:p w14:paraId="1940122B" w14:textId="77777777" w:rsidR="00654E5E" w:rsidRDefault="00654E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14C4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B925E7F" w14:textId="77777777" w:rsidR="00654E5E" w:rsidRDefault="00654E5E"/>
                    <w:p w14:paraId="1940122B" w14:textId="77777777" w:rsidR="00654E5E" w:rsidRDefault="00654E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C2367E7" w14:textId="77777777" w:rsidR="00654E5E" w:rsidRDefault="00654E5E"/>
    <w:p w14:paraId="755612DC" w14:textId="77777777" w:rsidR="00654E5E" w:rsidRDefault="00654E5E">
      <w:pPr>
        <w:rPr>
          <w:sz w:val="2"/>
          <w:szCs w:val="2"/>
        </w:rPr>
      </w:pPr>
    </w:p>
    <w:p w14:paraId="021E6B33" w14:textId="77777777" w:rsidR="00654E5E" w:rsidRDefault="00654E5E"/>
    <w:p w14:paraId="64033EF2" w14:textId="77777777" w:rsidR="00654E5E" w:rsidRDefault="00654E5E">
      <w:pPr>
        <w:spacing w:after="0" w:line="240" w:lineRule="auto"/>
      </w:pPr>
    </w:p>
  </w:footnote>
  <w:footnote w:type="continuationSeparator" w:id="0">
    <w:p w14:paraId="4AB2184B" w14:textId="77777777" w:rsidR="00654E5E" w:rsidRDefault="0065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5E"/>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4</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2822</cp:revision>
  <cp:lastPrinted>2009-02-06T05:36:00Z</cp:lastPrinted>
  <dcterms:created xsi:type="dcterms:W3CDTF">2024-04-09T10:20:00Z</dcterms:created>
  <dcterms:modified xsi:type="dcterms:W3CDTF">2024-04-30T23:09:00Z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