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25" w:rsidRDefault="00B64425" w:rsidP="00B6442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Горбань Дар’я Дмитрівна</w:t>
      </w:r>
      <w:r>
        <w:rPr>
          <w:rFonts w:ascii="Arial" w:hAnsi="Arial" w:cs="Arial"/>
          <w:kern w:val="0"/>
          <w:sz w:val="28"/>
          <w:szCs w:val="28"/>
          <w:lang w:eastAsia="ru-RU"/>
        </w:rPr>
        <w:t>, аспірантка кафедри екології, загальної</w:t>
      </w:r>
    </w:p>
    <w:p w:rsidR="00B64425" w:rsidRDefault="00B64425" w:rsidP="00B6442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біології та раціонального природокористування Мелітопольського</w:t>
      </w:r>
    </w:p>
    <w:p w:rsidR="00B64425" w:rsidRDefault="00B64425" w:rsidP="00B6442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державного педагогічного університету імені Богдана Хмельницького,</w:t>
      </w:r>
    </w:p>
    <w:p w:rsidR="00B64425" w:rsidRDefault="00B64425" w:rsidP="00B6442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тема дисертації: «Особливості циркуляції крові на прикладі</w:t>
      </w:r>
    </w:p>
    <w:p w:rsidR="00B64425" w:rsidRDefault="00B64425" w:rsidP="00B6442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мікроциркуляції у осіб юнацького віку з різною резистентністю та на тлі</w:t>
      </w:r>
    </w:p>
    <w:p w:rsidR="00B64425" w:rsidRDefault="00B64425" w:rsidP="00B6442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стресу», (091 Біологія). Спеціалізована вчена рада ДФ 55.053.051</w:t>
      </w:r>
    </w:p>
    <w:p w:rsidR="00B64425" w:rsidRDefault="00B64425" w:rsidP="00B6442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 Сумському державному педагогічному університеті імені</w:t>
      </w:r>
    </w:p>
    <w:p w:rsidR="0074532F" w:rsidRPr="00B64425" w:rsidRDefault="00B64425" w:rsidP="00B64425">
      <w:r>
        <w:rPr>
          <w:rFonts w:ascii="Arial" w:hAnsi="Arial" w:cs="Arial"/>
          <w:kern w:val="0"/>
          <w:sz w:val="28"/>
          <w:szCs w:val="28"/>
          <w:lang w:eastAsia="ru-RU"/>
        </w:rPr>
        <w:t>А.С. Макаренка</w:t>
      </w:r>
    </w:p>
    <w:sectPr w:rsidR="0074532F" w:rsidRPr="00B6442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B64425" w:rsidRPr="00B6442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F2D86-56B3-4A94-AFD5-BA1718D7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68</Words>
  <Characters>393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2022-01-24T20:03:00Z</dcterms:created>
  <dcterms:modified xsi:type="dcterms:W3CDTF">2022-01-25T12:53:00Z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