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D3" w:rsidRDefault="00C147D3" w:rsidP="00C147D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Дев’яткіна Марія Сергіївна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тимчасово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працює</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C147D3" w:rsidRDefault="00C147D3" w:rsidP="00C147D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Державні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суди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міжнародний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комерційний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арбітраж</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процесуальні</w:t>
      </w:r>
    </w:p>
    <w:p w:rsidR="00C147D3" w:rsidRDefault="00C147D3" w:rsidP="00C147D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форми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контролю</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сприяння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контексті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прийняття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забезпечувальних</w:t>
      </w:r>
    </w:p>
    <w:p w:rsidR="00C147D3" w:rsidRDefault="00C147D3" w:rsidP="00C147D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заходів</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(293 </w:t>
      </w:r>
      <w:r>
        <w:rPr>
          <w:rFonts w:ascii="CIDFont+F4" w:eastAsia="CIDFont+F4" w:hAnsi="CIDFont+F3" w:cs="CIDFont+F4" w:hint="eastAsia"/>
          <w:kern w:val="0"/>
          <w:sz w:val="28"/>
          <w:szCs w:val="28"/>
          <w:lang w:eastAsia="ru-RU"/>
        </w:rPr>
        <w:t>Міжнародне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право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p>
    <w:p w:rsidR="00C147D3" w:rsidRDefault="00C147D3" w:rsidP="00C147D3">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 xml:space="preserve">26.001.102 </w:t>
      </w:r>
      <w:r>
        <w:rPr>
          <w:rFonts w:ascii="CIDFont+F4" w:eastAsia="CIDFont+F4" w:hAnsi="CIDFont+F3" w:cs="CIDFont+F4" w:hint="eastAsia"/>
          <w:kern w:val="0"/>
          <w:sz w:val="28"/>
          <w:szCs w:val="28"/>
          <w:lang w:eastAsia="ru-RU"/>
        </w:rPr>
        <w:t>Київського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Тараса</w:t>
      </w:r>
    </w:p>
    <w:p w:rsidR="00CC2878" w:rsidRPr="00C147D3" w:rsidRDefault="00C147D3" w:rsidP="00C147D3">
      <w:r>
        <w:rPr>
          <w:rFonts w:ascii="CIDFont+F4" w:eastAsia="CIDFont+F4" w:hAnsi="CIDFont+F3" w:cs="CIDFont+F4" w:hint="eastAsia"/>
          <w:kern w:val="0"/>
          <w:sz w:val="28"/>
          <w:szCs w:val="28"/>
          <w:lang w:eastAsia="ru-RU"/>
        </w:rPr>
        <w:t>Шевченка</w:t>
      </w:r>
    </w:p>
    <w:sectPr w:rsidR="00CC2878" w:rsidRPr="00C147D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98" w:rsidRDefault="00593F98">
      <w:pPr>
        <w:spacing w:after="0" w:line="240" w:lineRule="auto"/>
      </w:pPr>
      <w:r>
        <w:separator/>
      </w:r>
    </w:p>
  </w:endnote>
  <w:endnote w:type="continuationSeparator" w:id="0">
    <w:p w:rsidR="00593F98" w:rsidRDefault="00593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93F98" w:rsidRDefault="00593F98">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93F98" w:rsidRDefault="00593F98">
                <w:pPr>
                  <w:spacing w:line="240" w:lineRule="auto"/>
                </w:pPr>
                <w:fldSimple w:instr=" PAGE \* MERGEFORMAT ">
                  <w:r w:rsidR="00C147D3" w:rsidRPr="00C147D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98" w:rsidRDefault="00593F98"/>
    <w:p w:rsidR="00593F98" w:rsidRDefault="00593F98"/>
    <w:p w:rsidR="00593F98" w:rsidRDefault="00593F98"/>
    <w:p w:rsidR="00593F98" w:rsidRDefault="00593F98"/>
    <w:p w:rsidR="00593F98" w:rsidRDefault="00593F98"/>
    <w:p w:rsidR="00593F98" w:rsidRDefault="00593F98"/>
    <w:p w:rsidR="00593F98" w:rsidRDefault="00593F98">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93F98" w:rsidRDefault="00593F98">
                  <w:pPr>
                    <w:spacing w:line="240" w:lineRule="auto"/>
                  </w:pPr>
                  <w:fldSimple w:instr=" PAGE \* MERGEFORMAT ">
                    <w:r w:rsidRPr="004F4EC5">
                      <w:rPr>
                        <w:rStyle w:val="afffff9"/>
                        <w:b w:val="0"/>
                        <w:bCs w:val="0"/>
                        <w:noProof/>
                      </w:rPr>
                      <w:t>15</w:t>
                    </w:r>
                  </w:fldSimple>
                </w:p>
              </w:txbxContent>
            </v:textbox>
            <w10:wrap anchorx="page" anchory="page"/>
          </v:shape>
        </w:pict>
      </w:r>
    </w:p>
    <w:p w:rsidR="00593F98" w:rsidRDefault="00593F98"/>
    <w:p w:rsidR="00593F98" w:rsidRDefault="00593F98"/>
    <w:p w:rsidR="00593F98" w:rsidRDefault="00593F98">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93F98" w:rsidRDefault="00593F98"/>
                <w:p w:rsidR="00593F98" w:rsidRDefault="00593F98">
                  <w:pPr>
                    <w:pStyle w:val="1ffffff7"/>
                    <w:spacing w:line="240" w:lineRule="auto"/>
                  </w:pPr>
                  <w:fldSimple w:instr=" PAGE \* MERGEFORMAT ">
                    <w:r w:rsidRPr="004F4EC5">
                      <w:rPr>
                        <w:rStyle w:val="3b"/>
                        <w:noProof/>
                      </w:rPr>
                      <w:t>15</w:t>
                    </w:r>
                  </w:fldSimple>
                </w:p>
              </w:txbxContent>
            </v:textbox>
            <w10:wrap anchorx="page" anchory="page"/>
          </v:shape>
        </w:pict>
      </w:r>
    </w:p>
    <w:p w:rsidR="00593F98" w:rsidRDefault="00593F98"/>
    <w:p w:rsidR="00593F98" w:rsidRDefault="00593F98">
      <w:pPr>
        <w:rPr>
          <w:sz w:val="2"/>
          <w:szCs w:val="2"/>
        </w:rPr>
      </w:pPr>
    </w:p>
    <w:p w:rsidR="00593F98" w:rsidRDefault="00593F98"/>
    <w:p w:rsidR="00593F98" w:rsidRDefault="00593F98">
      <w:pPr>
        <w:spacing w:after="0" w:line="240" w:lineRule="auto"/>
      </w:pPr>
    </w:p>
  </w:footnote>
  <w:footnote w:type="continuationSeparator" w:id="0">
    <w:p w:rsidR="00593F98" w:rsidRDefault="00593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 w:rsidR="00593F98" w:rsidRDefault="00593F9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Pr="005856C0" w:rsidRDefault="00593F9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3CFC0-05BA-41F0-9E40-C875F70B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2279</TotalTime>
  <Pages>1</Pages>
  <Words>49</Words>
  <Characters>284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179</cp:revision>
  <cp:lastPrinted>2009-02-06T05:36:00Z</cp:lastPrinted>
  <dcterms:created xsi:type="dcterms:W3CDTF">2021-10-06T19:07:00Z</dcterms:created>
  <dcterms:modified xsi:type="dcterms:W3CDTF">2021-10-08T18:50:00Z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