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86041" w14:textId="77777777" w:rsidR="00C323FC" w:rsidRDefault="00C323FC" w:rsidP="00C323FC">
      <w:r>
        <w:rPr>
          <w:rFonts w:hint="eastAsia"/>
        </w:rPr>
        <w:t>Яковлев</w:t>
      </w:r>
      <w:r>
        <w:t xml:space="preserve"> </w:t>
      </w:r>
      <w:r>
        <w:rPr>
          <w:rFonts w:hint="eastAsia"/>
        </w:rPr>
        <w:t>Павло</w:t>
      </w:r>
      <w:r>
        <w:t xml:space="preserve"> </w:t>
      </w:r>
      <w:r>
        <w:rPr>
          <w:rFonts w:hint="eastAsia"/>
        </w:rPr>
        <w:t>Георгійович</w:t>
      </w:r>
      <w:r>
        <w:t xml:space="preserve">, </w:t>
      </w:r>
      <w:r>
        <w:rPr>
          <w:rFonts w:hint="eastAsia"/>
        </w:rPr>
        <w:t>докторант</w:t>
      </w:r>
      <w:r>
        <w:t xml:space="preserve">, </w:t>
      </w:r>
      <w:r>
        <w:rPr>
          <w:rFonts w:hint="eastAsia"/>
        </w:rPr>
        <w:t>докторант</w:t>
      </w:r>
      <w:r>
        <w:t xml:space="preserve"> </w:t>
      </w:r>
      <w:r>
        <w:rPr>
          <w:rFonts w:hint="eastAsia"/>
        </w:rPr>
        <w:t>ЗВО</w:t>
      </w:r>
      <w:r>
        <w:t xml:space="preserve"> </w:t>
      </w:r>
      <w:r>
        <w:rPr>
          <w:rFonts w:hint="eastAsia"/>
        </w:rPr>
        <w:t>кафедри</w:t>
      </w:r>
      <w:r>
        <w:t xml:space="preserve"> </w:t>
      </w:r>
      <w:r>
        <w:rPr>
          <w:rFonts w:hint="eastAsia"/>
        </w:rPr>
        <w:t>онкології</w:t>
      </w:r>
    </w:p>
    <w:p w14:paraId="29715D14" w14:textId="77777777" w:rsidR="00C323FC" w:rsidRDefault="00C323FC" w:rsidP="00C323FC">
      <w:r>
        <w:rPr>
          <w:rFonts w:hint="eastAsia"/>
        </w:rPr>
        <w:t>Національного</w:t>
      </w:r>
      <w:r>
        <w:t xml:space="preserve"> </w:t>
      </w:r>
      <w:r>
        <w:rPr>
          <w:rFonts w:hint="eastAsia"/>
        </w:rPr>
        <w:t>медичного</w:t>
      </w:r>
      <w:r>
        <w:t xml:space="preserve"> </w:t>
      </w:r>
      <w:r>
        <w:rPr>
          <w:rFonts w:hint="eastAsia"/>
        </w:rPr>
        <w:t>університету</w:t>
      </w:r>
      <w:r>
        <w:t xml:space="preserve"> </w:t>
      </w:r>
      <w:r>
        <w:rPr>
          <w:rFonts w:hint="eastAsia"/>
        </w:rPr>
        <w:t>імені</w:t>
      </w:r>
      <w:r>
        <w:t xml:space="preserve"> </w:t>
      </w:r>
      <w:r>
        <w:rPr>
          <w:rFonts w:hint="eastAsia"/>
        </w:rPr>
        <w:t>О</w:t>
      </w:r>
      <w:r>
        <w:t>.</w:t>
      </w:r>
      <w:r>
        <w:rPr>
          <w:rFonts w:hint="eastAsia"/>
        </w:rPr>
        <w:t>О</w:t>
      </w:r>
      <w:r>
        <w:t xml:space="preserve">. </w:t>
      </w:r>
      <w:r>
        <w:rPr>
          <w:rFonts w:hint="eastAsia"/>
        </w:rPr>
        <w:t>Богомольця</w:t>
      </w:r>
      <w:r>
        <w:t xml:space="preserve">. </w:t>
      </w:r>
      <w:r>
        <w:rPr>
          <w:rFonts w:hint="eastAsia"/>
        </w:rPr>
        <w:t>Назва</w:t>
      </w:r>
      <w:r>
        <w:t xml:space="preserve"> </w:t>
      </w:r>
      <w:r>
        <w:rPr>
          <w:rFonts w:hint="eastAsia"/>
        </w:rPr>
        <w:t>дисертації</w:t>
      </w:r>
      <w:r>
        <w:t>:</w:t>
      </w:r>
    </w:p>
    <w:p w14:paraId="7D0C9C55" w14:textId="77777777" w:rsidR="00C323FC" w:rsidRDefault="00C323FC" w:rsidP="00C323FC">
      <w:r>
        <w:rPr>
          <w:rFonts w:hint="eastAsia"/>
        </w:rPr>
        <w:t>«</w:t>
      </w:r>
      <w:r>
        <w:rPr>
          <w:rFonts w:hint="eastAsia"/>
        </w:rPr>
        <w:t>Обґрунтування</w:t>
      </w:r>
      <w:r>
        <w:t xml:space="preserve"> </w:t>
      </w:r>
      <w:r>
        <w:rPr>
          <w:rFonts w:hint="eastAsia"/>
        </w:rPr>
        <w:t>вибору</w:t>
      </w:r>
      <w:r>
        <w:t xml:space="preserve"> </w:t>
      </w:r>
      <w:r>
        <w:rPr>
          <w:rFonts w:hint="eastAsia"/>
        </w:rPr>
        <w:t>комплексного</w:t>
      </w:r>
      <w:r>
        <w:t xml:space="preserve"> </w:t>
      </w:r>
      <w:r>
        <w:rPr>
          <w:rFonts w:hint="eastAsia"/>
        </w:rPr>
        <w:t>органо</w:t>
      </w:r>
      <w:r>
        <w:t>-</w:t>
      </w:r>
      <w:r>
        <w:rPr>
          <w:rFonts w:hint="eastAsia"/>
        </w:rPr>
        <w:t>зберігаючого</w:t>
      </w:r>
      <w:r>
        <w:t xml:space="preserve"> </w:t>
      </w:r>
      <w:r>
        <w:rPr>
          <w:rFonts w:hint="eastAsia"/>
        </w:rPr>
        <w:t>лікування</w:t>
      </w:r>
      <w:r>
        <w:t xml:space="preserve"> </w:t>
      </w:r>
      <w:r>
        <w:rPr>
          <w:rFonts w:hint="eastAsia"/>
        </w:rPr>
        <w:t>хворих</w:t>
      </w:r>
      <w:r>
        <w:t xml:space="preserve"> </w:t>
      </w:r>
      <w:r>
        <w:rPr>
          <w:rFonts w:hint="eastAsia"/>
        </w:rPr>
        <w:t>на</w:t>
      </w:r>
    </w:p>
    <w:p w14:paraId="67D66170" w14:textId="77777777" w:rsidR="00C323FC" w:rsidRDefault="00C323FC" w:rsidP="00C323FC">
      <w:r>
        <w:rPr>
          <w:rFonts w:hint="eastAsia"/>
        </w:rPr>
        <w:t>низько</w:t>
      </w:r>
      <w:r>
        <w:t>-</w:t>
      </w:r>
      <w:r>
        <w:rPr>
          <w:rFonts w:hint="eastAsia"/>
        </w:rPr>
        <w:t>диференційований</w:t>
      </w:r>
      <w:r>
        <w:t xml:space="preserve"> </w:t>
      </w:r>
      <w:r>
        <w:rPr>
          <w:rFonts w:hint="eastAsia"/>
        </w:rPr>
        <w:t>уротеліальний</w:t>
      </w:r>
      <w:r>
        <w:t xml:space="preserve"> </w:t>
      </w:r>
      <w:r>
        <w:rPr>
          <w:rFonts w:hint="eastAsia"/>
        </w:rPr>
        <w:t>рак</w:t>
      </w:r>
      <w:r>
        <w:t xml:space="preserve"> </w:t>
      </w:r>
      <w:r>
        <w:rPr>
          <w:rFonts w:hint="eastAsia"/>
        </w:rPr>
        <w:t>сечового</w:t>
      </w:r>
      <w:r>
        <w:t xml:space="preserve"> </w:t>
      </w:r>
      <w:r>
        <w:rPr>
          <w:rFonts w:hint="eastAsia"/>
        </w:rPr>
        <w:t>міхура</w:t>
      </w:r>
      <w:r>
        <w:rPr>
          <w:rFonts w:hint="eastAsia"/>
        </w:rPr>
        <w:t>»</w:t>
      </w:r>
      <w:r>
        <w:t xml:space="preserve">. </w:t>
      </w:r>
      <w:r>
        <w:rPr>
          <w:rFonts w:hint="eastAsia"/>
        </w:rPr>
        <w:t>Шифр</w:t>
      </w:r>
      <w:r>
        <w:t xml:space="preserve"> </w:t>
      </w:r>
      <w:r>
        <w:rPr>
          <w:rFonts w:hint="eastAsia"/>
        </w:rPr>
        <w:t>та</w:t>
      </w:r>
      <w:r>
        <w:t xml:space="preserve"> </w:t>
      </w:r>
      <w:r>
        <w:rPr>
          <w:rFonts w:hint="eastAsia"/>
        </w:rPr>
        <w:t>назва</w:t>
      </w:r>
    </w:p>
    <w:p w14:paraId="2664E992" w14:textId="77777777" w:rsidR="00C323FC" w:rsidRDefault="00C323FC" w:rsidP="00C323FC">
      <w:r>
        <w:rPr>
          <w:rFonts w:hint="eastAsia"/>
        </w:rPr>
        <w:t>спеціальності</w:t>
      </w:r>
      <w:r>
        <w:t xml:space="preserve"> 14.01.107 </w:t>
      </w:r>
      <w:r>
        <w:rPr>
          <w:rFonts w:hint="eastAsia"/>
        </w:rPr>
        <w:t>–</w:t>
      </w:r>
      <w:r>
        <w:t xml:space="preserve"> </w:t>
      </w:r>
      <w:r>
        <w:rPr>
          <w:rFonts w:hint="eastAsia"/>
        </w:rPr>
        <w:t>онкологія</w:t>
      </w:r>
      <w:r>
        <w:t xml:space="preserve">. </w:t>
      </w:r>
      <w:r>
        <w:rPr>
          <w:rFonts w:hint="eastAsia"/>
        </w:rPr>
        <w:t>Спецрада</w:t>
      </w:r>
      <w:r>
        <w:t xml:space="preserve"> </w:t>
      </w:r>
      <w:r>
        <w:rPr>
          <w:rFonts w:hint="eastAsia"/>
        </w:rPr>
        <w:t>Д</w:t>
      </w:r>
      <w:r>
        <w:t xml:space="preserve"> 26.003.06 </w:t>
      </w:r>
      <w:r>
        <w:rPr>
          <w:rFonts w:hint="eastAsia"/>
        </w:rPr>
        <w:t>Національного</w:t>
      </w:r>
    </w:p>
    <w:p w14:paraId="0157E122" w14:textId="08613E64" w:rsidR="00996AF6" w:rsidRPr="00C323FC" w:rsidRDefault="00C323FC" w:rsidP="00C323FC">
      <w:r>
        <w:rPr>
          <w:rFonts w:hint="eastAsia"/>
        </w:rPr>
        <w:t>медичного</w:t>
      </w:r>
      <w:r>
        <w:t xml:space="preserve"> </w:t>
      </w:r>
      <w:r>
        <w:rPr>
          <w:rFonts w:hint="eastAsia"/>
        </w:rPr>
        <w:t>університету</w:t>
      </w:r>
      <w:r>
        <w:t xml:space="preserve"> </w:t>
      </w:r>
      <w:r>
        <w:rPr>
          <w:rFonts w:hint="eastAsia"/>
        </w:rPr>
        <w:t>імені</w:t>
      </w:r>
      <w:r>
        <w:t xml:space="preserve"> </w:t>
      </w:r>
      <w:r>
        <w:rPr>
          <w:rFonts w:hint="eastAsia"/>
        </w:rPr>
        <w:t>О</w:t>
      </w:r>
      <w:r>
        <w:t>.</w:t>
      </w:r>
      <w:r>
        <w:rPr>
          <w:rFonts w:hint="eastAsia"/>
        </w:rPr>
        <w:t>О</w:t>
      </w:r>
      <w:r>
        <w:t xml:space="preserve">. </w:t>
      </w:r>
      <w:r>
        <w:rPr>
          <w:rFonts w:hint="eastAsia"/>
        </w:rPr>
        <w:t>Богомольця</w:t>
      </w:r>
    </w:p>
    <w:sectPr w:rsidR="00996AF6" w:rsidRPr="00C323FC" w:rsidSect="009E1DD9">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3A901" w14:textId="77777777" w:rsidR="009E1DD9" w:rsidRDefault="009E1DD9">
      <w:pPr>
        <w:spacing w:after="0" w:line="240" w:lineRule="auto"/>
      </w:pPr>
      <w:r>
        <w:separator/>
      </w:r>
    </w:p>
  </w:endnote>
  <w:endnote w:type="continuationSeparator" w:id="0">
    <w:p w14:paraId="3AA3B225" w14:textId="77777777" w:rsidR="009E1DD9" w:rsidRDefault="009E1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3772B" w14:textId="77777777" w:rsidR="009E1DD9" w:rsidRDefault="009E1DD9"/>
    <w:p w14:paraId="0D3F9526" w14:textId="77777777" w:rsidR="009E1DD9" w:rsidRDefault="009E1DD9"/>
    <w:p w14:paraId="5B499531" w14:textId="77777777" w:rsidR="009E1DD9" w:rsidRDefault="009E1DD9"/>
    <w:p w14:paraId="30ED5018" w14:textId="77777777" w:rsidR="009E1DD9" w:rsidRDefault="009E1DD9"/>
    <w:p w14:paraId="1B2673A6" w14:textId="77777777" w:rsidR="009E1DD9" w:rsidRDefault="009E1DD9"/>
    <w:p w14:paraId="2D2F735C" w14:textId="77777777" w:rsidR="009E1DD9" w:rsidRDefault="009E1DD9"/>
    <w:p w14:paraId="106951EA" w14:textId="77777777" w:rsidR="009E1DD9" w:rsidRDefault="009E1DD9">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525A6444" wp14:editId="70C568E1">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165EBF" w14:textId="77777777" w:rsidR="009E1DD9" w:rsidRDefault="009E1DD9">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25A6444"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46165EBF" w14:textId="77777777" w:rsidR="009E1DD9" w:rsidRDefault="009E1DD9">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3378280B" w14:textId="77777777" w:rsidR="009E1DD9" w:rsidRDefault="009E1DD9"/>
    <w:p w14:paraId="23A50404" w14:textId="77777777" w:rsidR="009E1DD9" w:rsidRDefault="009E1DD9"/>
    <w:p w14:paraId="0C97D503" w14:textId="77777777" w:rsidR="009E1DD9" w:rsidRDefault="009E1DD9">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60557A52" wp14:editId="4A427BEC">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6B0AB6" w14:textId="77777777" w:rsidR="009E1DD9" w:rsidRDefault="009E1DD9"/>
                          <w:p w14:paraId="3586D690" w14:textId="77777777" w:rsidR="009E1DD9" w:rsidRDefault="009E1DD9">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0557A52"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506B0AB6" w14:textId="77777777" w:rsidR="009E1DD9" w:rsidRDefault="009E1DD9"/>
                    <w:p w14:paraId="3586D690" w14:textId="77777777" w:rsidR="009E1DD9" w:rsidRDefault="009E1DD9">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37D39979" w14:textId="77777777" w:rsidR="009E1DD9" w:rsidRDefault="009E1DD9"/>
    <w:p w14:paraId="4BB39870" w14:textId="77777777" w:rsidR="009E1DD9" w:rsidRDefault="009E1DD9">
      <w:pPr>
        <w:rPr>
          <w:sz w:val="2"/>
          <w:szCs w:val="2"/>
        </w:rPr>
      </w:pPr>
    </w:p>
    <w:p w14:paraId="43EBE697" w14:textId="77777777" w:rsidR="009E1DD9" w:rsidRDefault="009E1DD9"/>
    <w:p w14:paraId="4BFA09E5" w14:textId="77777777" w:rsidR="009E1DD9" w:rsidRDefault="009E1DD9">
      <w:pPr>
        <w:spacing w:after="0" w:line="240" w:lineRule="auto"/>
      </w:pPr>
    </w:p>
  </w:footnote>
  <w:footnote w:type="continuationSeparator" w:id="0">
    <w:p w14:paraId="4C148419" w14:textId="77777777" w:rsidR="009E1DD9" w:rsidRDefault="009E1D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65"/>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BC6"/>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DF0"/>
    <w:rsid w:val="00010E4C"/>
    <w:rsid w:val="00010ED3"/>
    <w:rsid w:val="00010F22"/>
    <w:rsid w:val="00010FA1"/>
    <w:rsid w:val="00010FBD"/>
    <w:rsid w:val="00010FC1"/>
    <w:rsid w:val="00010FF2"/>
    <w:rsid w:val="00011047"/>
    <w:rsid w:val="00011183"/>
    <w:rsid w:val="00011192"/>
    <w:rsid w:val="00011261"/>
    <w:rsid w:val="0001128B"/>
    <w:rsid w:val="00011296"/>
    <w:rsid w:val="00011299"/>
    <w:rsid w:val="000112B1"/>
    <w:rsid w:val="0001135F"/>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00"/>
    <w:rsid w:val="000132A5"/>
    <w:rsid w:val="000132E8"/>
    <w:rsid w:val="000133F7"/>
    <w:rsid w:val="0001341E"/>
    <w:rsid w:val="0001344E"/>
    <w:rsid w:val="0001346C"/>
    <w:rsid w:val="00013478"/>
    <w:rsid w:val="000135A8"/>
    <w:rsid w:val="000135E6"/>
    <w:rsid w:val="0001368A"/>
    <w:rsid w:val="000136A4"/>
    <w:rsid w:val="000136CD"/>
    <w:rsid w:val="000136EF"/>
    <w:rsid w:val="000136F7"/>
    <w:rsid w:val="00013730"/>
    <w:rsid w:val="00013759"/>
    <w:rsid w:val="000137BA"/>
    <w:rsid w:val="000138BC"/>
    <w:rsid w:val="00013980"/>
    <w:rsid w:val="00013A36"/>
    <w:rsid w:val="00013B5C"/>
    <w:rsid w:val="00013C25"/>
    <w:rsid w:val="00013CC9"/>
    <w:rsid w:val="00013DDA"/>
    <w:rsid w:val="000140B2"/>
    <w:rsid w:val="00014157"/>
    <w:rsid w:val="0001415F"/>
    <w:rsid w:val="000142DB"/>
    <w:rsid w:val="00014359"/>
    <w:rsid w:val="00014387"/>
    <w:rsid w:val="000143AB"/>
    <w:rsid w:val="00014529"/>
    <w:rsid w:val="00014560"/>
    <w:rsid w:val="000145D7"/>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22E"/>
    <w:rsid w:val="00021643"/>
    <w:rsid w:val="000216C4"/>
    <w:rsid w:val="000216FD"/>
    <w:rsid w:val="00021731"/>
    <w:rsid w:val="00021863"/>
    <w:rsid w:val="00021991"/>
    <w:rsid w:val="000219F3"/>
    <w:rsid w:val="00021A5B"/>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01"/>
    <w:rsid w:val="000230A3"/>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15"/>
    <w:rsid w:val="0003316D"/>
    <w:rsid w:val="0003322D"/>
    <w:rsid w:val="0003341A"/>
    <w:rsid w:val="0003344F"/>
    <w:rsid w:val="00033540"/>
    <w:rsid w:val="000335F8"/>
    <w:rsid w:val="00033618"/>
    <w:rsid w:val="00033642"/>
    <w:rsid w:val="0003370F"/>
    <w:rsid w:val="00033719"/>
    <w:rsid w:val="0003376E"/>
    <w:rsid w:val="00033862"/>
    <w:rsid w:val="00033880"/>
    <w:rsid w:val="00033888"/>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B8"/>
    <w:rsid w:val="000365F1"/>
    <w:rsid w:val="00036638"/>
    <w:rsid w:val="0003670F"/>
    <w:rsid w:val="00036799"/>
    <w:rsid w:val="000367A0"/>
    <w:rsid w:val="000367A1"/>
    <w:rsid w:val="0003685A"/>
    <w:rsid w:val="00036931"/>
    <w:rsid w:val="00036947"/>
    <w:rsid w:val="000369B8"/>
    <w:rsid w:val="00036A4A"/>
    <w:rsid w:val="00036BF5"/>
    <w:rsid w:val="00036D62"/>
    <w:rsid w:val="00036E57"/>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50"/>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4D"/>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2E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582"/>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41"/>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5B"/>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54C"/>
    <w:rsid w:val="0006656D"/>
    <w:rsid w:val="000665CD"/>
    <w:rsid w:val="0006662B"/>
    <w:rsid w:val="00066649"/>
    <w:rsid w:val="00066670"/>
    <w:rsid w:val="000666B9"/>
    <w:rsid w:val="00066706"/>
    <w:rsid w:val="0006677C"/>
    <w:rsid w:val="000668F2"/>
    <w:rsid w:val="0006698D"/>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D9"/>
    <w:rsid w:val="000758EC"/>
    <w:rsid w:val="00075980"/>
    <w:rsid w:val="000759C6"/>
    <w:rsid w:val="000759F5"/>
    <w:rsid w:val="00075A59"/>
    <w:rsid w:val="00075B3D"/>
    <w:rsid w:val="00075B9C"/>
    <w:rsid w:val="00075BC1"/>
    <w:rsid w:val="00075C2B"/>
    <w:rsid w:val="00075CBB"/>
    <w:rsid w:val="00075CD6"/>
    <w:rsid w:val="00075E29"/>
    <w:rsid w:val="00075E60"/>
    <w:rsid w:val="00075EA5"/>
    <w:rsid w:val="00075ED9"/>
    <w:rsid w:val="00075F2D"/>
    <w:rsid w:val="00075F6D"/>
    <w:rsid w:val="0007604D"/>
    <w:rsid w:val="000760A0"/>
    <w:rsid w:val="00076107"/>
    <w:rsid w:val="0007614A"/>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77"/>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1D"/>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39"/>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581"/>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7F"/>
    <w:rsid w:val="00090AD5"/>
    <w:rsid w:val="00090AF8"/>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1AA"/>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294"/>
    <w:rsid w:val="000922C6"/>
    <w:rsid w:val="00092366"/>
    <w:rsid w:val="00092408"/>
    <w:rsid w:val="00092453"/>
    <w:rsid w:val="00092487"/>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566"/>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1C6"/>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31"/>
    <w:rsid w:val="000A114A"/>
    <w:rsid w:val="000A131B"/>
    <w:rsid w:val="000A1353"/>
    <w:rsid w:val="000A15C2"/>
    <w:rsid w:val="000A1614"/>
    <w:rsid w:val="000A16F3"/>
    <w:rsid w:val="000A1817"/>
    <w:rsid w:val="000A18D1"/>
    <w:rsid w:val="000A18EA"/>
    <w:rsid w:val="000A194C"/>
    <w:rsid w:val="000A1AF5"/>
    <w:rsid w:val="000A1B26"/>
    <w:rsid w:val="000A1BBC"/>
    <w:rsid w:val="000A1C4C"/>
    <w:rsid w:val="000A1C59"/>
    <w:rsid w:val="000A1C7C"/>
    <w:rsid w:val="000A1D13"/>
    <w:rsid w:val="000A1D4B"/>
    <w:rsid w:val="000A1D67"/>
    <w:rsid w:val="000A1D9D"/>
    <w:rsid w:val="000A1DBA"/>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54"/>
    <w:rsid w:val="000A63B5"/>
    <w:rsid w:val="000A63DF"/>
    <w:rsid w:val="000A63E0"/>
    <w:rsid w:val="000A64BE"/>
    <w:rsid w:val="000A650E"/>
    <w:rsid w:val="000A65DB"/>
    <w:rsid w:val="000A668A"/>
    <w:rsid w:val="000A670A"/>
    <w:rsid w:val="000A68CA"/>
    <w:rsid w:val="000A68CD"/>
    <w:rsid w:val="000A6937"/>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17"/>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1C"/>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46"/>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5C"/>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CB"/>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70"/>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2FB"/>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0DB"/>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8DF"/>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64"/>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94"/>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E4"/>
    <w:rsid w:val="000D4C7A"/>
    <w:rsid w:val="000D4C96"/>
    <w:rsid w:val="000D4CBA"/>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AC"/>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D7F29"/>
    <w:rsid w:val="000E0000"/>
    <w:rsid w:val="000E001A"/>
    <w:rsid w:val="000E017B"/>
    <w:rsid w:val="000E01A9"/>
    <w:rsid w:val="000E01CB"/>
    <w:rsid w:val="000E0226"/>
    <w:rsid w:val="000E0271"/>
    <w:rsid w:val="000E02EA"/>
    <w:rsid w:val="000E0315"/>
    <w:rsid w:val="000E0336"/>
    <w:rsid w:val="000E0399"/>
    <w:rsid w:val="000E051E"/>
    <w:rsid w:val="000E0548"/>
    <w:rsid w:val="000E05A0"/>
    <w:rsid w:val="000E05B9"/>
    <w:rsid w:val="000E0825"/>
    <w:rsid w:val="000E0963"/>
    <w:rsid w:val="000E09A8"/>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2"/>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532"/>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AD"/>
    <w:rsid w:val="000E51CA"/>
    <w:rsid w:val="000E5218"/>
    <w:rsid w:val="000E525A"/>
    <w:rsid w:val="000E5379"/>
    <w:rsid w:val="000E53FE"/>
    <w:rsid w:val="000E540D"/>
    <w:rsid w:val="000E54C3"/>
    <w:rsid w:val="000E555D"/>
    <w:rsid w:val="000E55D3"/>
    <w:rsid w:val="000E5671"/>
    <w:rsid w:val="000E56D8"/>
    <w:rsid w:val="000E57BB"/>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B0E"/>
    <w:rsid w:val="000E6C6C"/>
    <w:rsid w:val="000E6D9D"/>
    <w:rsid w:val="000E6DCA"/>
    <w:rsid w:val="000E6DEB"/>
    <w:rsid w:val="000E6E94"/>
    <w:rsid w:val="000E6ECD"/>
    <w:rsid w:val="000E6EF4"/>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D8"/>
    <w:rsid w:val="000E7EE3"/>
    <w:rsid w:val="000E7F37"/>
    <w:rsid w:val="000E7F4F"/>
    <w:rsid w:val="000E7F6C"/>
    <w:rsid w:val="000F0032"/>
    <w:rsid w:val="000F0129"/>
    <w:rsid w:val="000F01B2"/>
    <w:rsid w:val="000F01E5"/>
    <w:rsid w:val="000F01FF"/>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0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EF4"/>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D8"/>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9A"/>
    <w:rsid w:val="000F5FFD"/>
    <w:rsid w:val="000F600B"/>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EEB"/>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3"/>
    <w:rsid w:val="00101DC6"/>
    <w:rsid w:val="00101DF9"/>
    <w:rsid w:val="00101E04"/>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AC"/>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50"/>
    <w:rsid w:val="0010341D"/>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C67"/>
    <w:rsid w:val="00104D37"/>
    <w:rsid w:val="00104E77"/>
    <w:rsid w:val="00104F16"/>
    <w:rsid w:val="00104F22"/>
    <w:rsid w:val="00104F3B"/>
    <w:rsid w:val="001050C4"/>
    <w:rsid w:val="00105272"/>
    <w:rsid w:val="0010527D"/>
    <w:rsid w:val="00105327"/>
    <w:rsid w:val="00105371"/>
    <w:rsid w:val="0010547F"/>
    <w:rsid w:val="001055DB"/>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8F3"/>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059"/>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4D"/>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A7"/>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4D"/>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67"/>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5B2"/>
    <w:rsid w:val="0012167C"/>
    <w:rsid w:val="001217A3"/>
    <w:rsid w:val="001217DE"/>
    <w:rsid w:val="001217F7"/>
    <w:rsid w:val="00121836"/>
    <w:rsid w:val="0012184D"/>
    <w:rsid w:val="0012188C"/>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32"/>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03"/>
    <w:rsid w:val="00127135"/>
    <w:rsid w:val="00127176"/>
    <w:rsid w:val="001271F4"/>
    <w:rsid w:val="00127409"/>
    <w:rsid w:val="0012757D"/>
    <w:rsid w:val="001275C4"/>
    <w:rsid w:val="0012761D"/>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DF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5B"/>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C"/>
    <w:rsid w:val="00135280"/>
    <w:rsid w:val="00135294"/>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69"/>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1AB"/>
    <w:rsid w:val="00147203"/>
    <w:rsid w:val="0014726C"/>
    <w:rsid w:val="0014726D"/>
    <w:rsid w:val="0014727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DEE"/>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4D2"/>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ED3"/>
    <w:rsid w:val="00156F65"/>
    <w:rsid w:val="00156FAD"/>
    <w:rsid w:val="00157006"/>
    <w:rsid w:val="00157066"/>
    <w:rsid w:val="0015712A"/>
    <w:rsid w:val="00157131"/>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8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297"/>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77"/>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9C"/>
    <w:rsid w:val="001746C3"/>
    <w:rsid w:val="00174702"/>
    <w:rsid w:val="00174741"/>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26"/>
    <w:rsid w:val="00175B51"/>
    <w:rsid w:val="00175BA9"/>
    <w:rsid w:val="00175BE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7CA"/>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CC2"/>
    <w:rsid w:val="00180DD4"/>
    <w:rsid w:val="00180E6A"/>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69D"/>
    <w:rsid w:val="0018170F"/>
    <w:rsid w:val="0018179A"/>
    <w:rsid w:val="00181884"/>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77"/>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5B"/>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6"/>
    <w:rsid w:val="001862C9"/>
    <w:rsid w:val="0018643A"/>
    <w:rsid w:val="0018643C"/>
    <w:rsid w:val="001864AA"/>
    <w:rsid w:val="0018650F"/>
    <w:rsid w:val="00186638"/>
    <w:rsid w:val="001866EC"/>
    <w:rsid w:val="00186718"/>
    <w:rsid w:val="001867AC"/>
    <w:rsid w:val="001867D1"/>
    <w:rsid w:val="00186840"/>
    <w:rsid w:val="00186855"/>
    <w:rsid w:val="001868EC"/>
    <w:rsid w:val="00186958"/>
    <w:rsid w:val="00186A5A"/>
    <w:rsid w:val="00186A96"/>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18"/>
    <w:rsid w:val="001904E7"/>
    <w:rsid w:val="00190519"/>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C3E"/>
    <w:rsid w:val="00196C65"/>
    <w:rsid w:val="00196C72"/>
    <w:rsid w:val="00196CC8"/>
    <w:rsid w:val="00196D33"/>
    <w:rsid w:val="00196E19"/>
    <w:rsid w:val="00196E7F"/>
    <w:rsid w:val="00196F8A"/>
    <w:rsid w:val="00196FF6"/>
    <w:rsid w:val="00197023"/>
    <w:rsid w:val="0019708C"/>
    <w:rsid w:val="00197374"/>
    <w:rsid w:val="00197377"/>
    <w:rsid w:val="001973FB"/>
    <w:rsid w:val="001974A7"/>
    <w:rsid w:val="001974FF"/>
    <w:rsid w:val="00197543"/>
    <w:rsid w:val="0019754A"/>
    <w:rsid w:val="0019762C"/>
    <w:rsid w:val="00197652"/>
    <w:rsid w:val="00197663"/>
    <w:rsid w:val="001976ED"/>
    <w:rsid w:val="001977E0"/>
    <w:rsid w:val="0019790A"/>
    <w:rsid w:val="0019790E"/>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59"/>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08D"/>
    <w:rsid w:val="001B51D2"/>
    <w:rsid w:val="001B5250"/>
    <w:rsid w:val="001B54D2"/>
    <w:rsid w:val="001B5569"/>
    <w:rsid w:val="001B5572"/>
    <w:rsid w:val="001B55C7"/>
    <w:rsid w:val="001B560C"/>
    <w:rsid w:val="001B56E9"/>
    <w:rsid w:val="001B56FB"/>
    <w:rsid w:val="001B5762"/>
    <w:rsid w:val="001B58EB"/>
    <w:rsid w:val="001B59CD"/>
    <w:rsid w:val="001B5B4D"/>
    <w:rsid w:val="001B5B79"/>
    <w:rsid w:val="001B5C57"/>
    <w:rsid w:val="001B5C9A"/>
    <w:rsid w:val="001B5CB7"/>
    <w:rsid w:val="001B5CEF"/>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2E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87"/>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97"/>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53A"/>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1"/>
    <w:rsid w:val="001D1F9D"/>
    <w:rsid w:val="001D2057"/>
    <w:rsid w:val="001D20B1"/>
    <w:rsid w:val="001D20E9"/>
    <w:rsid w:val="001D2239"/>
    <w:rsid w:val="001D2241"/>
    <w:rsid w:val="001D228F"/>
    <w:rsid w:val="001D2293"/>
    <w:rsid w:val="001D22E6"/>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E69"/>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461"/>
    <w:rsid w:val="001D3537"/>
    <w:rsid w:val="001D3542"/>
    <w:rsid w:val="001D3550"/>
    <w:rsid w:val="001D36B7"/>
    <w:rsid w:val="001D36C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6"/>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7B0"/>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33"/>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50"/>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865"/>
    <w:rsid w:val="001F2925"/>
    <w:rsid w:val="001F298C"/>
    <w:rsid w:val="001F29ED"/>
    <w:rsid w:val="001F29F3"/>
    <w:rsid w:val="001F2A35"/>
    <w:rsid w:val="001F2AE2"/>
    <w:rsid w:val="001F2B38"/>
    <w:rsid w:val="001F2DDF"/>
    <w:rsid w:val="001F2DEF"/>
    <w:rsid w:val="001F2E01"/>
    <w:rsid w:val="001F2E31"/>
    <w:rsid w:val="001F2E42"/>
    <w:rsid w:val="001F2EB9"/>
    <w:rsid w:val="001F2F01"/>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BA0"/>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0F1"/>
    <w:rsid w:val="001F6126"/>
    <w:rsid w:val="001F61AC"/>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CED"/>
    <w:rsid w:val="001F6D02"/>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AFE"/>
    <w:rsid w:val="001F7B27"/>
    <w:rsid w:val="001F7B73"/>
    <w:rsid w:val="001F7B77"/>
    <w:rsid w:val="001F7B82"/>
    <w:rsid w:val="001F7B89"/>
    <w:rsid w:val="001F7C02"/>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1A"/>
    <w:rsid w:val="002050DA"/>
    <w:rsid w:val="00205180"/>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97"/>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68B"/>
    <w:rsid w:val="002066A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63"/>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2CF"/>
    <w:rsid w:val="0021132D"/>
    <w:rsid w:val="0021132E"/>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66"/>
    <w:rsid w:val="00211F9A"/>
    <w:rsid w:val="00211F9D"/>
    <w:rsid w:val="00211FB6"/>
    <w:rsid w:val="00211FC1"/>
    <w:rsid w:val="00212162"/>
    <w:rsid w:val="0021226F"/>
    <w:rsid w:val="00212371"/>
    <w:rsid w:val="00212435"/>
    <w:rsid w:val="00212471"/>
    <w:rsid w:val="00212522"/>
    <w:rsid w:val="0021252C"/>
    <w:rsid w:val="00212531"/>
    <w:rsid w:val="00212559"/>
    <w:rsid w:val="0021256C"/>
    <w:rsid w:val="00212580"/>
    <w:rsid w:val="002126AA"/>
    <w:rsid w:val="00212854"/>
    <w:rsid w:val="0021286F"/>
    <w:rsid w:val="002128B4"/>
    <w:rsid w:val="002128D6"/>
    <w:rsid w:val="0021296E"/>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D"/>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66"/>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B4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B0"/>
    <w:rsid w:val="002221B9"/>
    <w:rsid w:val="0022224E"/>
    <w:rsid w:val="002222B8"/>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A53"/>
    <w:rsid w:val="00222B05"/>
    <w:rsid w:val="00222B1B"/>
    <w:rsid w:val="00222B46"/>
    <w:rsid w:val="00222BA8"/>
    <w:rsid w:val="00222C3B"/>
    <w:rsid w:val="00222C5D"/>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2DF"/>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226"/>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37"/>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C06"/>
    <w:rsid w:val="00236D29"/>
    <w:rsid w:val="00236D3D"/>
    <w:rsid w:val="00236D80"/>
    <w:rsid w:val="00236E4E"/>
    <w:rsid w:val="00236EA3"/>
    <w:rsid w:val="00236EDB"/>
    <w:rsid w:val="00236F67"/>
    <w:rsid w:val="002371B2"/>
    <w:rsid w:val="0023727B"/>
    <w:rsid w:val="0023729B"/>
    <w:rsid w:val="0023750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AD8"/>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37"/>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AD"/>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0A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B"/>
    <w:rsid w:val="002478DD"/>
    <w:rsid w:val="0024792D"/>
    <w:rsid w:val="00247A36"/>
    <w:rsid w:val="00247A54"/>
    <w:rsid w:val="00247B9E"/>
    <w:rsid w:val="00247BE5"/>
    <w:rsid w:val="00247C00"/>
    <w:rsid w:val="00247C78"/>
    <w:rsid w:val="00247CA3"/>
    <w:rsid w:val="00247E41"/>
    <w:rsid w:val="00247FAA"/>
    <w:rsid w:val="00247FC0"/>
    <w:rsid w:val="00250015"/>
    <w:rsid w:val="00250079"/>
    <w:rsid w:val="002500BA"/>
    <w:rsid w:val="002500E3"/>
    <w:rsid w:val="002500F3"/>
    <w:rsid w:val="0025015B"/>
    <w:rsid w:val="0025027C"/>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06"/>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41"/>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5A"/>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10"/>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79"/>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0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AFC"/>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0FB2"/>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58"/>
    <w:rsid w:val="002872A3"/>
    <w:rsid w:val="002873C4"/>
    <w:rsid w:val="002874F2"/>
    <w:rsid w:val="00287575"/>
    <w:rsid w:val="0028757C"/>
    <w:rsid w:val="00287601"/>
    <w:rsid w:val="002876D8"/>
    <w:rsid w:val="00287716"/>
    <w:rsid w:val="00287748"/>
    <w:rsid w:val="002877E0"/>
    <w:rsid w:val="0028784F"/>
    <w:rsid w:val="002878C9"/>
    <w:rsid w:val="002879CD"/>
    <w:rsid w:val="00287AD9"/>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A6F"/>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838"/>
    <w:rsid w:val="00296AA4"/>
    <w:rsid w:val="00296B41"/>
    <w:rsid w:val="00296BB3"/>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B8"/>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CB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259"/>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67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65"/>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04"/>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551"/>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05F"/>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C3"/>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1F7"/>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455"/>
    <w:rsid w:val="002E15CC"/>
    <w:rsid w:val="002E15F8"/>
    <w:rsid w:val="002E1712"/>
    <w:rsid w:val="002E1803"/>
    <w:rsid w:val="002E1814"/>
    <w:rsid w:val="002E184D"/>
    <w:rsid w:val="002E193D"/>
    <w:rsid w:val="002E1999"/>
    <w:rsid w:val="002E19D9"/>
    <w:rsid w:val="002E19E4"/>
    <w:rsid w:val="002E1A4A"/>
    <w:rsid w:val="002E1AF9"/>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7AF"/>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5D7"/>
    <w:rsid w:val="002E3697"/>
    <w:rsid w:val="002E36BA"/>
    <w:rsid w:val="002E36D2"/>
    <w:rsid w:val="002E36FB"/>
    <w:rsid w:val="002E3758"/>
    <w:rsid w:val="002E378F"/>
    <w:rsid w:val="002E37C0"/>
    <w:rsid w:val="002E384F"/>
    <w:rsid w:val="002E3A44"/>
    <w:rsid w:val="002E3BB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C1"/>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282"/>
    <w:rsid w:val="002F1340"/>
    <w:rsid w:val="002F13BE"/>
    <w:rsid w:val="002F13CA"/>
    <w:rsid w:val="002F14E6"/>
    <w:rsid w:val="002F14EF"/>
    <w:rsid w:val="002F152A"/>
    <w:rsid w:val="002F15A4"/>
    <w:rsid w:val="002F1695"/>
    <w:rsid w:val="002F1722"/>
    <w:rsid w:val="002F177E"/>
    <w:rsid w:val="002F1794"/>
    <w:rsid w:val="002F17A1"/>
    <w:rsid w:val="002F1846"/>
    <w:rsid w:val="002F1850"/>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1AC"/>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4FB1"/>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3F1"/>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CD8"/>
    <w:rsid w:val="00310F64"/>
    <w:rsid w:val="00310F9F"/>
    <w:rsid w:val="00310FA5"/>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5D3"/>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4EB"/>
    <w:rsid w:val="0031451A"/>
    <w:rsid w:val="00314586"/>
    <w:rsid w:val="00314682"/>
    <w:rsid w:val="003147E6"/>
    <w:rsid w:val="003148B5"/>
    <w:rsid w:val="003148EA"/>
    <w:rsid w:val="00314912"/>
    <w:rsid w:val="00314977"/>
    <w:rsid w:val="003149A6"/>
    <w:rsid w:val="003149B3"/>
    <w:rsid w:val="003149C1"/>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72"/>
    <w:rsid w:val="003217A9"/>
    <w:rsid w:val="00321855"/>
    <w:rsid w:val="00321A69"/>
    <w:rsid w:val="00321B5A"/>
    <w:rsid w:val="00321C71"/>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0F36"/>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4A"/>
    <w:rsid w:val="00333E55"/>
    <w:rsid w:val="00333F44"/>
    <w:rsid w:val="00334009"/>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4F47"/>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6DA"/>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04"/>
    <w:rsid w:val="00340B6B"/>
    <w:rsid w:val="00340B77"/>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0BB"/>
    <w:rsid w:val="00342109"/>
    <w:rsid w:val="003421DC"/>
    <w:rsid w:val="00342270"/>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58"/>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D9E"/>
    <w:rsid w:val="00343E29"/>
    <w:rsid w:val="00343E2D"/>
    <w:rsid w:val="00343F55"/>
    <w:rsid w:val="00343FAF"/>
    <w:rsid w:val="00344230"/>
    <w:rsid w:val="0034440F"/>
    <w:rsid w:val="003444A7"/>
    <w:rsid w:val="0034453C"/>
    <w:rsid w:val="00344548"/>
    <w:rsid w:val="00344572"/>
    <w:rsid w:val="00344623"/>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C7"/>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49"/>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97"/>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27B"/>
    <w:rsid w:val="003543A4"/>
    <w:rsid w:val="003543FF"/>
    <w:rsid w:val="00354419"/>
    <w:rsid w:val="00354494"/>
    <w:rsid w:val="003544E5"/>
    <w:rsid w:val="0035452B"/>
    <w:rsid w:val="00354574"/>
    <w:rsid w:val="00354599"/>
    <w:rsid w:val="0035469F"/>
    <w:rsid w:val="00354739"/>
    <w:rsid w:val="0035473A"/>
    <w:rsid w:val="0035484E"/>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1"/>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7F"/>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57CDA"/>
    <w:rsid w:val="00357F1D"/>
    <w:rsid w:val="00360105"/>
    <w:rsid w:val="00360156"/>
    <w:rsid w:val="00360204"/>
    <w:rsid w:val="0036051A"/>
    <w:rsid w:val="00360589"/>
    <w:rsid w:val="0036059C"/>
    <w:rsid w:val="0036066A"/>
    <w:rsid w:val="003606D2"/>
    <w:rsid w:val="003606FF"/>
    <w:rsid w:val="003607D1"/>
    <w:rsid w:val="003607F5"/>
    <w:rsid w:val="00360949"/>
    <w:rsid w:val="003609D5"/>
    <w:rsid w:val="003609F4"/>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564"/>
    <w:rsid w:val="003615A4"/>
    <w:rsid w:val="003615E1"/>
    <w:rsid w:val="003615F4"/>
    <w:rsid w:val="0036164B"/>
    <w:rsid w:val="00361661"/>
    <w:rsid w:val="00361670"/>
    <w:rsid w:val="003617CF"/>
    <w:rsid w:val="00361952"/>
    <w:rsid w:val="00361A1E"/>
    <w:rsid w:val="00361A98"/>
    <w:rsid w:val="00361C83"/>
    <w:rsid w:val="00361CFF"/>
    <w:rsid w:val="00361F30"/>
    <w:rsid w:val="00361F3A"/>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D"/>
    <w:rsid w:val="00362DC1"/>
    <w:rsid w:val="00362DC6"/>
    <w:rsid w:val="00362E0D"/>
    <w:rsid w:val="00363042"/>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07"/>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B2"/>
    <w:rsid w:val="003675E6"/>
    <w:rsid w:val="00367657"/>
    <w:rsid w:val="003677DB"/>
    <w:rsid w:val="00367880"/>
    <w:rsid w:val="00367A16"/>
    <w:rsid w:val="00367A7F"/>
    <w:rsid w:val="00367B30"/>
    <w:rsid w:val="00367BF2"/>
    <w:rsid w:val="00367C61"/>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997"/>
    <w:rsid w:val="00372A83"/>
    <w:rsid w:val="00372B36"/>
    <w:rsid w:val="00372BD6"/>
    <w:rsid w:val="00372CE3"/>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7D"/>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4F"/>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C1"/>
    <w:rsid w:val="003814FE"/>
    <w:rsid w:val="00381533"/>
    <w:rsid w:val="00381538"/>
    <w:rsid w:val="003816C5"/>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27"/>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BD7"/>
    <w:rsid w:val="00385C28"/>
    <w:rsid w:val="00385C42"/>
    <w:rsid w:val="00385CD4"/>
    <w:rsid w:val="00385E18"/>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78D"/>
    <w:rsid w:val="00390825"/>
    <w:rsid w:val="00390ADB"/>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3"/>
    <w:rsid w:val="00392144"/>
    <w:rsid w:val="00392149"/>
    <w:rsid w:val="00392182"/>
    <w:rsid w:val="00392191"/>
    <w:rsid w:val="003921CE"/>
    <w:rsid w:val="003921F5"/>
    <w:rsid w:val="0039220B"/>
    <w:rsid w:val="003922BB"/>
    <w:rsid w:val="003922C3"/>
    <w:rsid w:val="00392311"/>
    <w:rsid w:val="00392356"/>
    <w:rsid w:val="003923A6"/>
    <w:rsid w:val="003923CA"/>
    <w:rsid w:val="0039251D"/>
    <w:rsid w:val="0039275F"/>
    <w:rsid w:val="0039281A"/>
    <w:rsid w:val="00392950"/>
    <w:rsid w:val="003929DE"/>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3FF4"/>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DB1"/>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70"/>
    <w:rsid w:val="003A3991"/>
    <w:rsid w:val="003A39DD"/>
    <w:rsid w:val="003A3A0D"/>
    <w:rsid w:val="003A3AD9"/>
    <w:rsid w:val="003A3ADC"/>
    <w:rsid w:val="003A3B52"/>
    <w:rsid w:val="003A3B78"/>
    <w:rsid w:val="003A3C0E"/>
    <w:rsid w:val="003A3D0B"/>
    <w:rsid w:val="003A3E0B"/>
    <w:rsid w:val="003A3EC0"/>
    <w:rsid w:val="003A3F0C"/>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3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37"/>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6"/>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5EC"/>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32"/>
    <w:rsid w:val="003B1A6E"/>
    <w:rsid w:val="003B1A75"/>
    <w:rsid w:val="003B1A86"/>
    <w:rsid w:val="003B1B7F"/>
    <w:rsid w:val="003B1BF3"/>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1E4"/>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8F1"/>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E6"/>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ACA"/>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EDD"/>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0F7"/>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29"/>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3022"/>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C28"/>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05"/>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C17"/>
    <w:rsid w:val="003D7C93"/>
    <w:rsid w:val="003D7CB9"/>
    <w:rsid w:val="003D7D8F"/>
    <w:rsid w:val="003D7DBC"/>
    <w:rsid w:val="003D7DFA"/>
    <w:rsid w:val="003D7E24"/>
    <w:rsid w:val="003D7E58"/>
    <w:rsid w:val="003D7EED"/>
    <w:rsid w:val="003D7F32"/>
    <w:rsid w:val="003E0021"/>
    <w:rsid w:val="003E0078"/>
    <w:rsid w:val="003E00E6"/>
    <w:rsid w:val="003E00F8"/>
    <w:rsid w:val="003E02DC"/>
    <w:rsid w:val="003E030B"/>
    <w:rsid w:val="003E0316"/>
    <w:rsid w:val="003E05C9"/>
    <w:rsid w:val="003E05DE"/>
    <w:rsid w:val="003E06F2"/>
    <w:rsid w:val="003E0751"/>
    <w:rsid w:val="003E0768"/>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43"/>
    <w:rsid w:val="003E2071"/>
    <w:rsid w:val="003E21A4"/>
    <w:rsid w:val="003E21CA"/>
    <w:rsid w:val="003E21EB"/>
    <w:rsid w:val="003E2245"/>
    <w:rsid w:val="003E233E"/>
    <w:rsid w:val="003E2371"/>
    <w:rsid w:val="003E24B1"/>
    <w:rsid w:val="003E24E2"/>
    <w:rsid w:val="003E273F"/>
    <w:rsid w:val="003E2786"/>
    <w:rsid w:val="003E2855"/>
    <w:rsid w:val="003E28F0"/>
    <w:rsid w:val="003E2913"/>
    <w:rsid w:val="003E2950"/>
    <w:rsid w:val="003E299C"/>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4FA7"/>
    <w:rsid w:val="003E5102"/>
    <w:rsid w:val="003E5265"/>
    <w:rsid w:val="003E52DB"/>
    <w:rsid w:val="003E5323"/>
    <w:rsid w:val="003E5364"/>
    <w:rsid w:val="003E5384"/>
    <w:rsid w:val="003E5423"/>
    <w:rsid w:val="003E5516"/>
    <w:rsid w:val="003E5524"/>
    <w:rsid w:val="003E56E1"/>
    <w:rsid w:val="003E5700"/>
    <w:rsid w:val="003E57C2"/>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62"/>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0"/>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66"/>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A27"/>
    <w:rsid w:val="003F5B6A"/>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95"/>
    <w:rsid w:val="003F6DEA"/>
    <w:rsid w:val="003F6DF7"/>
    <w:rsid w:val="003F6E68"/>
    <w:rsid w:val="003F6FA4"/>
    <w:rsid w:val="003F6FE8"/>
    <w:rsid w:val="003F707C"/>
    <w:rsid w:val="003F7092"/>
    <w:rsid w:val="003F71B2"/>
    <w:rsid w:val="003F72D8"/>
    <w:rsid w:val="003F72E0"/>
    <w:rsid w:val="003F7362"/>
    <w:rsid w:val="003F73BB"/>
    <w:rsid w:val="003F73CE"/>
    <w:rsid w:val="003F76B8"/>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ECD"/>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217"/>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977"/>
    <w:rsid w:val="00402A14"/>
    <w:rsid w:val="00402A2E"/>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2"/>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59"/>
    <w:rsid w:val="004112DD"/>
    <w:rsid w:val="00411309"/>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E4D"/>
    <w:rsid w:val="00412EE5"/>
    <w:rsid w:val="00412F0E"/>
    <w:rsid w:val="00412F16"/>
    <w:rsid w:val="00413080"/>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C59"/>
    <w:rsid w:val="00415C5B"/>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19"/>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F0B"/>
    <w:rsid w:val="00422F42"/>
    <w:rsid w:val="00422F58"/>
    <w:rsid w:val="00422F85"/>
    <w:rsid w:val="0042315F"/>
    <w:rsid w:val="0042316C"/>
    <w:rsid w:val="004231DB"/>
    <w:rsid w:val="004231F2"/>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79"/>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17A"/>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4D"/>
    <w:rsid w:val="00431E54"/>
    <w:rsid w:val="00431F78"/>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6CC"/>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4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4E"/>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A4"/>
    <w:rsid w:val="004451CE"/>
    <w:rsid w:val="004452D9"/>
    <w:rsid w:val="00445367"/>
    <w:rsid w:val="00445541"/>
    <w:rsid w:val="004456BA"/>
    <w:rsid w:val="004456CA"/>
    <w:rsid w:val="004456F7"/>
    <w:rsid w:val="00445708"/>
    <w:rsid w:val="00445714"/>
    <w:rsid w:val="00445763"/>
    <w:rsid w:val="0044578B"/>
    <w:rsid w:val="004457AF"/>
    <w:rsid w:val="004457DF"/>
    <w:rsid w:val="004457F5"/>
    <w:rsid w:val="0044588B"/>
    <w:rsid w:val="0044593E"/>
    <w:rsid w:val="0044594D"/>
    <w:rsid w:val="00445986"/>
    <w:rsid w:val="004459A6"/>
    <w:rsid w:val="00445A32"/>
    <w:rsid w:val="00445A4F"/>
    <w:rsid w:val="00445B66"/>
    <w:rsid w:val="00445C45"/>
    <w:rsid w:val="00445C70"/>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3BA"/>
    <w:rsid w:val="00447481"/>
    <w:rsid w:val="00447682"/>
    <w:rsid w:val="0044773D"/>
    <w:rsid w:val="0044783D"/>
    <w:rsid w:val="00447847"/>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31"/>
    <w:rsid w:val="00451375"/>
    <w:rsid w:val="004513C6"/>
    <w:rsid w:val="00451437"/>
    <w:rsid w:val="004514AF"/>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59A"/>
    <w:rsid w:val="00452655"/>
    <w:rsid w:val="00452722"/>
    <w:rsid w:val="0045273F"/>
    <w:rsid w:val="004528D3"/>
    <w:rsid w:val="00452A56"/>
    <w:rsid w:val="00452A8E"/>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87E"/>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3A"/>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386"/>
    <w:rsid w:val="004604FE"/>
    <w:rsid w:val="00460535"/>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2064"/>
    <w:rsid w:val="00462086"/>
    <w:rsid w:val="004621B9"/>
    <w:rsid w:val="004621D8"/>
    <w:rsid w:val="004621EB"/>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8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73C"/>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3E4"/>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5F96"/>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CAD"/>
    <w:rsid w:val="00476D55"/>
    <w:rsid w:val="00476D63"/>
    <w:rsid w:val="00476D9F"/>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77FEF"/>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9A4"/>
    <w:rsid w:val="00485A1E"/>
    <w:rsid w:val="00485A31"/>
    <w:rsid w:val="00485A3F"/>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A"/>
    <w:rsid w:val="00490098"/>
    <w:rsid w:val="004900D6"/>
    <w:rsid w:val="004900F0"/>
    <w:rsid w:val="004901BB"/>
    <w:rsid w:val="004901E3"/>
    <w:rsid w:val="0049025D"/>
    <w:rsid w:val="004902A9"/>
    <w:rsid w:val="0049034B"/>
    <w:rsid w:val="00490367"/>
    <w:rsid w:val="004903D5"/>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3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86"/>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C5"/>
    <w:rsid w:val="0049729A"/>
    <w:rsid w:val="00497307"/>
    <w:rsid w:val="004973A3"/>
    <w:rsid w:val="004973E1"/>
    <w:rsid w:val="004974FF"/>
    <w:rsid w:val="004975E8"/>
    <w:rsid w:val="00497657"/>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58"/>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1C0"/>
    <w:rsid w:val="004A421E"/>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5C5"/>
    <w:rsid w:val="004A567A"/>
    <w:rsid w:val="004A56F7"/>
    <w:rsid w:val="004A5700"/>
    <w:rsid w:val="004A576C"/>
    <w:rsid w:val="004A5816"/>
    <w:rsid w:val="004A589F"/>
    <w:rsid w:val="004A5900"/>
    <w:rsid w:val="004A5971"/>
    <w:rsid w:val="004A5C8D"/>
    <w:rsid w:val="004A5D9A"/>
    <w:rsid w:val="004A5E0D"/>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6F6D"/>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7F"/>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268"/>
    <w:rsid w:val="004B63AA"/>
    <w:rsid w:val="004B63E6"/>
    <w:rsid w:val="004B6482"/>
    <w:rsid w:val="004B6496"/>
    <w:rsid w:val="004B661D"/>
    <w:rsid w:val="004B66CA"/>
    <w:rsid w:val="004B66E0"/>
    <w:rsid w:val="004B6769"/>
    <w:rsid w:val="004B67BE"/>
    <w:rsid w:val="004B67F1"/>
    <w:rsid w:val="004B69D6"/>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69C"/>
    <w:rsid w:val="004C173C"/>
    <w:rsid w:val="004C17BB"/>
    <w:rsid w:val="004C17F7"/>
    <w:rsid w:val="004C18DA"/>
    <w:rsid w:val="004C194A"/>
    <w:rsid w:val="004C1AD7"/>
    <w:rsid w:val="004C1B1E"/>
    <w:rsid w:val="004C1B5E"/>
    <w:rsid w:val="004C1B8F"/>
    <w:rsid w:val="004C1BFB"/>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21"/>
    <w:rsid w:val="004C4864"/>
    <w:rsid w:val="004C48B4"/>
    <w:rsid w:val="004C49EF"/>
    <w:rsid w:val="004C49F1"/>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35F"/>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9ED"/>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0"/>
    <w:rsid w:val="004D23CA"/>
    <w:rsid w:val="004D23D6"/>
    <w:rsid w:val="004D23E3"/>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88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3E"/>
    <w:rsid w:val="004D5A6D"/>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68"/>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4B6"/>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EB"/>
    <w:rsid w:val="004E5902"/>
    <w:rsid w:val="004E5ABC"/>
    <w:rsid w:val="004E5ABD"/>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33"/>
    <w:rsid w:val="004F064A"/>
    <w:rsid w:val="004F0693"/>
    <w:rsid w:val="004F075D"/>
    <w:rsid w:val="004F07FF"/>
    <w:rsid w:val="004F0850"/>
    <w:rsid w:val="004F0941"/>
    <w:rsid w:val="004F095E"/>
    <w:rsid w:val="004F09C2"/>
    <w:rsid w:val="004F0A8B"/>
    <w:rsid w:val="004F0ACA"/>
    <w:rsid w:val="004F0B13"/>
    <w:rsid w:val="004F0C2A"/>
    <w:rsid w:val="004F0C5F"/>
    <w:rsid w:val="004F0D61"/>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400"/>
    <w:rsid w:val="004F14DE"/>
    <w:rsid w:val="004F158E"/>
    <w:rsid w:val="004F161B"/>
    <w:rsid w:val="004F16AD"/>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3F"/>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26"/>
    <w:rsid w:val="004F4335"/>
    <w:rsid w:val="004F4410"/>
    <w:rsid w:val="004F4474"/>
    <w:rsid w:val="004F44CB"/>
    <w:rsid w:val="004F44F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5EA"/>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237"/>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E92"/>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B7"/>
    <w:rsid w:val="005133EA"/>
    <w:rsid w:val="005133F8"/>
    <w:rsid w:val="00513405"/>
    <w:rsid w:val="0051348F"/>
    <w:rsid w:val="005136C2"/>
    <w:rsid w:val="005138BD"/>
    <w:rsid w:val="0051398F"/>
    <w:rsid w:val="005139A2"/>
    <w:rsid w:val="005139AF"/>
    <w:rsid w:val="005139EB"/>
    <w:rsid w:val="00513A7F"/>
    <w:rsid w:val="00513AD2"/>
    <w:rsid w:val="00513ADA"/>
    <w:rsid w:val="00513B2B"/>
    <w:rsid w:val="00513C02"/>
    <w:rsid w:val="00513C36"/>
    <w:rsid w:val="00513E45"/>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C7"/>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1C"/>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DED"/>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86C"/>
    <w:rsid w:val="00521931"/>
    <w:rsid w:val="00521C53"/>
    <w:rsid w:val="00521C75"/>
    <w:rsid w:val="00521C78"/>
    <w:rsid w:val="00521CC0"/>
    <w:rsid w:val="00521D32"/>
    <w:rsid w:val="00521D7D"/>
    <w:rsid w:val="00521E10"/>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47A"/>
    <w:rsid w:val="005264E0"/>
    <w:rsid w:val="0052669D"/>
    <w:rsid w:val="005266A7"/>
    <w:rsid w:val="005266C5"/>
    <w:rsid w:val="005266DE"/>
    <w:rsid w:val="00526804"/>
    <w:rsid w:val="005268AB"/>
    <w:rsid w:val="00526969"/>
    <w:rsid w:val="005269B5"/>
    <w:rsid w:val="00526A7E"/>
    <w:rsid w:val="00526A88"/>
    <w:rsid w:val="00526B19"/>
    <w:rsid w:val="00526B31"/>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A2"/>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73"/>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AE"/>
    <w:rsid w:val="005330F2"/>
    <w:rsid w:val="0053313A"/>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11E"/>
    <w:rsid w:val="00535271"/>
    <w:rsid w:val="0053534E"/>
    <w:rsid w:val="00535350"/>
    <w:rsid w:val="00535399"/>
    <w:rsid w:val="005353F2"/>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66"/>
    <w:rsid w:val="005360B7"/>
    <w:rsid w:val="005360BF"/>
    <w:rsid w:val="00536119"/>
    <w:rsid w:val="005361E8"/>
    <w:rsid w:val="0053624C"/>
    <w:rsid w:val="0053625A"/>
    <w:rsid w:val="00536273"/>
    <w:rsid w:val="005362BF"/>
    <w:rsid w:val="00536338"/>
    <w:rsid w:val="00536425"/>
    <w:rsid w:val="00536461"/>
    <w:rsid w:val="005364D2"/>
    <w:rsid w:val="005364E1"/>
    <w:rsid w:val="0053659B"/>
    <w:rsid w:val="005365E5"/>
    <w:rsid w:val="005365FE"/>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27"/>
    <w:rsid w:val="0054005C"/>
    <w:rsid w:val="00540092"/>
    <w:rsid w:val="005400D9"/>
    <w:rsid w:val="005400E7"/>
    <w:rsid w:val="0054010F"/>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1E"/>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0FC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9"/>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64"/>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2"/>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2"/>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1D"/>
    <w:rsid w:val="00554A2D"/>
    <w:rsid w:val="00554A67"/>
    <w:rsid w:val="00554B16"/>
    <w:rsid w:val="00554B61"/>
    <w:rsid w:val="00554B9E"/>
    <w:rsid w:val="00554BF2"/>
    <w:rsid w:val="00554C38"/>
    <w:rsid w:val="00554CAE"/>
    <w:rsid w:val="00554D02"/>
    <w:rsid w:val="00554D17"/>
    <w:rsid w:val="00554D2F"/>
    <w:rsid w:val="00554F1E"/>
    <w:rsid w:val="00554F7C"/>
    <w:rsid w:val="00554F8D"/>
    <w:rsid w:val="00555011"/>
    <w:rsid w:val="005550FB"/>
    <w:rsid w:val="00555140"/>
    <w:rsid w:val="0055518A"/>
    <w:rsid w:val="005551C7"/>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C70"/>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E8"/>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1FE1"/>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26"/>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33"/>
    <w:rsid w:val="00572455"/>
    <w:rsid w:val="0057245B"/>
    <w:rsid w:val="00572484"/>
    <w:rsid w:val="00572602"/>
    <w:rsid w:val="0057260A"/>
    <w:rsid w:val="00572624"/>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7E4"/>
    <w:rsid w:val="00575855"/>
    <w:rsid w:val="005758C6"/>
    <w:rsid w:val="00575933"/>
    <w:rsid w:val="00575935"/>
    <w:rsid w:val="005759E9"/>
    <w:rsid w:val="00575A3C"/>
    <w:rsid w:val="00575A44"/>
    <w:rsid w:val="00575B13"/>
    <w:rsid w:val="00575B83"/>
    <w:rsid w:val="00575B8B"/>
    <w:rsid w:val="00575C28"/>
    <w:rsid w:val="00575CC2"/>
    <w:rsid w:val="00575CD8"/>
    <w:rsid w:val="00575D8A"/>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9B"/>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AD6"/>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60D"/>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1E"/>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87"/>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288"/>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95"/>
    <w:rsid w:val="005922AE"/>
    <w:rsid w:val="005922FB"/>
    <w:rsid w:val="0059245D"/>
    <w:rsid w:val="0059247A"/>
    <w:rsid w:val="005924AE"/>
    <w:rsid w:val="00592558"/>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06D"/>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2D8"/>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0FE"/>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57"/>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93"/>
    <w:rsid w:val="005A5A73"/>
    <w:rsid w:val="005A5A86"/>
    <w:rsid w:val="005A5C16"/>
    <w:rsid w:val="005A5D32"/>
    <w:rsid w:val="005A5D89"/>
    <w:rsid w:val="005A5DAE"/>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83"/>
    <w:rsid w:val="005B1BB4"/>
    <w:rsid w:val="005B1C52"/>
    <w:rsid w:val="005B1CA8"/>
    <w:rsid w:val="005B1D1B"/>
    <w:rsid w:val="005B1FA0"/>
    <w:rsid w:val="005B204B"/>
    <w:rsid w:val="005B2088"/>
    <w:rsid w:val="005B20E0"/>
    <w:rsid w:val="005B2171"/>
    <w:rsid w:val="005B22C2"/>
    <w:rsid w:val="005B22FC"/>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B77"/>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4F"/>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29"/>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1A"/>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78"/>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92"/>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EA5"/>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7B8"/>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6D2"/>
    <w:rsid w:val="005D3743"/>
    <w:rsid w:val="005D37F6"/>
    <w:rsid w:val="005D3918"/>
    <w:rsid w:val="005D3935"/>
    <w:rsid w:val="005D39EC"/>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87C"/>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64B"/>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9C"/>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830"/>
    <w:rsid w:val="005E387A"/>
    <w:rsid w:val="005E38F6"/>
    <w:rsid w:val="005E39A9"/>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07"/>
    <w:rsid w:val="005E4B8A"/>
    <w:rsid w:val="005E4BD9"/>
    <w:rsid w:val="005E4CEF"/>
    <w:rsid w:val="005E4D31"/>
    <w:rsid w:val="005E4D55"/>
    <w:rsid w:val="005E4D5C"/>
    <w:rsid w:val="005E4DE5"/>
    <w:rsid w:val="005E4DFC"/>
    <w:rsid w:val="005E4EA5"/>
    <w:rsid w:val="005E4F22"/>
    <w:rsid w:val="005E4F67"/>
    <w:rsid w:val="005E4FB1"/>
    <w:rsid w:val="005E51CC"/>
    <w:rsid w:val="005E5223"/>
    <w:rsid w:val="005E5364"/>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EFA"/>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49"/>
    <w:rsid w:val="005F596C"/>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6D7"/>
    <w:rsid w:val="005F6812"/>
    <w:rsid w:val="005F683B"/>
    <w:rsid w:val="005F685B"/>
    <w:rsid w:val="005F689F"/>
    <w:rsid w:val="005F68B1"/>
    <w:rsid w:val="005F68D4"/>
    <w:rsid w:val="005F69CB"/>
    <w:rsid w:val="005F6A49"/>
    <w:rsid w:val="005F6A87"/>
    <w:rsid w:val="005F6AFA"/>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8B"/>
    <w:rsid w:val="005F7B96"/>
    <w:rsid w:val="005F7BA1"/>
    <w:rsid w:val="005F7C2A"/>
    <w:rsid w:val="005F7CBD"/>
    <w:rsid w:val="005F7CDA"/>
    <w:rsid w:val="005F7CDB"/>
    <w:rsid w:val="005F7DF0"/>
    <w:rsid w:val="005F7ECF"/>
    <w:rsid w:val="005F7FB2"/>
    <w:rsid w:val="00600037"/>
    <w:rsid w:val="006000D8"/>
    <w:rsid w:val="006001D3"/>
    <w:rsid w:val="006001E6"/>
    <w:rsid w:val="00600207"/>
    <w:rsid w:val="0060042E"/>
    <w:rsid w:val="00600557"/>
    <w:rsid w:val="0060065A"/>
    <w:rsid w:val="0060066D"/>
    <w:rsid w:val="00600676"/>
    <w:rsid w:val="0060068A"/>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B"/>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E45"/>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626"/>
    <w:rsid w:val="0060765C"/>
    <w:rsid w:val="0060769F"/>
    <w:rsid w:val="00607704"/>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1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7B"/>
    <w:rsid w:val="006125F1"/>
    <w:rsid w:val="0061274A"/>
    <w:rsid w:val="00612781"/>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19"/>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01"/>
    <w:rsid w:val="00614D4B"/>
    <w:rsid w:val="00614DFE"/>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11"/>
    <w:rsid w:val="00625AB8"/>
    <w:rsid w:val="00625AF2"/>
    <w:rsid w:val="00625D72"/>
    <w:rsid w:val="00625ED9"/>
    <w:rsid w:val="00625F7C"/>
    <w:rsid w:val="00625FC3"/>
    <w:rsid w:val="0062601F"/>
    <w:rsid w:val="00626073"/>
    <w:rsid w:val="006260AC"/>
    <w:rsid w:val="0062610F"/>
    <w:rsid w:val="00626145"/>
    <w:rsid w:val="00626179"/>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DE2"/>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61"/>
    <w:rsid w:val="00630A6C"/>
    <w:rsid w:val="00630B41"/>
    <w:rsid w:val="00630B7D"/>
    <w:rsid w:val="00630C07"/>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7"/>
    <w:rsid w:val="00632FEB"/>
    <w:rsid w:val="00633036"/>
    <w:rsid w:val="0063305C"/>
    <w:rsid w:val="0063312F"/>
    <w:rsid w:val="00633133"/>
    <w:rsid w:val="00633164"/>
    <w:rsid w:val="006331C4"/>
    <w:rsid w:val="006331CC"/>
    <w:rsid w:val="00633332"/>
    <w:rsid w:val="0063336F"/>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8FC"/>
    <w:rsid w:val="00635A20"/>
    <w:rsid w:val="00635ABA"/>
    <w:rsid w:val="00635AF0"/>
    <w:rsid w:val="00635B7D"/>
    <w:rsid w:val="00635BE8"/>
    <w:rsid w:val="00635C9B"/>
    <w:rsid w:val="00635CB4"/>
    <w:rsid w:val="00635CC9"/>
    <w:rsid w:val="006360A5"/>
    <w:rsid w:val="0063616C"/>
    <w:rsid w:val="00636221"/>
    <w:rsid w:val="00636230"/>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97"/>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8C"/>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96"/>
    <w:rsid w:val="00647AA6"/>
    <w:rsid w:val="00647ADD"/>
    <w:rsid w:val="00647C64"/>
    <w:rsid w:val="00647C7D"/>
    <w:rsid w:val="00647EC4"/>
    <w:rsid w:val="00647F1E"/>
    <w:rsid w:val="00647F22"/>
    <w:rsid w:val="00647F70"/>
    <w:rsid w:val="00650014"/>
    <w:rsid w:val="00650199"/>
    <w:rsid w:val="00650210"/>
    <w:rsid w:val="0065036C"/>
    <w:rsid w:val="006503BC"/>
    <w:rsid w:val="006503C1"/>
    <w:rsid w:val="0065081D"/>
    <w:rsid w:val="006508D0"/>
    <w:rsid w:val="00650939"/>
    <w:rsid w:val="00650966"/>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B13"/>
    <w:rsid w:val="00654B3E"/>
    <w:rsid w:val="00654C78"/>
    <w:rsid w:val="00654C83"/>
    <w:rsid w:val="00654CC2"/>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D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24F"/>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5F"/>
    <w:rsid w:val="006609A9"/>
    <w:rsid w:val="00660A4C"/>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4E"/>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18B"/>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3C3"/>
    <w:rsid w:val="0066547F"/>
    <w:rsid w:val="006654B5"/>
    <w:rsid w:val="006654E5"/>
    <w:rsid w:val="0066556A"/>
    <w:rsid w:val="006655A8"/>
    <w:rsid w:val="006655D9"/>
    <w:rsid w:val="006656BE"/>
    <w:rsid w:val="006657F2"/>
    <w:rsid w:val="006657FA"/>
    <w:rsid w:val="0066580E"/>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76"/>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14"/>
    <w:rsid w:val="00670956"/>
    <w:rsid w:val="00670967"/>
    <w:rsid w:val="00670A0D"/>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34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0F9"/>
    <w:rsid w:val="006741AD"/>
    <w:rsid w:val="006742B2"/>
    <w:rsid w:val="0067438D"/>
    <w:rsid w:val="006743D1"/>
    <w:rsid w:val="0067447E"/>
    <w:rsid w:val="0067448B"/>
    <w:rsid w:val="0067449A"/>
    <w:rsid w:val="006744EA"/>
    <w:rsid w:val="0067452C"/>
    <w:rsid w:val="006747EA"/>
    <w:rsid w:val="006748CB"/>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29"/>
    <w:rsid w:val="0067586C"/>
    <w:rsid w:val="00675A85"/>
    <w:rsid w:val="00675AAD"/>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0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2DB"/>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97"/>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52"/>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6FA"/>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BC"/>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1FFA"/>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06"/>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E0"/>
    <w:rsid w:val="006A605B"/>
    <w:rsid w:val="006A607E"/>
    <w:rsid w:val="006A60AE"/>
    <w:rsid w:val="006A62CC"/>
    <w:rsid w:val="006A6348"/>
    <w:rsid w:val="006A638D"/>
    <w:rsid w:val="006A63D1"/>
    <w:rsid w:val="006A656B"/>
    <w:rsid w:val="006A661C"/>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BCF"/>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A9F"/>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76"/>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15"/>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1DD"/>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C0038"/>
    <w:rsid w:val="006C0068"/>
    <w:rsid w:val="006C009D"/>
    <w:rsid w:val="006C00CA"/>
    <w:rsid w:val="006C00E9"/>
    <w:rsid w:val="006C013C"/>
    <w:rsid w:val="006C01C1"/>
    <w:rsid w:val="006C0301"/>
    <w:rsid w:val="006C0395"/>
    <w:rsid w:val="006C04DA"/>
    <w:rsid w:val="006C057D"/>
    <w:rsid w:val="006C0629"/>
    <w:rsid w:val="006C0635"/>
    <w:rsid w:val="006C0643"/>
    <w:rsid w:val="006C0654"/>
    <w:rsid w:val="006C0769"/>
    <w:rsid w:val="006C07D4"/>
    <w:rsid w:val="006C0851"/>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E9D"/>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11"/>
    <w:rsid w:val="006D0E20"/>
    <w:rsid w:val="006D0EA0"/>
    <w:rsid w:val="006D0EBB"/>
    <w:rsid w:val="006D0F3C"/>
    <w:rsid w:val="006D0F49"/>
    <w:rsid w:val="006D0FBF"/>
    <w:rsid w:val="006D0FF4"/>
    <w:rsid w:val="006D1019"/>
    <w:rsid w:val="006D1045"/>
    <w:rsid w:val="006D10A5"/>
    <w:rsid w:val="006D11A7"/>
    <w:rsid w:val="006D11EF"/>
    <w:rsid w:val="006D121C"/>
    <w:rsid w:val="006D1234"/>
    <w:rsid w:val="006D1251"/>
    <w:rsid w:val="006D125A"/>
    <w:rsid w:val="006D1262"/>
    <w:rsid w:val="006D1330"/>
    <w:rsid w:val="006D1355"/>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31D"/>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5"/>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33"/>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1F"/>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76"/>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A69"/>
    <w:rsid w:val="006F5AA5"/>
    <w:rsid w:val="006F5C19"/>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A1"/>
    <w:rsid w:val="006F7111"/>
    <w:rsid w:val="006F7221"/>
    <w:rsid w:val="006F726F"/>
    <w:rsid w:val="006F72B0"/>
    <w:rsid w:val="006F72C4"/>
    <w:rsid w:val="006F72D2"/>
    <w:rsid w:val="006F7307"/>
    <w:rsid w:val="006F731D"/>
    <w:rsid w:val="006F74F1"/>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EF2"/>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7F1"/>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4E"/>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9BC"/>
    <w:rsid w:val="00705A23"/>
    <w:rsid w:val="00705B0E"/>
    <w:rsid w:val="00705B7E"/>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1B"/>
    <w:rsid w:val="00706B2B"/>
    <w:rsid w:val="00706D6A"/>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54"/>
    <w:rsid w:val="00712168"/>
    <w:rsid w:val="00712281"/>
    <w:rsid w:val="007123D1"/>
    <w:rsid w:val="007123FC"/>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7E"/>
    <w:rsid w:val="007149C1"/>
    <w:rsid w:val="00714A90"/>
    <w:rsid w:val="00714AC0"/>
    <w:rsid w:val="00714B44"/>
    <w:rsid w:val="00714C29"/>
    <w:rsid w:val="00714C75"/>
    <w:rsid w:val="00714CED"/>
    <w:rsid w:val="00714D8D"/>
    <w:rsid w:val="00714DA0"/>
    <w:rsid w:val="00714E89"/>
    <w:rsid w:val="00714F3F"/>
    <w:rsid w:val="00714FA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800"/>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810"/>
    <w:rsid w:val="0072187D"/>
    <w:rsid w:val="00721974"/>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6D7"/>
    <w:rsid w:val="00722759"/>
    <w:rsid w:val="0072288D"/>
    <w:rsid w:val="007228D3"/>
    <w:rsid w:val="007228E3"/>
    <w:rsid w:val="00722938"/>
    <w:rsid w:val="00722A5A"/>
    <w:rsid w:val="00722A6F"/>
    <w:rsid w:val="00722A8A"/>
    <w:rsid w:val="00722AC7"/>
    <w:rsid w:val="00722C35"/>
    <w:rsid w:val="00722C55"/>
    <w:rsid w:val="00722C92"/>
    <w:rsid w:val="00722D13"/>
    <w:rsid w:val="00722E13"/>
    <w:rsid w:val="00722E24"/>
    <w:rsid w:val="00722F5D"/>
    <w:rsid w:val="00723007"/>
    <w:rsid w:val="0072306C"/>
    <w:rsid w:val="00723089"/>
    <w:rsid w:val="007230F2"/>
    <w:rsid w:val="00723126"/>
    <w:rsid w:val="0072321F"/>
    <w:rsid w:val="007232ED"/>
    <w:rsid w:val="00723340"/>
    <w:rsid w:val="007233C9"/>
    <w:rsid w:val="007233D9"/>
    <w:rsid w:val="007234C4"/>
    <w:rsid w:val="007234CE"/>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0AB"/>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4F7"/>
    <w:rsid w:val="0073350D"/>
    <w:rsid w:val="0073350F"/>
    <w:rsid w:val="0073366E"/>
    <w:rsid w:val="0073367D"/>
    <w:rsid w:val="007336E5"/>
    <w:rsid w:val="007337A9"/>
    <w:rsid w:val="007337C7"/>
    <w:rsid w:val="00733828"/>
    <w:rsid w:val="00733893"/>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3B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D5"/>
    <w:rsid w:val="00740002"/>
    <w:rsid w:val="0074001B"/>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8C"/>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988"/>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94"/>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5F4"/>
    <w:rsid w:val="007516B9"/>
    <w:rsid w:val="007516F0"/>
    <w:rsid w:val="0075186A"/>
    <w:rsid w:val="007518D7"/>
    <w:rsid w:val="00751902"/>
    <w:rsid w:val="00751B21"/>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E0"/>
    <w:rsid w:val="00752B79"/>
    <w:rsid w:val="00752BBC"/>
    <w:rsid w:val="00752D18"/>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3F7"/>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BCD"/>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0B"/>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5D"/>
    <w:rsid w:val="0076417B"/>
    <w:rsid w:val="007641A9"/>
    <w:rsid w:val="007641FD"/>
    <w:rsid w:val="0076420B"/>
    <w:rsid w:val="0076425F"/>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76"/>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2E"/>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2F2"/>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8EC"/>
    <w:rsid w:val="0077490B"/>
    <w:rsid w:val="0077497A"/>
    <w:rsid w:val="007749A5"/>
    <w:rsid w:val="00774A0B"/>
    <w:rsid w:val="00774A94"/>
    <w:rsid w:val="00774B06"/>
    <w:rsid w:val="00774B58"/>
    <w:rsid w:val="00774BDE"/>
    <w:rsid w:val="00774BDF"/>
    <w:rsid w:val="00774C02"/>
    <w:rsid w:val="00774C1E"/>
    <w:rsid w:val="00774C35"/>
    <w:rsid w:val="00774C5D"/>
    <w:rsid w:val="00774D1B"/>
    <w:rsid w:val="00774D1E"/>
    <w:rsid w:val="00774D74"/>
    <w:rsid w:val="00774D98"/>
    <w:rsid w:val="00774E1B"/>
    <w:rsid w:val="00774E9A"/>
    <w:rsid w:val="00774F7D"/>
    <w:rsid w:val="00774FAB"/>
    <w:rsid w:val="00775113"/>
    <w:rsid w:val="00775122"/>
    <w:rsid w:val="00775224"/>
    <w:rsid w:val="007752AC"/>
    <w:rsid w:val="007752C8"/>
    <w:rsid w:val="00775393"/>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C65"/>
    <w:rsid w:val="00781C89"/>
    <w:rsid w:val="00781D2F"/>
    <w:rsid w:val="00781DBC"/>
    <w:rsid w:val="00781F0D"/>
    <w:rsid w:val="00781F3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57"/>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26"/>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17"/>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0FDB"/>
    <w:rsid w:val="007A10C9"/>
    <w:rsid w:val="007A10CC"/>
    <w:rsid w:val="007A10EC"/>
    <w:rsid w:val="007A1123"/>
    <w:rsid w:val="007A126C"/>
    <w:rsid w:val="007A12CD"/>
    <w:rsid w:val="007A140C"/>
    <w:rsid w:val="007A1499"/>
    <w:rsid w:val="007A14FC"/>
    <w:rsid w:val="007A1595"/>
    <w:rsid w:val="007A172F"/>
    <w:rsid w:val="007A1780"/>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5A"/>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0F"/>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12"/>
    <w:rsid w:val="007A7084"/>
    <w:rsid w:val="007A70BB"/>
    <w:rsid w:val="007A71CD"/>
    <w:rsid w:val="007A7210"/>
    <w:rsid w:val="007A7284"/>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2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A8"/>
    <w:rsid w:val="007C005A"/>
    <w:rsid w:val="007C0086"/>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454"/>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7A8"/>
    <w:rsid w:val="007C4828"/>
    <w:rsid w:val="007C4A68"/>
    <w:rsid w:val="007C4B50"/>
    <w:rsid w:val="007C4BA3"/>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97F"/>
    <w:rsid w:val="007C5A00"/>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60"/>
    <w:rsid w:val="007D1B7E"/>
    <w:rsid w:val="007D1B90"/>
    <w:rsid w:val="007D1CB4"/>
    <w:rsid w:val="007D1CE7"/>
    <w:rsid w:val="007D1D1E"/>
    <w:rsid w:val="007D1D45"/>
    <w:rsid w:val="007D2039"/>
    <w:rsid w:val="007D21B4"/>
    <w:rsid w:val="007D229A"/>
    <w:rsid w:val="007D22C4"/>
    <w:rsid w:val="007D2379"/>
    <w:rsid w:val="007D23F7"/>
    <w:rsid w:val="007D246E"/>
    <w:rsid w:val="007D25C0"/>
    <w:rsid w:val="007D2770"/>
    <w:rsid w:val="007D2798"/>
    <w:rsid w:val="007D2818"/>
    <w:rsid w:val="007D28E3"/>
    <w:rsid w:val="007D2A00"/>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96"/>
    <w:rsid w:val="007D67B4"/>
    <w:rsid w:val="007D6800"/>
    <w:rsid w:val="007D6821"/>
    <w:rsid w:val="007D6839"/>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302"/>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7"/>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3057"/>
    <w:rsid w:val="007E307C"/>
    <w:rsid w:val="007E308E"/>
    <w:rsid w:val="007E3096"/>
    <w:rsid w:val="007E3116"/>
    <w:rsid w:val="007E316C"/>
    <w:rsid w:val="007E317D"/>
    <w:rsid w:val="007E3219"/>
    <w:rsid w:val="007E32CE"/>
    <w:rsid w:val="007E334D"/>
    <w:rsid w:val="007E33AF"/>
    <w:rsid w:val="007E33F1"/>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4D"/>
    <w:rsid w:val="007E46DA"/>
    <w:rsid w:val="007E4738"/>
    <w:rsid w:val="007E494D"/>
    <w:rsid w:val="007E499C"/>
    <w:rsid w:val="007E4A78"/>
    <w:rsid w:val="007E4A90"/>
    <w:rsid w:val="007E4AED"/>
    <w:rsid w:val="007E4B54"/>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3FF"/>
    <w:rsid w:val="007F243B"/>
    <w:rsid w:val="007F2453"/>
    <w:rsid w:val="007F2474"/>
    <w:rsid w:val="007F2495"/>
    <w:rsid w:val="007F24A7"/>
    <w:rsid w:val="007F24C6"/>
    <w:rsid w:val="007F252B"/>
    <w:rsid w:val="007F253B"/>
    <w:rsid w:val="007F2564"/>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0"/>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E7F"/>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DE7"/>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1EB"/>
    <w:rsid w:val="00801297"/>
    <w:rsid w:val="008012E3"/>
    <w:rsid w:val="00801300"/>
    <w:rsid w:val="00801456"/>
    <w:rsid w:val="0080147D"/>
    <w:rsid w:val="0080147F"/>
    <w:rsid w:val="008014A8"/>
    <w:rsid w:val="008014E5"/>
    <w:rsid w:val="008015BC"/>
    <w:rsid w:val="00801632"/>
    <w:rsid w:val="00801727"/>
    <w:rsid w:val="008017E3"/>
    <w:rsid w:val="008018B1"/>
    <w:rsid w:val="008019CD"/>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3C"/>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5EE"/>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43"/>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B39"/>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7E"/>
    <w:rsid w:val="0081298C"/>
    <w:rsid w:val="00812B1E"/>
    <w:rsid w:val="00812B87"/>
    <w:rsid w:val="00812C25"/>
    <w:rsid w:val="00812CBC"/>
    <w:rsid w:val="00812CF2"/>
    <w:rsid w:val="00812D69"/>
    <w:rsid w:val="00812DB3"/>
    <w:rsid w:val="00812E14"/>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3A"/>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2E"/>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02"/>
    <w:rsid w:val="0082394B"/>
    <w:rsid w:val="008239A9"/>
    <w:rsid w:val="00823AB2"/>
    <w:rsid w:val="00823B56"/>
    <w:rsid w:val="00823C01"/>
    <w:rsid w:val="00823C8C"/>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B2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C6B"/>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041"/>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5E3"/>
    <w:rsid w:val="0083761B"/>
    <w:rsid w:val="008376F1"/>
    <w:rsid w:val="00837710"/>
    <w:rsid w:val="008377E0"/>
    <w:rsid w:val="00837851"/>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CC4"/>
    <w:rsid w:val="00844CEC"/>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7D"/>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F7"/>
    <w:rsid w:val="008522A7"/>
    <w:rsid w:val="008522F5"/>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340"/>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96"/>
    <w:rsid w:val="00854BB2"/>
    <w:rsid w:val="00854BD8"/>
    <w:rsid w:val="00854C29"/>
    <w:rsid w:val="00854C6E"/>
    <w:rsid w:val="00854D31"/>
    <w:rsid w:val="00854D65"/>
    <w:rsid w:val="00854DB5"/>
    <w:rsid w:val="00854E27"/>
    <w:rsid w:val="00854E88"/>
    <w:rsid w:val="00854EC4"/>
    <w:rsid w:val="00854F50"/>
    <w:rsid w:val="00854F5B"/>
    <w:rsid w:val="0085500F"/>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D70"/>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AE7"/>
    <w:rsid w:val="00862B60"/>
    <w:rsid w:val="00862C5D"/>
    <w:rsid w:val="00862C87"/>
    <w:rsid w:val="00862D4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75"/>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2FD"/>
    <w:rsid w:val="00876358"/>
    <w:rsid w:val="0087645A"/>
    <w:rsid w:val="008764A1"/>
    <w:rsid w:val="008764B0"/>
    <w:rsid w:val="00876507"/>
    <w:rsid w:val="008765B5"/>
    <w:rsid w:val="0087664A"/>
    <w:rsid w:val="00876687"/>
    <w:rsid w:val="008766C6"/>
    <w:rsid w:val="0087670E"/>
    <w:rsid w:val="00876726"/>
    <w:rsid w:val="00876746"/>
    <w:rsid w:val="0087679E"/>
    <w:rsid w:val="008768A3"/>
    <w:rsid w:val="0087698A"/>
    <w:rsid w:val="008769D2"/>
    <w:rsid w:val="008769FA"/>
    <w:rsid w:val="00876A38"/>
    <w:rsid w:val="00876BA3"/>
    <w:rsid w:val="00876BA8"/>
    <w:rsid w:val="00876C76"/>
    <w:rsid w:val="00876D09"/>
    <w:rsid w:val="00876D5F"/>
    <w:rsid w:val="00876E20"/>
    <w:rsid w:val="00876E4C"/>
    <w:rsid w:val="00876ED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80"/>
    <w:rsid w:val="008803DF"/>
    <w:rsid w:val="00880449"/>
    <w:rsid w:val="00880469"/>
    <w:rsid w:val="0088049E"/>
    <w:rsid w:val="008804E5"/>
    <w:rsid w:val="00880547"/>
    <w:rsid w:val="008805BF"/>
    <w:rsid w:val="0088062B"/>
    <w:rsid w:val="00880684"/>
    <w:rsid w:val="008807BE"/>
    <w:rsid w:val="008807EB"/>
    <w:rsid w:val="0088082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3EC"/>
    <w:rsid w:val="00881470"/>
    <w:rsid w:val="008815C4"/>
    <w:rsid w:val="00881675"/>
    <w:rsid w:val="0088168C"/>
    <w:rsid w:val="00881692"/>
    <w:rsid w:val="008816EA"/>
    <w:rsid w:val="008817B4"/>
    <w:rsid w:val="00881870"/>
    <w:rsid w:val="00881876"/>
    <w:rsid w:val="0088199F"/>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3E4"/>
    <w:rsid w:val="0089541A"/>
    <w:rsid w:val="008954CD"/>
    <w:rsid w:val="00895527"/>
    <w:rsid w:val="00895562"/>
    <w:rsid w:val="0089558A"/>
    <w:rsid w:val="008955BE"/>
    <w:rsid w:val="00895838"/>
    <w:rsid w:val="00895859"/>
    <w:rsid w:val="0089586B"/>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5A"/>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78"/>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7C"/>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5E0"/>
    <w:rsid w:val="008A66B5"/>
    <w:rsid w:val="008A66C7"/>
    <w:rsid w:val="008A671D"/>
    <w:rsid w:val="008A67B3"/>
    <w:rsid w:val="008A67B7"/>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8A"/>
    <w:rsid w:val="008B1BC0"/>
    <w:rsid w:val="008B1BFE"/>
    <w:rsid w:val="008B1DA6"/>
    <w:rsid w:val="008B1E39"/>
    <w:rsid w:val="008B1ED2"/>
    <w:rsid w:val="008B1F78"/>
    <w:rsid w:val="008B2036"/>
    <w:rsid w:val="008B2039"/>
    <w:rsid w:val="008B20EA"/>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BC0"/>
    <w:rsid w:val="008B2C00"/>
    <w:rsid w:val="008B2C2B"/>
    <w:rsid w:val="008B2C39"/>
    <w:rsid w:val="008B2C5B"/>
    <w:rsid w:val="008B2C9B"/>
    <w:rsid w:val="008B2CBA"/>
    <w:rsid w:val="008B2D61"/>
    <w:rsid w:val="008B2DD3"/>
    <w:rsid w:val="008B2E07"/>
    <w:rsid w:val="008B2E31"/>
    <w:rsid w:val="008B2E57"/>
    <w:rsid w:val="008B2EA5"/>
    <w:rsid w:val="008B2EE0"/>
    <w:rsid w:val="008B2EE6"/>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6D1"/>
    <w:rsid w:val="008B38FA"/>
    <w:rsid w:val="008B3902"/>
    <w:rsid w:val="008B390B"/>
    <w:rsid w:val="008B3931"/>
    <w:rsid w:val="008B39C4"/>
    <w:rsid w:val="008B39E4"/>
    <w:rsid w:val="008B3A28"/>
    <w:rsid w:val="008B3B34"/>
    <w:rsid w:val="008B3BA3"/>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5C"/>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46"/>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3D"/>
    <w:rsid w:val="008C0354"/>
    <w:rsid w:val="008C035E"/>
    <w:rsid w:val="008C0467"/>
    <w:rsid w:val="008C0499"/>
    <w:rsid w:val="008C04A6"/>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C3"/>
    <w:rsid w:val="008C58FA"/>
    <w:rsid w:val="008C5951"/>
    <w:rsid w:val="008C59C6"/>
    <w:rsid w:val="008C5A68"/>
    <w:rsid w:val="008C5A96"/>
    <w:rsid w:val="008C5AC0"/>
    <w:rsid w:val="008C5B1B"/>
    <w:rsid w:val="008C5B22"/>
    <w:rsid w:val="008C5B24"/>
    <w:rsid w:val="008C5B3F"/>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8A"/>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3C"/>
    <w:rsid w:val="008E3153"/>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3A"/>
    <w:rsid w:val="008E5FC3"/>
    <w:rsid w:val="008E5FCF"/>
    <w:rsid w:val="008E5FF8"/>
    <w:rsid w:val="008E60D6"/>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D64"/>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85D"/>
    <w:rsid w:val="008F0959"/>
    <w:rsid w:val="008F0ADD"/>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1D"/>
    <w:rsid w:val="008F1B57"/>
    <w:rsid w:val="008F1B5C"/>
    <w:rsid w:val="008F1C1A"/>
    <w:rsid w:val="008F1C21"/>
    <w:rsid w:val="008F1CCE"/>
    <w:rsid w:val="008F1D4C"/>
    <w:rsid w:val="008F1D7C"/>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69"/>
    <w:rsid w:val="008F73E8"/>
    <w:rsid w:val="008F7483"/>
    <w:rsid w:val="008F7589"/>
    <w:rsid w:val="008F75BE"/>
    <w:rsid w:val="008F75FD"/>
    <w:rsid w:val="008F7645"/>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99"/>
    <w:rsid w:val="009038C6"/>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4F3E"/>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EF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A2"/>
    <w:rsid w:val="009073FA"/>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0F8A"/>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5A8"/>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4B"/>
    <w:rsid w:val="00915BE7"/>
    <w:rsid w:val="00915C2A"/>
    <w:rsid w:val="00915C2D"/>
    <w:rsid w:val="00915CE5"/>
    <w:rsid w:val="00915CF5"/>
    <w:rsid w:val="00915D19"/>
    <w:rsid w:val="00915D3F"/>
    <w:rsid w:val="00915D4D"/>
    <w:rsid w:val="00915D6F"/>
    <w:rsid w:val="00915DDF"/>
    <w:rsid w:val="00915E02"/>
    <w:rsid w:val="00915E55"/>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B90"/>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358"/>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5E"/>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3B"/>
    <w:rsid w:val="00926DF4"/>
    <w:rsid w:val="00926E42"/>
    <w:rsid w:val="00926E5F"/>
    <w:rsid w:val="00926EBC"/>
    <w:rsid w:val="00926EFE"/>
    <w:rsid w:val="00926FA1"/>
    <w:rsid w:val="00926FE1"/>
    <w:rsid w:val="00927038"/>
    <w:rsid w:val="00927078"/>
    <w:rsid w:val="0092709F"/>
    <w:rsid w:val="00927158"/>
    <w:rsid w:val="009271B4"/>
    <w:rsid w:val="009271E1"/>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95"/>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4EB"/>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33F"/>
    <w:rsid w:val="009363B8"/>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9AA"/>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99"/>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0B"/>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6F"/>
    <w:rsid w:val="00954DED"/>
    <w:rsid w:val="00954E56"/>
    <w:rsid w:val="00954EAE"/>
    <w:rsid w:val="00954EC4"/>
    <w:rsid w:val="00954FBD"/>
    <w:rsid w:val="00955095"/>
    <w:rsid w:val="00955097"/>
    <w:rsid w:val="00955104"/>
    <w:rsid w:val="00955117"/>
    <w:rsid w:val="00955185"/>
    <w:rsid w:val="009551B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AF1"/>
    <w:rsid w:val="00955C66"/>
    <w:rsid w:val="00955CE1"/>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03"/>
    <w:rsid w:val="009566F2"/>
    <w:rsid w:val="0095673A"/>
    <w:rsid w:val="00956850"/>
    <w:rsid w:val="00956863"/>
    <w:rsid w:val="00956864"/>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64F"/>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79"/>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B4"/>
    <w:rsid w:val="009664EE"/>
    <w:rsid w:val="00966505"/>
    <w:rsid w:val="0096656B"/>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1C"/>
    <w:rsid w:val="00967835"/>
    <w:rsid w:val="00967850"/>
    <w:rsid w:val="00967898"/>
    <w:rsid w:val="009679E0"/>
    <w:rsid w:val="00967BBF"/>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052"/>
    <w:rsid w:val="00977125"/>
    <w:rsid w:val="00977147"/>
    <w:rsid w:val="0097714E"/>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05"/>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E3"/>
    <w:rsid w:val="0099250D"/>
    <w:rsid w:val="00992573"/>
    <w:rsid w:val="009925CD"/>
    <w:rsid w:val="009925EB"/>
    <w:rsid w:val="00992605"/>
    <w:rsid w:val="00992743"/>
    <w:rsid w:val="00992826"/>
    <w:rsid w:val="00992845"/>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AF6"/>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4F8"/>
    <w:rsid w:val="00997517"/>
    <w:rsid w:val="009975BE"/>
    <w:rsid w:val="00997722"/>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3BA"/>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0E"/>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9A6"/>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2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5F4"/>
    <w:rsid w:val="009B563A"/>
    <w:rsid w:val="009B5651"/>
    <w:rsid w:val="009B58F5"/>
    <w:rsid w:val="009B59BE"/>
    <w:rsid w:val="009B59F8"/>
    <w:rsid w:val="009B5AAD"/>
    <w:rsid w:val="009B5B36"/>
    <w:rsid w:val="009B5C1C"/>
    <w:rsid w:val="009B5CA0"/>
    <w:rsid w:val="009B5D9C"/>
    <w:rsid w:val="009B5DCE"/>
    <w:rsid w:val="009B5E24"/>
    <w:rsid w:val="009B5E95"/>
    <w:rsid w:val="009B5E9A"/>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5E0"/>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3F87"/>
    <w:rsid w:val="009C4145"/>
    <w:rsid w:val="009C4180"/>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C"/>
    <w:rsid w:val="009C4817"/>
    <w:rsid w:val="009C487B"/>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EC2"/>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3F2"/>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737"/>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68"/>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6B"/>
    <w:rsid w:val="009D127F"/>
    <w:rsid w:val="009D13EF"/>
    <w:rsid w:val="009D1413"/>
    <w:rsid w:val="009D145E"/>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85"/>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1A9"/>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A9E"/>
    <w:rsid w:val="009D5AD9"/>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9A"/>
    <w:rsid w:val="009E0998"/>
    <w:rsid w:val="009E0B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DD9"/>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A3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62F"/>
    <w:rsid w:val="009E774A"/>
    <w:rsid w:val="009E7775"/>
    <w:rsid w:val="009E788F"/>
    <w:rsid w:val="009E78EF"/>
    <w:rsid w:val="009E790F"/>
    <w:rsid w:val="009E79B5"/>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71"/>
    <w:rsid w:val="009F05B2"/>
    <w:rsid w:val="009F0693"/>
    <w:rsid w:val="009F07C2"/>
    <w:rsid w:val="009F09DD"/>
    <w:rsid w:val="009F09E0"/>
    <w:rsid w:val="009F0A51"/>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154"/>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6D"/>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7B"/>
    <w:rsid w:val="009F49B8"/>
    <w:rsid w:val="009F49E3"/>
    <w:rsid w:val="009F4ACA"/>
    <w:rsid w:val="009F4B3A"/>
    <w:rsid w:val="009F4B88"/>
    <w:rsid w:val="009F4C1C"/>
    <w:rsid w:val="009F4C59"/>
    <w:rsid w:val="009F4C67"/>
    <w:rsid w:val="009F4C72"/>
    <w:rsid w:val="009F4F2A"/>
    <w:rsid w:val="009F4F34"/>
    <w:rsid w:val="009F4F8A"/>
    <w:rsid w:val="009F4FC0"/>
    <w:rsid w:val="009F4FD1"/>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76"/>
    <w:rsid w:val="009F65C2"/>
    <w:rsid w:val="009F65DE"/>
    <w:rsid w:val="009F66A0"/>
    <w:rsid w:val="009F67CF"/>
    <w:rsid w:val="009F6823"/>
    <w:rsid w:val="009F6900"/>
    <w:rsid w:val="009F6916"/>
    <w:rsid w:val="009F6950"/>
    <w:rsid w:val="009F6A96"/>
    <w:rsid w:val="009F6B1F"/>
    <w:rsid w:val="009F6B29"/>
    <w:rsid w:val="009F6BEE"/>
    <w:rsid w:val="009F6D7D"/>
    <w:rsid w:val="009F6E24"/>
    <w:rsid w:val="009F6EE7"/>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28"/>
    <w:rsid w:val="009F7BC3"/>
    <w:rsid w:val="009F7BC5"/>
    <w:rsid w:val="009F7C93"/>
    <w:rsid w:val="009F7D73"/>
    <w:rsid w:val="009F7E4D"/>
    <w:rsid w:val="009F7EBE"/>
    <w:rsid w:val="009F7EE1"/>
    <w:rsid w:val="009F7F5F"/>
    <w:rsid w:val="009F7FD3"/>
    <w:rsid w:val="009F7FDA"/>
    <w:rsid w:val="00A00005"/>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EEE"/>
    <w:rsid w:val="00A00F81"/>
    <w:rsid w:val="00A0102A"/>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8D"/>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89"/>
    <w:rsid w:val="00A07FAB"/>
    <w:rsid w:val="00A07FE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AF7"/>
    <w:rsid w:val="00A11B32"/>
    <w:rsid w:val="00A11C1E"/>
    <w:rsid w:val="00A11C57"/>
    <w:rsid w:val="00A11CF1"/>
    <w:rsid w:val="00A11E44"/>
    <w:rsid w:val="00A11E48"/>
    <w:rsid w:val="00A11E55"/>
    <w:rsid w:val="00A11E68"/>
    <w:rsid w:val="00A11F34"/>
    <w:rsid w:val="00A11F35"/>
    <w:rsid w:val="00A11F68"/>
    <w:rsid w:val="00A11FB0"/>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4D"/>
    <w:rsid w:val="00A12AD8"/>
    <w:rsid w:val="00A12B77"/>
    <w:rsid w:val="00A12BAC"/>
    <w:rsid w:val="00A12BB9"/>
    <w:rsid w:val="00A12C88"/>
    <w:rsid w:val="00A12C8D"/>
    <w:rsid w:val="00A12D6D"/>
    <w:rsid w:val="00A12E8D"/>
    <w:rsid w:val="00A12F2F"/>
    <w:rsid w:val="00A12F37"/>
    <w:rsid w:val="00A12F84"/>
    <w:rsid w:val="00A13038"/>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4E9"/>
    <w:rsid w:val="00A16593"/>
    <w:rsid w:val="00A16635"/>
    <w:rsid w:val="00A1664C"/>
    <w:rsid w:val="00A16663"/>
    <w:rsid w:val="00A166E7"/>
    <w:rsid w:val="00A167DF"/>
    <w:rsid w:val="00A16840"/>
    <w:rsid w:val="00A16959"/>
    <w:rsid w:val="00A16A06"/>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67C"/>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6C"/>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394"/>
    <w:rsid w:val="00A274FA"/>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3EE"/>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D40"/>
    <w:rsid w:val="00A33D7A"/>
    <w:rsid w:val="00A33DB8"/>
    <w:rsid w:val="00A33E31"/>
    <w:rsid w:val="00A33E8B"/>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5A"/>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AB1"/>
    <w:rsid w:val="00A46B37"/>
    <w:rsid w:val="00A46B85"/>
    <w:rsid w:val="00A46B8D"/>
    <w:rsid w:val="00A46CD5"/>
    <w:rsid w:val="00A46D0E"/>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D06"/>
    <w:rsid w:val="00A50DEC"/>
    <w:rsid w:val="00A50DFC"/>
    <w:rsid w:val="00A50F02"/>
    <w:rsid w:val="00A51006"/>
    <w:rsid w:val="00A51083"/>
    <w:rsid w:val="00A51089"/>
    <w:rsid w:val="00A510BC"/>
    <w:rsid w:val="00A512B5"/>
    <w:rsid w:val="00A512F5"/>
    <w:rsid w:val="00A512FD"/>
    <w:rsid w:val="00A5131E"/>
    <w:rsid w:val="00A513AB"/>
    <w:rsid w:val="00A513D5"/>
    <w:rsid w:val="00A51456"/>
    <w:rsid w:val="00A5154D"/>
    <w:rsid w:val="00A516CD"/>
    <w:rsid w:val="00A516D8"/>
    <w:rsid w:val="00A51719"/>
    <w:rsid w:val="00A51778"/>
    <w:rsid w:val="00A5179E"/>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EC6"/>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5F89"/>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9A"/>
    <w:rsid w:val="00A60B2F"/>
    <w:rsid w:val="00A60B34"/>
    <w:rsid w:val="00A60B58"/>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4C8"/>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B38"/>
    <w:rsid w:val="00A71BB7"/>
    <w:rsid w:val="00A71C43"/>
    <w:rsid w:val="00A71CB9"/>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BB"/>
    <w:rsid w:val="00A740DA"/>
    <w:rsid w:val="00A74124"/>
    <w:rsid w:val="00A7413D"/>
    <w:rsid w:val="00A74177"/>
    <w:rsid w:val="00A74251"/>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9D"/>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B71"/>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7D"/>
    <w:rsid w:val="00A850CC"/>
    <w:rsid w:val="00A8512A"/>
    <w:rsid w:val="00A851DD"/>
    <w:rsid w:val="00A85312"/>
    <w:rsid w:val="00A85337"/>
    <w:rsid w:val="00A853A8"/>
    <w:rsid w:val="00A853B5"/>
    <w:rsid w:val="00A853D1"/>
    <w:rsid w:val="00A85514"/>
    <w:rsid w:val="00A85620"/>
    <w:rsid w:val="00A85752"/>
    <w:rsid w:val="00A8582B"/>
    <w:rsid w:val="00A8583F"/>
    <w:rsid w:val="00A8586A"/>
    <w:rsid w:val="00A85875"/>
    <w:rsid w:val="00A85922"/>
    <w:rsid w:val="00A85924"/>
    <w:rsid w:val="00A85A15"/>
    <w:rsid w:val="00A85A37"/>
    <w:rsid w:val="00A85AFB"/>
    <w:rsid w:val="00A85B6D"/>
    <w:rsid w:val="00A85BE9"/>
    <w:rsid w:val="00A85C00"/>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C3"/>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4D"/>
    <w:rsid w:val="00A92D75"/>
    <w:rsid w:val="00A92E1B"/>
    <w:rsid w:val="00A92E67"/>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0"/>
    <w:rsid w:val="00A94349"/>
    <w:rsid w:val="00A9437D"/>
    <w:rsid w:val="00A94381"/>
    <w:rsid w:val="00A94424"/>
    <w:rsid w:val="00A944B2"/>
    <w:rsid w:val="00A94544"/>
    <w:rsid w:val="00A94686"/>
    <w:rsid w:val="00A94705"/>
    <w:rsid w:val="00A94721"/>
    <w:rsid w:val="00A9473F"/>
    <w:rsid w:val="00A9474B"/>
    <w:rsid w:val="00A94757"/>
    <w:rsid w:val="00A94766"/>
    <w:rsid w:val="00A94768"/>
    <w:rsid w:val="00A9477E"/>
    <w:rsid w:val="00A947BB"/>
    <w:rsid w:val="00A9481A"/>
    <w:rsid w:val="00A94889"/>
    <w:rsid w:val="00A94941"/>
    <w:rsid w:val="00A949EF"/>
    <w:rsid w:val="00A949F5"/>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AC6"/>
    <w:rsid w:val="00A95B9E"/>
    <w:rsid w:val="00A95BD8"/>
    <w:rsid w:val="00A95CA2"/>
    <w:rsid w:val="00A95D06"/>
    <w:rsid w:val="00A95D70"/>
    <w:rsid w:val="00A95F30"/>
    <w:rsid w:val="00A96002"/>
    <w:rsid w:val="00A9615F"/>
    <w:rsid w:val="00A9618D"/>
    <w:rsid w:val="00A96195"/>
    <w:rsid w:val="00A961BE"/>
    <w:rsid w:val="00A961D9"/>
    <w:rsid w:val="00A961FD"/>
    <w:rsid w:val="00A96336"/>
    <w:rsid w:val="00A963B3"/>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5"/>
    <w:rsid w:val="00AA3F5E"/>
    <w:rsid w:val="00AA3FC8"/>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B2"/>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275"/>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DE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4A0"/>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17"/>
    <w:rsid w:val="00AB14EC"/>
    <w:rsid w:val="00AB15F1"/>
    <w:rsid w:val="00AB16AE"/>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9EF"/>
    <w:rsid w:val="00AB2A0A"/>
    <w:rsid w:val="00AB2A49"/>
    <w:rsid w:val="00AB2AEC"/>
    <w:rsid w:val="00AB2BAC"/>
    <w:rsid w:val="00AB2C04"/>
    <w:rsid w:val="00AB2CCE"/>
    <w:rsid w:val="00AB2D14"/>
    <w:rsid w:val="00AB2DCA"/>
    <w:rsid w:val="00AB2E84"/>
    <w:rsid w:val="00AB2F76"/>
    <w:rsid w:val="00AB2FA7"/>
    <w:rsid w:val="00AB2FCA"/>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C9"/>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EDF"/>
    <w:rsid w:val="00AB5F91"/>
    <w:rsid w:val="00AB5FF5"/>
    <w:rsid w:val="00AB603D"/>
    <w:rsid w:val="00AB60F0"/>
    <w:rsid w:val="00AB6139"/>
    <w:rsid w:val="00AB625E"/>
    <w:rsid w:val="00AB62D4"/>
    <w:rsid w:val="00AB6312"/>
    <w:rsid w:val="00AB6379"/>
    <w:rsid w:val="00AB63D5"/>
    <w:rsid w:val="00AB6516"/>
    <w:rsid w:val="00AB6559"/>
    <w:rsid w:val="00AB65A4"/>
    <w:rsid w:val="00AB6681"/>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7F1"/>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5"/>
    <w:rsid w:val="00AC2F1F"/>
    <w:rsid w:val="00AC30C5"/>
    <w:rsid w:val="00AC3148"/>
    <w:rsid w:val="00AC3181"/>
    <w:rsid w:val="00AC3276"/>
    <w:rsid w:val="00AC3289"/>
    <w:rsid w:val="00AC34A2"/>
    <w:rsid w:val="00AC34B4"/>
    <w:rsid w:val="00AC34BB"/>
    <w:rsid w:val="00AC3504"/>
    <w:rsid w:val="00AC3509"/>
    <w:rsid w:val="00AC35C4"/>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8F"/>
    <w:rsid w:val="00AC48A3"/>
    <w:rsid w:val="00AC48C1"/>
    <w:rsid w:val="00AC495E"/>
    <w:rsid w:val="00AC4A14"/>
    <w:rsid w:val="00AC4A60"/>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144"/>
    <w:rsid w:val="00AC7249"/>
    <w:rsid w:val="00AC7295"/>
    <w:rsid w:val="00AC72F8"/>
    <w:rsid w:val="00AC733E"/>
    <w:rsid w:val="00AC738F"/>
    <w:rsid w:val="00AC7477"/>
    <w:rsid w:val="00AC7515"/>
    <w:rsid w:val="00AC75B1"/>
    <w:rsid w:val="00AC75E1"/>
    <w:rsid w:val="00AC7606"/>
    <w:rsid w:val="00AC768F"/>
    <w:rsid w:val="00AC7715"/>
    <w:rsid w:val="00AC7773"/>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6E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8C"/>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E0"/>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88"/>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0C9"/>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49"/>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0F7"/>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60"/>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5E7"/>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243"/>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D73"/>
    <w:rsid w:val="00B00E4B"/>
    <w:rsid w:val="00B00F25"/>
    <w:rsid w:val="00B00F4F"/>
    <w:rsid w:val="00B00F6A"/>
    <w:rsid w:val="00B00F96"/>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BD5"/>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79"/>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97D"/>
    <w:rsid w:val="00B07A6A"/>
    <w:rsid w:val="00B07B63"/>
    <w:rsid w:val="00B07B7F"/>
    <w:rsid w:val="00B07C7E"/>
    <w:rsid w:val="00B07C9B"/>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0E"/>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39"/>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62"/>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3FC3"/>
    <w:rsid w:val="00B13FF4"/>
    <w:rsid w:val="00B14054"/>
    <w:rsid w:val="00B140C7"/>
    <w:rsid w:val="00B1433A"/>
    <w:rsid w:val="00B1434E"/>
    <w:rsid w:val="00B14379"/>
    <w:rsid w:val="00B143C9"/>
    <w:rsid w:val="00B1451F"/>
    <w:rsid w:val="00B14616"/>
    <w:rsid w:val="00B14635"/>
    <w:rsid w:val="00B146F5"/>
    <w:rsid w:val="00B147A3"/>
    <w:rsid w:val="00B147BF"/>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4"/>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CA7"/>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29"/>
    <w:rsid w:val="00B24C44"/>
    <w:rsid w:val="00B24D06"/>
    <w:rsid w:val="00B24D22"/>
    <w:rsid w:val="00B24DB3"/>
    <w:rsid w:val="00B24E29"/>
    <w:rsid w:val="00B24E7A"/>
    <w:rsid w:val="00B25011"/>
    <w:rsid w:val="00B250E6"/>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AF1"/>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A5"/>
    <w:rsid w:val="00B309EE"/>
    <w:rsid w:val="00B309F5"/>
    <w:rsid w:val="00B30A0C"/>
    <w:rsid w:val="00B30A0D"/>
    <w:rsid w:val="00B30A15"/>
    <w:rsid w:val="00B30A9B"/>
    <w:rsid w:val="00B30B72"/>
    <w:rsid w:val="00B30C5B"/>
    <w:rsid w:val="00B30C95"/>
    <w:rsid w:val="00B30D58"/>
    <w:rsid w:val="00B30E1B"/>
    <w:rsid w:val="00B30E60"/>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9E"/>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194"/>
    <w:rsid w:val="00B342EA"/>
    <w:rsid w:val="00B343D3"/>
    <w:rsid w:val="00B3442D"/>
    <w:rsid w:val="00B3447D"/>
    <w:rsid w:val="00B344D9"/>
    <w:rsid w:val="00B34500"/>
    <w:rsid w:val="00B3458B"/>
    <w:rsid w:val="00B345C4"/>
    <w:rsid w:val="00B345FB"/>
    <w:rsid w:val="00B3465C"/>
    <w:rsid w:val="00B34667"/>
    <w:rsid w:val="00B346F2"/>
    <w:rsid w:val="00B34776"/>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5D"/>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09"/>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88"/>
    <w:rsid w:val="00B605BC"/>
    <w:rsid w:val="00B60643"/>
    <w:rsid w:val="00B6068A"/>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41"/>
    <w:rsid w:val="00B6285A"/>
    <w:rsid w:val="00B6296B"/>
    <w:rsid w:val="00B62990"/>
    <w:rsid w:val="00B629F8"/>
    <w:rsid w:val="00B62A27"/>
    <w:rsid w:val="00B62B9A"/>
    <w:rsid w:val="00B62C1E"/>
    <w:rsid w:val="00B62C2C"/>
    <w:rsid w:val="00B62C88"/>
    <w:rsid w:val="00B62CE8"/>
    <w:rsid w:val="00B62DD6"/>
    <w:rsid w:val="00B62E03"/>
    <w:rsid w:val="00B62E9D"/>
    <w:rsid w:val="00B62EA9"/>
    <w:rsid w:val="00B62ECB"/>
    <w:rsid w:val="00B62F8C"/>
    <w:rsid w:val="00B62F9D"/>
    <w:rsid w:val="00B62FE8"/>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0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D6"/>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6"/>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D6"/>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BF"/>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192"/>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BE5"/>
    <w:rsid w:val="00B85C4B"/>
    <w:rsid w:val="00B85CE0"/>
    <w:rsid w:val="00B85CE3"/>
    <w:rsid w:val="00B85D64"/>
    <w:rsid w:val="00B85D9D"/>
    <w:rsid w:val="00B85EE8"/>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8E"/>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1D"/>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A54"/>
    <w:rsid w:val="00B97B06"/>
    <w:rsid w:val="00B97B18"/>
    <w:rsid w:val="00B97B57"/>
    <w:rsid w:val="00B97C13"/>
    <w:rsid w:val="00B97CA8"/>
    <w:rsid w:val="00B97D8D"/>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AA0"/>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630"/>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08"/>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4B"/>
    <w:rsid w:val="00BA7DFE"/>
    <w:rsid w:val="00BA7F53"/>
    <w:rsid w:val="00BB002B"/>
    <w:rsid w:val="00BB00DF"/>
    <w:rsid w:val="00BB026F"/>
    <w:rsid w:val="00BB031C"/>
    <w:rsid w:val="00BB035B"/>
    <w:rsid w:val="00BB0372"/>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29"/>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4FC8"/>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15"/>
    <w:rsid w:val="00BB70B9"/>
    <w:rsid w:val="00BB713C"/>
    <w:rsid w:val="00BB7277"/>
    <w:rsid w:val="00BB7385"/>
    <w:rsid w:val="00BB73E2"/>
    <w:rsid w:val="00BB7545"/>
    <w:rsid w:val="00BB7583"/>
    <w:rsid w:val="00BB758A"/>
    <w:rsid w:val="00BB75CF"/>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18"/>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51"/>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3C"/>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33D"/>
    <w:rsid w:val="00BD63CC"/>
    <w:rsid w:val="00BD6428"/>
    <w:rsid w:val="00BD6442"/>
    <w:rsid w:val="00BD647F"/>
    <w:rsid w:val="00BD6520"/>
    <w:rsid w:val="00BD65B3"/>
    <w:rsid w:val="00BD66B2"/>
    <w:rsid w:val="00BD670F"/>
    <w:rsid w:val="00BD67A3"/>
    <w:rsid w:val="00BD67AB"/>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72"/>
    <w:rsid w:val="00BE473F"/>
    <w:rsid w:val="00BE4A50"/>
    <w:rsid w:val="00BE4B7E"/>
    <w:rsid w:val="00BE4BEE"/>
    <w:rsid w:val="00BE4C51"/>
    <w:rsid w:val="00BE4CCE"/>
    <w:rsid w:val="00BE4D41"/>
    <w:rsid w:val="00BE4D84"/>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3D9"/>
    <w:rsid w:val="00BE64B1"/>
    <w:rsid w:val="00BE6511"/>
    <w:rsid w:val="00BE651B"/>
    <w:rsid w:val="00BE651D"/>
    <w:rsid w:val="00BE655C"/>
    <w:rsid w:val="00BE66FE"/>
    <w:rsid w:val="00BE672F"/>
    <w:rsid w:val="00BE6745"/>
    <w:rsid w:val="00BE684A"/>
    <w:rsid w:val="00BE6858"/>
    <w:rsid w:val="00BE6899"/>
    <w:rsid w:val="00BE6920"/>
    <w:rsid w:val="00BE6986"/>
    <w:rsid w:val="00BE6993"/>
    <w:rsid w:val="00BE69BE"/>
    <w:rsid w:val="00BE69F5"/>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58"/>
    <w:rsid w:val="00BF1680"/>
    <w:rsid w:val="00BF16F6"/>
    <w:rsid w:val="00BF176B"/>
    <w:rsid w:val="00BF179E"/>
    <w:rsid w:val="00BF17D6"/>
    <w:rsid w:val="00BF17E9"/>
    <w:rsid w:val="00BF17F6"/>
    <w:rsid w:val="00BF182F"/>
    <w:rsid w:val="00BF1877"/>
    <w:rsid w:val="00BF18A1"/>
    <w:rsid w:val="00BF1901"/>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76B"/>
    <w:rsid w:val="00BF678B"/>
    <w:rsid w:val="00BF680B"/>
    <w:rsid w:val="00BF68C9"/>
    <w:rsid w:val="00BF69D9"/>
    <w:rsid w:val="00BF69F2"/>
    <w:rsid w:val="00BF6A92"/>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B7"/>
    <w:rsid w:val="00C004D7"/>
    <w:rsid w:val="00C00531"/>
    <w:rsid w:val="00C00536"/>
    <w:rsid w:val="00C0053A"/>
    <w:rsid w:val="00C00552"/>
    <w:rsid w:val="00C00572"/>
    <w:rsid w:val="00C0057B"/>
    <w:rsid w:val="00C006AC"/>
    <w:rsid w:val="00C0076F"/>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2F"/>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EA7"/>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D2A"/>
    <w:rsid w:val="00C13EDD"/>
    <w:rsid w:val="00C14011"/>
    <w:rsid w:val="00C1409E"/>
    <w:rsid w:val="00C14162"/>
    <w:rsid w:val="00C14198"/>
    <w:rsid w:val="00C1419A"/>
    <w:rsid w:val="00C141CC"/>
    <w:rsid w:val="00C141E3"/>
    <w:rsid w:val="00C1432F"/>
    <w:rsid w:val="00C1437E"/>
    <w:rsid w:val="00C143E0"/>
    <w:rsid w:val="00C14483"/>
    <w:rsid w:val="00C145B9"/>
    <w:rsid w:val="00C145D8"/>
    <w:rsid w:val="00C14617"/>
    <w:rsid w:val="00C1461A"/>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7B"/>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DCF"/>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AA"/>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837"/>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4"/>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D93"/>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3FC"/>
    <w:rsid w:val="00C3242F"/>
    <w:rsid w:val="00C32487"/>
    <w:rsid w:val="00C3257F"/>
    <w:rsid w:val="00C3260E"/>
    <w:rsid w:val="00C327FB"/>
    <w:rsid w:val="00C327FF"/>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38"/>
    <w:rsid w:val="00C35B46"/>
    <w:rsid w:val="00C35C0C"/>
    <w:rsid w:val="00C35D77"/>
    <w:rsid w:val="00C35D90"/>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39E"/>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39F"/>
    <w:rsid w:val="00C46459"/>
    <w:rsid w:val="00C46539"/>
    <w:rsid w:val="00C46556"/>
    <w:rsid w:val="00C465B1"/>
    <w:rsid w:val="00C46663"/>
    <w:rsid w:val="00C467B9"/>
    <w:rsid w:val="00C468F6"/>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8"/>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C5"/>
    <w:rsid w:val="00C61516"/>
    <w:rsid w:val="00C61535"/>
    <w:rsid w:val="00C6154E"/>
    <w:rsid w:val="00C61555"/>
    <w:rsid w:val="00C6162F"/>
    <w:rsid w:val="00C61646"/>
    <w:rsid w:val="00C6171A"/>
    <w:rsid w:val="00C6173E"/>
    <w:rsid w:val="00C617EE"/>
    <w:rsid w:val="00C6185F"/>
    <w:rsid w:val="00C618DA"/>
    <w:rsid w:val="00C618F1"/>
    <w:rsid w:val="00C619A9"/>
    <w:rsid w:val="00C61A65"/>
    <w:rsid w:val="00C61A84"/>
    <w:rsid w:val="00C61ABD"/>
    <w:rsid w:val="00C61B7B"/>
    <w:rsid w:val="00C61BAF"/>
    <w:rsid w:val="00C61C04"/>
    <w:rsid w:val="00C61C06"/>
    <w:rsid w:val="00C61C71"/>
    <w:rsid w:val="00C61D20"/>
    <w:rsid w:val="00C61E1C"/>
    <w:rsid w:val="00C61E57"/>
    <w:rsid w:val="00C6204B"/>
    <w:rsid w:val="00C6205B"/>
    <w:rsid w:val="00C62078"/>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3"/>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B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3AF"/>
    <w:rsid w:val="00C67408"/>
    <w:rsid w:val="00C67460"/>
    <w:rsid w:val="00C674D3"/>
    <w:rsid w:val="00C67541"/>
    <w:rsid w:val="00C6759D"/>
    <w:rsid w:val="00C67639"/>
    <w:rsid w:val="00C676CF"/>
    <w:rsid w:val="00C677CD"/>
    <w:rsid w:val="00C678B4"/>
    <w:rsid w:val="00C679F8"/>
    <w:rsid w:val="00C67AD0"/>
    <w:rsid w:val="00C67CDE"/>
    <w:rsid w:val="00C67DB8"/>
    <w:rsid w:val="00C67E39"/>
    <w:rsid w:val="00C67E73"/>
    <w:rsid w:val="00C67E8A"/>
    <w:rsid w:val="00C70006"/>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A4"/>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9AF"/>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7F1"/>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6"/>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B79"/>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49"/>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25D"/>
    <w:rsid w:val="00C903CA"/>
    <w:rsid w:val="00C90432"/>
    <w:rsid w:val="00C9049A"/>
    <w:rsid w:val="00C90516"/>
    <w:rsid w:val="00C905AC"/>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2"/>
    <w:rsid w:val="00C927BC"/>
    <w:rsid w:val="00C92835"/>
    <w:rsid w:val="00C928D9"/>
    <w:rsid w:val="00C92977"/>
    <w:rsid w:val="00C92A74"/>
    <w:rsid w:val="00C92B12"/>
    <w:rsid w:val="00C92CCF"/>
    <w:rsid w:val="00C92CDE"/>
    <w:rsid w:val="00C92D02"/>
    <w:rsid w:val="00C92D70"/>
    <w:rsid w:val="00C92E11"/>
    <w:rsid w:val="00C93045"/>
    <w:rsid w:val="00C930AE"/>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5A"/>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6EE"/>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8B9"/>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41B"/>
    <w:rsid w:val="00CA1465"/>
    <w:rsid w:val="00CA148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B0039"/>
    <w:rsid w:val="00CB016A"/>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0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153"/>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87E"/>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3E"/>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DD"/>
    <w:rsid w:val="00CC72EF"/>
    <w:rsid w:val="00CC733E"/>
    <w:rsid w:val="00CC738B"/>
    <w:rsid w:val="00CC7419"/>
    <w:rsid w:val="00CC7482"/>
    <w:rsid w:val="00CC7496"/>
    <w:rsid w:val="00CC757A"/>
    <w:rsid w:val="00CC77FE"/>
    <w:rsid w:val="00CC786B"/>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AA"/>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240"/>
    <w:rsid w:val="00CD2303"/>
    <w:rsid w:val="00CD2322"/>
    <w:rsid w:val="00CD23E4"/>
    <w:rsid w:val="00CD24AA"/>
    <w:rsid w:val="00CD24B8"/>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CCD"/>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5F3"/>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BE1"/>
    <w:rsid w:val="00CE1C19"/>
    <w:rsid w:val="00CE1C2F"/>
    <w:rsid w:val="00CE1C41"/>
    <w:rsid w:val="00CE1CF8"/>
    <w:rsid w:val="00CE1D37"/>
    <w:rsid w:val="00CE1D3F"/>
    <w:rsid w:val="00CE1D84"/>
    <w:rsid w:val="00CE1D9B"/>
    <w:rsid w:val="00CE1F06"/>
    <w:rsid w:val="00CE2042"/>
    <w:rsid w:val="00CE217E"/>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4F"/>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08"/>
    <w:rsid w:val="00CE3C6C"/>
    <w:rsid w:val="00CE3CF3"/>
    <w:rsid w:val="00CE3E01"/>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E91"/>
    <w:rsid w:val="00CE4F0F"/>
    <w:rsid w:val="00CE4F4D"/>
    <w:rsid w:val="00CE4FAB"/>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B89"/>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DFE"/>
    <w:rsid w:val="00CF3E0F"/>
    <w:rsid w:val="00CF3E27"/>
    <w:rsid w:val="00CF3FCB"/>
    <w:rsid w:val="00CF4018"/>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CBF"/>
    <w:rsid w:val="00CF6DBF"/>
    <w:rsid w:val="00CF6E72"/>
    <w:rsid w:val="00CF6E94"/>
    <w:rsid w:val="00CF6EB0"/>
    <w:rsid w:val="00CF6EB3"/>
    <w:rsid w:val="00CF6F6E"/>
    <w:rsid w:val="00CF6F72"/>
    <w:rsid w:val="00CF6FC8"/>
    <w:rsid w:val="00CF6FF2"/>
    <w:rsid w:val="00CF7080"/>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1BA"/>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17F"/>
    <w:rsid w:val="00D02277"/>
    <w:rsid w:val="00D02287"/>
    <w:rsid w:val="00D023C1"/>
    <w:rsid w:val="00D023CA"/>
    <w:rsid w:val="00D023D4"/>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36"/>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2E8"/>
    <w:rsid w:val="00D114B8"/>
    <w:rsid w:val="00D11699"/>
    <w:rsid w:val="00D11777"/>
    <w:rsid w:val="00D11784"/>
    <w:rsid w:val="00D117E9"/>
    <w:rsid w:val="00D1181C"/>
    <w:rsid w:val="00D11858"/>
    <w:rsid w:val="00D11877"/>
    <w:rsid w:val="00D118BE"/>
    <w:rsid w:val="00D11940"/>
    <w:rsid w:val="00D11A1C"/>
    <w:rsid w:val="00D11ACC"/>
    <w:rsid w:val="00D11C05"/>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BF0"/>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E7F"/>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D"/>
    <w:rsid w:val="00D16BD9"/>
    <w:rsid w:val="00D16D17"/>
    <w:rsid w:val="00D16DDE"/>
    <w:rsid w:val="00D16DF0"/>
    <w:rsid w:val="00D16E60"/>
    <w:rsid w:val="00D16E6D"/>
    <w:rsid w:val="00D16ECF"/>
    <w:rsid w:val="00D16F5B"/>
    <w:rsid w:val="00D16FB3"/>
    <w:rsid w:val="00D16FE3"/>
    <w:rsid w:val="00D1700A"/>
    <w:rsid w:val="00D17011"/>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7B"/>
    <w:rsid w:val="00D20B47"/>
    <w:rsid w:val="00D20BAF"/>
    <w:rsid w:val="00D20C8F"/>
    <w:rsid w:val="00D20CD4"/>
    <w:rsid w:val="00D20CF9"/>
    <w:rsid w:val="00D20D54"/>
    <w:rsid w:val="00D20DE7"/>
    <w:rsid w:val="00D20E63"/>
    <w:rsid w:val="00D20F3F"/>
    <w:rsid w:val="00D20F57"/>
    <w:rsid w:val="00D20F78"/>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3F6D"/>
    <w:rsid w:val="00D24020"/>
    <w:rsid w:val="00D24123"/>
    <w:rsid w:val="00D24160"/>
    <w:rsid w:val="00D242AD"/>
    <w:rsid w:val="00D24306"/>
    <w:rsid w:val="00D24344"/>
    <w:rsid w:val="00D24349"/>
    <w:rsid w:val="00D2436C"/>
    <w:rsid w:val="00D24393"/>
    <w:rsid w:val="00D245BB"/>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4B"/>
    <w:rsid w:val="00D2728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6A4"/>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582"/>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4A3"/>
    <w:rsid w:val="00D335A3"/>
    <w:rsid w:val="00D335F7"/>
    <w:rsid w:val="00D3360B"/>
    <w:rsid w:val="00D33610"/>
    <w:rsid w:val="00D33672"/>
    <w:rsid w:val="00D337C0"/>
    <w:rsid w:val="00D33942"/>
    <w:rsid w:val="00D3398A"/>
    <w:rsid w:val="00D33B0F"/>
    <w:rsid w:val="00D33C09"/>
    <w:rsid w:val="00D33C5E"/>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911"/>
    <w:rsid w:val="00D369E1"/>
    <w:rsid w:val="00D36A36"/>
    <w:rsid w:val="00D36AE8"/>
    <w:rsid w:val="00D36B38"/>
    <w:rsid w:val="00D36B65"/>
    <w:rsid w:val="00D36BCE"/>
    <w:rsid w:val="00D36C88"/>
    <w:rsid w:val="00D36CAC"/>
    <w:rsid w:val="00D36CF9"/>
    <w:rsid w:val="00D36DF1"/>
    <w:rsid w:val="00D36EC1"/>
    <w:rsid w:val="00D36F53"/>
    <w:rsid w:val="00D37013"/>
    <w:rsid w:val="00D3705B"/>
    <w:rsid w:val="00D370E8"/>
    <w:rsid w:val="00D3716D"/>
    <w:rsid w:val="00D3717D"/>
    <w:rsid w:val="00D371D6"/>
    <w:rsid w:val="00D37247"/>
    <w:rsid w:val="00D372C0"/>
    <w:rsid w:val="00D372E2"/>
    <w:rsid w:val="00D37385"/>
    <w:rsid w:val="00D37487"/>
    <w:rsid w:val="00D374C6"/>
    <w:rsid w:val="00D374FD"/>
    <w:rsid w:val="00D375AA"/>
    <w:rsid w:val="00D3760A"/>
    <w:rsid w:val="00D37680"/>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FA8"/>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1"/>
    <w:rsid w:val="00D4128B"/>
    <w:rsid w:val="00D4133D"/>
    <w:rsid w:val="00D41640"/>
    <w:rsid w:val="00D4169F"/>
    <w:rsid w:val="00D418C9"/>
    <w:rsid w:val="00D41A30"/>
    <w:rsid w:val="00D41A3A"/>
    <w:rsid w:val="00D41AA6"/>
    <w:rsid w:val="00D41C13"/>
    <w:rsid w:val="00D41D34"/>
    <w:rsid w:val="00D41DE1"/>
    <w:rsid w:val="00D41EE6"/>
    <w:rsid w:val="00D41F61"/>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079"/>
    <w:rsid w:val="00D4316C"/>
    <w:rsid w:val="00D43185"/>
    <w:rsid w:val="00D4324C"/>
    <w:rsid w:val="00D43307"/>
    <w:rsid w:val="00D434E6"/>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5C"/>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4E86"/>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5AC"/>
    <w:rsid w:val="00D46828"/>
    <w:rsid w:val="00D468B9"/>
    <w:rsid w:val="00D46AA7"/>
    <w:rsid w:val="00D46CD7"/>
    <w:rsid w:val="00D46D74"/>
    <w:rsid w:val="00D46DB7"/>
    <w:rsid w:val="00D46E33"/>
    <w:rsid w:val="00D46F06"/>
    <w:rsid w:val="00D46F37"/>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23"/>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14"/>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8B"/>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383"/>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E5B"/>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12"/>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BE"/>
    <w:rsid w:val="00D637D3"/>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C57"/>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38"/>
    <w:rsid w:val="00D71F5A"/>
    <w:rsid w:val="00D71FAE"/>
    <w:rsid w:val="00D72080"/>
    <w:rsid w:val="00D72123"/>
    <w:rsid w:val="00D721E6"/>
    <w:rsid w:val="00D721F7"/>
    <w:rsid w:val="00D7223B"/>
    <w:rsid w:val="00D722BC"/>
    <w:rsid w:val="00D724D4"/>
    <w:rsid w:val="00D724E3"/>
    <w:rsid w:val="00D72500"/>
    <w:rsid w:val="00D725BA"/>
    <w:rsid w:val="00D7260E"/>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9"/>
    <w:rsid w:val="00D77ACC"/>
    <w:rsid w:val="00D77ADD"/>
    <w:rsid w:val="00D77AED"/>
    <w:rsid w:val="00D77B1B"/>
    <w:rsid w:val="00D77B71"/>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2EE"/>
    <w:rsid w:val="00D823C6"/>
    <w:rsid w:val="00D8250F"/>
    <w:rsid w:val="00D825D0"/>
    <w:rsid w:val="00D82628"/>
    <w:rsid w:val="00D82686"/>
    <w:rsid w:val="00D826EB"/>
    <w:rsid w:val="00D826FC"/>
    <w:rsid w:val="00D82783"/>
    <w:rsid w:val="00D827E4"/>
    <w:rsid w:val="00D827FD"/>
    <w:rsid w:val="00D82805"/>
    <w:rsid w:val="00D828AC"/>
    <w:rsid w:val="00D828B2"/>
    <w:rsid w:val="00D8295C"/>
    <w:rsid w:val="00D8297B"/>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88"/>
    <w:rsid w:val="00D83AA6"/>
    <w:rsid w:val="00D83B7B"/>
    <w:rsid w:val="00D83BBA"/>
    <w:rsid w:val="00D83C85"/>
    <w:rsid w:val="00D83C8A"/>
    <w:rsid w:val="00D83C92"/>
    <w:rsid w:val="00D83CAF"/>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15"/>
    <w:rsid w:val="00D85FA3"/>
    <w:rsid w:val="00D86001"/>
    <w:rsid w:val="00D8601F"/>
    <w:rsid w:val="00D860BD"/>
    <w:rsid w:val="00D861D2"/>
    <w:rsid w:val="00D86295"/>
    <w:rsid w:val="00D862ED"/>
    <w:rsid w:val="00D863BD"/>
    <w:rsid w:val="00D863F7"/>
    <w:rsid w:val="00D8640B"/>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332"/>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7"/>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4"/>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1D"/>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EF0"/>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CBF"/>
    <w:rsid w:val="00DA4D10"/>
    <w:rsid w:val="00DA4D23"/>
    <w:rsid w:val="00DA4D58"/>
    <w:rsid w:val="00DA4EF6"/>
    <w:rsid w:val="00DA4F20"/>
    <w:rsid w:val="00DA4FD7"/>
    <w:rsid w:val="00DA5149"/>
    <w:rsid w:val="00DA51D5"/>
    <w:rsid w:val="00DA5234"/>
    <w:rsid w:val="00DA537C"/>
    <w:rsid w:val="00DA53D9"/>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C70"/>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65D"/>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3BA"/>
    <w:rsid w:val="00DA742A"/>
    <w:rsid w:val="00DA758D"/>
    <w:rsid w:val="00DA75CF"/>
    <w:rsid w:val="00DA764C"/>
    <w:rsid w:val="00DA7757"/>
    <w:rsid w:val="00DA7831"/>
    <w:rsid w:val="00DA7858"/>
    <w:rsid w:val="00DA7932"/>
    <w:rsid w:val="00DA7982"/>
    <w:rsid w:val="00DA7A17"/>
    <w:rsid w:val="00DA7B66"/>
    <w:rsid w:val="00DA7CD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3A"/>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82"/>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C9"/>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4E57"/>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66"/>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37"/>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DC4"/>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0"/>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447"/>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514"/>
    <w:rsid w:val="00DC663A"/>
    <w:rsid w:val="00DC665F"/>
    <w:rsid w:val="00DC6701"/>
    <w:rsid w:val="00DC6777"/>
    <w:rsid w:val="00DC67EA"/>
    <w:rsid w:val="00DC67F9"/>
    <w:rsid w:val="00DC689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7D9"/>
    <w:rsid w:val="00DC7814"/>
    <w:rsid w:val="00DC7884"/>
    <w:rsid w:val="00DC7889"/>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2F3"/>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764"/>
    <w:rsid w:val="00DD591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6D"/>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CAF"/>
    <w:rsid w:val="00DE2DE5"/>
    <w:rsid w:val="00DE2E6F"/>
    <w:rsid w:val="00DE2FF0"/>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9E"/>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01"/>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E6B"/>
    <w:rsid w:val="00DE7E8B"/>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30C"/>
    <w:rsid w:val="00DF2444"/>
    <w:rsid w:val="00DF265D"/>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2A8"/>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7A8"/>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0"/>
    <w:rsid w:val="00E04408"/>
    <w:rsid w:val="00E04465"/>
    <w:rsid w:val="00E044C1"/>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89"/>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43"/>
    <w:rsid w:val="00E130A6"/>
    <w:rsid w:val="00E130B3"/>
    <w:rsid w:val="00E130DB"/>
    <w:rsid w:val="00E130E4"/>
    <w:rsid w:val="00E13187"/>
    <w:rsid w:val="00E13263"/>
    <w:rsid w:val="00E132A0"/>
    <w:rsid w:val="00E13390"/>
    <w:rsid w:val="00E133CA"/>
    <w:rsid w:val="00E133ED"/>
    <w:rsid w:val="00E133F6"/>
    <w:rsid w:val="00E13483"/>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36"/>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ACF"/>
    <w:rsid w:val="00E15BA1"/>
    <w:rsid w:val="00E15BC2"/>
    <w:rsid w:val="00E15BFA"/>
    <w:rsid w:val="00E15FF9"/>
    <w:rsid w:val="00E1601A"/>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F4C"/>
    <w:rsid w:val="00E16F8D"/>
    <w:rsid w:val="00E17072"/>
    <w:rsid w:val="00E1712D"/>
    <w:rsid w:val="00E1715C"/>
    <w:rsid w:val="00E17275"/>
    <w:rsid w:val="00E17390"/>
    <w:rsid w:val="00E173A3"/>
    <w:rsid w:val="00E17461"/>
    <w:rsid w:val="00E174D9"/>
    <w:rsid w:val="00E174E2"/>
    <w:rsid w:val="00E17570"/>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99"/>
    <w:rsid w:val="00E202E9"/>
    <w:rsid w:val="00E20332"/>
    <w:rsid w:val="00E2039C"/>
    <w:rsid w:val="00E203CF"/>
    <w:rsid w:val="00E204B0"/>
    <w:rsid w:val="00E204D7"/>
    <w:rsid w:val="00E20526"/>
    <w:rsid w:val="00E20570"/>
    <w:rsid w:val="00E20579"/>
    <w:rsid w:val="00E20599"/>
    <w:rsid w:val="00E205AF"/>
    <w:rsid w:val="00E20650"/>
    <w:rsid w:val="00E20653"/>
    <w:rsid w:val="00E2081B"/>
    <w:rsid w:val="00E20821"/>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9B"/>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47"/>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77"/>
    <w:rsid w:val="00E31FD1"/>
    <w:rsid w:val="00E3216A"/>
    <w:rsid w:val="00E3216E"/>
    <w:rsid w:val="00E3238C"/>
    <w:rsid w:val="00E3240D"/>
    <w:rsid w:val="00E32494"/>
    <w:rsid w:val="00E32526"/>
    <w:rsid w:val="00E32554"/>
    <w:rsid w:val="00E3278F"/>
    <w:rsid w:val="00E32791"/>
    <w:rsid w:val="00E327C0"/>
    <w:rsid w:val="00E327D2"/>
    <w:rsid w:val="00E32820"/>
    <w:rsid w:val="00E32823"/>
    <w:rsid w:val="00E328A4"/>
    <w:rsid w:val="00E32932"/>
    <w:rsid w:val="00E329C8"/>
    <w:rsid w:val="00E32A7B"/>
    <w:rsid w:val="00E32B32"/>
    <w:rsid w:val="00E32B66"/>
    <w:rsid w:val="00E32BE7"/>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CE"/>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3A"/>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2F1"/>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74"/>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59F"/>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595"/>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ACD"/>
    <w:rsid w:val="00E46B3C"/>
    <w:rsid w:val="00E46C69"/>
    <w:rsid w:val="00E46C98"/>
    <w:rsid w:val="00E46CD2"/>
    <w:rsid w:val="00E46E83"/>
    <w:rsid w:val="00E46E87"/>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9ED"/>
    <w:rsid w:val="00E56A7C"/>
    <w:rsid w:val="00E56AF3"/>
    <w:rsid w:val="00E56B41"/>
    <w:rsid w:val="00E56B46"/>
    <w:rsid w:val="00E56B9C"/>
    <w:rsid w:val="00E56BBD"/>
    <w:rsid w:val="00E56BF9"/>
    <w:rsid w:val="00E56CB9"/>
    <w:rsid w:val="00E56D2B"/>
    <w:rsid w:val="00E56D3F"/>
    <w:rsid w:val="00E56D4F"/>
    <w:rsid w:val="00E56D51"/>
    <w:rsid w:val="00E56D95"/>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29"/>
    <w:rsid w:val="00E61258"/>
    <w:rsid w:val="00E6136E"/>
    <w:rsid w:val="00E613B6"/>
    <w:rsid w:val="00E6142D"/>
    <w:rsid w:val="00E61439"/>
    <w:rsid w:val="00E61510"/>
    <w:rsid w:val="00E6154C"/>
    <w:rsid w:val="00E61576"/>
    <w:rsid w:val="00E6158E"/>
    <w:rsid w:val="00E615E3"/>
    <w:rsid w:val="00E61603"/>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8B4"/>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BEE"/>
    <w:rsid w:val="00E63C13"/>
    <w:rsid w:val="00E63CBA"/>
    <w:rsid w:val="00E63CDB"/>
    <w:rsid w:val="00E63DF9"/>
    <w:rsid w:val="00E63E7D"/>
    <w:rsid w:val="00E63E89"/>
    <w:rsid w:val="00E63F16"/>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7FA"/>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40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B2E"/>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3C"/>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070"/>
    <w:rsid w:val="00E75219"/>
    <w:rsid w:val="00E75304"/>
    <w:rsid w:val="00E753AA"/>
    <w:rsid w:val="00E75414"/>
    <w:rsid w:val="00E75416"/>
    <w:rsid w:val="00E75465"/>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74"/>
    <w:rsid w:val="00E75DEA"/>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1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CBC"/>
    <w:rsid w:val="00E83D57"/>
    <w:rsid w:val="00E83E2A"/>
    <w:rsid w:val="00E83E8D"/>
    <w:rsid w:val="00E83F08"/>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857"/>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47"/>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3E"/>
    <w:rsid w:val="00E87C41"/>
    <w:rsid w:val="00E87D53"/>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080"/>
    <w:rsid w:val="00E92197"/>
    <w:rsid w:val="00E92213"/>
    <w:rsid w:val="00E92242"/>
    <w:rsid w:val="00E922B5"/>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05"/>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78"/>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36"/>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57D"/>
    <w:rsid w:val="00EA262C"/>
    <w:rsid w:val="00EA2680"/>
    <w:rsid w:val="00EA2705"/>
    <w:rsid w:val="00EA278D"/>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5B2"/>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E58"/>
    <w:rsid w:val="00EA5FF3"/>
    <w:rsid w:val="00EA5FF9"/>
    <w:rsid w:val="00EA604E"/>
    <w:rsid w:val="00EA61EF"/>
    <w:rsid w:val="00EA62C1"/>
    <w:rsid w:val="00EA63A8"/>
    <w:rsid w:val="00EA64D5"/>
    <w:rsid w:val="00EA64F6"/>
    <w:rsid w:val="00EA651A"/>
    <w:rsid w:val="00EA6520"/>
    <w:rsid w:val="00EA655A"/>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9A"/>
    <w:rsid w:val="00EA71C4"/>
    <w:rsid w:val="00EA7238"/>
    <w:rsid w:val="00EA7239"/>
    <w:rsid w:val="00EA7244"/>
    <w:rsid w:val="00EA7258"/>
    <w:rsid w:val="00EA7281"/>
    <w:rsid w:val="00EA73A7"/>
    <w:rsid w:val="00EA73CA"/>
    <w:rsid w:val="00EA73D4"/>
    <w:rsid w:val="00EA74B1"/>
    <w:rsid w:val="00EA7522"/>
    <w:rsid w:val="00EA75FC"/>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331"/>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3017"/>
    <w:rsid w:val="00EB30A5"/>
    <w:rsid w:val="00EB31A7"/>
    <w:rsid w:val="00EB32D0"/>
    <w:rsid w:val="00EB3347"/>
    <w:rsid w:val="00EB334A"/>
    <w:rsid w:val="00EB3365"/>
    <w:rsid w:val="00EB3410"/>
    <w:rsid w:val="00EB34F2"/>
    <w:rsid w:val="00EB353C"/>
    <w:rsid w:val="00EB3562"/>
    <w:rsid w:val="00EB356F"/>
    <w:rsid w:val="00EB3653"/>
    <w:rsid w:val="00EB3693"/>
    <w:rsid w:val="00EB36D2"/>
    <w:rsid w:val="00EB3703"/>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AD"/>
    <w:rsid w:val="00EB41D4"/>
    <w:rsid w:val="00EB41DC"/>
    <w:rsid w:val="00EB41EF"/>
    <w:rsid w:val="00EB4278"/>
    <w:rsid w:val="00EB4283"/>
    <w:rsid w:val="00EB4327"/>
    <w:rsid w:val="00EB4342"/>
    <w:rsid w:val="00EB4343"/>
    <w:rsid w:val="00EB44FF"/>
    <w:rsid w:val="00EB452D"/>
    <w:rsid w:val="00EB4602"/>
    <w:rsid w:val="00EB467F"/>
    <w:rsid w:val="00EB4708"/>
    <w:rsid w:val="00EB47CF"/>
    <w:rsid w:val="00EB4B1C"/>
    <w:rsid w:val="00EB4B20"/>
    <w:rsid w:val="00EB4B3E"/>
    <w:rsid w:val="00EB4D61"/>
    <w:rsid w:val="00EB4DE6"/>
    <w:rsid w:val="00EB4DEB"/>
    <w:rsid w:val="00EB4E83"/>
    <w:rsid w:val="00EB4F56"/>
    <w:rsid w:val="00EB5026"/>
    <w:rsid w:val="00EB509D"/>
    <w:rsid w:val="00EB50D8"/>
    <w:rsid w:val="00EB5180"/>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1B3"/>
    <w:rsid w:val="00EC1254"/>
    <w:rsid w:val="00EC129D"/>
    <w:rsid w:val="00EC12BA"/>
    <w:rsid w:val="00EC12C0"/>
    <w:rsid w:val="00EC1320"/>
    <w:rsid w:val="00EC133F"/>
    <w:rsid w:val="00EC13E1"/>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73"/>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1A"/>
    <w:rsid w:val="00EC4755"/>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AF3"/>
    <w:rsid w:val="00EC5BB2"/>
    <w:rsid w:val="00EC5BDD"/>
    <w:rsid w:val="00EC5C7B"/>
    <w:rsid w:val="00EC5D5B"/>
    <w:rsid w:val="00EC5D6A"/>
    <w:rsid w:val="00EC5DAF"/>
    <w:rsid w:val="00EC5E10"/>
    <w:rsid w:val="00EC5E9A"/>
    <w:rsid w:val="00EC5EBB"/>
    <w:rsid w:val="00EC5F5D"/>
    <w:rsid w:val="00EC5FA0"/>
    <w:rsid w:val="00EC601F"/>
    <w:rsid w:val="00EC618A"/>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460"/>
    <w:rsid w:val="00ED0510"/>
    <w:rsid w:val="00ED05A0"/>
    <w:rsid w:val="00ED05C3"/>
    <w:rsid w:val="00ED061A"/>
    <w:rsid w:val="00ED0637"/>
    <w:rsid w:val="00ED0751"/>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6BE"/>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843"/>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91"/>
    <w:rsid w:val="00ED6EB3"/>
    <w:rsid w:val="00ED6ED1"/>
    <w:rsid w:val="00ED6F57"/>
    <w:rsid w:val="00ED7052"/>
    <w:rsid w:val="00ED71E0"/>
    <w:rsid w:val="00ED7218"/>
    <w:rsid w:val="00ED7358"/>
    <w:rsid w:val="00ED735A"/>
    <w:rsid w:val="00ED737C"/>
    <w:rsid w:val="00ED755E"/>
    <w:rsid w:val="00ED767E"/>
    <w:rsid w:val="00ED76DB"/>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2F"/>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FC"/>
    <w:rsid w:val="00EF1A3B"/>
    <w:rsid w:val="00EF1A40"/>
    <w:rsid w:val="00EF1A6C"/>
    <w:rsid w:val="00EF1AF5"/>
    <w:rsid w:val="00EF1BFA"/>
    <w:rsid w:val="00EF1C74"/>
    <w:rsid w:val="00EF1C7D"/>
    <w:rsid w:val="00EF1C89"/>
    <w:rsid w:val="00EF1D01"/>
    <w:rsid w:val="00EF1D8B"/>
    <w:rsid w:val="00EF1E82"/>
    <w:rsid w:val="00EF2032"/>
    <w:rsid w:val="00EF20AE"/>
    <w:rsid w:val="00EF21FB"/>
    <w:rsid w:val="00EF2267"/>
    <w:rsid w:val="00EF2270"/>
    <w:rsid w:val="00EF22AE"/>
    <w:rsid w:val="00EF22E0"/>
    <w:rsid w:val="00EF2336"/>
    <w:rsid w:val="00EF237F"/>
    <w:rsid w:val="00EF2390"/>
    <w:rsid w:val="00EF2405"/>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C10"/>
    <w:rsid w:val="00EF3E3E"/>
    <w:rsid w:val="00EF3EAE"/>
    <w:rsid w:val="00EF3EB6"/>
    <w:rsid w:val="00EF3F8B"/>
    <w:rsid w:val="00EF3FD1"/>
    <w:rsid w:val="00EF4073"/>
    <w:rsid w:val="00EF408E"/>
    <w:rsid w:val="00EF4144"/>
    <w:rsid w:val="00EF4355"/>
    <w:rsid w:val="00EF435A"/>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A7"/>
    <w:rsid w:val="00F036BC"/>
    <w:rsid w:val="00F03751"/>
    <w:rsid w:val="00F038AC"/>
    <w:rsid w:val="00F038BC"/>
    <w:rsid w:val="00F0393C"/>
    <w:rsid w:val="00F03A11"/>
    <w:rsid w:val="00F03A3D"/>
    <w:rsid w:val="00F03AC6"/>
    <w:rsid w:val="00F03B4A"/>
    <w:rsid w:val="00F03BA6"/>
    <w:rsid w:val="00F03BBF"/>
    <w:rsid w:val="00F03C02"/>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0"/>
    <w:rsid w:val="00F13B34"/>
    <w:rsid w:val="00F13B69"/>
    <w:rsid w:val="00F13D0F"/>
    <w:rsid w:val="00F13D89"/>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1A"/>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3F"/>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77"/>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23"/>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C"/>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4E"/>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B5"/>
    <w:rsid w:val="00F260EC"/>
    <w:rsid w:val="00F26223"/>
    <w:rsid w:val="00F262AE"/>
    <w:rsid w:val="00F262B6"/>
    <w:rsid w:val="00F262D8"/>
    <w:rsid w:val="00F263A3"/>
    <w:rsid w:val="00F263BC"/>
    <w:rsid w:val="00F26434"/>
    <w:rsid w:val="00F2645A"/>
    <w:rsid w:val="00F26468"/>
    <w:rsid w:val="00F2650B"/>
    <w:rsid w:val="00F26517"/>
    <w:rsid w:val="00F26552"/>
    <w:rsid w:val="00F2655D"/>
    <w:rsid w:val="00F265EF"/>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6D"/>
    <w:rsid w:val="00F30B4A"/>
    <w:rsid w:val="00F30BBC"/>
    <w:rsid w:val="00F30C22"/>
    <w:rsid w:val="00F30CEF"/>
    <w:rsid w:val="00F30D40"/>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12"/>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409"/>
    <w:rsid w:val="00F37521"/>
    <w:rsid w:val="00F3753A"/>
    <w:rsid w:val="00F375B6"/>
    <w:rsid w:val="00F37612"/>
    <w:rsid w:val="00F376A8"/>
    <w:rsid w:val="00F37826"/>
    <w:rsid w:val="00F37867"/>
    <w:rsid w:val="00F3786A"/>
    <w:rsid w:val="00F3788A"/>
    <w:rsid w:val="00F378DC"/>
    <w:rsid w:val="00F378E9"/>
    <w:rsid w:val="00F37935"/>
    <w:rsid w:val="00F3793C"/>
    <w:rsid w:val="00F37982"/>
    <w:rsid w:val="00F379AD"/>
    <w:rsid w:val="00F379F2"/>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3D"/>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1C"/>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99"/>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C44"/>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181"/>
    <w:rsid w:val="00F5722F"/>
    <w:rsid w:val="00F5724B"/>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EB4"/>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79A"/>
    <w:rsid w:val="00F63813"/>
    <w:rsid w:val="00F6388A"/>
    <w:rsid w:val="00F638B6"/>
    <w:rsid w:val="00F638E7"/>
    <w:rsid w:val="00F63A0F"/>
    <w:rsid w:val="00F63A45"/>
    <w:rsid w:val="00F63C0B"/>
    <w:rsid w:val="00F63C91"/>
    <w:rsid w:val="00F63CE7"/>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721"/>
    <w:rsid w:val="00F6473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5E"/>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786"/>
    <w:rsid w:val="00F738C9"/>
    <w:rsid w:val="00F73925"/>
    <w:rsid w:val="00F73948"/>
    <w:rsid w:val="00F739AC"/>
    <w:rsid w:val="00F739B5"/>
    <w:rsid w:val="00F73A78"/>
    <w:rsid w:val="00F73AAC"/>
    <w:rsid w:val="00F73AD4"/>
    <w:rsid w:val="00F73D8E"/>
    <w:rsid w:val="00F73DC7"/>
    <w:rsid w:val="00F73DD9"/>
    <w:rsid w:val="00F73E66"/>
    <w:rsid w:val="00F73E7D"/>
    <w:rsid w:val="00F73EAF"/>
    <w:rsid w:val="00F73F07"/>
    <w:rsid w:val="00F73F44"/>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84"/>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59"/>
    <w:rsid w:val="00F76387"/>
    <w:rsid w:val="00F763C0"/>
    <w:rsid w:val="00F763EE"/>
    <w:rsid w:val="00F76438"/>
    <w:rsid w:val="00F76473"/>
    <w:rsid w:val="00F764A0"/>
    <w:rsid w:val="00F765CD"/>
    <w:rsid w:val="00F76737"/>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4"/>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3D"/>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36"/>
    <w:rsid w:val="00F90EE8"/>
    <w:rsid w:val="00F90F94"/>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A8"/>
    <w:rsid w:val="00F92CB5"/>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5F"/>
    <w:rsid w:val="00F93F84"/>
    <w:rsid w:val="00F93FEF"/>
    <w:rsid w:val="00F940B2"/>
    <w:rsid w:val="00F94129"/>
    <w:rsid w:val="00F94237"/>
    <w:rsid w:val="00F9425C"/>
    <w:rsid w:val="00F942DA"/>
    <w:rsid w:val="00F94313"/>
    <w:rsid w:val="00F94317"/>
    <w:rsid w:val="00F943DD"/>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64F"/>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8B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6E"/>
    <w:rsid w:val="00FA3389"/>
    <w:rsid w:val="00FA33D8"/>
    <w:rsid w:val="00FA33DB"/>
    <w:rsid w:val="00FA33F2"/>
    <w:rsid w:val="00FA341A"/>
    <w:rsid w:val="00FA3426"/>
    <w:rsid w:val="00FA34BA"/>
    <w:rsid w:val="00FA354B"/>
    <w:rsid w:val="00FA356B"/>
    <w:rsid w:val="00FA3615"/>
    <w:rsid w:val="00FA363E"/>
    <w:rsid w:val="00FA3675"/>
    <w:rsid w:val="00FA36E5"/>
    <w:rsid w:val="00FA36F0"/>
    <w:rsid w:val="00FA36F6"/>
    <w:rsid w:val="00FA377F"/>
    <w:rsid w:val="00FA37CF"/>
    <w:rsid w:val="00FA37D9"/>
    <w:rsid w:val="00FA3829"/>
    <w:rsid w:val="00FA395B"/>
    <w:rsid w:val="00FA39F7"/>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B84"/>
    <w:rsid w:val="00FB2C3A"/>
    <w:rsid w:val="00FB2CEF"/>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AEA"/>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39"/>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DD0"/>
    <w:rsid w:val="00FC0EE6"/>
    <w:rsid w:val="00FC0F90"/>
    <w:rsid w:val="00FC1003"/>
    <w:rsid w:val="00FC10C1"/>
    <w:rsid w:val="00FC10E9"/>
    <w:rsid w:val="00FC11DB"/>
    <w:rsid w:val="00FC1202"/>
    <w:rsid w:val="00FC1229"/>
    <w:rsid w:val="00FC1290"/>
    <w:rsid w:val="00FC12EA"/>
    <w:rsid w:val="00FC13F7"/>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0E5"/>
    <w:rsid w:val="00FC6111"/>
    <w:rsid w:val="00FC61FC"/>
    <w:rsid w:val="00FC624A"/>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86"/>
    <w:rsid w:val="00FD0F9A"/>
    <w:rsid w:val="00FD1020"/>
    <w:rsid w:val="00FD1098"/>
    <w:rsid w:val="00FD111D"/>
    <w:rsid w:val="00FD121B"/>
    <w:rsid w:val="00FD1289"/>
    <w:rsid w:val="00FD128E"/>
    <w:rsid w:val="00FD12D5"/>
    <w:rsid w:val="00FD1499"/>
    <w:rsid w:val="00FD1508"/>
    <w:rsid w:val="00FD15B2"/>
    <w:rsid w:val="00FD15BF"/>
    <w:rsid w:val="00FD1680"/>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D6A"/>
    <w:rsid w:val="00FD1E25"/>
    <w:rsid w:val="00FD1E3D"/>
    <w:rsid w:val="00FD1EDC"/>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BA"/>
    <w:rsid w:val="00FD52F2"/>
    <w:rsid w:val="00FD5406"/>
    <w:rsid w:val="00FD5420"/>
    <w:rsid w:val="00FD5468"/>
    <w:rsid w:val="00FD548C"/>
    <w:rsid w:val="00FD5516"/>
    <w:rsid w:val="00FD553D"/>
    <w:rsid w:val="00FD55D3"/>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5F"/>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6A6"/>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BDD"/>
    <w:rsid w:val="00FF0C37"/>
    <w:rsid w:val="00FF0DCD"/>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B63"/>
    <w:rsid w:val="00FF2B7F"/>
    <w:rsid w:val="00FF2B82"/>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D68"/>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620220">
      <w:bodyDiv w:val="1"/>
      <w:marLeft w:val="0"/>
      <w:marRight w:val="0"/>
      <w:marTop w:val="0"/>
      <w:marBottom w:val="0"/>
      <w:divBdr>
        <w:top w:val="none" w:sz="0" w:space="0" w:color="auto"/>
        <w:left w:val="none" w:sz="0" w:space="0" w:color="auto"/>
        <w:bottom w:val="none" w:sz="0" w:space="0" w:color="auto"/>
        <w:right w:val="none" w:sz="0" w:space="0" w:color="auto"/>
      </w:divBdr>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131619">
      <w:bodyDiv w:val="1"/>
      <w:marLeft w:val="0"/>
      <w:marRight w:val="0"/>
      <w:marTop w:val="0"/>
      <w:marBottom w:val="0"/>
      <w:divBdr>
        <w:top w:val="none" w:sz="0" w:space="0" w:color="auto"/>
        <w:left w:val="none" w:sz="0" w:space="0" w:color="auto"/>
        <w:bottom w:val="none" w:sz="0" w:space="0" w:color="auto"/>
        <w:right w:val="none" w:sz="0" w:space="0" w:color="auto"/>
      </w:divBdr>
    </w:div>
    <w:div w:id="1247934">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43607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26399">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614472">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163524">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772449">
      <w:bodyDiv w:val="1"/>
      <w:marLeft w:val="0"/>
      <w:marRight w:val="0"/>
      <w:marTop w:val="0"/>
      <w:marBottom w:val="0"/>
      <w:divBdr>
        <w:top w:val="none" w:sz="0" w:space="0" w:color="auto"/>
        <w:left w:val="none" w:sz="0" w:space="0" w:color="auto"/>
        <w:bottom w:val="none" w:sz="0" w:space="0" w:color="auto"/>
        <w:right w:val="none" w:sz="0" w:space="0" w:color="auto"/>
      </w:divBdr>
    </w:div>
    <w:div w:id="14774006">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350199">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349258">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546018">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288153">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23796">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5983843">
      <w:bodyDiv w:val="1"/>
      <w:marLeft w:val="0"/>
      <w:marRight w:val="0"/>
      <w:marTop w:val="0"/>
      <w:marBottom w:val="0"/>
      <w:divBdr>
        <w:top w:val="none" w:sz="0" w:space="0" w:color="auto"/>
        <w:left w:val="none" w:sz="0" w:space="0" w:color="auto"/>
        <w:bottom w:val="none" w:sz="0" w:space="0" w:color="auto"/>
        <w:right w:val="none" w:sz="0" w:space="0" w:color="auto"/>
      </w:divBdr>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09398">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4730">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229534">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2646">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155342">
      <w:bodyDiv w:val="1"/>
      <w:marLeft w:val="0"/>
      <w:marRight w:val="0"/>
      <w:marTop w:val="0"/>
      <w:marBottom w:val="0"/>
      <w:divBdr>
        <w:top w:val="none" w:sz="0" w:space="0" w:color="auto"/>
        <w:left w:val="none" w:sz="0" w:space="0" w:color="auto"/>
        <w:bottom w:val="none" w:sz="0" w:space="0" w:color="auto"/>
        <w:right w:val="none" w:sz="0" w:space="0" w:color="auto"/>
      </w:divBdr>
    </w:div>
    <w:div w:id="31156458">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659765">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29428">
      <w:bodyDiv w:val="1"/>
      <w:marLeft w:val="0"/>
      <w:marRight w:val="0"/>
      <w:marTop w:val="0"/>
      <w:marBottom w:val="0"/>
      <w:divBdr>
        <w:top w:val="none" w:sz="0" w:space="0" w:color="auto"/>
        <w:left w:val="none" w:sz="0" w:space="0" w:color="auto"/>
        <w:bottom w:val="none" w:sz="0" w:space="0" w:color="auto"/>
        <w:right w:val="none" w:sz="0" w:space="0" w:color="auto"/>
      </w:divBdr>
    </w:div>
    <w:div w:id="32929505">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27054">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777065">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5859028">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23744">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362764">
      <w:bodyDiv w:val="1"/>
      <w:marLeft w:val="0"/>
      <w:marRight w:val="0"/>
      <w:marTop w:val="0"/>
      <w:marBottom w:val="0"/>
      <w:divBdr>
        <w:top w:val="none" w:sz="0" w:space="0" w:color="auto"/>
        <w:left w:val="none" w:sz="0" w:space="0" w:color="auto"/>
        <w:bottom w:val="none" w:sz="0" w:space="0" w:color="auto"/>
        <w:right w:val="none" w:sz="0" w:space="0" w:color="auto"/>
      </w:divBdr>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59927">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47763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188333">
      <w:bodyDiv w:val="1"/>
      <w:marLeft w:val="0"/>
      <w:marRight w:val="0"/>
      <w:marTop w:val="0"/>
      <w:marBottom w:val="0"/>
      <w:divBdr>
        <w:top w:val="none" w:sz="0" w:space="0" w:color="auto"/>
        <w:left w:val="none" w:sz="0" w:space="0" w:color="auto"/>
        <w:bottom w:val="none" w:sz="0" w:space="0" w:color="auto"/>
        <w:right w:val="none" w:sz="0" w:space="0" w:color="auto"/>
      </w:divBdr>
    </w:div>
    <w:div w:id="43675453">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68799">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03272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564878">
      <w:bodyDiv w:val="1"/>
      <w:marLeft w:val="0"/>
      <w:marRight w:val="0"/>
      <w:marTop w:val="0"/>
      <w:marBottom w:val="0"/>
      <w:divBdr>
        <w:top w:val="none" w:sz="0" w:space="0" w:color="auto"/>
        <w:left w:val="none" w:sz="0" w:space="0" w:color="auto"/>
        <w:bottom w:val="none" w:sz="0" w:space="0" w:color="auto"/>
        <w:right w:val="none" w:sz="0" w:space="0" w:color="auto"/>
      </w:divBdr>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107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878476">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036922">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3555">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0885055">
      <w:bodyDiv w:val="1"/>
      <w:marLeft w:val="0"/>
      <w:marRight w:val="0"/>
      <w:marTop w:val="0"/>
      <w:marBottom w:val="0"/>
      <w:divBdr>
        <w:top w:val="none" w:sz="0" w:space="0" w:color="auto"/>
        <w:left w:val="none" w:sz="0" w:space="0" w:color="auto"/>
        <w:bottom w:val="none" w:sz="0" w:space="0" w:color="auto"/>
        <w:right w:val="none" w:sz="0" w:space="0" w:color="auto"/>
      </w:divBdr>
    </w:div>
    <w:div w:id="51007941">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145">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906502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38879">
      <w:bodyDiv w:val="1"/>
      <w:marLeft w:val="0"/>
      <w:marRight w:val="0"/>
      <w:marTop w:val="0"/>
      <w:marBottom w:val="0"/>
      <w:divBdr>
        <w:top w:val="none" w:sz="0" w:space="0" w:color="auto"/>
        <w:left w:val="none" w:sz="0" w:space="0" w:color="auto"/>
        <w:bottom w:val="none" w:sz="0" w:space="0" w:color="auto"/>
        <w:right w:val="none" w:sz="0" w:space="0" w:color="auto"/>
      </w:divBdr>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649087">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3496">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46076">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773144">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046731">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695449">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34893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1421">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51">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451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8985507">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51613">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62053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238712">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695888">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251">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363290">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779204">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483840">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714">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789">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7872357">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4938">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572799">
      <w:bodyDiv w:val="1"/>
      <w:marLeft w:val="0"/>
      <w:marRight w:val="0"/>
      <w:marTop w:val="0"/>
      <w:marBottom w:val="0"/>
      <w:divBdr>
        <w:top w:val="none" w:sz="0" w:space="0" w:color="auto"/>
        <w:left w:val="none" w:sz="0" w:space="0" w:color="auto"/>
        <w:bottom w:val="none" w:sz="0" w:space="0" w:color="auto"/>
        <w:right w:val="none" w:sz="0" w:space="0" w:color="auto"/>
      </w:divBdr>
    </w:div>
    <w:div w:id="99643035">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55969">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780714">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087819">
      <w:bodyDiv w:val="1"/>
      <w:marLeft w:val="0"/>
      <w:marRight w:val="0"/>
      <w:marTop w:val="0"/>
      <w:marBottom w:val="0"/>
      <w:divBdr>
        <w:top w:val="none" w:sz="0" w:space="0" w:color="auto"/>
        <w:left w:val="none" w:sz="0" w:space="0" w:color="auto"/>
        <w:bottom w:val="none" w:sz="0" w:space="0" w:color="auto"/>
        <w:right w:val="none" w:sz="0" w:space="0" w:color="auto"/>
      </w:divBdr>
    </w:div>
    <w:div w:id="107162489">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8941567">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14051">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2941422">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4517">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00723">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5329">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13732">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1748">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586584">
      <w:bodyDiv w:val="1"/>
      <w:marLeft w:val="0"/>
      <w:marRight w:val="0"/>
      <w:marTop w:val="0"/>
      <w:marBottom w:val="0"/>
      <w:divBdr>
        <w:top w:val="none" w:sz="0" w:space="0" w:color="auto"/>
        <w:left w:val="none" w:sz="0" w:space="0" w:color="auto"/>
        <w:bottom w:val="none" w:sz="0" w:space="0" w:color="auto"/>
        <w:right w:val="none" w:sz="0" w:space="0" w:color="auto"/>
      </w:divBdr>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362223">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506740">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0998">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7944254">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279140">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21536">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221025">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732274">
      <w:bodyDiv w:val="1"/>
      <w:marLeft w:val="0"/>
      <w:marRight w:val="0"/>
      <w:marTop w:val="0"/>
      <w:marBottom w:val="0"/>
      <w:divBdr>
        <w:top w:val="none" w:sz="0" w:space="0" w:color="auto"/>
        <w:left w:val="none" w:sz="0" w:space="0" w:color="auto"/>
        <w:bottom w:val="none" w:sz="0" w:space="0" w:color="auto"/>
        <w:right w:val="none" w:sz="0" w:space="0" w:color="auto"/>
      </w:divBdr>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732022">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066623">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49970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1241">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09518">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7218">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47630">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4381">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88906">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55399">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5063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29722">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17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76104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190613">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461124">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27033">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350941">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20222">
      <w:bodyDiv w:val="1"/>
      <w:marLeft w:val="0"/>
      <w:marRight w:val="0"/>
      <w:marTop w:val="0"/>
      <w:marBottom w:val="0"/>
      <w:divBdr>
        <w:top w:val="none" w:sz="0" w:space="0" w:color="auto"/>
        <w:left w:val="none" w:sz="0" w:space="0" w:color="auto"/>
        <w:bottom w:val="none" w:sz="0" w:space="0" w:color="auto"/>
        <w:right w:val="none" w:sz="0" w:space="0" w:color="auto"/>
      </w:divBdr>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29403">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611597">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2895">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6896362">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4935">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473147">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0947">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699155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2695">
      <w:bodyDiv w:val="1"/>
      <w:marLeft w:val="0"/>
      <w:marRight w:val="0"/>
      <w:marTop w:val="0"/>
      <w:marBottom w:val="0"/>
      <w:divBdr>
        <w:top w:val="none" w:sz="0" w:space="0" w:color="auto"/>
        <w:left w:val="none" w:sz="0" w:space="0" w:color="auto"/>
        <w:bottom w:val="none" w:sz="0" w:space="0" w:color="auto"/>
        <w:right w:val="none" w:sz="0" w:space="0" w:color="auto"/>
      </w:divBdr>
    </w:div>
    <w:div w:id="188104884">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799718">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0805727">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262764">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19577">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081189">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13917">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392526">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862508">
      <w:bodyDiv w:val="1"/>
      <w:marLeft w:val="0"/>
      <w:marRight w:val="0"/>
      <w:marTop w:val="0"/>
      <w:marBottom w:val="0"/>
      <w:divBdr>
        <w:top w:val="none" w:sz="0" w:space="0" w:color="auto"/>
        <w:left w:val="none" w:sz="0" w:space="0" w:color="auto"/>
        <w:bottom w:val="none" w:sz="0" w:space="0" w:color="auto"/>
        <w:right w:val="none" w:sz="0" w:space="0" w:color="auto"/>
      </w:divBdr>
    </w:div>
    <w:div w:id="197862616">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131947">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8860812">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436892">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198961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257222">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566134">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340064">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4846">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5799103">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802331">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09994610">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0097">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353602">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469908">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046585">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240639">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08635">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132103">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48803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4298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455706">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603304">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10616">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082572">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080304">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701447">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3976153">
      <w:bodyDiv w:val="1"/>
      <w:marLeft w:val="0"/>
      <w:marRight w:val="0"/>
      <w:marTop w:val="0"/>
      <w:marBottom w:val="0"/>
      <w:divBdr>
        <w:top w:val="none" w:sz="0" w:space="0" w:color="auto"/>
        <w:left w:val="none" w:sz="0" w:space="0" w:color="auto"/>
        <w:bottom w:val="none" w:sz="0" w:space="0" w:color="auto"/>
        <w:right w:val="none" w:sz="0" w:space="0" w:color="auto"/>
      </w:divBdr>
    </w:div>
    <w:div w:id="234435968">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25833">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015498">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7906387">
      <w:bodyDiv w:val="1"/>
      <w:marLeft w:val="0"/>
      <w:marRight w:val="0"/>
      <w:marTop w:val="0"/>
      <w:marBottom w:val="0"/>
      <w:divBdr>
        <w:top w:val="none" w:sz="0" w:space="0" w:color="auto"/>
        <w:left w:val="none" w:sz="0" w:space="0" w:color="auto"/>
        <w:bottom w:val="none" w:sz="0" w:space="0" w:color="auto"/>
        <w:right w:val="none" w:sz="0" w:space="0" w:color="auto"/>
      </w:divBdr>
    </w:div>
    <w:div w:id="237979784">
      <w:bodyDiv w:val="1"/>
      <w:marLeft w:val="0"/>
      <w:marRight w:val="0"/>
      <w:marTop w:val="0"/>
      <w:marBottom w:val="0"/>
      <w:divBdr>
        <w:top w:val="none" w:sz="0" w:space="0" w:color="auto"/>
        <w:left w:val="none" w:sz="0" w:space="0" w:color="auto"/>
        <w:bottom w:val="none" w:sz="0" w:space="0" w:color="auto"/>
        <w:right w:val="none" w:sz="0" w:space="0" w:color="auto"/>
      </w:divBdr>
    </w:div>
    <w:div w:id="238098030">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8831632">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068307">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080809">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395364">
      <w:bodyDiv w:val="1"/>
      <w:marLeft w:val="0"/>
      <w:marRight w:val="0"/>
      <w:marTop w:val="0"/>
      <w:marBottom w:val="0"/>
      <w:divBdr>
        <w:top w:val="none" w:sz="0" w:space="0" w:color="auto"/>
        <w:left w:val="none" w:sz="0" w:space="0" w:color="auto"/>
        <w:bottom w:val="none" w:sz="0" w:space="0" w:color="auto"/>
        <w:right w:val="none" w:sz="0" w:space="0" w:color="auto"/>
      </w:divBdr>
    </w:div>
    <w:div w:id="248471285">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667045">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2931594">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479644">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526260">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18498">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382199">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836884">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39664">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392657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356556">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6960255">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390929">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549968">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1475680">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246156">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3096756">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18671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672901">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454939">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6839561">
      <w:bodyDiv w:val="1"/>
      <w:marLeft w:val="0"/>
      <w:marRight w:val="0"/>
      <w:marTop w:val="0"/>
      <w:marBottom w:val="0"/>
      <w:divBdr>
        <w:top w:val="none" w:sz="0" w:space="0" w:color="auto"/>
        <w:left w:val="none" w:sz="0" w:space="0" w:color="auto"/>
        <w:bottom w:val="none" w:sz="0" w:space="0" w:color="auto"/>
        <w:right w:val="none" w:sz="0" w:space="0" w:color="auto"/>
      </w:divBdr>
    </w:div>
    <w:div w:id="277184339">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8878919">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2737414">
      <w:bodyDiv w:val="1"/>
      <w:marLeft w:val="0"/>
      <w:marRight w:val="0"/>
      <w:marTop w:val="0"/>
      <w:marBottom w:val="0"/>
      <w:divBdr>
        <w:top w:val="none" w:sz="0" w:space="0" w:color="auto"/>
        <w:left w:val="none" w:sz="0" w:space="0" w:color="auto"/>
        <w:bottom w:val="none" w:sz="0" w:space="0" w:color="auto"/>
        <w:right w:val="none" w:sz="0" w:space="0" w:color="auto"/>
      </w:divBdr>
    </w:div>
    <w:div w:id="28273760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044128">
      <w:bodyDiv w:val="1"/>
      <w:marLeft w:val="0"/>
      <w:marRight w:val="0"/>
      <w:marTop w:val="0"/>
      <w:marBottom w:val="0"/>
      <w:divBdr>
        <w:top w:val="none" w:sz="0" w:space="0" w:color="auto"/>
        <w:left w:val="none" w:sz="0" w:space="0" w:color="auto"/>
        <w:bottom w:val="none" w:sz="0" w:space="0" w:color="auto"/>
        <w:right w:val="none" w:sz="0" w:space="0" w:color="auto"/>
      </w:divBdr>
    </w:div>
    <w:div w:id="284387744">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695445">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512050">
      <w:bodyDiv w:val="1"/>
      <w:marLeft w:val="0"/>
      <w:marRight w:val="0"/>
      <w:marTop w:val="0"/>
      <w:marBottom w:val="0"/>
      <w:divBdr>
        <w:top w:val="none" w:sz="0" w:space="0" w:color="auto"/>
        <w:left w:val="none" w:sz="0" w:space="0" w:color="auto"/>
        <w:bottom w:val="none" w:sz="0" w:space="0" w:color="auto"/>
        <w:right w:val="none" w:sz="0" w:space="0" w:color="auto"/>
      </w:divBdr>
    </w:div>
    <w:div w:id="287512621">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139504">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0988123">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2637336">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295305">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023258">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338576">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59908">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648736">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109685">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612563">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311722">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0892710">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28871">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1886361">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280798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04271">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594744">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554043">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061522">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446978">
      <w:bodyDiv w:val="1"/>
      <w:marLeft w:val="0"/>
      <w:marRight w:val="0"/>
      <w:marTop w:val="0"/>
      <w:marBottom w:val="0"/>
      <w:divBdr>
        <w:top w:val="none" w:sz="0" w:space="0" w:color="auto"/>
        <w:left w:val="none" w:sz="0" w:space="0" w:color="auto"/>
        <w:bottom w:val="none" w:sz="0" w:space="0" w:color="auto"/>
        <w:right w:val="none" w:sz="0" w:space="0" w:color="auto"/>
      </w:divBdr>
    </w:div>
    <w:div w:id="310526991">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10378">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348813">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00252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26890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176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657045">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6667">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0546537">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514476">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011613">
      <w:bodyDiv w:val="1"/>
      <w:marLeft w:val="0"/>
      <w:marRight w:val="0"/>
      <w:marTop w:val="0"/>
      <w:marBottom w:val="0"/>
      <w:divBdr>
        <w:top w:val="none" w:sz="0" w:space="0" w:color="auto"/>
        <w:left w:val="none" w:sz="0" w:space="0" w:color="auto"/>
        <w:bottom w:val="none" w:sz="0" w:space="0" w:color="auto"/>
        <w:right w:val="none" w:sz="0" w:space="0" w:color="auto"/>
      </w:divBdr>
    </w:div>
    <w:div w:id="324095476">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5714683">
      <w:bodyDiv w:val="1"/>
      <w:marLeft w:val="0"/>
      <w:marRight w:val="0"/>
      <w:marTop w:val="0"/>
      <w:marBottom w:val="0"/>
      <w:divBdr>
        <w:top w:val="none" w:sz="0" w:space="0" w:color="auto"/>
        <w:left w:val="none" w:sz="0" w:space="0" w:color="auto"/>
        <w:bottom w:val="none" w:sz="0" w:space="0" w:color="auto"/>
        <w:right w:val="none" w:sz="0" w:space="0" w:color="auto"/>
      </w:divBdr>
    </w:div>
    <w:div w:id="325864938">
      <w:bodyDiv w:val="1"/>
      <w:marLeft w:val="0"/>
      <w:marRight w:val="0"/>
      <w:marTop w:val="0"/>
      <w:marBottom w:val="0"/>
      <w:divBdr>
        <w:top w:val="none" w:sz="0" w:space="0" w:color="auto"/>
        <w:left w:val="none" w:sz="0" w:space="0" w:color="auto"/>
        <w:bottom w:val="none" w:sz="0" w:space="0" w:color="auto"/>
        <w:right w:val="none" w:sz="0" w:space="0" w:color="auto"/>
      </w:divBdr>
    </w:div>
    <w:div w:id="326176651">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557762">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606155">
      <w:bodyDiv w:val="1"/>
      <w:marLeft w:val="0"/>
      <w:marRight w:val="0"/>
      <w:marTop w:val="0"/>
      <w:marBottom w:val="0"/>
      <w:divBdr>
        <w:top w:val="none" w:sz="0" w:space="0" w:color="auto"/>
        <w:left w:val="none" w:sz="0" w:space="0" w:color="auto"/>
        <w:bottom w:val="none" w:sz="0" w:space="0" w:color="auto"/>
        <w:right w:val="none" w:sz="0" w:space="0" w:color="auto"/>
      </w:divBdr>
    </w:div>
    <w:div w:id="329646880">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2979081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07586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39765">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695396">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6777">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810085">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1932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579900">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8972483">
      <w:bodyDiv w:val="1"/>
      <w:marLeft w:val="0"/>
      <w:marRight w:val="0"/>
      <w:marTop w:val="0"/>
      <w:marBottom w:val="0"/>
      <w:divBdr>
        <w:top w:val="none" w:sz="0" w:space="0" w:color="auto"/>
        <w:left w:val="none" w:sz="0" w:space="0" w:color="auto"/>
        <w:bottom w:val="none" w:sz="0" w:space="0" w:color="auto"/>
        <w:right w:val="none" w:sz="0" w:space="0" w:color="auto"/>
      </w:divBdr>
    </w:div>
    <w:div w:id="339041130">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429031">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622046">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78019">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7488662">
      <w:bodyDiv w:val="1"/>
      <w:marLeft w:val="0"/>
      <w:marRight w:val="0"/>
      <w:marTop w:val="0"/>
      <w:marBottom w:val="0"/>
      <w:divBdr>
        <w:top w:val="none" w:sz="0" w:space="0" w:color="auto"/>
        <w:left w:val="none" w:sz="0" w:space="0" w:color="auto"/>
        <w:bottom w:val="none" w:sz="0" w:space="0" w:color="auto"/>
        <w:right w:val="none" w:sz="0" w:space="0" w:color="auto"/>
      </w:divBdr>
    </w:div>
    <w:div w:id="347491101">
      <w:bodyDiv w:val="1"/>
      <w:marLeft w:val="0"/>
      <w:marRight w:val="0"/>
      <w:marTop w:val="0"/>
      <w:marBottom w:val="0"/>
      <w:divBdr>
        <w:top w:val="none" w:sz="0" w:space="0" w:color="auto"/>
        <w:left w:val="none" w:sz="0" w:space="0" w:color="auto"/>
        <w:bottom w:val="none" w:sz="0" w:space="0" w:color="auto"/>
        <w:right w:val="none" w:sz="0" w:space="0" w:color="auto"/>
      </w:divBdr>
    </w:div>
    <w:div w:id="347871473">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8913874">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45474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424751">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1614014">
      <w:bodyDiv w:val="1"/>
      <w:marLeft w:val="0"/>
      <w:marRight w:val="0"/>
      <w:marTop w:val="0"/>
      <w:marBottom w:val="0"/>
      <w:divBdr>
        <w:top w:val="none" w:sz="0" w:space="0" w:color="auto"/>
        <w:left w:val="none" w:sz="0" w:space="0" w:color="auto"/>
        <w:bottom w:val="none" w:sz="0" w:space="0" w:color="auto"/>
        <w:right w:val="none" w:sz="0" w:space="0" w:color="auto"/>
      </w:divBdr>
    </w:div>
    <w:div w:id="352153507">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2996442">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3255">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380484">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274383">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582039">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49067">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206679">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168836">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06067">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268065">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183868">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455650">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115801">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693224">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1583">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1438">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0724">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043561">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235129">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89557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22677">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755849">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36633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7800244">
      <w:bodyDiv w:val="1"/>
      <w:marLeft w:val="0"/>
      <w:marRight w:val="0"/>
      <w:marTop w:val="0"/>
      <w:marBottom w:val="0"/>
      <w:divBdr>
        <w:top w:val="none" w:sz="0" w:space="0" w:color="auto"/>
        <w:left w:val="none" w:sz="0" w:space="0" w:color="auto"/>
        <w:bottom w:val="none" w:sz="0" w:space="0" w:color="auto"/>
        <w:right w:val="none" w:sz="0" w:space="0" w:color="auto"/>
      </w:divBdr>
    </w:div>
    <w:div w:id="388308716">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349702">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814289">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083971">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165235">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3968630">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0274">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024352">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442460">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222679">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262820">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96471">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083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8889930">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09472935">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583871">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296992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597803">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168328">
      <w:bodyDiv w:val="1"/>
      <w:marLeft w:val="0"/>
      <w:marRight w:val="0"/>
      <w:marTop w:val="0"/>
      <w:marBottom w:val="0"/>
      <w:divBdr>
        <w:top w:val="none" w:sz="0" w:space="0" w:color="auto"/>
        <w:left w:val="none" w:sz="0" w:space="0" w:color="auto"/>
        <w:bottom w:val="none" w:sz="0" w:space="0" w:color="auto"/>
        <w:right w:val="none" w:sz="0" w:space="0" w:color="auto"/>
      </w:divBdr>
    </w:div>
    <w:div w:id="417291100">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479186">
      <w:bodyDiv w:val="1"/>
      <w:marLeft w:val="0"/>
      <w:marRight w:val="0"/>
      <w:marTop w:val="0"/>
      <w:marBottom w:val="0"/>
      <w:divBdr>
        <w:top w:val="none" w:sz="0" w:space="0" w:color="auto"/>
        <w:left w:val="none" w:sz="0" w:space="0" w:color="auto"/>
        <w:bottom w:val="none" w:sz="0" w:space="0" w:color="auto"/>
        <w:right w:val="none" w:sz="0" w:space="0" w:color="auto"/>
      </w:divBdr>
    </w:div>
    <w:div w:id="418525152">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16827">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028530">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069658">
      <w:bodyDiv w:val="1"/>
      <w:marLeft w:val="0"/>
      <w:marRight w:val="0"/>
      <w:marTop w:val="0"/>
      <w:marBottom w:val="0"/>
      <w:divBdr>
        <w:top w:val="none" w:sz="0" w:space="0" w:color="auto"/>
        <w:left w:val="none" w:sz="0" w:space="0" w:color="auto"/>
        <w:bottom w:val="none" w:sz="0" w:space="0" w:color="auto"/>
        <w:right w:val="none" w:sz="0" w:space="0" w:color="auto"/>
      </w:divBdr>
    </w:div>
    <w:div w:id="422143506">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72462">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12668">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466360">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192680">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29741928">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590119">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1979509">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4982584">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759252">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33468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7876533">
      <w:bodyDiv w:val="1"/>
      <w:marLeft w:val="0"/>
      <w:marRight w:val="0"/>
      <w:marTop w:val="0"/>
      <w:marBottom w:val="0"/>
      <w:divBdr>
        <w:top w:val="none" w:sz="0" w:space="0" w:color="auto"/>
        <w:left w:val="none" w:sz="0" w:space="0" w:color="auto"/>
        <w:bottom w:val="none" w:sz="0" w:space="0" w:color="auto"/>
        <w:right w:val="none" w:sz="0" w:space="0" w:color="auto"/>
      </w:divBdr>
    </w:div>
    <w:div w:id="437986763">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39836513">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1804092">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529950">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692370">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436129">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697649">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77682">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830263">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210369">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3789416">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178273">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528629">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573301">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15271">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4158476">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661947">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556543">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8982276">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88979">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525480">
      <w:bodyDiv w:val="1"/>
      <w:marLeft w:val="0"/>
      <w:marRight w:val="0"/>
      <w:marTop w:val="0"/>
      <w:marBottom w:val="0"/>
      <w:divBdr>
        <w:top w:val="none" w:sz="0" w:space="0" w:color="auto"/>
        <w:left w:val="none" w:sz="0" w:space="0" w:color="auto"/>
        <w:bottom w:val="none" w:sz="0" w:space="0" w:color="auto"/>
        <w:right w:val="none" w:sz="0" w:space="0" w:color="auto"/>
      </w:divBdr>
    </w:div>
    <w:div w:id="472673201">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4760061">
      <w:bodyDiv w:val="1"/>
      <w:marLeft w:val="0"/>
      <w:marRight w:val="0"/>
      <w:marTop w:val="0"/>
      <w:marBottom w:val="0"/>
      <w:divBdr>
        <w:top w:val="none" w:sz="0" w:space="0" w:color="auto"/>
        <w:left w:val="none" w:sz="0" w:space="0" w:color="auto"/>
        <w:bottom w:val="none" w:sz="0" w:space="0" w:color="auto"/>
        <w:right w:val="none" w:sz="0" w:space="0" w:color="auto"/>
      </w:divBdr>
    </w:div>
    <w:div w:id="4748377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845299">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648100">
      <w:bodyDiv w:val="1"/>
      <w:marLeft w:val="0"/>
      <w:marRight w:val="0"/>
      <w:marTop w:val="0"/>
      <w:marBottom w:val="0"/>
      <w:divBdr>
        <w:top w:val="none" w:sz="0" w:space="0" w:color="auto"/>
        <w:left w:val="none" w:sz="0" w:space="0" w:color="auto"/>
        <w:bottom w:val="none" w:sz="0" w:space="0" w:color="auto"/>
        <w:right w:val="none" w:sz="0" w:space="0" w:color="auto"/>
      </w:divBdr>
    </w:div>
    <w:div w:id="477763648">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27028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79884692">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2343">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1701859">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622327">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04810">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5708594">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633300">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476786">
      <w:bodyDiv w:val="1"/>
      <w:marLeft w:val="0"/>
      <w:marRight w:val="0"/>
      <w:marTop w:val="0"/>
      <w:marBottom w:val="0"/>
      <w:divBdr>
        <w:top w:val="none" w:sz="0" w:space="0" w:color="auto"/>
        <w:left w:val="none" w:sz="0" w:space="0" w:color="auto"/>
        <w:bottom w:val="none" w:sz="0" w:space="0" w:color="auto"/>
        <w:right w:val="none" w:sz="0" w:space="0" w:color="auto"/>
      </w:divBdr>
    </w:div>
    <w:div w:id="487594046">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7939907">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57999">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488185">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840734">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22484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4954807">
      <w:bodyDiv w:val="1"/>
      <w:marLeft w:val="0"/>
      <w:marRight w:val="0"/>
      <w:marTop w:val="0"/>
      <w:marBottom w:val="0"/>
      <w:divBdr>
        <w:top w:val="none" w:sz="0" w:space="0" w:color="auto"/>
        <w:left w:val="none" w:sz="0" w:space="0" w:color="auto"/>
        <w:bottom w:val="none" w:sz="0" w:space="0" w:color="auto"/>
        <w:right w:val="none" w:sz="0" w:space="0" w:color="auto"/>
      </w:divBdr>
    </w:div>
    <w:div w:id="495340278">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310117">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6768112">
      <w:bodyDiv w:val="1"/>
      <w:marLeft w:val="0"/>
      <w:marRight w:val="0"/>
      <w:marTop w:val="0"/>
      <w:marBottom w:val="0"/>
      <w:divBdr>
        <w:top w:val="none" w:sz="0" w:space="0" w:color="auto"/>
        <w:left w:val="none" w:sz="0" w:space="0" w:color="auto"/>
        <w:bottom w:val="none" w:sz="0" w:space="0" w:color="auto"/>
        <w:right w:val="none" w:sz="0" w:space="0" w:color="auto"/>
      </w:divBdr>
    </w:div>
    <w:div w:id="49715744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078193">
      <w:bodyDiv w:val="1"/>
      <w:marLeft w:val="0"/>
      <w:marRight w:val="0"/>
      <w:marTop w:val="0"/>
      <w:marBottom w:val="0"/>
      <w:divBdr>
        <w:top w:val="none" w:sz="0" w:space="0" w:color="auto"/>
        <w:left w:val="none" w:sz="0" w:space="0" w:color="auto"/>
        <w:bottom w:val="none" w:sz="0" w:space="0" w:color="auto"/>
        <w:right w:val="none" w:sz="0" w:space="0" w:color="auto"/>
      </w:divBdr>
    </w:div>
    <w:div w:id="498276420">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499851770">
      <w:bodyDiv w:val="1"/>
      <w:marLeft w:val="0"/>
      <w:marRight w:val="0"/>
      <w:marTop w:val="0"/>
      <w:marBottom w:val="0"/>
      <w:divBdr>
        <w:top w:val="none" w:sz="0" w:space="0" w:color="auto"/>
        <w:left w:val="none" w:sz="0" w:space="0" w:color="auto"/>
        <w:bottom w:val="none" w:sz="0" w:space="0" w:color="auto"/>
        <w:right w:val="none" w:sz="0" w:space="0" w:color="auto"/>
      </w:divBdr>
    </w:div>
    <w:div w:id="500000129">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89510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085963">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664090">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09147">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256570">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444689">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727164">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152953">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17930">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5848379">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7628">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280977">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050534">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02964">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122272">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558186">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792590">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3640130">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15630">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599361">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023384">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15066">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610233">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576918">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498201">
      <w:bodyDiv w:val="1"/>
      <w:marLeft w:val="0"/>
      <w:marRight w:val="0"/>
      <w:marTop w:val="0"/>
      <w:marBottom w:val="0"/>
      <w:divBdr>
        <w:top w:val="none" w:sz="0" w:space="0" w:color="auto"/>
        <w:left w:val="none" w:sz="0" w:space="0" w:color="auto"/>
        <w:bottom w:val="none" w:sz="0" w:space="0" w:color="auto"/>
        <w:right w:val="none" w:sz="0" w:space="0" w:color="auto"/>
      </w:divBdr>
    </w:div>
    <w:div w:id="532503726">
      <w:bodyDiv w:val="1"/>
      <w:marLeft w:val="0"/>
      <w:marRight w:val="0"/>
      <w:marTop w:val="0"/>
      <w:marBottom w:val="0"/>
      <w:divBdr>
        <w:top w:val="none" w:sz="0" w:space="0" w:color="auto"/>
        <w:left w:val="none" w:sz="0" w:space="0" w:color="auto"/>
        <w:bottom w:val="none" w:sz="0" w:space="0" w:color="auto"/>
        <w:right w:val="none" w:sz="0" w:space="0" w:color="auto"/>
      </w:divBdr>
    </w:div>
    <w:div w:id="532620387">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00927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408240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4929133">
      <w:bodyDiv w:val="1"/>
      <w:marLeft w:val="0"/>
      <w:marRight w:val="0"/>
      <w:marTop w:val="0"/>
      <w:marBottom w:val="0"/>
      <w:divBdr>
        <w:top w:val="none" w:sz="0" w:space="0" w:color="auto"/>
        <w:left w:val="none" w:sz="0" w:space="0" w:color="auto"/>
        <w:bottom w:val="none" w:sz="0" w:space="0" w:color="auto"/>
        <w:right w:val="none" w:sz="0" w:space="0" w:color="auto"/>
      </w:divBdr>
    </w:div>
    <w:div w:id="535050298">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68795">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133192">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4075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386">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4415035">
      <w:bodyDiv w:val="1"/>
      <w:marLeft w:val="0"/>
      <w:marRight w:val="0"/>
      <w:marTop w:val="0"/>
      <w:marBottom w:val="0"/>
      <w:divBdr>
        <w:top w:val="none" w:sz="0" w:space="0" w:color="auto"/>
        <w:left w:val="none" w:sz="0" w:space="0" w:color="auto"/>
        <w:bottom w:val="none" w:sz="0" w:space="0" w:color="auto"/>
        <w:right w:val="none" w:sz="0" w:space="0" w:color="auto"/>
      </w:divBdr>
    </w:div>
    <w:div w:id="545291976">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68536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225811">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8883451">
      <w:bodyDiv w:val="1"/>
      <w:marLeft w:val="0"/>
      <w:marRight w:val="0"/>
      <w:marTop w:val="0"/>
      <w:marBottom w:val="0"/>
      <w:divBdr>
        <w:top w:val="none" w:sz="0" w:space="0" w:color="auto"/>
        <w:left w:val="none" w:sz="0" w:space="0" w:color="auto"/>
        <w:bottom w:val="none" w:sz="0" w:space="0" w:color="auto"/>
        <w:right w:val="none" w:sz="0" w:space="0" w:color="auto"/>
      </w:divBdr>
    </w:div>
    <w:div w:id="549002974">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648729">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123911">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044150">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554544">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71180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243995">
      <w:bodyDiv w:val="1"/>
      <w:marLeft w:val="0"/>
      <w:marRight w:val="0"/>
      <w:marTop w:val="0"/>
      <w:marBottom w:val="0"/>
      <w:divBdr>
        <w:top w:val="none" w:sz="0" w:space="0" w:color="auto"/>
        <w:left w:val="none" w:sz="0" w:space="0" w:color="auto"/>
        <w:bottom w:val="none" w:sz="0" w:space="0" w:color="auto"/>
        <w:right w:val="none" w:sz="0" w:space="0" w:color="auto"/>
      </w:divBdr>
    </w:div>
    <w:div w:id="558244490">
      <w:bodyDiv w:val="1"/>
      <w:marLeft w:val="0"/>
      <w:marRight w:val="0"/>
      <w:marTop w:val="0"/>
      <w:marBottom w:val="0"/>
      <w:divBdr>
        <w:top w:val="none" w:sz="0" w:space="0" w:color="auto"/>
        <w:left w:val="none" w:sz="0" w:space="0" w:color="auto"/>
        <w:bottom w:val="none" w:sz="0" w:space="0" w:color="auto"/>
        <w:right w:val="none" w:sz="0" w:space="0" w:color="auto"/>
      </w:divBdr>
    </w:div>
    <w:div w:id="558369513">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75643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874125">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0991170">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215257">
      <w:bodyDiv w:val="1"/>
      <w:marLeft w:val="0"/>
      <w:marRight w:val="0"/>
      <w:marTop w:val="0"/>
      <w:marBottom w:val="0"/>
      <w:divBdr>
        <w:top w:val="none" w:sz="0" w:space="0" w:color="auto"/>
        <w:left w:val="none" w:sz="0" w:space="0" w:color="auto"/>
        <w:bottom w:val="none" w:sz="0" w:space="0" w:color="auto"/>
        <w:right w:val="none" w:sz="0" w:space="0" w:color="auto"/>
      </w:divBdr>
    </w:div>
    <w:div w:id="56133288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4921039">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585059">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706550">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4903542">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28124">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7666">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154497">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271265">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7887215">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25141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054934">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747561">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641695">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064472">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759663">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00766">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500340">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19666">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20303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08530">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5192">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09515176">
      <w:bodyDiv w:val="1"/>
      <w:marLeft w:val="0"/>
      <w:marRight w:val="0"/>
      <w:marTop w:val="0"/>
      <w:marBottom w:val="0"/>
      <w:divBdr>
        <w:top w:val="none" w:sz="0" w:space="0" w:color="auto"/>
        <w:left w:val="none" w:sz="0" w:space="0" w:color="auto"/>
        <w:bottom w:val="none" w:sz="0" w:space="0" w:color="auto"/>
        <w:right w:val="none" w:sz="0" w:space="0" w:color="auto"/>
      </w:divBdr>
    </w:div>
    <w:div w:id="60955557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674739">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279598">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250129">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4946356">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4749">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033773">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154896">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469044">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342635">
      <w:bodyDiv w:val="1"/>
      <w:marLeft w:val="0"/>
      <w:marRight w:val="0"/>
      <w:marTop w:val="0"/>
      <w:marBottom w:val="0"/>
      <w:divBdr>
        <w:top w:val="none" w:sz="0" w:space="0" w:color="auto"/>
        <w:left w:val="none" w:sz="0" w:space="0" w:color="auto"/>
        <w:bottom w:val="none" w:sz="0" w:space="0" w:color="auto"/>
        <w:right w:val="none" w:sz="0" w:space="0" w:color="auto"/>
      </w:divBdr>
    </w:div>
    <w:div w:id="623730790">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773566">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593656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202612">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8977147">
      <w:bodyDiv w:val="1"/>
      <w:marLeft w:val="0"/>
      <w:marRight w:val="0"/>
      <w:marTop w:val="0"/>
      <w:marBottom w:val="0"/>
      <w:divBdr>
        <w:top w:val="none" w:sz="0" w:space="0" w:color="auto"/>
        <w:left w:val="none" w:sz="0" w:space="0" w:color="auto"/>
        <w:bottom w:val="none" w:sz="0" w:space="0" w:color="auto"/>
        <w:right w:val="none" w:sz="0" w:space="0" w:color="auto"/>
      </w:divBdr>
    </w:div>
    <w:div w:id="629092328">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749314">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357272">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0981889">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14536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334276">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76494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297773">
      <w:bodyDiv w:val="1"/>
      <w:marLeft w:val="0"/>
      <w:marRight w:val="0"/>
      <w:marTop w:val="0"/>
      <w:marBottom w:val="0"/>
      <w:divBdr>
        <w:top w:val="none" w:sz="0" w:space="0" w:color="auto"/>
        <w:left w:val="none" w:sz="0" w:space="0" w:color="auto"/>
        <w:bottom w:val="none" w:sz="0" w:space="0" w:color="auto"/>
        <w:right w:val="none" w:sz="0" w:space="0" w:color="auto"/>
      </w:divBdr>
    </w:div>
    <w:div w:id="636640805">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7958093">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19792">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269579">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467">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3854">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577826">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152685">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434929">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408834">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0905694">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533074">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569873">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6552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19748">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6815">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317267">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551">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6829937">
      <w:bodyDiv w:val="1"/>
      <w:marLeft w:val="0"/>
      <w:marRight w:val="0"/>
      <w:marTop w:val="0"/>
      <w:marBottom w:val="0"/>
      <w:divBdr>
        <w:top w:val="none" w:sz="0" w:space="0" w:color="auto"/>
        <w:left w:val="none" w:sz="0" w:space="0" w:color="auto"/>
        <w:bottom w:val="none" w:sz="0" w:space="0" w:color="auto"/>
        <w:right w:val="none" w:sz="0" w:space="0" w:color="auto"/>
      </w:divBdr>
    </w:div>
    <w:div w:id="667026291">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7903603">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261620">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328704">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44731">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6269320">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4973">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824053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79819465">
      <w:bodyDiv w:val="1"/>
      <w:marLeft w:val="0"/>
      <w:marRight w:val="0"/>
      <w:marTop w:val="0"/>
      <w:marBottom w:val="0"/>
      <w:divBdr>
        <w:top w:val="none" w:sz="0" w:space="0" w:color="auto"/>
        <w:left w:val="none" w:sz="0" w:space="0" w:color="auto"/>
        <w:bottom w:val="none" w:sz="0" w:space="0" w:color="auto"/>
        <w:right w:val="none" w:sz="0" w:space="0" w:color="auto"/>
      </w:divBdr>
    </w:div>
    <w:div w:id="679967194">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0863272">
      <w:bodyDiv w:val="1"/>
      <w:marLeft w:val="0"/>
      <w:marRight w:val="0"/>
      <w:marTop w:val="0"/>
      <w:marBottom w:val="0"/>
      <w:divBdr>
        <w:top w:val="none" w:sz="0" w:space="0" w:color="auto"/>
        <w:left w:val="none" w:sz="0" w:space="0" w:color="auto"/>
        <w:bottom w:val="none" w:sz="0" w:space="0" w:color="auto"/>
        <w:right w:val="none" w:sz="0" w:space="0" w:color="auto"/>
      </w:divBdr>
    </w:div>
    <w:div w:id="68093122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440537">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239978">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3752819">
      <w:bodyDiv w:val="1"/>
      <w:marLeft w:val="0"/>
      <w:marRight w:val="0"/>
      <w:marTop w:val="0"/>
      <w:marBottom w:val="0"/>
      <w:divBdr>
        <w:top w:val="none" w:sz="0" w:space="0" w:color="auto"/>
        <w:left w:val="none" w:sz="0" w:space="0" w:color="auto"/>
        <w:bottom w:val="none" w:sz="0" w:space="0" w:color="auto"/>
        <w:right w:val="none" w:sz="0" w:space="0" w:color="auto"/>
      </w:divBdr>
    </w:div>
    <w:div w:id="683942976">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059357">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638982">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834640">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485184">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75539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456170">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876519">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607265">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5930491">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050604">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862454">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326513">
      <w:bodyDiv w:val="1"/>
      <w:marLeft w:val="0"/>
      <w:marRight w:val="0"/>
      <w:marTop w:val="0"/>
      <w:marBottom w:val="0"/>
      <w:divBdr>
        <w:top w:val="none" w:sz="0" w:space="0" w:color="auto"/>
        <w:left w:val="none" w:sz="0" w:space="0" w:color="auto"/>
        <w:bottom w:val="none" w:sz="0" w:space="0" w:color="auto"/>
        <w:right w:val="none" w:sz="0" w:space="0" w:color="auto"/>
      </w:divBdr>
    </w:div>
    <w:div w:id="700470282">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367958">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244278">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1113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3869146">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4715309">
      <w:bodyDiv w:val="1"/>
      <w:marLeft w:val="0"/>
      <w:marRight w:val="0"/>
      <w:marTop w:val="0"/>
      <w:marBottom w:val="0"/>
      <w:divBdr>
        <w:top w:val="none" w:sz="0" w:space="0" w:color="auto"/>
        <w:left w:val="none" w:sz="0" w:space="0" w:color="auto"/>
        <w:bottom w:val="none" w:sz="0" w:space="0" w:color="auto"/>
        <w:right w:val="none" w:sz="0" w:space="0" w:color="auto"/>
      </w:divBdr>
    </w:div>
    <w:div w:id="704866751">
      <w:bodyDiv w:val="1"/>
      <w:marLeft w:val="0"/>
      <w:marRight w:val="0"/>
      <w:marTop w:val="0"/>
      <w:marBottom w:val="0"/>
      <w:divBdr>
        <w:top w:val="none" w:sz="0" w:space="0" w:color="auto"/>
        <w:left w:val="none" w:sz="0" w:space="0" w:color="auto"/>
        <w:bottom w:val="none" w:sz="0" w:space="0" w:color="auto"/>
        <w:right w:val="none" w:sz="0" w:space="0" w:color="auto"/>
      </w:divBdr>
    </w:div>
    <w:div w:id="704913554">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3000">
      <w:bodyDiv w:val="1"/>
      <w:marLeft w:val="0"/>
      <w:marRight w:val="0"/>
      <w:marTop w:val="0"/>
      <w:marBottom w:val="0"/>
      <w:divBdr>
        <w:top w:val="none" w:sz="0" w:space="0" w:color="auto"/>
        <w:left w:val="none" w:sz="0" w:space="0" w:color="auto"/>
        <w:bottom w:val="none" w:sz="0" w:space="0" w:color="auto"/>
        <w:right w:val="none" w:sz="0" w:space="0" w:color="auto"/>
      </w:divBdr>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375052">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813021">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1930239">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581532">
      <w:bodyDiv w:val="1"/>
      <w:marLeft w:val="0"/>
      <w:marRight w:val="0"/>
      <w:marTop w:val="0"/>
      <w:marBottom w:val="0"/>
      <w:divBdr>
        <w:top w:val="none" w:sz="0" w:space="0" w:color="auto"/>
        <w:left w:val="none" w:sz="0" w:space="0" w:color="auto"/>
        <w:bottom w:val="none" w:sz="0" w:space="0" w:color="auto"/>
        <w:right w:val="none" w:sz="0" w:space="0" w:color="auto"/>
      </w:divBdr>
    </w:div>
    <w:div w:id="712583480">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395276">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8633625">
      <w:bodyDiv w:val="1"/>
      <w:marLeft w:val="0"/>
      <w:marRight w:val="0"/>
      <w:marTop w:val="0"/>
      <w:marBottom w:val="0"/>
      <w:divBdr>
        <w:top w:val="none" w:sz="0" w:space="0" w:color="auto"/>
        <w:left w:val="none" w:sz="0" w:space="0" w:color="auto"/>
        <w:bottom w:val="none" w:sz="0" w:space="0" w:color="auto"/>
        <w:right w:val="none" w:sz="0" w:space="0" w:color="auto"/>
      </w:divBdr>
    </w:div>
    <w:div w:id="718824118">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4009">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1892">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202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563646">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6996823">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616627">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326689">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83064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749839">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130616">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01139">
      <w:bodyDiv w:val="1"/>
      <w:marLeft w:val="0"/>
      <w:marRight w:val="0"/>
      <w:marTop w:val="0"/>
      <w:marBottom w:val="0"/>
      <w:divBdr>
        <w:top w:val="none" w:sz="0" w:space="0" w:color="auto"/>
        <w:left w:val="none" w:sz="0" w:space="0" w:color="auto"/>
        <w:bottom w:val="none" w:sz="0" w:space="0" w:color="auto"/>
        <w:right w:val="none" w:sz="0" w:space="0" w:color="auto"/>
      </w:divBdr>
    </w:div>
    <w:div w:id="741148831">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367993">
      <w:bodyDiv w:val="1"/>
      <w:marLeft w:val="0"/>
      <w:marRight w:val="0"/>
      <w:marTop w:val="0"/>
      <w:marBottom w:val="0"/>
      <w:divBdr>
        <w:top w:val="none" w:sz="0" w:space="0" w:color="auto"/>
        <w:left w:val="none" w:sz="0" w:space="0" w:color="auto"/>
        <w:bottom w:val="none" w:sz="0" w:space="0" w:color="auto"/>
        <w:right w:val="none" w:sz="0" w:space="0" w:color="auto"/>
      </w:divBdr>
    </w:div>
    <w:div w:id="741414905">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291229">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602392">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3793762">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085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42022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6927686">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4973">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078997">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395567">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858630">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4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48359">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5905563">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14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255557">
      <w:bodyDiv w:val="1"/>
      <w:marLeft w:val="0"/>
      <w:marRight w:val="0"/>
      <w:marTop w:val="0"/>
      <w:marBottom w:val="0"/>
      <w:divBdr>
        <w:top w:val="none" w:sz="0" w:space="0" w:color="auto"/>
        <w:left w:val="none" w:sz="0" w:space="0" w:color="auto"/>
        <w:bottom w:val="none" w:sz="0" w:space="0" w:color="auto"/>
        <w:right w:val="none" w:sz="0" w:space="0" w:color="auto"/>
      </w:divBdr>
    </w:div>
    <w:div w:id="758449484">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59915786">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02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35283">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039730">
      <w:bodyDiv w:val="1"/>
      <w:marLeft w:val="0"/>
      <w:marRight w:val="0"/>
      <w:marTop w:val="0"/>
      <w:marBottom w:val="0"/>
      <w:divBdr>
        <w:top w:val="none" w:sz="0" w:space="0" w:color="auto"/>
        <w:left w:val="none" w:sz="0" w:space="0" w:color="auto"/>
        <w:bottom w:val="none" w:sz="0" w:space="0" w:color="auto"/>
        <w:right w:val="none" w:sz="0" w:space="0" w:color="auto"/>
      </w:divBdr>
    </w:div>
    <w:div w:id="767314723">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577115">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69862325">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55388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77793">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5909438">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138348">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333230">
      <w:bodyDiv w:val="1"/>
      <w:marLeft w:val="0"/>
      <w:marRight w:val="0"/>
      <w:marTop w:val="0"/>
      <w:marBottom w:val="0"/>
      <w:divBdr>
        <w:top w:val="none" w:sz="0" w:space="0" w:color="auto"/>
        <w:left w:val="none" w:sz="0" w:space="0" w:color="auto"/>
        <w:bottom w:val="none" w:sz="0" w:space="0" w:color="auto"/>
        <w:right w:val="none" w:sz="0" w:space="0" w:color="auto"/>
      </w:divBdr>
    </w:div>
    <w:div w:id="778531622">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20138">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79955821">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04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47065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366644">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477154">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5516">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6947320">
      <w:bodyDiv w:val="1"/>
      <w:marLeft w:val="0"/>
      <w:marRight w:val="0"/>
      <w:marTop w:val="0"/>
      <w:marBottom w:val="0"/>
      <w:divBdr>
        <w:top w:val="none" w:sz="0" w:space="0" w:color="auto"/>
        <w:left w:val="none" w:sz="0" w:space="0" w:color="auto"/>
        <w:bottom w:val="none" w:sz="0" w:space="0" w:color="auto"/>
        <w:right w:val="none" w:sz="0" w:space="0" w:color="auto"/>
      </w:divBdr>
    </w:div>
    <w:div w:id="797063349">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188671">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609190">
      <w:bodyDiv w:val="1"/>
      <w:marLeft w:val="0"/>
      <w:marRight w:val="0"/>
      <w:marTop w:val="0"/>
      <w:marBottom w:val="0"/>
      <w:divBdr>
        <w:top w:val="none" w:sz="0" w:space="0" w:color="auto"/>
        <w:left w:val="none" w:sz="0" w:space="0" w:color="auto"/>
        <w:bottom w:val="none" w:sz="0" w:space="0" w:color="auto"/>
        <w:right w:val="none" w:sz="0" w:space="0" w:color="auto"/>
      </w:divBdr>
    </w:div>
    <w:div w:id="79961736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150431">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268213">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284357">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549747">
      <w:bodyDiv w:val="1"/>
      <w:marLeft w:val="0"/>
      <w:marRight w:val="0"/>
      <w:marTop w:val="0"/>
      <w:marBottom w:val="0"/>
      <w:divBdr>
        <w:top w:val="none" w:sz="0" w:space="0" w:color="auto"/>
        <w:left w:val="none" w:sz="0" w:space="0" w:color="auto"/>
        <w:bottom w:val="none" w:sz="0" w:space="0" w:color="auto"/>
        <w:right w:val="none" w:sz="0" w:space="0" w:color="auto"/>
      </w:divBdr>
    </w:div>
    <w:div w:id="807821123">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053916">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364464">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206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925844">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314614">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2894550">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26489">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4326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445922">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717366">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142287">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381477">
      <w:bodyDiv w:val="1"/>
      <w:marLeft w:val="0"/>
      <w:marRight w:val="0"/>
      <w:marTop w:val="0"/>
      <w:marBottom w:val="0"/>
      <w:divBdr>
        <w:top w:val="none" w:sz="0" w:space="0" w:color="auto"/>
        <w:left w:val="none" w:sz="0" w:space="0" w:color="auto"/>
        <w:bottom w:val="none" w:sz="0" w:space="0" w:color="auto"/>
        <w:right w:val="none" w:sz="0" w:space="0" w:color="auto"/>
      </w:divBdr>
    </w:div>
    <w:div w:id="832451134">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763701">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078214">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6655916">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8883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37939">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166052">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2823064">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593457">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3855925">
      <w:bodyDiv w:val="1"/>
      <w:marLeft w:val="0"/>
      <w:marRight w:val="0"/>
      <w:marTop w:val="0"/>
      <w:marBottom w:val="0"/>
      <w:divBdr>
        <w:top w:val="none" w:sz="0" w:space="0" w:color="auto"/>
        <w:left w:val="none" w:sz="0" w:space="0" w:color="auto"/>
        <w:bottom w:val="none" w:sz="0" w:space="0" w:color="auto"/>
        <w:right w:val="none" w:sz="0" w:space="0" w:color="auto"/>
      </w:divBdr>
    </w:div>
    <w:div w:id="844174459">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482217">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706786">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250508">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564190">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8719412">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0993813">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087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113155">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6963704">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20983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02814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303146">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495494">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12368">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342260">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122464">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700440">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166083">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357001">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008430">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367646">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79902348">
      <w:bodyDiv w:val="1"/>
      <w:marLeft w:val="0"/>
      <w:marRight w:val="0"/>
      <w:marTop w:val="0"/>
      <w:marBottom w:val="0"/>
      <w:divBdr>
        <w:top w:val="none" w:sz="0" w:space="0" w:color="auto"/>
        <w:left w:val="none" w:sz="0" w:space="0" w:color="auto"/>
        <w:bottom w:val="none" w:sz="0" w:space="0" w:color="auto"/>
        <w:right w:val="none" w:sz="0" w:space="0" w:color="auto"/>
      </w:divBdr>
    </w:div>
    <w:div w:id="880046948">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168122">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65901">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3954392">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290469">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25072">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1365">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002184">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43148">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162662">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326743">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8396574">
      <w:bodyDiv w:val="1"/>
      <w:marLeft w:val="0"/>
      <w:marRight w:val="0"/>
      <w:marTop w:val="0"/>
      <w:marBottom w:val="0"/>
      <w:divBdr>
        <w:top w:val="none" w:sz="0" w:space="0" w:color="auto"/>
        <w:left w:val="none" w:sz="0" w:space="0" w:color="auto"/>
        <w:bottom w:val="none" w:sz="0" w:space="0" w:color="auto"/>
        <w:right w:val="none" w:sz="0" w:space="0" w:color="auto"/>
      </w:divBdr>
    </w:div>
    <w:div w:id="898594557">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288732">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0940091">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3641456">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4799029">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5995472">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3044">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0652692">
      <w:bodyDiv w:val="1"/>
      <w:marLeft w:val="0"/>
      <w:marRight w:val="0"/>
      <w:marTop w:val="0"/>
      <w:marBottom w:val="0"/>
      <w:divBdr>
        <w:top w:val="none" w:sz="0" w:space="0" w:color="auto"/>
        <w:left w:val="none" w:sz="0" w:space="0" w:color="auto"/>
        <w:bottom w:val="none" w:sz="0" w:space="0" w:color="auto"/>
        <w:right w:val="none" w:sz="0" w:space="0" w:color="auto"/>
      </w:divBdr>
    </w:div>
    <w:div w:id="910700401">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593125">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3975955">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245916">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24073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4301">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6935586">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0703">
      <w:bodyDiv w:val="1"/>
      <w:marLeft w:val="0"/>
      <w:marRight w:val="0"/>
      <w:marTop w:val="0"/>
      <w:marBottom w:val="0"/>
      <w:divBdr>
        <w:top w:val="none" w:sz="0" w:space="0" w:color="auto"/>
        <w:left w:val="none" w:sz="0" w:space="0" w:color="auto"/>
        <w:bottom w:val="none" w:sz="0" w:space="0" w:color="auto"/>
        <w:right w:val="none" w:sz="0" w:space="0" w:color="auto"/>
      </w:divBdr>
    </w:div>
    <w:div w:id="918293167">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172103">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19950687">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0914946">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645872">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1992832">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378774">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349924">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544668">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629677">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667">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395430">
      <w:bodyDiv w:val="1"/>
      <w:marLeft w:val="0"/>
      <w:marRight w:val="0"/>
      <w:marTop w:val="0"/>
      <w:marBottom w:val="0"/>
      <w:divBdr>
        <w:top w:val="none" w:sz="0" w:space="0" w:color="auto"/>
        <w:left w:val="none" w:sz="0" w:space="0" w:color="auto"/>
        <w:bottom w:val="none" w:sz="0" w:space="0" w:color="auto"/>
        <w:right w:val="none" w:sz="0" w:space="0" w:color="auto"/>
      </w:divBdr>
    </w:div>
    <w:div w:id="932398369">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37008">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489914">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378311">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54939">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4773342">
      <w:bodyDiv w:val="1"/>
      <w:marLeft w:val="0"/>
      <w:marRight w:val="0"/>
      <w:marTop w:val="0"/>
      <w:marBottom w:val="0"/>
      <w:divBdr>
        <w:top w:val="none" w:sz="0" w:space="0" w:color="auto"/>
        <w:left w:val="none" w:sz="0" w:space="0" w:color="auto"/>
        <w:bottom w:val="none" w:sz="0" w:space="0" w:color="auto"/>
        <w:right w:val="none" w:sz="0" w:space="0" w:color="auto"/>
      </w:divBdr>
    </w:div>
    <w:div w:id="945236098">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8976971">
      <w:bodyDiv w:val="1"/>
      <w:marLeft w:val="0"/>
      <w:marRight w:val="0"/>
      <w:marTop w:val="0"/>
      <w:marBottom w:val="0"/>
      <w:divBdr>
        <w:top w:val="none" w:sz="0" w:space="0" w:color="auto"/>
        <w:left w:val="none" w:sz="0" w:space="0" w:color="auto"/>
        <w:bottom w:val="none" w:sz="0" w:space="0" w:color="auto"/>
        <w:right w:val="none" w:sz="0" w:space="0" w:color="auto"/>
      </w:divBdr>
    </w:div>
    <w:div w:id="949240484">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57364">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489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899145">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211788">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247455">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4876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29421">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103398">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6443">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185458">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768619">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080210">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348943">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35382">
      <w:bodyDiv w:val="1"/>
      <w:marLeft w:val="0"/>
      <w:marRight w:val="0"/>
      <w:marTop w:val="0"/>
      <w:marBottom w:val="0"/>
      <w:divBdr>
        <w:top w:val="none" w:sz="0" w:space="0" w:color="auto"/>
        <w:left w:val="none" w:sz="0" w:space="0" w:color="auto"/>
        <w:bottom w:val="none" w:sz="0" w:space="0" w:color="auto"/>
        <w:right w:val="none" w:sz="0" w:space="0" w:color="auto"/>
      </w:divBdr>
    </w:div>
    <w:div w:id="96373629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356001">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51608">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86051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369598">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334240">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5717227">
      <w:bodyDiv w:val="1"/>
      <w:marLeft w:val="0"/>
      <w:marRight w:val="0"/>
      <w:marTop w:val="0"/>
      <w:marBottom w:val="0"/>
      <w:divBdr>
        <w:top w:val="none" w:sz="0" w:space="0" w:color="auto"/>
        <w:left w:val="none" w:sz="0" w:space="0" w:color="auto"/>
        <w:bottom w:val="none" w:sz="0" w:space="0" w:color="auto"/>
        <w:right w:val="none" w:sz="0" w:space="0" w:color="auto"/>
      </w:divBdr>
    </w:div>
    <w:div w:id="975914838">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65909">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2927030">
      <w:bodyDiv w:val="1"/>
      <w:marLeft w:val="0"/>
      <w:marRight w:val="0"/>
      <w:marTop w:val="0"/>
      <w:marBottom w:val="0"/>
      <w:divBdr>
        <w:top w:val="none" w:sz="0" w:space="0" w:color="auto"/>
        <w:left w:val="none" w:sz="0" w:space="0" w:color="auto"/>
        <w:bottom w:val="none" w:sz="0" w:space="0" w:color="auto"/>
        <w:right w:val="none" w:sz="0" w:space="0" w:color="auto"/>
      </w:divBdr>
    </w:div>
    <w:div w:id="982933092">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235241">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551350">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205502">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43832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3270">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257471">
      <w:bodyDiv w:val="1"/>
      <w:marLeft w:val="0"/>
      <w:marRight w:val="0"/>
      <w:marTop w:val="0"/>
      <w:marBottom w:val="0"/>
      <w:divBdr>
        <w:top w:val="none" w:sz="0" w:space="0" w:color="auto"/>
        <w:left w:val="none" w:sz="0" w:space="0" w:color="auto"/>
        <w:bottom w:val="none" w:sz="0" w:space="0" w:color="auto"/>
        <w:right w:val="none" w:sz="0" w:space="0" w:color="auto"/>
      </w:divBdr>
    </w:div>
    <w:div w:id="99144676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025915">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5648541">
      <w:bodyDiv w:val="1"/>
      <w:marLeft w:val="0"/>
      <w:marRight w:val="0"/>
      <w:marTop w:val="0"/>
      <w:marBottom w:val="0"/>
      <w:divBdr>
        <w:top w:val="none" w:sz="0" w:space="0" w:color="auto"/>
        <w:left w:val="none" w:sz="0" w:space="0" w:color="auto"/>
        <w:bottom w:val="none" w:sz="0" w:space="0" w:color="auto"/>
        <w:right w:val="none" w:sz="0" w:space="0" w:color="auto"/>
      </w:divBdr>
    </w:div>
    <w:div w:id="996376276">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685902">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852666">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117773">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0963124">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125517">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1156">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59541">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0832225">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686382">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528263">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034025">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582565">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582080">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849541">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23992">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2168202">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285639">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672728">
      <w:bodyDiv w:val="1"/>
      <w:marLeft w:val="0"/>
      <w:marRight w:val="0"/>
      <w:marTop w:val="0"/>
      <w:marBottom w:val="0"/>
      <w:divBdr>
        <w:top w:val="none" w:sz="0" w:space="0" w:color="auto"/>
        <w:left w:val="none" w:sz="0" w:space="0" w:color="auto"/>
        <w:bottom w:val="none" w:sz="0" w:space="0" w:color="auto"/>
        <w:right w:val="none" w:sz="0" w:space="0" w:color="auto"/>
      </w:divBdr>
    </w:div>
    <w:div w:id="1024745097">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475258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298980">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447188">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100401">
      <w:bodyDiv w:val="1"/>
      <w:marLeft w:val="0"/>
      <w:marRight w:val="0"/>
      <w:marTop w:val="0"/>
      <w:marBottom w:val="0"/>
      <w:divBdr>
        <w:top w:val="none" w:sz="0" w:space="0" w:color="auto"/>
        <w:left w:val="none" w:sz="0" w:space="0" w:color="auto"/>
        <w:bottom w:val="none" w:sz="0" w:space="0" w:color="auto"/>
        <w:right w:val="none" w:sz="0" w:space="0" w:color="auto"/>
      </w:divBdr>
    </w:div>
    <w:div w:id="1027100940">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0960384">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538404">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802678">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051560">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512277">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71277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679878">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16536">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403642">
      <w:bodyDiv w:val="1"/>
      <w:marLeft w:val="0"/>
      <w:marRight w:val="0"/>
      <w:marTop w:val="0"/>
      <w:marBottom w:val="0"/>
      <w:divBdr>
        <w:top w:val="none" w:sz="0" w:space="0" w:color="auto"/>
        <w:left w:val="none" w:sz="0" w:space="0" w:color="auto"/>
        <w:bottom w:val="none" w:sz="0" w:space="0" w:color="auto"/>
        <w:right w:val="none" w:sz="0" w:space="0" w:color="auto"/>
      </w:divBdr>
    </w:div>
    <w:div w:id="1044595550">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4988569">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567924">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19088">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307615">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231881">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16649">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738200">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557783">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0597957">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1829921">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068570">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136478">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679608">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034402">
      <w:bodyDiv w:val="1"/>
      <w:marLeft w:val="0"/>
      <w:marRight w:val="0"/>
      <w:marTop w:val="0"/>
      <w:marBottom w:val="0"/>
      <w:divBdr>
        <w:top w:val="none" w:sz="0" w:space="0" w:color="auto"/>
        <w:left w:val="none" w:sz="0" w:space="0" w:color="auto"/>
        <w:bottom w:val="none" w:sz="0" w:space="0" w:color="auto"/>
        <w:right w:val="none" w:sz="0" w:space="0" w:color="auto"/>
      </w:divBdr>
    </w:div>
    <w:div w:id="1070034680">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199301">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255774">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560439">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255797">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02614">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4957906">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80184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074461">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11377">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498666">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1973081">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122886">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581299">
      <w:bodyDiv w:val="1"/>
      <w:marLeft w:val="0"/>
      <w:marRight w:val="0"/>
      <w:marTop w:val="0"/>
      <w:marBottom w:val="0"/>
      <w:divBdr>
        <w:top w:val="none" w:sz="0" w:space="0" w:color="auto"/>
        <w:left w:val="none" w:sz="0" w:space="0" w:color="auto"/>
        <w:bottom w:val="none" w:sz="0" w:space="0" w:color="auto"/>
        <w:right w:val="none" w:sz="0" w:space="0" w:color="auto"/>
      </w:divBdr>
    </w:div>
    <w:div w:id="1092896086">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279716">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4941696">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018769">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099763125">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027889">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7848763">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0361">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126347">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433389">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2897879">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448516">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754839">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530349">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7556">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66595">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158737">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013578">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056044">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784299">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480661">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193908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2989131">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106859">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4726">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5619">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6874078">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650855">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305092">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769191">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042675">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580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3889636">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5271693">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094735">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8623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5492">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189050">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458637">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06613">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0775795">
      <w:bodyDiv w:val="1"/>
      <w:marLeft w:val="0"/>
      <w:marRight w:val="0"/>
      <w:marTop w:val="0"/>
      <w:marBottom w:val="0"/>
      <w:divBdr>
        <w:top w:val="none" w:sz="0" w:space="0" w:color="auto"/>
        <w:left w:val="none" w:sz="0" w:space="0" w:color="auto"/>
        <w:bottom w:val="none" w:sz="0" w:space="0" w:color="auto"/>
        <w:right w:val="none" w:sz="0" w:space="0" w:color="auto"/>
      </w:divBdr>
    </w:div>
    <w:div w:id="1160970948">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157351">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167812">
      <w:bodyDiv w:val="1"/>
      <w:marLeft w:val="0"/>
      <w:marRight w:val="0"/>
      <w:marTop w:val="0"/>
      <w:marBottom w:val="0"/>
      <w:divBdr>
        <w:top w:val="none" w:sz="0" w:space="0" w:color="auto"/>
        <w:left w:val="none" w:sz="0" w:space="0" w:color="auto"/>
        <w:bottom w:val="none" w:sz="0" w:space="0" w:color="auto"/>
        <w:right w:val="none" w:sz="0" w:space="0" w:color="auto"/>
      </w:divBdr>
    </w:div>
    <w:div w:id="1166743497">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6895582">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404811">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3034">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69830498">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459026">
      <w:bodyDiv w:val="1"/>
      <w:marLeft w:val="0"/>
      <w:marRight w:val="0"/>
      <w:marTop w:val="0"/>
      <w:marBottom w:val="0"/>
      <w:divBdr>
        <w:top w:val="none" w:sz="0" w:space="0" w:color="auto"/>
        <w:left w:val="none" w:sz="0" w:space="0" w:color="auto"/>
        <w:bottom w:val="none" w:sz="0" w:space="0" w:color="auto"/>
        <w:right w:val="none" w:sz="0" w:space="0" w:color="auto"/>
      </w:divBdr>
    </w:div>
    <w:div w:id="117652961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151965">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08457">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49977">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17107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398409">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094959">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553355">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672765">
      <w:bodyDiv w:val="1"/>
      <w:marLeft w:val="0"/>
      <w:marRight w:val="0"/>
      <w:marTop w:val="0"/>
      <w:marBottom w:val="0"/>
      <w:divBdr>
        <w:top w:val="none" w:sz="0" w:space="0" w:color="auto"/>
        <w:left w:val="none" w:sz="0" w:space="0" w:color="auto"/>
        <w:bottom w:val="none" w:sz="0" w:space="0" w:color="auto"/>
        <w:right w:val="none" w:sz="0" w:space="0" w:color="auto"/>
      </w:divBdr>
    </w:div>
    <w:div w:id="1187712308">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5306">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182422">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145791">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0685976">
      <w:bodyDiv w:val="1"/>
      <w:marLeft w:val="0"/>
      <w:marRight w:val="0"/>
      <w:marTop w:val="0"/>
      <w:marBottom w:val="0"/>
      <w:divBdr>
        <w:top w:val="none" w:sz="0" w:space="0" w:color="auto"/>
        <w:left w:val="none" w:sz="0" w:space="0" w:color="auto"/>
        <w:bottom w:val="none" w:sz="0" w:space="0" w:color="auto"/>
        <w:right w:val="none" w:sz="0" w:space="0" w:color="auto"/>
      </w:divBdr>
    </w:div>
    <w:div w:id="1190877478">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637">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52835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1990537">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416621">
      <w:bodyDiv w:val="1"/>
      <w:marLeft w:val="0"/>
      <w:marRight w:val="0"/>
      <w:marTop w:val="0"/>
      <w:marBottom w:val="0"/>
      <w:divBdr>
        <w:top w:val="none" w:sz="0" w:space="0" w:color="auto"/>
        <w:left w:val="none" w:sz="0" w:space="0" w:color="auto"/>
        <w:bottom w:val="none" w:sz="0" w:space="0" w:color="auto"/>
        <w:right w:val="none" w:sz="0" w:space="0" w:color="auto"/>
      </w:divBdr>
    </w:div>
    <w:div w:id="1193689210">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4881930">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39173">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7889527">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703353">
      <w:bodyDiv w:val="1"/>
      <w:marLeft w:val="0"/>
      <w:marRight w:val="0"/>
      <w:marTop w:val="0"/>
      <w:marBottom w:val="0"/>
      <w:divBdr>
        <w:top w:val="none" w:sz="0" w:space="0" w:color="auto"/>
        <w:left w:val="none" w:sz="0" w:space="0" w:color="auto"/>
        <w:bottom w:val="none" w:sz="0" w:space="0" w:color="auto"/>
        <w:right w:val="none" w:sz="0" w:space="0" w:color="auto"/>
      </w:divBdr>
    </w:div>
    <w:div w:id="119970450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895693">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785388">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129510">
      <w:bodyDiv w:val="1"/>
      <w:marLeft w:val="0"/>
      <w:marRight w:val="0"/>
      <w:marTop w:val="0"/>
      <w:marBottom w:val="0"/>
      <w:divBdr>
        <w:top w:val="none" w:sz="0" w:space="0" w:color="auto"/>
        <w:left w:val="none" w:sz="0" w:space="0" w:color="auto"/>
        <w:bottom w:val="none" w:sz="0" w:space="0" w:color="auto"/>
        <w:right w:val="none" w:sz="0" w:space="0" w:color="auto"/>
      </w:divBdr>
    </w:div>
    <w:div w:id="1203178167">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88954">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4977064">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210872">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639365">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783801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303157">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3648">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687703">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736777">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5897397">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555">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011460">
      <w:bodyDiv w:val="1"/>
      <w:marLeft w:val="0"/>
      <w:marRight w:val="0"/>
      <w:marTop w:val="0"/>
      <w:marBottom w:val="0"/>
      <w:divBdr>
        <w:top w:val="none" w:sz="0" w:space="0" w:color="auto"/>
        <w:left w:val="none" w:sz="0" w:space="0" w:color="auto"/>
        <w:bottom w:val="none" w:sz="0" w:space="0" w:color="auto"/>
        <w:right w:val="none" w:sz="0" w:space="0" w:color="auto"/>
      </w:divBdr>
    </w:div>
    <w:div w:id="1217160971">
      <w:bodyDiv w:val="1"/>
      <w:marLeft w:val="0"/>
      <w:marRight w:val="0"/>
      <w:marTop w:val="0"/>
      <w:marBottom w:val="0"/>
      <w:divBdr>
        <w:top w:val="none" w:sz="0" w:space="0" w:color="auto"/>
        <w:left w:val="none" w:sz="0" w:space="0" w:color="auto"/>
        <w:bottom w:val="none" w:sz="0" w:space="0" w:color="auto"/>
        <w:right w:val="none" w:sz="0" w:space="0" w:color="auto"/>
      </w:divBdr>
    </w:div>
    <w:div w:id="1217467535">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39663">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48962">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13186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559811">
      <w:bodyDiv w:val="1"/>
      <w:marLeft w:val="0"/>
      <w:marRight w:val="0"/>
      <w:marTop w:val="0"/>
      <w:marBottom w:val="0"/>
      <w:divBdr>
        <w:top w:val="none" w:sz="0" w:space="0" w:color="auto"/>
        <w:left w:val="none" w:sz="0" w:space="0" w:color="auto"/>
        <w:bottom w:val="none" w:sz="0" w:space="0" w:color="auto"/>
        <w:right w:val="none" w:sz="0" w:space="0" w:color="auto"/>
      </w:divBdr>
    </w:div>
    <w:div w:id="122370996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140009">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195542">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229371">
      <w:bodyDiv w:val="1"/>
      <w:marLeft w:val="0"/>
      <w:marRight w:val="0"/>
      <w:marTop w:val="0"/>
      <w:marBottom w:val="0"/>
      <w:divBdr>
        <w:top w:val="none" w:sz="0" w:space="0" w:color="auto"/>
        <w:left w:val="none" w:sz="0" w:space="0" w:color="auto"/>
        <w:bottom w:val="none" w:sz="0" w:space="0" w:color="auto"/>
        <w:right w:val="none" w:sz="0" w:space="0" w:color="auto"/>
      </w:divBdr>
    </w:div>
    <w:div w:id="1231304932">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3738830">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4432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0158">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7981880">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440640">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750615">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636345">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07654">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645009">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7762419">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8929474">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354072">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66843">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671712">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060754">
      <w:bodyDiv w:val="1"/>
      <w:marLeft w:val="0"/>
      <w:marRight w:val="0"/>
      <w:marTop w:val="0"/>
      <w:marBottom w:val="0"/>
      <w:divBdr>
        <w:top w:val="none" w:sz="0" w:space="0" w:color="auto"/>
        <w:left w:val="none" w:sz="0" w:space="0" w:color="auto"/>
        <w:bottom w:val="none" w:sz="0" w:space="0" w:color="auto"/>
        <w:right w:val="none" w:sz="0" w:space="0" w:color="auto"/>
      </w:divBdr>
    </w:div>
    <w:div w:id="1260289039">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031684">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76352">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07224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6765997">
      <w:bodyDiv w:val="1"/>
      <w:marLeft w:val="0"/>
      <w:marRight w:val="0"/>
      <w:marTop w:val="0"/>
      <w:marBottom w:val="0"/>
      <w:divBdr>
        <w:top w:val="none" w:sz="0" w:space="0" w:color="auto"/>
        <w:left w:val="none" w:sz="0" w:space="0" w:color="auto"/>
        <w:bottom w:val="none" w:sz="0" w:space="0" w:color="auto"/>
        <w:right w:val="none" w:sz="0" w:space="0" w:color="auto"/>
      </w:divBdr>
    </w:div>
    <w:div w:id="1266882040">
      <w:bodyDiv w:val="1"/>
      <w:marLeft w:val="0"/>
      <w:marRight w:val="0"/>
      <w:marTop w:val="0"/>
      <w:marBottom w:val="0"/>
      <w:divBdr>
        <w:top w:val="none" w:sz="0" w:space="0" w:color="auto"/>
        <w:left w:val="none" w:sz="0" w:space="0" w:color="auto"/>
        <w:bottom w:val="none" w:sz="0" w:space="0" w:color="auto"/>
        <w:right w:val="none" w:sz="0" w:space="0" w:color="auto"/>
      </w:divBdr>
    </w:div>
    <w:div w:id="1267037702">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197791">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662959">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014640">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82619">
      <w:bodyDiv w:val="1"/>
      <w:marLeft w:val="0"/>
      <w:marRight w:val="0"/>
      <w:marTop w:val="0"/>
      <w:marBottom w:val="0"/>
      <w:divBdr>
        <w:top w:val="none" w:sz="0" w:space="0" w:color="auto"/>
        <w:left w:val="none" w:sz="0" w:space="0" w:color="auto"/>
        <w:bottom w:val="none" w:sz="0" w:space="0" w:color="auto"/>
        <w:right w:val="none" w:sz="0" w:space="0" w:color="auto"/>
      </w:divBdr>
    </w:div>
    <w:div w:id="1274285513">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6601002">
      <w:bodyDiv w:val="1"/>
      <w:marLeft w:val="0"/>
      <w:marRight w:val="0"/>
      <w:marTop w:val="0"/>
      <w:marBottom w:val="0"/>
      <w:divBdr>
        <w:top w:val="none" w:sz="0" w:space="0" w:color="auto"/>
        <w:left w:val="none" w:sz="0" w:space="0" w:color="auto"/>
        <w:bottom w:val="none" w:sz="0" w:space="0" w:color="auto"/>
        <w:right w:val="none" w:sz="0" w:space="0" w:color="auto"/>
      </w:divBdr>
    </w:div>
    <w:div w:id="1277057598">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8761067">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34035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79987854">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575611">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1034388">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374425">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1836775">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3683824">
      <w:bodyDiv w:val="1"/>
      <w:marLeft w:val="0"/>
      <w:marRight w:val="0"/>
      <w:marTop w:val="0"/>
      <w:marBottom w:val="0"/>
      <w:divBdr>
        <w:top w:val="none" w:sz="0" w:space="0" w:color="auto"/>
        <w:left w:val="none" w:sz="0" w:space="0" w:color="auto"/>
        <w:bottom w:val="none" w:sz="0" w:space="0" w:color="auto"/>
        <w:right w:val="none" w:sz="0" w:space="0" w:color="auto"/>
      </w:divBdr>
    </w:div>
    <w:div w:id="1283729170">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118568">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386856">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354">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7489">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660564">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436383">
      <w:bodyDiv w:val="1"/>
      <w:marLeft w:val="0"/>
      <w:marRight w:val="0"/>
      <w:marTop w:val="0"/>
      <w:marBottom w:val="0"/>
      <w:divBdr>
        <w:top w:val="none" w:sz="0" w:space="0" w:color="auto"/>
        <w:left w:val="none" w:sz="0" w:space="0" w:color="auto"/>
        <w:bottom w:val="none" w:sz="0" w:space="0" w:color="auto"/>
        <w:right w:val="none" w:sz="0" w:space="0" w:color="auto"/>
      </w:divBdr>
    </w:div>
    <w:div w:id="1289512618">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2856582">
      <w:bodyDiv w:val="1"/>
      <w:marLeft w:val="0"/>
      <w:marRight w:val="0"/>
      <w:marTop w:val="0"/>
      <w:marBottom w:val="0"/>
      <w:divBdr>
        <w:top w:val="none" w:sz="0" w:space="0" w:color="auto"/>
        <w:left w:val="none" w:sz="0" w:space="0" w:color="auto"/>
        <w:bottom w:val="none" w:sz="0" w:space="0" w:color="auto"/>
        <w:right w:val="none" w:sz="0" w:space="0" w:color="auto"/>
      </w:divBdr>
    </w:div>
    <w:div w:id="1292977678">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8950375">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07085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578097">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077324">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657168">
      <w:bodyDiv w:val="1"/>
      <w:marLeft w:val="0"/>
      <w:marRight w:val="0"/>
      <w:marTop w:val="0"/>
      <w:marBottom w:val="0"/>
      <w:divBdr>
        <w:top w:val="none" w:sz="0" w:space="0" w:color="auto"/>
        <w:left w:val="none" w:sz="0" w:space="0" w:color="auto"/>
        <w:bottom w:val="none" w:sz="0" w:space="0" w:color="auto"/>
        <w:right w:val="none" w:sz="0" w:space="0" w:color="auto"/>
      </w:divBdr>
    </w:div>
    <w:div w:id="1303661125">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3805058">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5967824">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82406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38440">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280511">
      <w:bodyDiv w:val="1"/>
      <w:marLeft w:val="0"/>
      <w:marRight w:val="0"/>
      <w:marTop w:val="0"/>
      <w:marBottom w:val="0"/>
      <w:divBdr>
        <w:top w:val="none" w:sz="0" w:space="0" w:color="auto"/>
        <w:left w:val="none" w:sz="0" w:space="0" w:color="auto"/>
        <w:bottom w:val="none" w:sz="0" w:space="0" w:color="auto"/>
        <w:right w:val="none" w:sz="0" w:space="0" w:color="auto"/>
      </w:divBdr>
    </w:div>
    <w:div w:id="1309288611">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2191">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0675028">
      <w:bodyDiv w:val="1"/>
      <w:marLeft w:val="0"/>
      <w:marRight w:val="0"/>
      <w:marTop w:val="0"/>
      <w:marBottom w:val="0"/>
      <w:divBdr>
        <w:top w:val="none" w:sz="0" w:space="0" w:color="auto"/>
        <w:left w:val="none" w:sz="0" w:space="0" w:color="auto"/>
        <w:bottom w:val="none" w:sz="0" w:space="0" w:color="auto"/>
        <w:right w:val="none" w:sz="0" w:space="0" w:color="auto"/>
      </w:divBdr>
    </w:div>
    <w:div w:id="1311055062">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3319">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486636">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5915364">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7689585">
      <w:bodyDiv w:val="1"/>
      <w:marLeft w:val="0"/>
      <w:marRight w:val="0"/>
      <w:marTop w:val="0"/>
      <w:marBottom w:val="0"/>
      <w:divBdr>
        <w:top w:val="none" w:sz="0" w:space="0" w:color="auto"/>
        <w:left w:val="none" w:sz="0" w:space="0" w:color="auto"/>
        <w:bottom w:val="none" w:sz="0" w:space="0" w:color="auto"/>
        <w:right w:val="none" w:sz="0" w:space="0" w:color="auto"/>
      </w:divBdr>
    </w:div>
    <w:div w:id="1317881425">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22587">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502682">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22945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622896">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274694">
      <w:bodyDiv w:val="1"/>
      <w:marLeft w:val="0"/>
      <w:marRight w:val="0"/>
      <w:marTop w:val="0"/>
      <w:marBottom w:val="0"/>
      <w:divBdr>
        <w:top w:val="none" w:sz="0" w:space="0" w:color="auto"/>
        <w:left w:val="none" w:sz="0" w:space="0" w:color="auto"/>
        <w:bottom w:val="none" w:sz="0" w:space="0" w:color="auto"/>
        <w:right w:val="none" w:sz="0" w:space="0" w:color="auto"/>
      </w:divBdr>
    </w:div>
    <w:div w:id="1321540865">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1546629">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656103">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7470">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514552">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29105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02854">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063287">
      <w:bodyDiv w:val="1"/>
      <w:marLeft w:val="0"/>
      <w:marRight w:val="0"/>
      <w:marTop w:val="0"/>
      <w:marBottom w:val="0"/>
      <w:divBdr>
        <w:top w:val="none" w:sz="0" w:space="0" w:color="auto"/>
        <w:left w:val="none" w:sz="0" w:space="0" w:color="auto"/>
        <w:bottom w:val="none" w:sz="0" w:space="0" w:color="auto"/>
        <w:right w:val="none" w:sz="0" w:space="0" w:color="auto"/>
      </w:divBdr>
    </w:div>
    <w:div w:id="133020735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716624">
      <w:bodyDiv w:val="1"/>
      <w:marLeft w:val="0"/>
      <w:marRight w:val="0"/>
      <w:marTop w:val="0"/>
      <w:marBottom w:val="0"/>
      <w:divBdr>
        <w:top w:val="none" w:sz="0" w:space="0" w:color="auto"/>
        <w:left w:val="none" w:sz="0" w:space="0" w:color="auto"/>
        <w:bottom w:val="none" w:sz="0" w:space="0" w:color="auto"/>
        <w:right w:val="none" w:sz="0" w:space="0" w:color="auto"/>
      </w:divBdr>
    </w:div>
    <w:div w:id="1330717385">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056935">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444344">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601941">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645629">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422714">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67602">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514322">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21926">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03479">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05897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8867816">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098311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494410">
      <w:bodyDiv w:val="1"/>
      <w:marLeft w:val="0"/>
      <w:marRight w:val="0"/>
      <w:marTop w:val="0"/>
      <w:marBottom w:val="0"/>
      <w:divBdr>
        <w:top w:val="none" w:sz="0" w:space="0" w:color="auto"/>
        <w:left w:val="none" w:sz="0" w:space="0" w:color="auto"/>
        <w:bottom w:val="none" w:sz="0" w:space="0" w:color="auto"/>
        <w:right w:val="none" w:sz="0" w:space="0" w:color="auto"/>
      </w:divBdr>
    </w:div>
    <w:div w:id="1352610607">
      <w:bodyDiv w:val="1"/>
      <w:marLeft w:val="0"/>
      <w:marRight w:val="0"/>
      <w:marTop w:val="0"/>
      <w:marBottom w:val="0"/>
      <w:divBdr>
        <w:top w:val="none" w:sz="0" w:space="0" w:color="auto"/>
        <w:left w:val="none" w:sz="0" w:space="0" w:color="auto"/>
        <w:bottom w:val="none" w:sz="0" w:space="0" w:color="auto"/>
        <w:right w:val="none" w:sz="0" w:space="0" w:color="auto"/>
      </w:divBdr>
    </w:div>
    <w:div w:id="135275493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879106">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3918940">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227127">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613655">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078742">
      <w:bodyDiv w:val="1"/>
      <w:marLeft w:val="0"/>
      <w:marRight w:val="0"/>
      <w:marTop w:val="0"/>
      <w:marBottom w:val="0"/>
      <w:divBdr>
        <w:top w:val="none" w:sz="0" w:space="0" w:color="auto"/>
        <w:left w:val="none" w:sz="0" w:space="0" w:color="auto"/>
        <w:bottom w:val="none" w:sz="0" w:space="0" w:color="auto"/>
        <w:right w:val="none" w:sz="0" w:space="0" w:color="auto"/>
      </w:divBdr>
    </w:div>
    <w:div w:id="135734381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84898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196065">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011840">
      <w:bodyDiv w:val="1"/>
      <w:marLeft w:val="0"/>
      <w:marRight w:val="0"/>
      <w:marTop w:val="0"/>
      <w:marBottom w:val="0"/>
      <w:divBdr>
        <w:top w:val="none" w:sz="0" w:space="0" w:color="auto"/>
        <w:left w:val="none" w:sz="0" w:space="0" w:color="auto"/>
        <w:bottom w:val="none" w:sz="0" w:space="0" w:color="auto"/>
        <w:right w:val="none" w:sz="0" w:space="0" w:color="auto"/>
      </w:divBdr>
    </w:div>
    <w:div w:id="1360280540">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2680">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441352">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097186">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8873899">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2366">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3731638">
      <w:bodyDiv w:val="1"/>
      <w:marLeft w:val="0"/>
      <w:marRight w:val="0"/>
      <w:marTop w:val="0"/>
      <w:marBottom w:val="0"/>
      <w:divBdr>
        <w:top w:val="none" w:sz="0" w:space="0" w:color="auto"/>
        <w:left w:val="none" w:sz="0" w:space="0" w:color="auto"/>
        <w:bottom w:val="none" w:sz="0" w:space="0" w:color="auto"/>
        <w:right w:val="none" w:sz="0" w:space="0" w:color="auto"/>
      </w:divBdr>
    </w:div>
    <w:div w:id="1373847896">
      <w:bodyDiv w:val="1"/>
      <w:marLeft w:val="0"/>
      <w:marRight w:val="0"/>
      <w:marTop w:val="0"/>
      <w:marBottom w:val="0"/>
      <w:divBdr>
        <w:top w:val="none" w:sz="0" w:space="0" w:color="auto"/>
        <w:left w:val="none" w:sz="0" w:space="0" w:color="auto"/>
        <w:bottom w:val="none" w:sz="0" w:space="0" w:color="auto"/>
        <w:right w:val="none" w:sz="0" w:space="0" w:color="auto"/>
      </w:divBdr>
    </w:div>
    <w:div w:id="1374421347">
      <w:bodyDiv w:val="1"/>
      <w:marLeft w:val="0"/>
      <w:marRight w:val="0"/>
      <w:marTop w:val="0"/>
      <w:marBottom w:val="0"/>
      <w:divBdr>
        <w:top w:val="none" w:sz="0" w:space="0" w:color="auto"/>
        <w:left w:val="none" w:sz="0" w:space="0" w:color="auto"/>
        <w:bottom w:val="none" w:sz="0" w:space="0" w:color="auto"/>
        <w:right w:val="none" w:sz="0" w:space="0" w:color="auto"/>
      </w:divBdr>
    </w:div>
    <w:div w:id="1374504128">
      <w:bodyDiv w:val="1"/>
      <w:marLeft w:val="0"/>
      <w:marRight w:val="0"/>
      <w:marTop w:val="0"/>
      <w:marBottom w:val="0"/>
      <w:divBdr>
        <w:top w:val="none" w:sz="0" w:space="0" w:color="auto"/>
        <w:left w:val="none" w:sz="0" w:space="0" w:color="auto"/>
        <w:bottom w:val="none" w:sz="0" w:space="0" w:color="auto"/>
        <w:right w:val="none" w:sz="0" w:space="0" w:color="auto"/>
      </w:divBdr>
    </w:div>
    <w:div w:id="1374693615">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6780497">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465588">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0138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781722">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0977030">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603876">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3866262">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451718">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2019">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89765814">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228964">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539588">
      <w:bodyDiv w:val="1"/>
      <w:marLeft w:val="0"/>
      <w:marRight w:val="0"/>
      <w:marTop w:val="0"/>
      <w:marBottom w:val="0"/>
      <w:divBdr>
        <w:top w:val="none" w:sz="0" w:space="0" w:color="auto"/>
        <w:left w:val="none" w:sz="0" w:space="0" w:color="auto"/>
        <w:bottom w:val="none" w:sz="0" w:space="0" w:color="auto"/>
        <w:right w:val="none" w:sz="0" w:space="0" w:color="auto"/>
      </w:divBdr>
    </w:div>
    <w:div w:id="1391608815">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773426">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556188">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356467">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399748426">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1236">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417">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4093">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873056">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338405">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8722854">
      <w:bodyDiv w:val="1"/>
      <w:marLeft w:val="0"/>
      <w:marRight w:val="0"/>
      <w:marTop w:val="0"/>
      <w:marBottom w:val="0"/>
      <w:divBdr>
        <w:top w:val="none" w:sz="0" w:space="0" w:color="auto"/>
        <w:left w:val="none" w:sz="0" w:space="0" w:color="auto"/>
        <w:bottom w:val="none" w:sz="0" w:space="0" w:color="auto"/>
        <w:right w:val="none" w:sz="0" w:space="0" w:color="auto"/>
      </w:divBdr>
    </w:div>
    <w:div w:id="140903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09883784">
      <w:bodyDiv w:val="1"/>
      <w:marLeft w:val="0"/>
      <w:marRight w:val="0"/>
      <w:marTop w:val="0"/>
      <w:marBottom w:val="0"/>
      <w:divBdr>
        <w:top w:val="none" w:sz="0" w:space="0" w:color="auto"/>
        <w:left w:val="none" w:sz="0" w:space="0" w:color="auto"/>
        <w:bottom w:val="none" w:sz="0" w:space="0" w:color="auto"/>
        <w:right w:val="none" w:sz="0" w:space="0" w:color="auto"/>
      </w:divBdr>
    </w:div>
    <w:div w:id="1410155822">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314250">
      <w:bodyDiv w:val="1"/>
      <w:marLeft w:val="0"/>
      <w:marRight w:val="0"/>
      <w:marTop w:val="0"/>
      <w:marBottom w:val="0"/>
      <w:divBdr>
        <w:top w:val="none" w:sz="0" w:space="0" w:color="auto"/>
        <w:left w:val="none" w:sz="0" w:space="0" w:color="auto"/>
        <w:bottom w:val="none" w:sz="0" w:space="0" w:color="auto"/>
        <w:right w:val="none" w:sz="0" w:space="0" w:color="auto"/>
      </w:divBdr>
    </w:div>
    <w:div w:id="1412579010">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13853">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485772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365815">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289132">
      <w:bodyDiv w:val="1"/>
      <w:marLeft w:val="0"/>
      <w:marRight w:val="0"/>
      <w:marTop w:val="0"/>
      <w:marBottom w:val="0"/>
      <w:divBdr>
        <w:top w:val="none" w:sz="0" w:space="0" w:color="auto"/>
        <w:left w:val="none" w:sz="0" w:space="0" w:color="auto"/>
        <w:bottom w:val="none" w:sz="0" w:space="0" w:color="auto"/>
        <w:right w:val="none" w:sz="0" w:space="0" w:color="auto"/>
      </w:divBdr>
    </w:div>
    <w:div w:id="1418600289">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178623">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876376">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599664">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223101">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5862">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379244">
      <w:bodyDiv w:val="1"/>
      <w:marLeft w:val="0"/>
      <w:marRight w:val="0"/>
      <w:marTop w:val="0"/>
      <w:marBottom w:val="0"/>
      <w:divBdr>
        <w:top w:val="none" w:sz="0" w:space="0" w:color="auto"/>
        <w:left w:val="none" w:sz="0" w:space="0" w:color="auto"/>
        <w:bottom w:val="none" w:sz="0" w:space="0" w:color="auto"/>
        <w:right w:val="none" w:sz="0" w:space="0" w:color="auto"/>
      </w:divBdr>
    </w:div>
    <w:div w:id="1428496879">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547970">
      <w:bodyDiv w:val="1"/>
      <w:marLeft w:val="0"/>
      <w:marRight w:val="0"/>
      <w:marTop w:val="0"/>
      <w:marBottom w:val="0"/>
      <w:divBdr>
        <w:top w:val="none" w:sz="0" w:space="0" w:color="auto"/>
        <w:left w:val="none" w:sz="0" w:space="0" w:color="auto"/>
        <w:bottom w:val="none" w:sz="0" w:space="0" w:color="auto"/>
        <w:right w:val="none" w:sz="0" w:space="0" w:color="auto"/>
      </w:divBdr>
    </w:div>
    <w:div w:id="1429696923">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3530">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741221">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31952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17076">
      <w:bodyDiv w:val="1"/>
      <w:marLeft w:val="0"/>
      <w:marRight w:val="0"/>
      <w:marTop w:val="0"/>
      <w:marBottom w:val="0"/>
      <w:divBdr>
        <w:top w:val="none" w:sz="0" w:space="0" w:color="auto"/>
        <w:left w:val="none" w:sz="0" w:space="0" w:color="auto"/>
        <w:bottom w:val="none" w:sz="0" w:space="0" w:color="auto"/>
        <w:right w:val="none" w:sz="0" w:space="0" w:color="auto"/>
      </w:divBdr>
    </w:div>
    <w:div w:id="1438257052">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72156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39985969">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410649">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333637">
      <w:bodyDiv w:val="1"/>
      <w:marLeft w:val="0"/>
      <w:marRight w:val="0"/>
      <w:marTop w:val="0"/>
      <w:marBottom w:val="0"/>
      <w:divBdr>
        <w:top w:val="none" w:sz="0" w:space="0" w:color="auto"/>
        <w:left w:val="none" w:sz="0" w:space="0" w:color="auto"/>
        <w:bottom w:val="none" w:sz="0" w:space="0" w:color="auto"/>
        <w:right w:val="none" w:sz="0" w:space="0" w:color="auto"/>
      </w:divBdr>
    </w:div>
    <w:div w:id="1442334422">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069415">
      <w:bodyDiv w:val="1"/>
      <w:marLeft w:val="0"/>
      <w:marRight w:val="0"/>
      <w:marTop w:val="0"/>
      <w:marBottom w:val="0"/>
      <w:divBdr>
        <w:top w:val="none" w:sz="0" w:space="0" w:color="auto"/>
        <w:left w:val="none" w:sz="0" w:space="0" w:color="auto"/>
        <w:bottom w:val="none" w:sz="0" w:space="0" w:color="auto"/>
        <w:right w:val="none" w:sz="0" w:space="0" w:color="auto"/>
      </w:divBdr>
    </w:div>
    <w:div w:id="1443378922">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080313">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7696531">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2569">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49811847">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66857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6555783">
      <w:bodyDiv w:val="1"/>
      <w:marLeft w:val="0"/>
      <w:marRight w:val="0"/>
      <w:marTop w:val="0"/>
      <w:marBottom w:val="0"/>
      <w:divBdr>
        <w:top w:val="none" w:sz="0" w:space="0" w:color="auto"/>
        <w:left w:val="none" w:sz="0" w:space="0" w:color="auto"/>
        <w:bottom w:val="none" w:sz="0" w:space="0" w:color="auto"/>
        <w:right w:val="none" w:sz="0" w:space="0" w:color="auto"/>
      </w:divBdr>
    </w:div>
    <w:div w:id="1456564429">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681699">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263978">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38628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703909">
      <w:bodyDiv w:val="1"/>
      <w:marLeft w:val="0"/>
      <w:marRight w:val="0"/>
      <w:marTop w:val="0"/>
      <w:marBottom w:val="0"/>
      <w:divBdr>
        <w:top w:val="none" w:sz="0" w:space="0" w:color="auto"/>
        <w:left w:val="none" w:sz="0" w:space="0" w:color="auto"/>
        <w:bottom w:val="none" w:sz="0" w:space="0" w:color="auto"/>
        <w:right w:val="none" w:sz="0" w:space="0" w:color="auto"/>
      </w:divBdr>
    </w:div>
    <w:div w:id="1467776119">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519301">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4087">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788914">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02191">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229432">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1270579">
      <w:bodyDiv w:val="1"/>
      <w:marLeft w:val="0"/>
      <w:marRight w:val="0"/>
      <w:marTop w:val="0"/>
      <w:marBottom w:val="0"/>
      <w:divBdr>
        <w:top w:val="none" w:sz="0" w:space="0" w:color="auto"/>
        <w:left w:val="none" w:sz="0" w:space="0" w:color="auto"/>
        <w:bottom w:val="none" w:sz="0" w:space="0" w:color="auto"/>
        <w:right w:val="none" w:sz="0" w:space="0" w:color="auto"/>
      </w:divBdr>
    </w:div>
    <w:div w:id="1481388026">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348893">
      <w:bodyDiv w:val="1"/>
      <w:marLeft w:val="0"/>
      <w:marRight w:val="0"/>
      <w:marTop w:val="0"/>
      <w:marBottom w:val="0"/>
      <w:divBdr>
        <w:top w:val="none" w:sz="0" w:space="0" w:color="auto"/>
        <w:left w:val="none" w:sz="0" w:space="0" w:color="auto"/>
        <w:bottom w:val="none" w:sz="0" w:space="0" w:color="auto"/>
        <w:right w:val="none" w:sz="0" w:space="0" w:color="auto"/>
      </w:divBdr>
    </w:div>
    <w:div w:id="1483692302">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47083">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662214">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510323">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237532">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555">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668372">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096416">
      <w:bodyDiv w:val="1"/>
      <w:marLeft w:val="0"/>
      <w:marRight w:val="0"/>
      <w:marTop w:val="0"/>
      <w:marBottom w:val="0"/>
      <w:divBdr>
        <w:top w:val="none" w:sz="0" w:space="0" w:color="auto"/>
        <w:left w:val="none" w:sz="0" w:space="0" w:color="auto"/>
        <w:bottom w:val="none" w:sz="0" w:space="0" w:color="auto"/>
        <w:right w:val="none" w:sz="0" w:space="0" w:color="auto"/>
      </w:divBdr>
    </w:div>
    <w:div w:id="149029041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446816">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215945">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15734">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6871665">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266968">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3817517">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434929">
      <w:bodyDiv w:val="1"/>
      <w:marLeft w:val="0"/>
      <w:marRight w:val="0"/>
      <w:marTop w:val="0"/>
      <w:marBottom w:val="0"/>
      <w:divBdr>
        <w:top w:val="none" w:sz="0" w:space="0" w:color="auto"/>
        <w:left w:val="none" w:sz="0" w:space="0" w:color="auto"/>
        <w:bottom w:val="none" w:sz="0" w:space="0" w:color="auto"/>
        <w:right w:val="none" w:sz="0" w:space="0" w:color="auto"/>
      </w:divBdr>
    </w:div>
    <w:div w:id="1505435497">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17827">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785111">
      <w:bodyDiv w:val="1"/>
      <w:marLeft w:val="0"/>
      <w:marRight w:val="0"/>
      <w:marTop w:val="0"/>
      <w:marBottom w:val="0"/>
      <w:divBdr>
        <w:top w:val="none" w:sz="0" w:space="0" w:color="auto"/>
        <w:left w:val="none" w:sz="0" w:space="0" w:color="auto"/>
        <w:bottom w:val="none" w:sz="0" w:space="0" w:color="auto"/>
        <w:right w:val="none" w:sz="0" w:space="0" w:color="auto"/>
      </w:divBdr>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094608">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3838547">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227183">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544842">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05391">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2030">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360914">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01579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174006">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092969">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093351">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178289">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861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802002">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1918221">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5997944">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6968504">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39777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851046">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271593">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39971115">
      <w:bodyDiv w:val="1"/>
      <w:marLeft w:val="0"/>
      <w:marRight w:val="0"/>
      <w:marTop w:val="0"/>
      <w:marBottom w:val="0"/>
      <w:divBdr>
        <w:top w:val="none" w:sz="0" w:space="0" w:color="auto"/>
        <w:left w:val="none" w:sz="0" w:space="0" w:color="auto"/>
        <w:bottom w:val="none" w:sz="0" w:space="0" w:color="auto"/>
        <w:right w:val="none" w:sz="0" w:space="0" w:color="auto"/>
      </w:divBdr>
    </w:div>
    <w:div w:id="1540044920">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166309">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3808">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4451">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4635765">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367153">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066614">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342889">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268758">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579848">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657915">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4998220">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581144">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17902">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047455">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284077">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25491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288154">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69459120">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772118">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428563">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20319">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541622">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08153">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69974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5818331">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6932093">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5579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082376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019342">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4995089">
      <w:bodyDiv w:val="1"/>
      <w:marLeft w:val="0"/>
      <w:marRight w:val="0"/>
      <w:marTop w:val="0"/>
      <w:marBottom w:val="0"/>
      <w:divBdr>
        <w:top w:val="none" w:sz="0" w:space="0" w:color="auto"/>
        <w:left w:val="none" w:sz="0" w:space="0" w:color="auto"/>
        <w:bottom w:val="none" w:sz="0" w:space="0" w:color="auto"/>
        <w:right w:val="none" w:sz="0" w:space="0" w:color="auto"/>
      </w:divBdr>
    </w:div>
    <w:div w:id="1585382477">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417276">
      <w:bodyDiv w:val="1"/>
      <w:marLeft w:val="0"/>
      <w:marRight w:val="0"/>
      <w:marTop w:val="0"/>
      <w:marBottom w:val="0"/>
      <w:divBdr>
        <w:top w:val="none" w:sz="0" w:space="0" w:color="auto"/>
        <w:left w:val="none" w:sz="0" w:space="0" w:color="auto"/>
        <w:bottom w:val="none" w:sz="0" w:space="0" w:color="auto"/>
        <w:right w:val="none" w:sz="0" w:space="0" w:color="auto"/>
      </w:divBdr>
    </w:div>
    <w:div w:id="1587498871">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461482">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89925989">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0962314">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2665046">
      <w:bodyDiv w:val="1"/>
      <w:marLeft w:val="0"/>
      <w:marRight w:val="0"/>
      <w:marTop w:val="0"/>
      <w:marBottom w:val="0"/>
      <w:divBdr>
        <w:top w:val="none" w:sz="0" w:space="0" w:color="auto"/>
        <w:left w:val="none" w:sz="0" w:space="0" w:color="auto"/>
        <w:bottom w:val="none" w:sz="0" w:space="0" w:color="auto"/>
        <w:right w:val="none" w:sz="0" w:space="0" w:color="auto"/>
      </w:divBdr>
    </w:div>
    <w:div w:id="1593119941">
      <w:bodyDiv w:val="1"/>
      <w:marLeft w:val="0"/>
      <w:marRight w:val="0"/>
      <w:marTop w:val="0"/>
      <w:marBottom w:val="0"/>
      <w:divBdr>
        <w:top w:val="none" w:sz="0" w:space="0" w:color="auto"/>
        <w:left w:val="none" w:sz="0" w:space="0" w:color="auto"/>
        <w:bottom w:val="none" w:sz="0" w:space="0" w:color="auto"/>
        <w:right w:val="none" w:sz="0" w:space="0" w:color="auto"/>
      </w:divBdr>
    </w:div>
    <w:div w:id="1593120137">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894037">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667871">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8979608">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632187">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2535">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799004">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032472">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87">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5989523">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4807">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3653">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241056">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1933076">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02373">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467981">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71750">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3786634">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525185">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636020">
      <w:bodyDiv w:val="1"/>
      <w:marLeft w:val="0"/>
      <w:marRight w:val="0"/>
      <w:marTop w:val="0"/>
      <w:marBottom w:val="0"/>
      <w:divBdr>
        <w:top w:val="none" w:sz="0" w:space="0" w:color="auto"/>
        <w:left w:val="none" w:sz="0" w:space="0" w:color="auto"/>
        <w:bottom w:val="none" w:sz="0" w:space="0" w:color="auto"/>
        <w:right w:val="none" w:sz="0" w:space="0" w:color="auto"/>
      </w:divBdr>
    </w:div>
    <w:div w:id="1618754754">
      <w:bodyDiv w:val="1"/>
      <w:marLeft w:val="0"/>
      <w:marRight w:val="0"/>
      <w:marTop w:val="0"/>
      <w:marBottom w:val="0"/>
      <w:divBdr>
        <w:top w:val="none" w:sz="0" w:space="0" w:color="auto"/>
        <w:left w:val="none" w:sz="0" w:space="0" w:color="auto"/>
        <w:bottom w:val="none" w:sz="0" w:space="0" w:color="auto"/>
        <w:right w:val="none" w:sz="0" w:space="0" w:color="auto"/>
      </w:divBdr>
    </w:div>
    <w:div w:id="1618755792">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19950503">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146588">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693159">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428912">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085841">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823320">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351870">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4822942">
      <w:bodyDiv w:val="1"/>
      <w:marLeft w:val="0"/>
      <w:marRight w:val="0"/>
      <w:marTop w:val="0"/>
      <w:marBottom w:val="0"/>
      <w:divBdr>
        <w:top w:val="none" w:sz="0" w:space="0" w:color="auto"/>
        <w:left w:val="none" w:sz="0" w:space="0" w:color="auto"/>
        <w:bottom w:val="none" w:sz="0" w:space="0" w:color="auto"/>
        <w:right w:val="none" w:sz="0" w:space="0" w:color="auto"/>
      </w:divBdr>
    </w:div>
    <w:div w:id="1635063491">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66533">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7486572">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802562">
      <w:bodyDiv w:val="1"/>
      <w:marLeft w:val="0"/>
      <w:marRight w:val="0"/>
      <w:marTop w:val="0"/>
      <w:marBottom w:val="0"/>
      <w:divBdr>
        <w:top w:val="none" w:sz="0" w:space="0" w:color="auto"/>
        <w:left w:val="none" w:sz="0" w:space="0" w:color="auto"/>
        <w:bottom w:val="none" w:sz="0" w:space="0" w:color="auto"/>
        <w:right w:val="none" w:sz="0" w:space="0" w:color="auto"/>
      </w:divBdr>
    </w:div>
    <w:div w:id="1639917513">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572237">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0917525">
      <w:bodyDiv w:val="1"/>
      <w:marLeft w:val="0"/>
      <w:marRight w:val="0"/>
      <w:marTop w:val="0"/>
      <w:marBottom w:val="0"/>
      <w:divBdr>
        <w:top w:val="none" w:sz="0" w:space="0" w:color="auto"/>
        <w:left w:val="none" w:sz="0" w:space="0" w:color="auto"/>
        <w:bottom w:val="none" w:sz="0" w:space="0" w:color="auto"/>
        <w:right w:val="none" w:sz="0" w:space="0" w:color="auto"/>
      </w:divBdr>
    </w:div>
    <w:div w:id="164103352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879012">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440">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56267">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7970692">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667428">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640701">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830923">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370251">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021477">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328440">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442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14819">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431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460648">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395585">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1238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440171">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449424">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0144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0873">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16678">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773005">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383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078274">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33">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521456">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059803">
      <w:bodyDiv w:val="1"/>
      <w:marLeft w:val="0"/>
      <w:marRight w:val="0"/>
      <w:marTop w:val="0"/>
      <w:marBottom w:val="0"/>
      <w:divBdr>
        <w:top w:val="none" w:sz="0" w:space="0" w:color="auto"/>
        <w:left w:val="none" w:sz="0" w:space="0" w:color="auto"/>
        <w:bottom w:val="none" w:sz="0" w:space="0" w:color="auto"/>
        <w:right w:val="none" w:sz="0" w:space="0" w:color="auto"/>
      </w:divBdr>
    </w:div>
    <w:div w:id="1689065958">
      <w:bodyDiv w:val="1"/>
      <w:marLeft w:val="0"/>
      <w:marRight w:val="0"/>
      <w:marTop w:val="0"/>
      <w:marBottom w:val="0"/>
      <w:divBdr>
        <w:top w:val="none" w:sz="0" w:space="0" w:color="auto"/>
        <w:left w:val="none" w:sz="0" w:space="0" w:color="auto"/>
        <w:bottom w:val="none" w:sz="0" w:space="0" w:color="auto"/>
        <w:right w:val="none" w:sz="0" w:space="0" w:color="auto"/>
      </w:divBdr>
    </w:div>
    <w:div w:id="1689135154">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17371">
      <w:bodyDiv w:val="1"/>
      <w:marLeft w:val="0"/>
      <w:marRight w:val="0"/>
      <w:marTop w:val="0"/>
      <w:marBottom w:val="0"/>
      <w:divBdr>
        <w:top w:val="none" w:sz="0" w:space="0" w:color="auto"/>
        <w:left w:val="none" w:sz="0" w:space="0" w:color="auto"/>
        <w:bottom w:val="none" w:sz="0" w:space="0" w:color="auto"/>
        <w:right w:val="none" w:sz="0" w:space="0" w:color="auto"/>
      </w:divBdr>
    </w:div>
    <w:div w:id="1689718835">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2085">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727042">
      <w:bodyDiv w:val="1"/>
      <w:marLeft w:val="0"/>
      <w:marRight w:val="0"/>
      <w:marTop w:val="0"/>
      <w:marBottom w:val="0"/>
      <w:divBdr>
        <w:top w:val="none" w:sz="0" w:space="0" w:color="auto"/>
        <w:left w:val="none" w:sz="0" w:space="0" w:color="auto"/>
        <w:bottom w:val="none" w:sz="0" w:space="0" w:color="auto"/>
        <w:right w:val="none" w:sz="0" w:space="0" w:color="auto"/>
      </w:divBdr>
    </w:div>
    <w:div w:id="1693797681">
      <w:bodyDiv w:val="1"/>
      <w:marLeft w:val="0"/>
      <w:marRight w:val="0"/>
      <w:marTop w:val="0"/>
      <w:marBottom w:val="0"/>
      <w:divBdr>
        <w:top w:val="none" w:sz="0" w:space="0" w:color="auto"/>
        <w:left w:val="none" w:sz="0" w:space="0" w:color="auto"/>
        <w:bottom w:val="none" w:sz="0" w:space="0" w:color="auto"/>
        <w:right w:val="none" w:sz="0" w:space="0" w:color="auto"/>
      </w:divBdr>
    </w:div>
    <w:div w:id="1693916276">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541769">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05627">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238960">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357133">
      <w:bodyDiv w:val="1"/>
      <w:marLeft w:val="0"/>
      <w:marRight w:val="0"/>
      <w:marTop w:val="0"/>
      <w:marBottom w:val="0"/>
      <w:divBdr>
        <w:top w:val="none" w:sz="0" w:space="0" w:color="auto"/>
        <w:left w:val="none" w:sz="0" w:space="0" w:color="auto"/>
        <w:bottom w:val="none" w:sz="0" w:space="0" w:color="auto"/>
        <w:right w:val="none" w:sz="0" w:space="0" w:color="auto"/>
      </w:divBdr>
    </w:div>
    <w:div w:id="1700425545">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0429054">
      <w:bodyDiv w:val="1"/>
      <w:marLeft w:val="0"/>
      <w:marRight w:val="0"/>
      <w:marTop w:val="0"/>
      <w:marBottom w:val="0"/>
      <w:divBdr>
        <w:top w:val="none" w:sz="0" w:space="0" w:color="auto"/>
        <w:left w:val="none" w:sz="0" w:space="0" w:color="auto"/>
        <w:bottom w:val="none" w:sz="0" w:space="0" w:color="auto"/>
        <w:right w:val="none" w:sz="0" w:space="0" w:color="auto"/>
      </w:divBdr>
    </w:div>
    <w:div w:id="170112407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165834">
      <w:bodyDiv w:val="1"/>
      <w:marLeft w:val="0"/>
      <w:marRight w:val="0"/>
      <w:marTop w:val="0"/>
      <w:marBottom w:val="0"/>
      <w:divBdr>
        <w:top w:val="none" w:sz="0" w:space="0" w:color="auto"/>
        <w:left w:val="none" w:sz="0" w:space="0" w:color="auto"/>
        <w:bottom w:val="none" w:sz="0" w:space="0" w:color="auto"/>
        <w:right w:val="none" w:sz="0" w:space="0" w:color="auto"/>
      </w:divBdr>
    </w:div>
    <w:div w:id="1703282301">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32666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69594">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253598">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373080">
      <w:bodyDiv w:val="1"/>
      <w:marLeft w:val="0"/>
      <w:marRight w:val="0"/>
      <w:marTop w:val="0"/>
      <w:marBottom w:val="0"/>
      <w:divBdr>
        <w:top w:val="none" w:sz="0" w:space="0" w:color="auto"/>
        <w:left w:val="none" w:sz="0" w:space="0" w:color="auto"/>
        <w:bottom w:val="none" w:sz="0" w:space="0" w:color="auto"/>
        <w:right w:val="none" w:sz="0" w:space="0" w:color="auto"/>
      </w:divBdr>
    </w:div>
    <w:div w:id="1706523171">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331485">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371175">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716357">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2925634">
      <w:bodyDiv w:val="1"/>
      <w:marLeft w:val="0"/>
      <w:marRight w:val="0"/>
      <w:marTop w:val="0"/>
      <w:marBottom w:val="0"/>
      <w:divBdr>
        <w:top w:val="none" w:sz="0" w:space="0" w:color="auto"/>
        <w:left w:val="none" w:sz="0" w:space="0" w:color="auto"/>
        <w:bottom w:val="none" w:sz="0" w:space="0" w:color="auto"/>
        <w:right w:val="none" w:sz="0" w:space="0" w:color="auto"/>
      </w:divBdr>
    </w:div>
    <w:div w:id="1712995487">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113774">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226090">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437009">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242817">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206590">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02490">
      <w:bodyDiv w:val="1"/>
      <w:marLeft w:val="0"/>
      <w:marRight w:val="0"/>
      <w:marTop w:val="0"/>
      <w:marBottom w:val="0"/>
      <w:divBdr>
        <w:top w:val="none" w:sz="0" w:space="0" w:color="auto"/>
        <w:left w:val="none" w:sz="0" w:space="0" w:color="auto"/>
        <w:bottom w:val="none" w:sz="0" w:space="0" w:color="auto"/>
        <w:right w:val="none" w:sz="0" w:space="0" w:color="auto"/>
      </w:divBdr>
    </w:div>
    <w:div w:id="1722904118">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441486">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066926">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2062">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8340">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2801979">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499564">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3848544">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855914">
      <w:bodyDiv w:val="1"/>
      <w:marLeft w:val="0"/>
      <w:marRight w:val="0"/>
      <w:marTop w:val="0"/>
      <w:marBottom w:val="0"/>
      <w:divBdr>
        <w:top w:val="none" w:sz="0" w:space="0" w:color="auto"/>
        <w:left w:val="none" w:sz="0" w:space="0" w:color="auto"/>
        <w:bottom w:val="none" w:sz="0" w:space="0" w:color="auto"/>
        <w:right w:val="none" w:sz="0" w:space="0" w:color="auto"/>
      </w:divBdr>
    </w:div>
    <w:div w:id="1736858937">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475929">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101494">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2830483">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005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25494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091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420833">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67995">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315565">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011028">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71043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360170">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554453">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0638773">
      <w:bodyDiv w:val="1"/>
      <w:marLeft w:val="0"/>
      <w:marRight w:val="0"/>
      <w:marTop w:val="0"/>
      <w:marBottom w:val="0"/>
      <w:divBdr>
        <w:top w:val="none" w:sz="0" w:space="0" w:color="auto"/>
        <w:left w:val="none" w:sz="0" w:space="0" w:color="auto"/>
        <w:bottom w:val="none" w:sz="0" w:space="0" w:color="auto"/>
        <w:right w:val="none" w:sz="0" w:space="0" w:color="auto"/>
      </w:divBdr>
    </w:div>
    <w:div w:id="1761098011">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557300">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5881619">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22040">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499529">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652150">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3535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519605">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710091">
      <w:bodyDiv w:val="1"/>
      <w:marLeft w:val="0"/>
      <w:marRight w:val="0"/>
      <w:marTop w:val="0"/>
      <w:marBottom w:val="0"/>
      <w:divBdr>
        <w:top w:val="none" w:sz="0" w:space="0" w:color="auto"/>
        <w:left w:val="none" w:sz="0" w:space="0" w:color="auto"/>
        <w:bottom w:val="none" w:sz="0" w:space="0" w:color="auto"/>
        <w:right w:val="none" w:sz="0" w:space="0" w:color="auto"/>
      </w:divBdr>
    </w:div>
    <w:div w:id="1775856609">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66947">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140746">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1993930">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2870403">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3500705">
      <w:bodyDiv w:val="1"/>
      <w:marLeft w:val="0"/>
      <w:marRight w:val="0"/>
      <w:marTop w:val="0"/>
      <w:marBottom w:val="0"/>
      <w:divBdr>
        <w:top w:val="none" w:sz="0" w:space="0" w:color="auto"/>
        <w:left w:val="none" w:sz="0" w:space="0" w:color="auto"/>
        <w:bottom w:val="none" w:sz="0" w:space="0" w:color="auto"/>
        <w:right w:val="none" w:sz="0" w:space="0" w:color="auto"/>
      </w:divBdr>
    </w:div>
    <w:div w:id="1784030902">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39789">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202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431895">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041272">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89886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3454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4431">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02560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73982">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45588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0713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344580">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6881">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278059">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624033">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09668579">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013337">
      <w:bodyDiv w:val="1"/>
      <w:marLeft w:val="0"/>
      <w:marRight w:val="0"/>
      <w:marTop w:val="0"/>
      <w:marBottom w:val="0"/>
      <w:divBdr>
        <w:top w:val="none" w:sz="0" w:space="0" w:color="auto"/>
        <w:left w:val="none" w:sz="0" w:space="0" w:color="auto"/>
        <w:bottom w:val="none" w:sz="0" w:space="0" w:color="auto"/>
        <w:right w:val="none" w:sz="0" w:space="0" w:color="auto"/>
      </w:divBdr>
    </w:div>
    <w:div w:id="181333062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52464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524033">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650572">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616363">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462643">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156924">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271705">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08114">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0443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594949">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398982">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29904633">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7848">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028355">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6991416">
      <w:bodyDiv w:val="1"/>
      <w:marLeft w:val="0"/>
      <w:marRight w:val="0"/>
      <w:marTop w:val="0"/>
      <w:marBottom w:val="0"/>
      <w:divBdr>
        <w:top w:val="none" w:sz="0" w:space="0" w:color="auto"/>
        <w:left w:val="none" w:sz="0" w:space="0" w:color="auto"/>
        <w:bottom w:val="none" w:sz="0" w:space="0" w:color="auto"/>
        <w:right w:val="none" w:sz="0" w:space="0" w:color="auto"/>
      </w:divBdr>
    </w:div>
    <w:div w:id="1837450268">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7844020">
      <w:bodyDiv w:val="1"/>
      <w:marLeft w:val="0"/>
      <w:marRight w:val="0"/>
      <w:marTop w:val="0"/>
      <w:marBottom w:val="0"/>
      <w:divBdr>
        <w:top w:val="none" w:sz="0" w:space="0" w:color="auto"/>
        <w:left w:val="none" w:sz="0" w:space="0" w:color="auto"/>
        <w:bottom w:val="none" w:sz="0" w:space="0" w:color="auto"/>
        <w:right w:val="none" w:sz="0" w:space="0" w:color="auto"/>
      </w:divBdr>
    </w:div>
    <w:div w:id="1837921447">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8959229">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538223">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004183">
      <w:bodyDiv w:val="1"/>
      <w:marLeft w:val="0"/>
      <w:marRight w:val="0"/>
      <w:marTop w:val="0"/>
      <w:marBottom w:val="0"/>
      <w:divBdr>
        <w:top w:val="none" w:sz="0" w:space="0" w:color="auto"/>
        <w:left w:val="none" w:sz="0" w:space="0" w:color="auto"/>
        <w:bottom w:val="none" w:sz="0" w:space="0" w:color="auto"/>
        <w:right w:val="none" w:sz="0" w:space="0" w:color="auto"/>
      </w:divBdr>
    </w:div>
    <w:div w:id="1840004608">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0729640">
      <w:bodyDiv w:val="1"/>
      <w:marLeft w:val="0"/>
      <w:marRight w:val="0"/>
      <w:marTop w:val="0"/>
      <w:marBottom w:val="0"/>
      <w:divBdr>
        <w:top w:val="none" w:sz="0" w:space="0" w:color="auto"/>
        <w:left w:val="none" w:sz="0" w:space="0" w:color="auto"/>
        <w:bottom w:val="none" w:sz="0" w:space="0" w:color="auto"/>
        <w:right w:val="none" w:sz="0" w:space="0" w:color="auto"/>
      </w:divBdr>
    </w:div>
    <w:div w:id="1840803108">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579096">
      <w:bodyDiv w:val="1"/>
      <w:marLeft w:val="0"/>
      <w:marRight w:val="0"/>
      <w:marTop w:val="0"/>
      <w:marBottom w:val="0"/>
      <w:divBdr>
        <w:top w:val="none" w:sz="0" w:space="0" w:color="auto"/>
        <w:left w:val="none" w:sz="0" w:space="0" w:color="auto"/>
        <w:bottom w:val="none" w:sz="0" w:space="0" w:color="auto"/>
        <w:right w:val="none" w:sz="0" w:space="0" w:color="auto"/>
      </w:divBdr>
    </w:div>
    <w:div w:id="1841582947">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005640">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163131">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122679">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894571">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281800">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477955">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482492">
      <w:bodyDiv w:val="1"/>
      <w:marLeft w:val="0"/>
      <w:marRight w:val="0"/>
      <w:marTop w:val="0"/>
      <w:marBottom w:val="0"/>
      <w:divBdr>
        <w:top w:val="none" w:sz="0" w:space="0" w:color="auto"/>
        <w:left w:val="none" w:sz="0" w:space="0" w:color="auto"/>
        <w:bottom w:val="none" w:sz="0" w:space="0" w:color="auto"/>
        <w:right w:val="none" w:sz="0" w:space="0" w:color="auto"/>
      </w:divBdr>
    </w:div>
    <w:div w:id="1850674955">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722">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840659">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2984051">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6458">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5998093">
      <w:bodyDiv w:val="1"/>
      <w:marLeft w:val="0"/>
      <w:marRight w:val="0"/>
      <w:marTop w:val="0"/>
      <w:marBottom w:val="0"/>
      <w:divBdr>
        <w:top w:val="none" w:sz="0" w:space="0" w:color="auto"/>
        <w:left w:val="none" w:sz="0" w:space="0" w:color="auto"/>
        <w:bottom w:val="none" w:sz="0" w:space="0" w:color="auto"/>
        <w:right w:val="none" w:sz="0" w:space="0" w:color="auto"/>
      </w:divBdr>
    </w:div>
    <w:div w:id="1856381742">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890252">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266626">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592939">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677198">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181603">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2747">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042954">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69754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7503932">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1043">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322253">
      <w:bodyDiv w:val="1"/>
      <w:marLeft w:val="0"/>
      <w:marRight w:val="0"/>
      <w:marTop w:val="0"/>
      <w:marBottom w:val="0"/>
      <w:divBdr>
        <w:top w:val="none" w:sz="0" w:space="0" w:color="auto"/>
        <w:left w:val="none" w:sz="0" w:space="0" w:color="auto"/>
        <w:bottom w:val="none" w:sz="0" w:space="0" w:color="auto"/>
        <w:right w:val="none" w:sz="0" w:space="0" w:color="auto"/>
      </w:divBdr>
    </w:div>
    <w:div w:id="1884362781">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40954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6679321">
      <w:bodyDiv w:val="1"/>
      <w:marLeft w:val="0"/>
      <w:marRight w:val="0"/>
      <w:marTop w:val="0"/>
      <w:marBottom w:val="0"/>
      <w:divBdr>
        <w:top w:val="none" w:sz="0" w:space="0" w:color="auto"/>
        <w:left w:val="none" w:sz="0" w:space="0" w:color="auto"/>
        <w:bottom w:val="none" w:sz="0" w:space="0" w:color="auto"/>
        <w:right w:val="none" w:sz="0" w:space="0" w:color="auto"/>
      </w:divBdr>
    </w:div>
    <w:div w:id="1886719472">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7837537">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411619">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215698">
      <w:bodyDiv w:val="1"/>
      <w:marLeft w:val="0"/>
      <w:marRight w:val="0"/>
      <w:marTop w:val="0"/>
      <w:marBottom w:val="0"/>
      <w:divBdr>
        <w:top w:val="none" w:sz="0" w:space="0" w:color="auto"/>
        <w:left w:val="none" w:sz="0" w:space="0" w:color="auto"/>
        <w:bottom w:val="none" w:sz="0" w:space="0" w:color="auto"/>
        <w:right w:val="none" w:sz="0" w:space="0" w:color="auto"/>
      </w:divBdr>
    </w:div>
    <w:div w:id="1890454815">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721066">
      <w:bodyDiv w:val="1"/>
      <w:marLeft w:val="0"/>
      <w:marRight w:val="0"/>
      <w:marTop w:val="0"/>
      <w:marBottom w:val="0"/>
      <w:divBdr>
        <w:top w:val="none" w:sz="0" w:space="0" w:color="auto"/>
        <w:left w:val="none" w:sz="0" w:space="0" w:color="auto"/>
        <w:bottom w:val="none" w:sz="0" w:space="0" w:color="auto"/>
        <w:right w:val="none" w:sz="0" w:space="0" w:color="auto"/>
      </w:divBdr>
    </w:div>
    <w:div w:id="1890721904">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50019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038161">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272657">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49765">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4926394">
      <w:bodyDiv w:val="1"/>
      <w:marLeft w:val="0"/>
      <w:marRight w:val="0"/>
      <w:marTop w:val="0"/>
      <w:marBottom w:val="0"/>
      <w:divBdr>
        <w:top w:val="none" w:sz="0" w:space="0" w:color="auto"/>
        <w:left w:val="none" w:sz="0" w:space="0" w:color="auto"/>
        <w:bottom w:val="none" w:sz="0" w:space="0" w:color="auto"/>
        <w:right w:val="none" w:sz="0" w:space="0" w:color="auto"/>
      </w:divBdr>
    </w:div>
    <w:div w:id="1894998627">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697185">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278366">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558338">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208505">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829293">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676324">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33431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105706">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539801">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05960">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627128">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109">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55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082086">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57">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51630">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479476">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5899">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787390">
      <w:bodyDiv w:val="1"/>
      <w:marLeft w:val="0"/>
      <w:marRight w:val="0"/>
      <w:marTop w:val="0"/>
      <w:marBottom w:val="0"/>
      <w:divBdr>
        <w:top w:val="none" w:sz="0" w:space="0" w:color="auto"/>
        <w:left w:val="none" w:sz="0" w:space="0" w:color="auto"/>
        <w:bottom w:val="none" w:sz="0" w:space="0" w:color="auto"/>
        <w:right w:val="none" w:sz="0" w:space="0" w:color="auto"/>
      </w:divBdr>
    </w:div>
    <w:div w:id="1921794378">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16961">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216438">
      <w:bodyDiv w:val="1"/>
      <w:marLeft w:val="0"/>
      <w:marRight w:val="0"/>
      <w:marTop w:val="0"/>
      <w:marBottom w:val="0"/>
      <w:divBdr>
        <w:top w:val="none" w:sz="0" w:space="0" w:color="auto"/>
        <w:left w:val="none" w:sz="0" w:space="0" w:color="auto"/>
        <w:bottom w:val="none" w:sz="0" w:space="0" w:color="auto"/>
        <w:right w:val="none" w:sz="0" w:space="0" w:color="auto"/>
      </w:divBdr>
    </w:div>
    <w:div w:id="1925332887">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067974">
      <w:bodyDiv w:val="1"/>
      <w:marLeft w:val="0"/>
      <w:marRight w:val="0"/>
      <w:marTop w:val="0"/>
      <w:marBottom w:val="0"/>
      <w:divBdr>
        <w:top w:val="none" w:sz="0" w:space="0" w:color="auto"/>
        <w:left w:val="none" w:sz="0" w:space="0" w:color="auto"/>
        <w:bottom w:val="none" w:sz="0" w:space="0" w:color="auto"/>
        <w:right w:val="none" w:sz="0" w:space="0" w:color="auto"/>
      </w:divBdr>
    </w:div>
    <w:div w:id="1926379125">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2340">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341813">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29845870">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2983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581593">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236404">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593776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08747">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7711400">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17480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674045">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66043">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411916">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2429">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297381">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49570">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3995767">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267415">
      <w:bodyDiv w:val="1"/>
      <w:marLeft w:val="0"/>
      <w:marRight w:val="0"/>
      <w:marTop w:val="0"/>
      <w:marBottom w:val="0"/>
      <w:divBdr>
        <w:top w:val="none" w:sz="0" w:space="0" w:color="auto"/>
        <w:left w:val="none" w:sz="0" w:space="0" w:color="auto"/>
        <w:bottom w:val="none" w:sz="0" w:space="0" w:color="auto"/>
        <w:right w:val="none" w:sz="0" w:space="0" w:color="auto"/>
      </w:divBdr>
    </w:div>
    <w:div w:id="1944652897">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498507">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73121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808212">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161628">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500805">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701242">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348449">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170058">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243379">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630346">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052767">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366275">
      <w:bodyDiv w:val="1"/>
      <w:marLeft w:val="0"/>
      <w:marRight w:val="0"/>
      <w:marTop w:val="0"/>
      <w:marBottom w:val="0"/>
      <w:divBdr>
        <w:top w:val="none" w:sz="0" w:space="0" w:color="auto"/>
        <w:left w:val="none" w:sz="0" w:space="0" w:color="auto"/>
        <w:bottom w:val="none" w:sz="0" w:space="0" w:color="auto"/>
        <w:right w:val="none" w:sz="0" w:space="0" w:color="auto"/>
      </w:divBdr>
    </w:div>
    <w:div w:id="1958439009">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223045">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694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663921">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37170">
      <w:bodyDiv w:val="1"/>
      <w:marLeft w:val="0"/>
      <w:marRight w:val="0"/>
      <w:marTop w:val="0"/>
      <w:marBottom w:val="0"/>
      <w:divBdr>
        <w:top w:val="none" w:sz="0" w:space="0" w:color="auto"/>
        <w:left w:val="none" w:sz="0" w:space="0" w:color="auto"/>
        <w:bottom w:val="none" w:sz="0" w:space="0" w:color="auto"/>
        <w:right w:val="none" w:sz="0" w:space="0" w:color="auto"/>
      </w:divBdr>
    </w:div>
    <w:div w:id="196923746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239984">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1932825">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35">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287736">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717397">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6448338">
      <w:bodyDiv w:val="1"/>
      <w:marLeft w:val="0"/>
      <w:marRight w:val="0"/>
      <w:marTop w:val="0"/>
      <w:marBottom w:val="0"/>
      <w:divBdr>
        <w:top w:val="none" w:sz="0" w:space="0" w:color="auto"/>
        <w:left w:val="none" w:sz="0" w:space="0" w:color="auto"/>
        <w:bottom w:val="none" w:sz="0" w:space="0" w:color="auto"/>
        <w:right w:val="none" w:sz="0" w:space="0" w:color="auto"/>
      </w:divBdr>
    </w:div>
    <w:div w:id="1976521732">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680782">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213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6279315">
      <w:bodyDiv w:val="1"/>
      <w:marLeft w:val="0"/>
      <w:marRight w:val="0"/>
      <w:marTop w:val="0"/>
      <w:marBottom w:val="0"/>
      <w:divBdr>
        <w:top w:val="none" w:sz="0" w:space="0" w:color="auto"/>
        <w:left w:val="none" w:sz="0" w:space="0" w:color="auto"/>
        <w:bottom w:val="none" w:sz="0" w:space="0" w:color="auto"/>
        <w:right w:val="none" w:sz="0" w:space="0" w:color="auto"/>
      </w:divBdr>
    </w:div>
    <w:div w:id="1986741086">
      <w:bodyDiv w:val="1"/>
      <w:marLeft w:val="0"/>
      <w:marRight w:val="0"/>
      <w:marTop w:val="0"/>
      <w:marBottom w:val="0"/>
      <w:divBdr>
        <w:top w:val="none" w:sz="0" w:space="0" w:color="auto"/>
        <w:left w:val="none" w:sz="0" w:space="0" w:color="auto"/>
        <w:bottom w:val="none" w:sz="0" w:space="0" w:color="auto"/>
        <w:right w:val="none" w:sz="0" w:space="0" w:color="auto"/>
      </w:divBdr>
    </w:div>
    <w:div w:id="1986816413">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18666">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1904045">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11847">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8918918">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503945">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312486">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578959">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5605">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26109">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6855568">
      <w:bodyDiv w:val="1"/>
      <w:marLeft w:val="0"/>
      <w:marRight w:val="0"/>
      <w:marTop w:val="0"/>
      <w:marBottom w:val="0"/>
      <w:divBdr>
        <w:top w:val="none" w:sz="0" w:space="0" w:color="auto"/>
        <w:left w:val="none" w:sz="0" w:space="0" w:color="auto"/>
        <w:bottom w:val="none" w:sz="0" w:space="0" w:color="auto"/>
        <w:right w:val="none" w:sz="0" w:space="0" w:color="auto"/>
      </w:divBdr>
    </w:div>
    <w:div w:id="2006932316">
      <w:bodyDiv w:val="1"/>
      <w:marLeft w:val="0"/>
      <w:marRight w:val="0"/>
      <w:marTop w:val="0"/>
      <w:marBottom w:val="0"/>
      <w:divBdr>
        <w:top w:val="none" w:sz="0" w:space="0" w:color="auto"/>
        <w:left w:val="none" w:sz="0" w:space="0" w:color="auto"/>
        <w:bottom w:val="none" w:sz="0" w:space="0" w:color="auto"/>
        <w:right w:val="none" w:sz="0" w:space="0" w:color="auto"/>
      </w:divBdr>
    </w:div>
    <w:div w:id="2007052567">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396542">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017636">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831490">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021129">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6885172">
      <w:bodyDiv w:val="1"/>
      <w:marLeft w:val="0"/>
      <w:marRight w:val="0"/>
      <w:marTop w:val="0"/>
      <w:marBottom w:val="0"/>
      <w:divBdr>
        <w:top w:val="none" w:sz="0" w:space="0" w:color="auto"/>
        <w:left w:val="none" w:sz="0" w:space="0" w:color="auto"/>
        <w:bottom w:val="none" w:sz="0" w:space="0" w:color="auto"/>
        <w:right w:val="none" w:sz="0" w:space="0" w:color="auto"/>
      </w:divBdr>
    </w:div>
    <w:div w:id="2017220618">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1931918">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2851815">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476930">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518268">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051">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675249">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29940332">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766302">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087676">
      <w:bodyDiv w:val="1"/>
      <w:marLeft w:val="0"/>
      <w:marRight w:val="0"/>
      <w:marTop w:val="0"/>
      <w:marBottom w:val="0"/>
      <w:divBdr>
        <w:top w:val="none" w:sz="0" w:space="0" w:color="auto"/>
        <w:left w:val="none" w:sz="0" w:space="0" w:color="auto"/>
        <w:bottom w:val="none" w:sz="0" w:space="0" w:color="auto"/>
        <w:right w:val="none" w:sz="0" w:space="0" w:color="auto"/>
      </w:divBdr>
    </w:div>
    <w:div w:id="2040232389">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471170">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128805">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359785">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321065">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219144">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333701">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0687375">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268827">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41620">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034738">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197659">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7850248">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120317">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282994">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283372">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788091">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358046">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3866709">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593935">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712727">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6876613">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3734">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535625">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728036">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3889386">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051296">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210717">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864237">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128234">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751342">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488">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029017">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370662">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804711">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0810841">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58387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0975">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3891286">
      <w:bodyDiv w:val="1"/>
      <w:marLeft w:val="0"/>
      <w:marRight w:val="0"/>
      <w:marTop w:val="0"/>
      <w:marBottom w:val="0"/>
      <w:divBdr>
        <w:top w:val="none" w:sz="0" w:space="0" w:color="auto"/>
        <w:left w:val="none" w:sz="0" w:space="0" w:color="auto"/>
        <w:bottom w:val="none" w:sz="0" w:space="0" w:color="auto"/>
        <w:right w:val="none" w:sz="0" w:space="0" w:color="auto"/>
      </w:divBdr>
    </w:div>
    <w:div w:id="2094088639">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41230">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332117">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554163">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103676">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683939">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4880">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2528010">
      <w:bodyDiv w:val="1"/>
      <w:marLeft w:val="0"/>
      <w:marRight w:val="0"/>
      <w:marTop w:val="0"/>
      <w:marBottom w:val="0"/>
      <w:divBdr>
        <w:top w:val="none" w:sz="0" w:space="0" w:color="auto"/>
        <w:left w:val="none" w:sz="0" w:space="0" w:color="auto"/>
        <w:bottom w:val="none" w:sz="0" w:space="0" w:color="auto"/>
        <w:right w:val="none" w:sz="0" w:space="0" w:color="auto"/>
      </w:divBdr>
    </w:div>
    <w:div w:id="2102600253">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797339">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3987310">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109849">
      <w:bodyDiv w:val="1"/>
      <w:marLeft w:val="0"/>
      <w:marRight w:val="0"/>
      <w:marTop w:val="0"/>
      <w:marBottom w:val="0"/>
      <w:divBdr>
        <w:top w:val="none" w:sz="0" w:space="0" w:color="auto"/>
        <w:left w:val="none" w:sz="0" w:space="0" w:color="auto"/>
        <w:bottom w:val="none" w:sz="0" w:space="0" w:color="auto"/>
        <w:right w:val="none" w:sz="0" w:space="0" w:color="auto"/>
      </w:divBdr>
    </w:div>
    <w:div w:id="2104257175">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449766">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6537545">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311358">
      <w:bodyDiv w:val="1"/>
      <w:marLeft w:val="0"/>
      <w:marRight w:val="0"/>
      <w:marTop w:val="0"/>
      <w:marBottom w:val="0"/>
      <w:divBdr>
        <w:top w:val="none" w:sz="0" w:space="0" w:color="auto"/>
        <w:left w:val="none" w:sz="0" w:space="0" w:color="auto"/>
        <w:bottom w:val="none" w:sz="0" w:space="0" w:color="auto"/>
        <w:right w:val="none" w:sz="0" w:space="0" w:color="auto"/>
      </w:divBdr>
    </w:div>
    <w:div w:id="2108456201">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2893070">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4668710">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51531">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706583">
      <w:bodyDiv w:val="1"/>
      <w:marLeft w:val="0"/>
      <w:marRight w:val="0"/>
      <w:marTop w:val="0"/>
      <w:marBottom w:val="0"/>
      <w:divBdr>
        <w:top w:val="none" w:sz="0" w:space="0" w:color="auto"/>
        <w:left w:val="none" w:sz="0" w:space="0" w:color="auto"/>
        <w:bottom w:val="none" w:sz="0" w:space="0" w:color="auto"/>
        <w:right w:val="none" w:sz="0" w:space="0" w:color="auto"/>
      </w:divBdr>
    </w:div>
    <w:div w:id="2116749761">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669978">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328459">
      <w:bodyDiv w:val="1"/>
      <w:marLeft w:val="0"/>
      <w:marRight w:val="0"/>
      <w:marTop w:val="0"/>
      <w:marBottom w:val="0"/>
      <w:divBdr>
        <w:top w:val="none" w:sz="0" w:space="0" w:color="auto"/>
        <w:left w:val="none" w:sz="0" w:space="0" w:color="auto"/>
        <w:bottom w:val="none" w:sz="0" w:space="0" w:color="auto"/>
        <w:right w:val="none" w:sz="0" w:space="0" w:color="auto"/>
      </w:divBdr>
    </w:div>
    <w:div w:id="2119794334">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561615">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335">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143760">
      <w:bodyDiv w:val="1"/>
      <w:marLeft w:val="0"/>
      <w:marRight w:val="0"/>
      <w:marTop w:val="0"/>
      <w:marBottom w:val="0"/>
      <w:divBdr>
        <w:top w:val="none" w:sz="0" w:space="0" w:color="auto"/>
        <w:left w:val="none" w:sz="0" w:space="0" w:color="auto"/>
        <w:bottom w:val="none" w:sz="0" w:space="0" w:color="auto"/>
        <w:right w:val="none" w:sz="0" w:space="0" w:color="auto"/>
      </w:divBdr>
    </w:div>
    <w:div w:id="2122144795">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609162">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2916026">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567780">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423633">
      <w:bodyDiv w:val="1"/>
      <w:marLeft w:val="0"/>
      <w:marRight w:val="0"/>
      <w:marTop w:val="0"/>
      <w:marBottom w:val="0"/>
      <w:divBdr>
        <w:top w:val="none" w:sz="0" w:space="0" w:color="auto"/>
        <w:left w:val="none" w:sz="0" w:space="0" w:color="auto"/>
        <w:bottom w:val="none" w:sz="0" w:space="0" w:color="auto"/>
        <w:right w:val="none" w:sz="0" w:space="0" w:color="auto"/>
      </w:divBdr>
    </w:div>
    <w:div w:id="2124567965">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4835248">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117006">
      <w:bodyDiv w:val="1"/>
      <w:marLeft w:val="0"/>
      <w:marRight w:val="0"/>
      <w:marTop w:val="0"/>
      <w:marBottom w:val="0"/>
      <w:divBdr>
        <w:top w:val="none" w:sz="0" w:space="0" w:color="auto"/>
        <w:left w:val="none" w:sz="0" w:space="0" w:color="auto"/>
        <w:bottom w:val="none" w:sz="0" w:space="0" w:color="auto"/>
        <w:right w:val="none" w:sz="0" w:space="0" w:color="auto"/>
      </w:divBdr>
    </w:div>
    <w:div w:id="2127312685">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7658416">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25076">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590138">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24291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280993">
      <w:bodyDiv w:val="1"/>
      <w:marLeft w:val="0"/>
      <w:marRight w:val="0"/>
      <w:marTop w:val="0"/>
      <w:marBottom w:val="0"/>
      <w:divBdr>
        <w:top w:val="none" w:sz="0" w:space="0" w:color="auto"/>
        <w:left w:val="none" w:sz="0" w:space="0" w:color="auto"/>
        <w:bottom w:val="none" w:sz="0" w:space="0" w:color="auto"/>
        <w:right w:val="none" w:sz="0" w:space="0" w:color="auto"/>
      </w:divBdr>
    </w:div>
    <w:div w:id="2132287208">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132441">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7390">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402513">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4857403">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680595">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27594">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187221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1591">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309824">
      <w:bodyDiv w:val="1"/>
      <w:marLeft w:val="0"/>
      <w:marRight w:val="0"/>
      <w:marTop w:val="0"/>
      <w:marBottom w:val="0"/>
      <w:divBdr>
        <w:top w:val="none" w:sz="0" w:space="0" w:color="auto"/>
        <w:left w:val="none" w:sz="0" w:space="0" w:color="auto"/>
        <w:bottom w:val="none" w:sz="0" w:space="0" w:color="auto"/>
        <w:right w:val="none" w:sz="0" w:space="0" w:color="auto"/>
      </w:divBdr>
    </w:div>
    <w:div w:id="2143499161">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233233">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268462">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6895147">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58079</TotalTime>
  <Pages>1</Pages>
  <Words>61</Words>
  <Characters>353</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413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1312</cp:revision>
  <cp:lastPrinted>2009-02-06T05:36:00Z</cp:lastPrinted>
  <dcterms:created xsi:type="dcterms:W3CDTF">2024-01-07T13:43:00Z</dcterms:created>
  <dcterms:modified xsi:type="dcterms:W3CDTF">2024-04-04T20:37:00Z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