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БІРЮКОВА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Алевтина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Геннадіївна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Назва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дисертаційної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роботи</w:t>
      </w:r>
      <w:r w:rsidRPr="00D560AB">
        <w:rPr>
          <w:rFonts w:ascii="Times New Roman" w:eastAsia="Times New Roman" w:hAnsi="Times New Roman" w:cs="Times New Roman"/>
          <w:color w:val="000000"/>
          <w:kern w:val="0"/>
          <w:sz w:val="26"/>
          <w:szCs w:val="26"/>
          <w:lang w:eastAsia="ru-RU" w:bidi="ru-RU"/>
        </w:rPr>
        <w:t>: "</w:t>
      </w:r>
      <w:r w:rsidRPr="00D560AB">
        <w:rPr>
          <w:rFonts w:ascii="Times New Roman" w:eastAsia="Times New Roman" w:hAnsi="Times New Roman" w:cs="Times New Roman" w:hint="eastAsia"/>
          <w:color w:val="000000"/>
          <w:kern w:val="0"/>
          <w:sz w:val="26"/>
          <w:szCs w:val="26"/>
          <w:lang w:eastAsia="ru-RU" w:bidi="ru-RU"/>
        </w:rPr>
        <w:t>ПРОБЛЕМИ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РОЗВИТКУ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СПІВВІДНОШЕННЯ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ГАЛУЗЕЙ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ЗАКОНОДАВСТВА</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p>
    <w:p w:rsidR="00D560AB" w:rsidRPr="00D560AB" w:rsidRDefault="00D560AB" w:rsidP="00D560AB">
      <w:pPr>
        <w:rPr>
          <w:rFonts w:ascii="Times New Roman" w:eastAsia="Times New Roman" w:hAnsi="Times New Roman" w:cs="Times New Roman"/>
          <w:color w:val="000000"/>
          <w:kern w:val="0"/>
          <w:sz w:val="26"/>
          <w:szCs w:val="26"/>
          <w:lang w:eastAsia="ru-RU" w:bidi="ru-RU"/>
        </w:rPr>
      </w:pPr>
    </w:p>
    <w:p w:rsidR="00D560AB" w:rsidRPr="00D560AB" w:rsidRDefault="00D560AB" w:rsidP="00D560AB">
      <w:pPr>
        <w:rPr>
          <w:rFonts w:ascii="Times New Roman" w:eastAsia="Times New Roman" w:hAnsi="Times New Roman" w:cs="Times New Roman"/>
          <w:color w:val="000000"/>
          <w:kern w:val="0"/>
          <w:sz w:val="26"/>
          <w:szCs w:val="26"/>
          <w:lang w:eastAsia="ru-RU" w:bidi="ru-RU"/>
        </w:rPr>
      </w:pP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МІНІСТЕРСТВО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ОСВІТИ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НАУКИ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УКРАЇНИ</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КИЇВСЬКИЙ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НАЦІОНАЛЬНИЙ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УНІВЕРСИТЕТ</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ІМЕНІ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ТАРАСА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ШЕВЧЕНКА</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На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рукопису</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БІРЮКОВА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АЛЕВТИНА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ГЕННАДІЇВНА</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УДК</w:t>
      </w:r>
      <w:r w:rsidRPr="00D560AB">
        <w:rPr>
          <w:rFonts w:ascii="Times New Roman" w:eastAsia="Times New Roman" w:hAnsi="Times New Roman" w:cs="Times New Roman"/>
          <w:color w:val="000000"/>
          <w:kern w:val="0"/>
          <w:sz w:val="26"/>
          <w:szCs w:val="26"/>
          <w:lang w:eastAsia="ru-RU" w:bidi="ru-RU"/>
        </w:rPr>
        <w:t xml:space="preserve"> 349.2</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ПРОБЛЕМИ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РОЗВИТКУ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СПІВВІДНОШЕННЯ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ГАЛУЗЕЙ</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ЗАКОНОДАВСТВА</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Спеціальність</w:t>
      </w:r>
      <w:r w:rsidRPr="00D560AB">
        <w:rPr>
          <w:rFonts w:ascii="Times New Roman" w:eastAsia="Times New Roman" w:hAnsi="Times New Roman" w:cs="Times New Roman"/>
          <w:color w:val="000000"/>
          <w:kern w:val="0"/>
          <w:sz w:val="26"/>
          <w:szCs w:val="26"/>
          <w:lang w:eastAsia="ru-RU" w:bidi="ru-RU"/>
        </w:rPr>
        <w:t xml:space="preserve"> 12.00.05 </w:t>
      </w:r>
      <w:r w:rsidRPr="00D560AB">
        <w:rPr>
          <w:rFonts w:ascii="Times New Roman" w:eastAsia="Times New Roman" w:hAnsi="Times New Roman" w:cs="Times New Roman" w:hint="eastAsia"/>
          <w:color w:val="000000"/>
          <w:kern w:val="0"/>
          <w:sz w:val="26"/>
          <w:szCs w:val="26"/>
          <w:lang w:eastAsia="ru-RU" w:bidi="ru-RU"/>
        </w:rPr>
        <w:t>–</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трудове</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право</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право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соціального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забезпечення</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Дисертація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здобуття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наукового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ступеня</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доктора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юридичних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наук</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Науковий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консультант</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Іншин</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Микола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Іванович</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доктор</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юридичних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наук</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професор</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член</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кореспондент</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НАПрН</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України</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Київ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w:t>
      </w:r>
      <w:r w:rsidRPr="00D560AB">
        <w:rPr>
          <w:rFonts w:ascii="Times New Roman" w:eastAsia="Times New Roman" w:hAnsi="Times New Roman" w:cs="Times New Roman"/>
          <w:color w:val="000000"/>
          <w:kern w:val="0"/>
          <w:sz w:val="26"/>
          <w:szCs w:val="26"/>
          <w:lang w:eastAsia="ru-RU" w:bidi="ru-RU"/>
        </w:rPr>
        <w:t xml:space="preserve"> 2016</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2</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ЗМІСТ</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ВСТУП</w:t>
      </w:r>
      <w:r w:rsidRPr="00D560AB">
        <w:rPr>
          <w:rFonts w:ascii="Times New Roman" w:eastAsia="Times New Roman" w:hAnsi="Times New Roman" w:cs="Times New Roman"/>
          <w:color w:val="000000"/>
          <w:kern w:val="0"/>
          <w:sz w:val="26"/>
          <w:szCs w:val="26"/>
          <w:lang w:eastAsia="ru-RU" w:bidi="ru-RU"/>
        </w:rPr>
        <w:t>.....................................................................................................................4</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РОЗДІЛ</w:t>
      </w:r>
      <w:r w:rsidRPr="00D560AB">
        <w:rPr>
          <w:rFonts w:ascii="Times New Roman" w:eastAsia="Times New Roman" w:hAnsi="Times New Roman" w:cs="Times New Roman"/>
          <w:color w:val="000000"/>
          <w:kern w:val="0"/>
          <w:sz w:val="26"/>
          <w:szCs w:val="26"/>
          <w:lang w:eastAsia="ru-RU" w:bidi="ru-RU"/>
        </w:rPr>
        <w:t xml:space="preserve"> 1 </w:t>
      </w:r>
      <w:r w:rsidRPr="00D560AB">
        <w:rPr>
          <w:rFonts w:ascii="Times New Roman" w:eastAsia="Times New Roman" w:hAnsi="Times New Roman" w:cs="Times New Roman" w:hint="eastAsia"/>
          <w:color w:val="000000"/>
          <w:kern w:val="0"/>
          <w:sz w:val="26"/>
          <w:szCs w:val="26"/>
          <w:lang w:eastAsia="ru-RU" w:bidi="ru-RU"/>
        </w:rPr>
        <w:t>ТЕОРЕТИКО</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ПРАВОВІ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ЗАСАДИ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РОЗВИТКУ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ЗАКОНОДАВСТВА</w:t>
      </w:r>
      <w:r w:rsidRPr="00D560AB">
        <w:rPr>
          <w:rFonts w:ascii="Times New Roman" w:eastAsia="Times New Roman" w:hAnsi="Times New Roman" w:cs="Times New Roman"/>
          <w:color w:val="000000"/>
          <w:kern w:val="0"/>
          <w:sz w:val="26"/>
          <w:szCs w:val="26"/>
          <w:lang w:eastAsia="ru-RU" w:bidi="ru-RU"/>
        </w:rPr>
        <w:t>...........................................................................16</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 xml:space="preserve">1.1 </w:t>
      </w:r>
      <w:r w:rsidRPr="00D560AB">
        <w:rPr>
          <w:rFonts w:ascii="Times New Roman" w:eastAsia="Times New Roman" w:hAnsi="Times New Roman" w:cs="Times New Roman" w:hint="eastAsia"/>
          <w:color w:val="000000"/>
          <w:kern w:val="0"/>
          <w:sz w:val="26"/>
          <w:szCs w:val="26"/>
          <w:lang w:eastAsia="ru-RU" w:bidi="ru-RU"/>
        </w:rPr>
        <w:t>Співвідношення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законодавства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етапі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їх</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становлення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розвитку</w:t>
      </w:r>
      <w:r w:rsidRPr="00D560AB">
        <w:rPr>
          <w:rFonts w:ascii="Times New Roman" w:eastAsia="Times New Roman" w:hAnsi="Times New Roman" w:cs="Times New Roman"/>
          <w:color w:val="000000"/>
          <w:kern w:val="0"/>
          <w:sz w:val="26"/>
          <w:szCs w:val="26"/>
          <w:lang w:eastAsia="ru-RU" w:bidi="ru-RU"/>
        </w:rPr>
        <w:t>........................................................................................16</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 xml:space="preserve">1.2 </w:t>
      </w:r>
      <w:r w:rsidRPr="00D560AB">
        <w:rPr>
          <w:rFonts w:ascii="Times New Roman" w:eastAsia="Times New Roman" w:hAnsi="Times New Roman" w:cs="Times New Roman" w:hint="eastAsia"/>
          <w:color w:val="000000"/>
          <w:kern w:val="0"/>
          <w:sz w:val="26"/>
          <w:szCs w:val="26"/>
          <w:lang w:eastAsia="ru-RU" w:bidi="ru-RU"/>
        </w:rPr>
        <w:t>Сучасний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стан</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регулювання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законодавства</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України</w:t>
      </w:r>
      <w:r w:rsidRPr="00D560AB">
        <w:rPr>
          <w:rFonts w:ascii="Times New Roman" w:eastAsia="Times New Roman" w:hAnsi="Times New Roman" w:cs="Times New Roman"/>
          <w:color w:val="000000"/>
          <w:kern w:val="0"/>
          <w:sz w:val="26"/>
          <w:szCs w:val="26"/>
          <w:lang w:eastAsia="ru-RU" w:bidi="ru-RU"/>
        </w:rPr>
        <w:t>...................................................................................................................31</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 xml:space="preserve">1.3 </w:t>
      </w:r>
      <w:r w:rsidRPr="00D560AB">
        <w:rPr>
          <w:rFonts w:ascii="Times New Roman" w:eastAsia="Times New Roman" w:hAnsi="Times New Roman" w:cs="Times New Roman" w:hint="eastAsia"/>
          <w:color w:val="000000"/>
          <w:kern w:val="0"/>
          <w:sz w:val="26"/>
          <w:szCs w:val="26"/>
          <w:lang w:eastAsia="ru-RU" w:bidi="ru-RU"/>
        </w:rPr>
        <w:t>Теоретико</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методологічні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підходи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визначення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понять</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«трудове</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«трудове</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законодавство»</w:t>
      </w:r>
      <w:r w:rsidRPr="00D560AB">
        <w:rPr>
          <w:rFonts w:ascii="Times New Roman" w:eastAsia="Times New Roman" w:hAnsi="Times New Roman" w:cs="Times New Roman"/>
          <w:color w:val="000000"/>
          <w:kern w:val="0"/>
          <w:sz w:val="26"/>
          <w:szCs w:val="26"/>
          <w:lang w:eastAsia="ru-RU" w:bidi="ru-RU"/>
        </w:rPr>
        <w:t>......................................................................................49</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Висновки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Розділу</w:t>
      </w:r>
      <w:r w:rsidRPr="00D560AB">
        <w:rPr>
          <w:rFonts w:ascii="Times New Roman" w:eastAsia="Times New Roman" w:hAnsi="Times New Roman" w:cs="Times New Roman"/>
          <w:color w:val="000000"/>
          <w:kern w:val="0"/>
          <w:sz w:val="26"/>
          <w:szCs w:val="26"/>
          <w:lang w:eastAsia="ru-RU" w:bidi="ru-RU"/>
        </w:rPr>
        <w:t xml:space="preserve"> 1.........................................................................................65</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РОЗДІЛ</w:t>
      </w:r>
      <w:r w:rsidRPr="00D560AB">
        <w:rPr>
          <w:rFonts w:ascii="Times New Roman" w:eastAsia="Times New Roman" w:hAnsi="Times New Roman" w:cs="Times New Roman"/>
          <w:color w:val="000000"/>
          <w:kern w:val="0"/>
          <w:sz w:val="26"/>
          <w:szCs w:val="26"/>
          <w:lang w:eastAsia="ru-RU" w:bidi="ru-RU"/>
        </w:rPr>
        <w:t xml:space="preserve"> 2 </w:t>
      </w:r>
      <w:r w:rsidRPr="00D560AB">
        <w:rPr>
          <w:rFonts w:ascii="Times New Roman" w:eastAsia="Times New Roman" w:hAnsi="Times New Roman" w:cs="Times New Roman" w:hint="eastAsia"/>
          <w:color w:val="000000"/>
          <w:kern w:val="0"/>
          <w:sz w:val="26"/>
          <w:szCs w:val="26"/>
          <w:lang w:eastAsia="ru-RU" w:bidi="ru-RU"/>
        </w:rPr>
        <w:t>СИСТЕМА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ЗАКОНОДАВСТВА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УКРАЇНИ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ЇЇ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ВПЛИВ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ТРУДОВЕ</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ПРАВО</w:t>
      </w:r>
      <w:r w:rsidRPr="00D560AB">
        <w:rPr>
          <w:rFonts w:ascii="Times New Roman" w:eastAsia="Times New Roman" w:hAnsi="Times New Roman" w:cs="Times New Roman"/>
          <w:color w:val="000000"/>
          <w:kern w:val="0"/>
          <w:sz w:val="26"/>
          <w:szCs w:val="26"/>
          <w:lang w:eastAsia="ru-RU" w:bidi="ru-RU"/>
        </w:rPr>
        <w:t>....................................................................70</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 xml:space="preserve">2.1 </w:t>
      </w:r>
      <w:r w:rsidRPr="00D560AB">
        <w:rPr>
          <w:rFonts w:ascii="Times New Roman" w:eastAsia="Times New Roman" w:hAnsi="Times New Roman" w:cs="Times New Roman" w:hint="eastAsia"/>
          <w:color w:val="000000"/>
          <w:kern w:val="0"/>
          <w:sz w:val="26"/>
          <w:szCs w:val="26"/>
          <w:lang w:eastAsia="ru-RU" w:bidi="ru-RU"/>
        </w:rPr>
        <w:t>Проблеми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співвідношення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теоретичної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конструкції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понять</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«система</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«система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законодавства»</w:t>
      </w:r>
      <w:r w:rsidRPr="00D560AB">
        <w:rPr>
          <w:rFonts w:ascii="Times New Roman" w:eastAsia="Times New Roman" w:hAnsi="Times New Roman" w:cs="Times New Roman"/>
          <w:color w:val="000000"/>
          <w:kern w:val="0"/>
          <w:sz w:val="26"/>
          <w:szCs w:val="26"/>
          <w:lang w:eastAsia="ru-RU" w:bidi="ru-RU"/>
        </w:rPr>
        <w:t>...................................70</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 xml:space="preserve">2.2 </w:t>
      </w:r>
      <w:r w:rsidRPr="00D560AB">
        <w:rPr>
          <w:rFonts w:ascii="Times New Roman" w:eastAsia="Times New Roman" w:hAnsi="Times New Roman" w:cs="Times New Roman" w:hint="eastAsia"/>
          <w:color w:val="000000"/>
          <w:kern w:val="0"/>
          <w:sz w:val="26"/>
          <w:szCs w:val="26"/>
          <w:lang w:eastAsia="ru-RU" w:bidi="ru-RU"/>
        </w:rPr>
        <w:t>Сутність</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структура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системи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законодавства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України</w:t>
      </w:r>
      <w:r w:rsidRPr="00D560AB">
        <w:rPr>
          <w:rFonts w:ascii="Times New Roman" w:eastAsia="Times New Roman" w:hAnsi="Times New Roman" w:cs="Times New Roman"/>
          <w:color w:val="000000"/>
          <w:kern w:val="0"/>
          <w:sz w:val="26"/>
          <w:szCs w:val="26"/>
          <w:lang w:eastAsia="ru-RU" w:bidi="ru-RU"/>
        </w:rPr>
        <w:t>..............88</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 xml:space="preserve">2.3 </w:t>
      </w:r>
      <w:r w:rsidRPr="00D560AB">
        <w:rPr>
          <w:rFonts w:ascii="Times New Roman" w:eastAsia="Times New Roman" w:hAnsi="Times New Roman" w:cs="Times New Roman" w:hint="eastAsia"/>
          <w:color w:val="000000"/>
          <w:kern w:val="0"/>
          <w:sz w:val="26"/>
          <w:szCs w:val="26"/>
          <w:lang w:eastAsia="ru-RU" w:bidi="ru-RU"/>
        </w:rPr>
        <w:t>Поняття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внутрішня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побудова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види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нормативно</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правового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акта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як</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структурного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елемента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системи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законодавства</w:t>
      </w:r>
      <w:r w:rsidRPr="00D560AB">
        <w:rPr>
          <w:rFonts w:ascii="Times New Roman" w:eastAsia="Times New Roman" w:hAnsi="Times New Roman" w:cs="Times New Roman"/>
          <w:color w:val="000000"/>
          <w:kern w:val="0"/>
          <w:sz w:val="26"/>
          <w:szCs w:val="26"/>
          <w:lang w:eastAsia="ru-RU" w:bidi="ru-RU"/>
        </w:rPr>
        <w:t>................106</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 xml:space="preserve">2.4 </w:t>
      </w:r>
      <w:r w:rsidRPr="00D560AB">
        <w:rPr>
          <w:rFonts w:ascii="Times New Roman" w:eastAsia="Times New Roman" w:hAnsi="Times New Roman" w:cs="Times New Roman" w:hint="eastAsia"/>
          <w:color w:val="000000"/>
          <w:kern w:val="0"/>
          <w:sz w:val="26"/>
          <w:szCs w:val="26"/>
          <w:lang w:eastAsia="ru-RU" w:bidi="ru-RU"/>
        </w:rPr>
        <w:t>Проблеми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співвідношення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інституту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інституту</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законодавства</w:t>
      </w:r>
      <w:r w:rsidRPr="00D560AB">
        <w:rPr>
          <w:rFonts w:ascii="Times New Roman" w:eastAsia="Times New Roman" w:hAnsi="Times New Roman" w:cs="Times New Roman"/>
          <w:color w:val="000000"/>
          <w:kern w:val="0"/>
          <w:sz w:val="26"/>
          <w:szCs w:val="26"/>
          <w:lang w:eastAsia="ru-RU" w:bidi="ru-RU"/>
        </w:rPr>
        <w:t>.......................................................................................................124</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Висновки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Розділу</w:t>
      </w:r>
      <w:r w:rsidRPr="00D560AB">
        <w:rPr>
          <w:rFonts w:ascii="Times New Roman" w:eastAsia="Times New Roman" w:hAnsi="Times New Roman" w:cs="Times New Roman"/>
          <w:color w:val="000000"/>
          <w:kern w:val="0"/>
          <w:sz w:val="26"/>
          <w:szCs w:val="26"/>
          <w:lang w:eastAsia="ru-RU" w:bidi="ru-RU"/>
        </w:rPr>
        <w:t xml:space="preserve"> 2.......................................................................................137</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РОЗДІЛ</w:t>
      </w:r>
      <w:r w:rsidRPr="00D560AB">
        <w:rPr>
          <w:rFonts w:ascii="Times New Roman" w:eastAsia="Times New Roman" w:hAnsi="Times New Roman" w:cs="Times New Roman"/>
          <w:color w:val="000000"/>
          <w:kern w:val="0"/>
          <w:sz w:val="26"/>
          <w:szCs w:val="26"/>
          <w:lang w:eastAsia="ru-RU" w:bidi="ru-RU"/>
        </w:rPr>
        <w:t xml:space="preserve"> 3 </w:t>
      </w:r>
      <w:r w:rsidRPr="00D560AB">
        <w:rPr>
          <w:rFonts w:ascii="Times New Roman" w:eastAsia="Times New Roman" w:hAnsi="Times New Roman" w:cs="Times New Roman" w:hint="eastAsia"/>
          <w:color w:val="000000"/>
          <w:kern w:val="0"/>
          <w:sz w:val="26"/>
          <w:szCs w:val="26"/>
          <w:lang w:eastAsia="ru-RU" w:bidi="ru-RU"/>
        </w:rPr>
        <w:t>ПРИНЦИПИ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ЗАКОНОДАВСТВА</w:t>
      </w:r>
      <w:r w:rsidRPr="00D560AB">
        <w:rPr>
          <w:rFonts w:ascii="Times New Roman" w:eastAsia="Times New Roman" w:hAnsi="Times New Roman" w:cs="Times New Roman"/>
          <w:color w:val="000000"/>
          <w:kern w:val="0"/>
          <w:sz w:val="26"/>
          <w:szCs w:val="26"/>
          <w:lang w:eastAsia="ru-RU" w:bidi="ru-RU"/>
        </w:rPr>
        <w:t>..........................................................................................143</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 xml:space="preserve">3.1 </w:t>
      </w:r>
      <w:r w:rsidRPr="00D560AB">
        <w:rPr>
          <w:rFonts w:ascii="Times New Roman" w:eastAsia="Times New Roman" w:hAnsi="Times New Roman" w:cs="Times New Roman" w:hint="eastAsia"/>
          <w:color w:val="000000"/>
          <w:kern w:val="0"/>
          <w:sz w:val="26"/>
          <w:szCs w:val="26"/>
          <w:lang w:eastAsia="ru-RU" w:bidi="ru-RU"/>
        </w:rPr>
        <w:t>Поняття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принципів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законодавства</w:t>
      </w:r>
      <w:r w:rsidRPr="00D560AB">
        <w:rPr>
          <w:rFonts w:ascii="Times New Roman" w:eastAsia="Times New Roman" w:hAnsi="Times New Roman" w:cs="Times New Roman"/>
          <w:color w:val="000000"/>
          <w:kern w:val="0"/>
          <w:sz w:val="26"/>
          <w:szCs w:val="26"/>
          <w:lang w:eastAsia="ru-RU" w:bidi="ru-RU"/>
        </w:rPr>
        <w:t>................................143</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 xml:space="preserve">3.2 </w:t>
      </w:r>
      <w:r w:rsidRPr="00D560AB">
        <w:rPr>
          <w:rFonts w:ascii="Times New Roman" w:eastAsia="Times New Roman" w:hAnsi="Times New Roman" w:cs="Times New Roman" w:hint="eastAsia"/>
          <w:color w:val="000000"/>
          <w:kern w:val="0"/>
          <w:sz w:val="26"/>
          <w:szCs w:val="26"/>
          <w:lang w:eastAsia="ru-RU" w:bidi="ru-RU"/>
        </w:rPr>
        <w:t>Система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принципів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законодавства</w:t>
      </w:r>
      <w:r w:rsidRPr="00D560AB">
        <w:rPr>
          <w:rFonts w:ascii="Times New Roman" w:eastAsia="Times New Roman" w:hAnsi="Times New Roman" w:cs="Times New Roman"/>
          <w:color w:val="000000"/>
          <w:kern w:val="0"/>
          <w:sz w:val="26"/>
          <w:szCs w:val="26"/>
          <w:lang w:eastAsia="ru-RU" w:bidi="ru-RU"/>
        </w:rPr>
        <w:t>................................166</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3</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 xml:space="preserve">3.3 </w:t>
      </w:r>
      <w:r w:rsidRPr="00D560AB">
        <w:rPr>
          <w:rFonts w:ascii="Times New Roman" w:eastAsia="Times New Roman" w:hAnsi="Times New Roman" w:cs="Times New Roman" w:hint="eastAsia"/>
          <w:color w:val="000000"/>
          <w:kern w:val="0"/>
          <w:sz w:val="26"/>
          <w:szCs w:val="26"/>
          <w:lang w:eastAsia="ru-RU" w:bidi="ru-RU"/>
        </w:rPr>
        <w:t>Загальноправові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галузеві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принципи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законодавства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України</w:t>
      </w:r>
      <w:r w:rsidRPr="00D560AB">
        <w:rPr>
          <w:rFonts w:ascii="Times New Roman" w:eastAsia="Times New Roman" w:hAnsi="Times New Roman" w:cs="Times New Roman"/>
          <w:color w:val="000000"/>
          <w:kern w:val="0"/>
          <w:sz w:val="26"/>
          <w:szCs w:val="26"/>
          <w:lang w:eastAsia="ru-RU" w:bidi="ru-RU"/>
        </w:rPr>
        <w:t>........................................................................................175</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Висновки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Розділу</w:t>
      </w:r>
      <w:r w:rsidRPr="00D560AB">
        <w:rPr>
          <w:rFonts w:ascii="Times New Roman" w:eastAsia="Times New Roman" w:hAnsi="Times New Roman" w:cs="Times New Roman"/>
          <w:color w:val="000000"/>
          <w:kern w:val="0"/>
          <w:sz w:val="26"/>
          <w:szCs w:val="26"/>
          <w:lang w:eastAsia="ru-RU" w:bidi="ru-RU"/>
        </w:rPr>
        <w:t xml:space="preserve"> 3.......................................................................................218</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РОЗДІЛ</w:t>
      </w:r>
      <w:r w:rsidRPr="00D560AB">
        <w:rPr>
          <w:rFonts w:ascii="Times New Roman" w:eastAsia="Times New Roman" w:hAnsi="Times New Roman" w:cs="Times New Roman"/>
          <w:color w:val="000000"/>
          <w:kern w:val="0"/>
          <w:sz w:val="26"/>
          <w:szCs w:val="26"/>
          <w:lang w:eastAsia="ru-RU" w:bidi="ru-RU"/>
        </w:rPr>
        <w:t xml:space="preserve"> 4 </w:t>
      </w:r>
      <w:r w:rsidRPr="00D560AB">
        <w:rPr>
          <w:rFonts w:ascii="Times New Roman" w:eastAsia="Times New Roman" w:hAnsi="Times New Roman" w:cs="Times New Roman" w:hint="eastAsia"/>
          <w:color w:val="000000"/>
          <w:kern w:val="0"/>
          <w:sz w:val="26"/>
          <w:szCs w:val="26"/>
          <w:lang w:eastAsia="ru-RU" w:bidi="ru-RU"/>
        </w:rPr>
        <w:t>ДЖЕРЕЛА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ЗАКОНОДАВСТВА</w:t>
      </w:r>
      <w:r w:rsidRPr="00D560AB">
        <w:rPr>
          <w:rFonts w:ascii="Times New Roman" w:eastAsia="Times New Roman" w:hAnsi="Times New Roman" w:cs="Times New Roman"/>
          <w:color w:val="000000"/>
          <w:kern w:val="0"/>
          <w:sz w:val="26"/>
          <w:szCs w:val="26"/>
          <w:lang w:eastAsia="ru-RU" w:bidi="ru-RU"/>
        </w:rPr>
        <w:t>..........................................................................................225</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 xml:space="preserve">4.1 </w:t>
      </w:r>
      <w:r w:rsidRPr="00D560AB">
        <w:rPr>
          <w:rFonts w:ascii="Times New Roman" w:eastAsia="Times New Roman" w:hAnsi="Times New Roman" w:cs="Times New Roman" w:hint="eastAsia"/>
          <w:color w:val="000000"/>
          <w:kern w:val="0"/>
          <w:sz w:val="26"/>
          <w:szCs w:val="26"/>
          <w:lang w:eastAsia="ru-RU" w:bidi="ru-RU"/>
        </w:rPr>
        <w:t>Поняття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система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джерел</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законодавства</w:t>
      </w:r>
      <w:r w:rsidRPr="00D560AB">
        <w:rPr>
          <w:rFonts w:ascii="Times New Roman" w:eastAsia="Times New Roman" w:hAnsi="Times New Roman" w:cs="Times New Roman"/>
          <w:color w:val="000000"/>
          <w:kern w:val="0"/>
          <w:sz w:val="26"/>
          <w:szCs w:val="26"/>
          <w:lang w:eastAsia="ru-RU" w:bidi="ru-RU"/>
        </w:rPr>
        <w:t>.......................................................................................................225</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 xml:space="preserve">4.2 </w:t>
      </w:r>
      <w:r w:rsidRPr="00D560AB">
        <w:rPr>
          <w:rFonts w:ascii="Times New Roman" w:eastAsia="Times New Roman" w:hAnsi="Times New Roman" w:cs="Times New Roman" w:hint="eastAsia"/>
          <w:color w:val="000000"/>
          <w:kern w:val="0"/>
          <w:sz w:val="26"/>
          <w:szCs w:val="26"/>
          <w:lang w:eastAsia="ru-RU" w:bidi="ru-RU"/>
        </w:rPr>
        <w:t>Закони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як</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найвищий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рівень</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джерел</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законодавства</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України</w:t>
      </w:r>
      <w:r w:rsidRPr="00D560AB">
        <w:rPr>
          <w:rFonts w:ascii="Times New Roman" w:eastAsia="Times New Roman" w:hAnsi="Times New Roman" w:cs="Times New Roman"/>
          <w:color w:val="000000"/>
          <w:kern w:val="0"/>
          <w:sz w:val="26"/>
          <w:szCs w:val="26"/>
          <w:lang w:eastAsia="ru-RU" w:bidi="ru-RU"/>
        </w:rPr>
        <w:t>.................................................................................................................251</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 xml:space="preserve">4.3 </w:t>
      </w:r>
      <w:r w:rsidRPr="00D560AB">
        <w:rPr>
          <w:rFonts w:ascii="Times New Roman" w:eastAsia="Times New Roman" w:hAnsi="Times New Roman" w:cs="Times New Roman" w:hint="eastAsia"/>
          <w:color w:val="000000"/>
          <w:kern w:val="0"/>
          <w:sz w:val="26"/>
          <w:szCs w:val="26"/>
          <w:lang w:eastAsia="ru-RU" w:bidi="ru-RU"/>
        </w:rPr>
        <w:t>Підзаконна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нормотворчість</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як</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джерело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законодавства</w:t>
      </w:r>
      <w:r w:rsidRPr="00D560AB">
        <w:rPr>
          <w:rFonts w:ascii="Times New Roman" w:eastAsia="Times New Roman" w:hAnsi="Times New Roman" w:cs="Times New Roman"/>
          <w:color w:val="000000"/>
          <w:kern w:val="0"/>
          <w:sz w:val="26"/>
          <w:szCs w:val="26"/>
          <w:lang w:eastAsia="ru-RU" w:bidi="ru-RU"/>
        </w:rPr>
        <w:t>.......................................................................................................275</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 xml:space="preserve">4.4 </w:t>
      </w:r>
      <w:r w:rsidRPr="00D560AB">
        <w:rPr>
          <w:rFonts w:ascii="Times New Roman" w:eastAsia="Times New Roman" w:hAnsi="Times New Roman" w:cs="Times New Roman" w:hint="eastAsia"/>
          <w:color w:val="000000"/>
          <w:kern w:val="0"/>
          <w:sz w:val="26"/>
          <w:szCs w:val="26"/>
          <w:lang w:eastAsia="ru-RU" w:bidi="ru-RU"/>
        </w:rPr>
        <w:t>Локальні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нормативно</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правові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акти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системі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джерел</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законодавства</w:t>
      </w:r>
      <w:r w:rsidRPr="00D560AB">
        <w:rPr>
          <w:rFonts w:ascii="Times New Roman" w:eastAsia="Times New Roman" w:hAnsi="Times New Roman" w:cs="Times New Roman"/>
          <w:color w:val="000000"/>
          <w:kern w:val="0"/>
          <w:sz w:val="26"/>
          <w:szCs w:val="26"/>
          <w:lang w:eastAsia="ru-RU" w:bidi="ru-RU"/>
        </w:rPr>
        <w:t>.......................................................................................................297</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 xml:space="preserve">4.5 </w:t>
      </w:r>
      <w:r w:rsidRPr="00D560AB">
        <w:rPr>
          <w:rFonts w:ascii="Times New Roman" w:eastAsia="Times New Roman" w:hAnsi="Times New Roman" w:cs="Times New Roman" w:hint="eastAsia"/>
          <w:color w:val="000000"/>
          <w:kern w:val="0"/>
          <w:sz w:val="26"/>
          <w:szCs w:val="26"/>
          <w:lang w:eastAsia="ru-RU" w:bidi="ru-RU"/>
        </w:rPr>
        <w:t>Договірний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рівень</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регулювання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законодавства</w:t>
      </w:r>
      <w:r w:rsidRPr="00D560AB">
        <w:rPr>
          <w:rFonts w:ascii="Times New Roman" w:eastAsia="Times New Roman" w:hAnsi="Times New Roman" w:cs="Times New Roman"/>
          <w:color w:val="000000"/>
          <w:kern w:val="0"/>
          <w:sz w:val="26"/>
          <w:szCs w:val="26"/>
          <w:lang w:eastAsia="ru-RU" w:bidi="ru-RU"/>
        </w:rPr>
        <w:t>.......................................................................................................311</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Висновки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Розділу</w:t>
      </w:r>
      <w:r w:rsidRPr="00D560AB">
        <w:rPr>
          <w:rFonts w:ascii="Times New Roman" w:eastAsia="Times New Roman" w:hAnsi="Times New Roman" w:cs="Times New Roman"/>
          <w:color w:val="000000"/>
          <w:kern w:val="0"/>
          <w:sz w:val="26"/>
          <w:szCs w:val="26"/>
          <w:lang w:eastAsia="ru-RU" w:bidi="ru-RU"/>
        </w:rPr>
        <w:t xml:space="preserve"> 4.......................................................................................324</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РОЗДІЛ</w:t>
      </w:r>
      <w:r w:rsidRPr="00D560AB">
        <w:rPr>
          <w:rFonts w:ascii="Times New Roman" w:eastAsia="Times New Roman" w:hAnsi="Times New Roman" w:cs="Times New Roman"/>
          <w:color w:val="000000"/>
          <w:kern w:val="0"/>
          <w:sz w:val="26"/>
          <w:szCs w:val="26"/>
          <w:lang w:eastAsia="ru-RU" w:bidi="ru-RU"/>
        </w:rPr>
        <w:t xml:space="preserve"> 5 </w:t>
      </w:r>
      <w:r w:rsidRPr="00D560AB">
        <w:rPr>
          <w:rFonts w:ascii="Times New Roman" w:eastAsia="Times New Roman" w:hAnsi="Times New Roman" w:cs="Times New Roman" w:hint="eastAsia"/>
          <w:color w:val="000000"/>
          <w:kern w:val="0"/>
          <w:sz w:val="26"/>
          <w:szCs w:val="26"/>
          <w:lang w:eastAsia="ru-RU" w:bidi="ru-RU"/>
        </w:rPr>
        <w:t>ПРОБЛЕМИ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СПІВВІДНОШЕННЯ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ЗАКОНОДАВСТВА</w:t>
      </w:r>
      <w:r w:rsidRPr="00D560AB">
        <w:rPr>
          <w:rFonts w:ascii="Times New Roman" w:eastAsia="Times New Roman" w:hAnsi="Times New Roman" w:cs="Times New Roman"/>
          <w:color w:val="000000"/>
          <w:kern w:val="0"/>
          <w:sz w:val="26"/>
          <w:szCs w:val="26"/>
          <w:lang w:eastAsia="ru-RU" w:bidi="ru-RU"/>
        </w:rPr>
        <w:t>................................................................332</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 xml:space="preserve">5.1 </w:t>
      </w:r>
      <w:r w:rsidRPr="00D560AB">
        <w:rPr>
          <w:rFonts w:ascii="Times New Roman" w:eastAsia="Times New Roman" w:hAnsi="Times New Roman" w:cs="Times New Roman" w:hint="eastAsia"/>
          <w:color w:val="000000"/>
          <w:kern w:val="0"/>
          <w:sz w:val="26"/>
          <w:szCs w:val="26"/>
          <w:lang w:eastAsia="ru-RU" w:bidi="ru-RU"/>
        </w:rPr>
        <w:t>Проблеми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розмежування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перспективи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розвитку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співвідношення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галузі</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законодавства</w:t>
      </w:r>
      <w:r w:rsidRPr="00D560AB">
        <w:rPr>
          <w:rFonts w:ascii="Times New Roman" w:eastAsia="Times New Roman" w:hAnsi="Times New Roman" w:cs="Times New Roman"/>
          <w:color w:val="000000"/>
          <w:kern w:val="0"/>
          <w:sz w:val="26"/>
          <w:szCs w:val="26"/>
          <w:lang w:eastAsia="ru-RU" w:bidi="ru-RU"/>
        </w:rPr>
        <w:t>......................................................332</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 xml:space="preserve">5.2 </w:t>
      </w:r>
      <w:r w:rsidRPr="00D560AB">
        <w:rPr>
          <w:rFonts w:ascii="Times New Roman" w:eastAsia="Times New Roman" w:hAnsi="Times New Roman" w:cs="Times New Roman" w:hint="eastAsia"/>
          <w:color w:val="000000"/>
          <w:kern w:val="0"/>
          <w:sz w:val="26"/>
          <w:szCs w:val="26"/>
          <w:lang w:eastAsia="ru-RU" w:bidi="ru-RU"/>
        </w:rPr>
        <w:t>Зарубіжний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досвід</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формування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галузі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законодавства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рівні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соціального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партнерства</w:t>
      </w:r>
      <w:r w:rsidRPr="00D560AB">
        <w:rPr>
          <w:rFonts w:ascii="Times New Roman" w:eastAsia="Times New Roman" w:hAnsi="Times New Roman" w:cs="Times New Roman"/>
          <w:color w:val="000000"/>
          <w:kern w:val="0"/>
          <w:sz w:val="26"/>
          <w:szCs w:val="26"/>
          <w:lang w:eastAsia="ru-RU" w:bidi="ru-RU"/>
        </w:rPr>
        <w:t>.............................................344</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Висновки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Розділу</w:t>
      </w:r>
      <w:r w:rsidRPr="00D560AB">
        <w:rPr>
          <w:rFonts w:ascii="Times New Roman" w:eastAsia="Times New Roman" w:hAnsi="Times New Roman" w:cs="Times New Roman"/>
          <w:color w:val="000000"/>
          <w:kern w:val="0"/>
          <w:sz w:val="26"/>
          <w:szCs w:val="26"/>
          <w:lang w:eastAsia="ru-RU" w:bidi="ru-RU"/>
        </w:rPr>
        <w:t xml:space="preserve"> 5.......................................................................................354</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ВИСНОВКИ</w:t>
      </w:r>
      <w:r w:rsidRPr="00D560AB">
        <w:rPr>
          <w:rFonts w:ascii="Times New Roman" w:eastAsia="Times New Roman" w:hAnsi="Times New Roman" w:cs="Times New Roman"/>
          <w:color w:val="000000"/>
          <w:kern w:val="0"/>
          <w:sz w:val="26"/>
          <w:szCs w:val="26"/>
          <w:lang w:eastAsia="ru-RU" w:bidi="ru-RU"/>
        </w:rPr>
        <w:t>........................................................................................................359</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СПИСОК</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ВИКОРИСТАНИХ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ДЖЕРЕЛ</w:t>
      </w:r>
      <w:r w:rsidRPr="00D560AB">
        <w:rPr>
          <w:rFonts w:ascii="Times New Roman" w:eastAsia="Times New Roman" w:hAnsi="Times New Roman" w:cs="Times New Roman"/>
          <w:color w:val="000000"/>
          <w:kern w:val="0"/>
          <w:sz w:val="26"/>
          <w:szCs w:val="26"/>
          <w:lang w:eastAsia="ru-RU" w:bidi="ru-RU"/>
        </w:rPr>
        <w:t>.......................................................368</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4</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ВСТУП</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Актуальність</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теми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Із</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часу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отримання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Україною</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незалежності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й</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обрання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шляху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демократичної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правової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соціальної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держави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що</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орієнтується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ринкові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механізми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управління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економікою</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не</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використання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командно</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адміністративних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методів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притаманних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радянській</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плановій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економічній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системі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одним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основних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завдань</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для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неї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став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пошук</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найбільш</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оптимальної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моделі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соціально</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економічного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розвитку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Української</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держави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суспільства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Ключовими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питаннями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які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необхідно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вирішити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цьому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шляху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є</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забезпечення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всіх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необхідних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умов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для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формування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нормального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безперешкодного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розвитку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соціально</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трудових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тісно</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пов’язаних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ними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відносин</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Адже</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житті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суспільства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кожного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окремого</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індивіда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праця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відіграє</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дуже</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важливу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роль</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тому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вона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є</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невіддільною</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від</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людського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буття</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Право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працю</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невід’ємне</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людини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громадянина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Кожен</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має</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можливість</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безперешкодно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реалізовувати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свою</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здатність</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праці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втілювати</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процесі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здійснення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останньої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свої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здібності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вміння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навички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умови</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непорушення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свобод</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інших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фізичних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колективних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суб’єктів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також</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без</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шкоди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інтересам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соціуму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держави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цілому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Обов’язок</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кожної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сучасної</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цивілізованої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країни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що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сповідує</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демократичні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цінності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ідеали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соціальноправової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держави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повноцінно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гарантувати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працю</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всебічно</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забезпечувати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його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безумовну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реалізацію</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Гарантування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забезпечення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тісно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пов’язаних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ними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людини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громадянина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вимагає</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від</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держави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здійснення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складної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великої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обсягом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роботи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створення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низки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умов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економічного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соціального</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політичного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характеру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Усі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ці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умови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становлять</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собою</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матеріальне</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формальне</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підґрунтя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для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вільної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безперешкодної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реалізації</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фізичними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особами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працю</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Наразі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Україні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цьому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шляху</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існують</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певні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проблеми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найголовніша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яких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полягає</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тому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що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її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трудове</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5</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право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змістом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якого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є</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сукупність</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суб’єктивних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можливостей</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правомочностей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відповідних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їм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обов’язків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суб’єктів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сфері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праці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не</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реалізується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взагалі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або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ж</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реалізується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неповною</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мірою</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оскільки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не</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має</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належної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формалізації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Інакше</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кажучи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особи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не</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змозі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повноцінно</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скористатися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своїми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реальними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можливостями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сфері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праці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що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виникли</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внаслідок</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об’єктивного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розвитку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суспільства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зокрема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його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соціальноекономічної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сфери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через</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те</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що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матеріальні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процедурні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аспекти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втілення</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цих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можливостей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не</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мають</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належного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законодавчого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відображення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без</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організовуючого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впорядковуючого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впливу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форми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тобто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нормативноправового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акта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чи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підзаконного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акта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зміст</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тобто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свободи</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не</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здатен</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ефективно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реалізуватись</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Основною</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причиною</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невідповідності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законодавства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України</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основним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засадам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є</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те</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що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держава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досі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перебуває</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стадії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перехідного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періоду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однією</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специфічних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особливостей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якого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є</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те</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що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одного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боку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вона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начебто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прагне</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певною</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мірою</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відсторонитися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від</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детальної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всепроникаючої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регламентації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відносин</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надаючи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більше</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свободи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учасникам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останніх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самостійно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їх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урегульовувати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ыншого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механізм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регламентування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цих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відносин</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іншими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інструментами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окрім</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державно</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владного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веління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ще</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не</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досяг</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належного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рівня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розвитку</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Окремі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питання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співвідношення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законодавства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були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предметом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наукових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пошуків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таких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учених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як</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М</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Г</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Александров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Андріїв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Б</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Болотіна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Л</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Ю</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Бугров</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С</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Вавженчук</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Венедіктов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Вишновецька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Л</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Гінзбург</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Ю</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Гришина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Д</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Зайкін</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Занфірова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М</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Іншин</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Кондратьєв</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М</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Клемпарський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Є</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Кутоманов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З</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Лівшиць</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С</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Лукаш</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М</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Лушнікова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А</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Р</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Мацюк</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М</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Міщук</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Нікітинський</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О</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Обушенко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А</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Ю</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Пашерстник</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Процевський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Д</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Пилипенко</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С</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Прилипко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Процевський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Г</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Ротань</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Скобєлкін</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А</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Слюсар</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Смирнов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А</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Ставцева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Толкунова</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6</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К</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П</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Уржинський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Хуторян</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Г</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Чанишева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Щербина</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О</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Ярошенко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ін</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Проте</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комплексного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дослідження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широкого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кола</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питань</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пов’язаних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співвідношенням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законодавства</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останніми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роками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не</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проводилось</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Таким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чином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необхідність</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упорядкування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системи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законодавства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недостатня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розробленість</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її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теоретичних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засад</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недосконалість</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відповідного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нормативно</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правового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регулювання</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обумовлюють</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актуальність</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дослідження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співвідношення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законодавства</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Зв’язок</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роботи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науковими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програмами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планами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темами</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Дисертаційна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робота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виконана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кафедрі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соціального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забезпечення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юридичного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факультету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Київського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національного</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університету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імені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Тараса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Шевченка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відповідно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теми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«Доктрина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правовій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системі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України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теоретичний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практичний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аспекти»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w:t>
      </w:r>
      <w:r w:rsidRPr="00D560AB">
        <w:rPr>
          <w:rFonts w:ascii="Times New Roman" w:eastAsia="Times New Roman" w:hAnsi="Times New Roman" w:cs="Times New Roman"/>
          <w:color w:val="000000"/>
          <w:kern w:val="0"/>
          <w:sz w:val="26"/>
          <w:szCs w:val="26"/>
          <w:lang w:eastAsia="ru-RU" w:bidi="ru-RU"/>
        </w:rPr>
        <w:t xml:space="preserve"> 11</w:t>
      </w:r>
      <w:r w:rsidRPr="00D560AB">
        <w:rPr>
          <w:rFonts w:ascii="Times New Roman" w:eastAsia="Times New Roman" w:hAnsi="Times New Roman" w:cs="Times New Roman" w:hint="eastAsia"/>
          <w:color w:val="000000"/>
          <w:kern w:val="0"/>
          <w:sz w:val="26"/>
          <w:szCs w:val="26"/>
          <w:lang w:eastAsia="ru-RU" w:bidi="ru-RU"/>
        </w:rPr>
        <w:t>БФ</w:t>
      </w:r>
      <w:r w:rsidRPr="00D560AB">
        <w:rPr>
          <w:rFonts w:ascii="Times New Roman" w:eastAsia="Times New Roman" w:hAnsi="Times New Roman" w:cs="Times New Roman"/>
          <w:color w:val="000000"/>
          <w:kern w:val="0"/>
          <w:sz w:val="26"/>
          <w:szCs w:val="26"/>
          <w:lang w:eastAsia="ru-RU" w:bidi="ru-RU"/>
        </w:rPr>
        <w:t>042-</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 xml:space="preserve">01), </w:t>
      </w:r>
      <w:r w:rsidRPr="00D560AB">
        <w:rPr>
          <w:rFonts w:ascii="Times New Roman" w:eastAsia="Times New Roman" w:hAnsi="Times New Roman" w:cs="Times New Roman" w:hint="eastAsia"/>
          <w:color w:val="000000"/>
          <w:kern w:val="0"/>
          <w:sz w:val="26"/>
          <w:szCs w:val="26"/>
          <w:lang w:eastAsia="ru-RU" w:bidi="ru-RU"/>
        </w:rPr>
        <w:t>затвердженої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період</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w:t>
      </w:r>
      <w:r w:rsidRPr="00D560AB">
        <w:rPr>
          <w:rFonts w:ascii="Times New Roman" w:eastAsia="Times New Roman" w:hAnsi="Times New Roman" w:cs="Times New Roman"/>
          <w:color w:val="000000"/>
          <w:kern w:val="0"/>
          <w:sz w:val="26"/>
          <w:szCs w:val="26"/>
          <w:lang w:eastAsia="ru-RU" w:bidi="ru-RU"/>
        </w:rPr>
        <w:t xml:space="preserve"> 1 </w:t>
      </w:r>
      <w:r w:rsidRPr="00D560AB">
        <w:rPr>
          <w:rFonts w:ascii="Times New Roman" w:eastAsia="Times New Roman" w:hAnsi="Times New Roman" w:cs="Times New Roman" w:hint="eastAsia"/>
          <w:color w:val="000000"/>
          <w:kern w:val="0"/>
          <w:sz w:val="26"/>
          <w:szCs w:val="26"/>
          <w:lang w:eastAsia="ru-RU" w:bidi="ru-RU"/>
        </w:rPr>
        <w:t>січня</w:t>
      </w:r>
      <w:r w:rsidRPr="00D560AB">
        <w:rPr>
          <w:rFonts w:ascii="Times New Roman" w:eastAsia="Times New Roman" w:hAnsi="Times New Roman" w:cs="Times New Roman"/>
          <w:color w:val="000000"/>
          <w:kern w:val="0"/>
          <w:sz w:val="26"/>
          <w:szCs w:val="26"/>
          <w:lang w:eastAsia="ru-RU" w:bidi="ru-RU"/>
        </w:rPr>
        <w:t xml:space="preserve"> 2011 </w:t>
      </w:r>
      <w:r w:rsidRPr="00D560AB">
        <w:rPr>
          <w:rFonts w:ascii="Times New Roman" w:eastAsia="Times New Roman" w:hAnsi="Times New Roman" w:cs="Times New Roman" w:hint="eastAsia"/>
          <w:color w:val="000000"/>
          <w:kern w:val="0"/>
          <w:sz w:val="26"/>
          <w:szCs w:val="26"/>
          <w:lang w:eastAsia="ru-RU" w:bidi="ru-RU"/>
        </w:rPr>
        <w:t>р</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по</w:t>
      </w:r>
      <w:r w:rsidRPr="00D560AB">
        <w:rPr>
          <w:rFonts w:ascii="Times New Roman" w:eastAsia="Times New Roman" w:hAnsi="Times New Roman" w:cs="Times New Roman"/>
          <w:color w:val="000000"/>
          <w:kern w:val="0"/>
          <w:sz w:val="26"/>
          <w:szCs w:val="26"/>
          <w:lang w:eastAsia="ru-RU" w:bidi="ru-RU"/>
        </w:rPr>
        <w:t xml:space="preserve"> 31 </w:t>
      </w:r>
      <w:r w:rsidRPr="00D560AB">
        <w:rPr>
          <w:rFonts w:ascii="Times New Roman" w:eastAsia="Times New Roman" w:hAnsi="Times New Roman" w:cs="Times New Roman" w:hint="eastAsia"/>
          <w:color w:val="000000"/>
          <w:kern w:val="0"/>
          <w:sz w:val="26"/>
          <w:szCs w:val="26"/>
          <w:lang w:eastAsia="ru-RU" w:bidi="ru-RU"/>
        </w:rPr>
        <w:t>грудня</w:t>
      </w:r>
      <w:r w:rsidRPr="00D560AB">
        <w:rPr>
          <w:rFonts w:ascii="Times New Roman" w:eastAsia="Times New Roman" w:hAnsi="Times New Roman" w:cs="Times New Roman"/>
          <w:color w:val="000000"/>
          <w:kern w:val="0"/>
          <w:sz w:val="26"/>
          <w:szCs w:val="26"/>
          <w:lang w:eastAsia="ru-RU" w:bidi="ru-RU"/>
        </w:rPr>
        <w:t xml:space="preserve"> 2015 </w:t>
      </w:r>
      <w:r w:rsidRPr="00D560AB">
        <w:rPr>
          <w:rFonts w:ascii="Times New Roman" w:eastAsia="Times New Roman" w:hAnsi="Times New Roman" w:cs="Times New Roman" w:hint="eastAsia"/>
          <w:color w:val="000000"/>
          <w:kern w:val="0"/>
          <w:sz w:val="26"/>
          <w:szCs w:val="26"/>
          <w:lang w:eastAsia="ru-RU" w:bidi="ru-RU"/>
        </w:rPr>
        <w:t>р</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також</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теми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наукових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досліджень</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кафедри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соціального</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забезпечення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«Проблеми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становлення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соціального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Україні»</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затвердженої</w:t>
      </w:r>
      <w:r w:rsidRPr="00D560AB">
        <w:rPr>
          <w:rFonts w:ascii="Times New Roman" w:eastAsia="Times New Roman" w:hAnsi="Times New Roman" w:cs="Times New Roman"/>
          <w:color w:val="000000"/>
          <w:kern w:val="0"/>
          <w:sz w:val="26"/>
          <w:szCs w:val="26"/>
          <w:lang w:eastAsia="ru-RU" w:bidi="ru-RU"/>
        </w:rPr>
        <w:t xml:space="preserve"> 28 </w:t>
      </w:r>
      <w:r w:rsidRPr="00D560AB">
        <w:rPr>
          <w:rFonts w:ascii="Times New Roman" w:eastAsia="Times New Roman" w:hAnsi="Times New Roman" w:cs="Times New Roman" w:hint="eastAsia"/>
          <w:color w:val="000000"/>
          <w:kern w:val="0"/>
          <w:sz w:val="26"/>
          <w:szCs w:val="26"/>
          <w:lang w:eastAsia="ru-RU" w:bidi="ru-RU"/>
        </w:rPr>
        <w:t>березня</w:t>
      </w:r>
      <w:r w:rsidRPr="00D560AB">
        <w:rPr>
          <w:rFonts w:ascii="Times New Roman" w:eastAsia="Times New Roman" w:hAnsi="Times New Roman" w:cs="Times New Roman"/>
          <w:color w:val="000000"/>
          <w:kern w:val="0"/>
          <w:sz w:val="26"/>
          <w:szCs w:val="26"/>
          <w:lang w:eastAsia="ru-RU" w:bidi="ru-RU"/>
        </w:rPr>
        <w:t xml:space="preserve"> 2016 </w:t>
      </w:r>
      <w:r w:rsidRPr="00D560AB">
        <w:rPr>
          <w:rFonts w:ascii="Times New Roman" w:eastAsia="Times New Roman" w:hAnsi="Times New Roman" w:cs="Times New Roman" w:hint="eastAsia"/>
          <w:color w:val="000000"/>
          <w:kern w:val="0"/>
          <w:sz w:val="26"/>
          <w:szCs w:val="26"/>
          <w:lang w:eastAsia="ru-RU" w:bidi="ru-RU"/>
        </w:rPr>
        <w:t>року</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Мета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задачі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дослідження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Мета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дисертаційного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дослідження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полягає</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тому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щоб</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основі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аналізу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існуючих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наукових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підходів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також</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чинного</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законодавства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України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зарубіжних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країн</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практики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його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реалізації</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сформувати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концептуальні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засади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співвідношення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законодавства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виробити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цій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основі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шляхи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їх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удосконалення</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Для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досягнення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зазначеної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мети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дисертації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були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поставлені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такі</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основні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задачі</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охарактеризувати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співвідношення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законодавства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етапі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їх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становлення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розвитку</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визначити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сучасний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стан</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співвідношення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законодавства</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7</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розкрити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теоретико</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методологічні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підходи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визначення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понять</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«трудове</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«трудове</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законодавство»</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охарактеризувати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проблеми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співвідношення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теоретичної</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конструкції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понять</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«система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«система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законодавства»</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з’ясувати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сутність</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структуру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системи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законодавства</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України</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визначити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поняття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внутрішню</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будову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види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нормативноправового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акта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як</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структурного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елементу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системи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законодавства</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розкрити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проблеми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співвідношення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інституту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інституту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законодавства</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окреслити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наукові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підходи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визначення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поняття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принципів</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законодавства</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проаналізувати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систему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принципів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законодавства</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охарактеризувати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загальноправові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галузеві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принципи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законодавства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України</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розкрити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поняття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систему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джерел</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законодавства</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охарактеризувати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як</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найвищий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рівень</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джерел</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законодавства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України</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розкрити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підзаконну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нормотворчість</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як</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джерело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законодавства</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визначити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локальні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нормативно</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правові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акти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системі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джерел</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законодавства</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напрацювати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загальну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характеристику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договірного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рівня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правового</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регулювання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законодавства</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8</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визначити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проблеми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розмежування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перспективи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розвитку</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співвідношення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законодавства</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узагальнити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закордонний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досвід</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формування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законодавства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рівні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соціального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партнерства</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Об’єктом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дослідження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є</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суспільні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відносини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що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виникають</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під</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час</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реалізації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працю</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Предметом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дослідження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є</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проблеми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розвитку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співвідношення</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галузей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законодавства</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Методи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дослідження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Методологічне</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підґрунтя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дисертаційного</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дослідження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становить</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система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методів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прийомів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наукового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пізнання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допомогою</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формально</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логічного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методу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сформульовано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дефініції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понять</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«трудове</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«трудове</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законодавство»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«система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«система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законодавства»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«принципи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законодавства»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«загальноправові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принципи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тощо</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підрозділи</w:t>
      </w:r>
      <w:r w:rsidRPr="00D560AB">
        <w:rPr>
          <w:rFonts w:ascii="Times New Roman" w:eastAsia="Times New Roman" w:hAnsi="Times New Roman" w:cs="Times New Roman"/>
          <w:color w:val="000000"/>
          <w:kern w:val="0"/>
          <w:sz w:val="26"/>
          <w:szCs w:val="26"/>
          <w:lang w:eastAsia="ru-RU" w:bidi="ru-RU"/>
        </w:rPr>
        <w:t xml:space="preserve"> 1.1</w:t>
      </w:r>
      <w:r w:rsidRPr="00D560AB">
        <w:rPr>
          <w:rFonts w:ascii="Times New Roman" w:eastAsia="Times New Roman" w:hAnsi="Times New Roman" w:cs="Times New Roman" w:hint="eastAsia"/>
          <w:color w:val="000000"/>
          <w:kern w:val="0"/>
          <w:sz w:val="26"/>
          <w:szCs w:val="26"/>
          <w:lang w:eastAsia="ru-RU" w:bidi="ru-RU"/>
        </w:rPr>
        <w:t>–</w:t>
      </w:r>
      <w:r w:rsidRPr="00D560AB">
        <w:rPr>
          <w:rFonts w:ascii="Times New Roman" w:eastAsia="Times New Roman" w:hAnsi="Times New Roman" w:cs="Times New Roman"/>
          <w:color w:val="000000"/>
          <w:kern w:val="0"/>
          <w:sz w:val="26"/>
          <w:szCs w:val="26"/>
          <w:lang w:eastAsia="ru-RU" w:bidi="ru-RU"/>
        </w:rPr>
        <w:t xml:space="preserve">1.3, 2.1, 3.1, 3,2 </w:t>
      </w:r>
      <w:r w:rsidRPr="00D560AB">
        <w:rPr>
          <w:rFonts w:ascii="Times New Roman" w:eastAsia="Times New Roman" w:hAnsi="Times New Roman" w:cs="Times New Roman" w:hint="eastAsia"/>
          <w:color w:val="000000"/>
          <w:kern w:val="0"/>
          <w:sz w:val="26"/>
          <w:szCs w:val="26"/>
          <w:lang w:eastAsia="ru-RU" w:bidi="ru-RU"/>
        </w:rPr>
        <w:t>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інші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Системно</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структурний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використано</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при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дослідженні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нормативно</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правових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актів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які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є</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джерелами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законодавства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підрозділи</w:t>
      </w:r>
      <w:r w:rsidRPr="00D560AB">
        <w:rPr>
          <w:rFonts w:ascii="Times New Roman" w:eastAsia="Times New Roman" w:hAnsi="Times New Roman" w:cs="Times New Roman"/>
          <w:color w:val="000000"/>
          <w:kern w:val="0"/>
          <w:sz w:val="26"/>
          <w:szCs w:val="26"/>
          <w:lang w:eastAsia="ru-RU" w:bidi="ru-RU"/>
        </w:rPr>
        <w:t xml:space="preserve"> 4.1</w:t>
      </w:r>
      <w:r w:rsidRPr="00D560AB">
        <w:rPr>
          <w:rFonts w:ascii="Times New Roman" w:eastAsia="Times New Roman" w:hAnsi="Times New Roman" w:cs="Times New Roman" w:hint="eastAsia"/>
          <w:color w:val="000000"/>
          <w:kern w:val="0"/>
          <w:sz w:val="26"/>
          <w:szCs w:val="26"/>
          <w:lang w:eastAsia="ru-RU" w:bidi="ru-RU"/>
        </w:rPr>
        <w:t>–</w:t>
      </w:r>
      <w:r w:rsidRPr="00D560AB">
        <w:rPr>
          <w:rFonts w:ascii="Times New Roman" w:eastAsia="Times New Roman" w:hAnsi="Times New Roman" w:cs="Times New Roman"/>
          <w:color w:val="000000"/>
          <w:kern w:val="0"/>
          <w:sz w:val="26"/>
          <w:szCs w:val="26"/>
          <w:lang w:eastAsia="ru-RU" w:bidi="ru-RU"/>
        </w:rPr>
        <w:t xml:space="preserve">4.5). </w:t>
      </w:r>
      <w:r w:rsidRPr="00D560AB">
        <w:rPr>
          <w:rFonts w:ascii="Times New Roman" w:eastAsia="Times New Roman" w:hAnsi="Times New Roman" w:cs="Times New Roman" w:hint="eastAsia"/>
          <w:color w:val="000000"/>
          <w:kern w:val="0"/>
          <w:sz w:val="26"/>
          <w:szCs w:val="26"/>
          <w:lang w:eastAsia="ru-RU" w:bidi="ru-RU"/>
        </w:rPr>
        <w:t>Методи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класифікації</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групування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застосовано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для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визначення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системи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принципів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законодавства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підрозділ</w:t>
      </w:r>
      <w:r w:rsidRPr="00D560AB">
        <w:rPr>
          <w:rFonts w:ascii="Times New Roman" w:eastAsia="Times New Roman" w:hAnsi="Times New Roman" w:cs="Times New Roman"/>
          <w:color w:val="000000"/>
          <w:kern w:val="0"/>
          <w:sz w:val="26"/>
          <w:szCs w:val="26"/>
          <w:lang w:eastAsia="ru-RU" w:bidi="ru-RU"/>
        </w:rPr>
        <w:t xml:space="preserve"> 3.2), </w:t>
      </w:r>
      <w:r w:rsidRPr="00D560AB">
        <w:rPr>
          <w:rFonts w:ascii="Times New Roman" w:eastAsia="Times New Roman" w:hAnsi="Times New Roman" w:cs="Times New Roman" w:hint="eastAsia"/>
          <w:color w:val="000000"/>
          <w:kern w:val="0"/>
          <w:sz w:val="26"/>
          <w:szCs w:val="26"/>
          <w:lang w:eastAsia="ru-RU" w:bidi="ru-RU"/>
        </w:rPr>
        <w:t>характеристики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системи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джерел</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законодавства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підрозділ</w:t>
      </w:r>
      <w:r w:rsidRPr="00D560AB">
        <w:rPr>
          <w:rFonts w:ascii="Times New Roman" w:eastAsia="Times New Roman" w:hAnsi="Times New Roman" w:cs="Times New Roman"/>
          <w:color w:val="000000"/>
          <w:kern w:val="0"/>
          <w:sz w:val="26"/>
          <w:szCs w:val="26"/>
          <w:lang w:eastAsia="ru-RU" w:bidi="ru-RU"/>
        </w:rPr>
        <w:t xml:space="preserve"> 4.1), </w:t>
      </w:r>
      <w:r w:rsidRPr="00D560AB">
        <w:rPr>
          <w:rFonts w:ascii="Times New Roman" w:eastAsia="Times New Roman" w:hAnsi="Times New Roman" w:cs="Times New Roman" w:hint="eastAsia"/>
          <w:color w:val="000000"/>
          <w:kern w:val="0"/>
          <w:sz w:val="26"/>
          <w:szCs w:val="26"/>
          <w:lang w:eastAsia="ru-RU" w:bidi="ru-RU"/>
        </w:rPr>
        <w:t>видів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законів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як</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джерел</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законодавства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підрозділ</w:t>
      </w:r>
      <w:r w:rsidRPr="00D560AB">
        <w:rPr>
          <w:rFonts w:ascii="Times New Roman" w:eastAsia="Times New Roman" w:hAnsi="Times New Roman" w:cs="Times New Roman"/>
          <w:color w:val="000000"/>
          <w:kern w:val="0"/>
          <w:sz w:val="26"/>
          <w:szCs w:val="26"/>
          <w:lang w:eastAsia="ru-RU" w:bidi="ru-RU"/>
        </w:rPr>
        <w:t xml:space="preserve"> 4.2), </w:t>
      </w:r>
      <w:r w:rsidRPr="00D560AB">
        <w:rPr>
          <w:rFonts w:ascii="Times New Roman" w:eastAsia="Times New Roman" w:hAnsi="Times New Roman" w:cs="Times New Roman" w:hint="eastAsia"/>
          <w:color w:val="000000"/>
          <w:kern w:val="0"/>
          <w:sz w:val="26"/>
          <w:szCs w:val="26"/>
          <w:lang w:eastAsia="ru-RU" w:bidi="ru-RU"/>
        </w:rPr>
        <w:t>системи</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підзаконних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нормативно</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правових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актів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як</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джерел</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законодавства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підрозділ</w:t>
      </w:r>
      <w:r w:rsidRPr="00D560AB">
        <w:rPr>
          <w:rFonts w:ascii="Times New Roman" w:eastAsia="Times New Roman" w:hAnsi="Times New Roman" w:cs="Times New Roman"/>
          <w:color w:val="000000"/>
          <w:kern w:val="0"/>
          <w:sz w:val="26"/>
          <w:szCs w:val="26"/>
          <w:lang w:eastAsia="ru-RU" w:bidi="ru-RU"/>
        </w:rPr>
        <w:t xml:space="preserve"> 4.3) </w:t>
      </w:r>
      <w:r w:rsidRPr="00D560AB">
        <w:rPr>
          <w:rFonts w:ascii="Times New Roman" w:eastAsia="Times New Roman" w:hAnsi="Times New Roman" w:cs="Times New Roman" w:hint="eastAsia"/>
          <w:color w:val="000000"/>
          <w:kern w:val="0"/>
          <w:sz w:val="26"/>
          <w:szCs w:val="26"/>
          <w:lang w:eastAsia="ru-RU" w:bidi="ru-RU"/>
        </w:rPr>
        <w:t>тощо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Документальний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аналіз</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використовувався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для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вироблення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пропозицій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рекомендацій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щодо</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вдосконалення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теоретичної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конструкції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співвідношення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законодавства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Розділи</w:t>
      </w:r>
      <w:r w:rsidRPr="00D560AB">
        <w:rPr>
          <w:rFonts w:ascii="Times New Roman" w:eastAsia="Times New Roman" w:hAnsi="Times New Roman" w:cs="Times New Roman"/>
          <w:color w:val="000000"/>
          <w:kern w:val="0"/>
          <w:sz w:val="26"/>
          <w:szCs w:val="26"/>
          <w:lang w:eastAsia="ru-RU" w:bidi="ru-RU"/>
        </w:rPr>
        <w:t xml:space="preserve"> 1</w:t>
      </w:r>
      <w:r w:rsidRPr="00D560AB">
        <w:rPr>
          <w:rFonts w:ascii="Times New Roman" w:eastAsia="Times New Roman" w:hAnsi="Times New Roman" w:cs="Times New Roman" w:hint="eastAsia"/>
          <w:color w:val="000000"/>
          <w:kern w:val="0"/>
          <w:sz w:val="26"/>
          <w:szCs w:val="26"/>
          <w:lang w:eastAsia="ru-RU" w:bidi="ru-RU"/>
        </w:rPr>
        <w:t>–</w:t>
      </w:r>
      <w:r w:rsidRPr="00D560AB">
        <w:rPr>
          <w:rFonts w:ascii="Times New Roman" w:eastAsia="Times New Roman" w:hAnsi="Times New Roman" w:cs="Times New Roman"/>
          <w:color w:val="000000"/>
          <w:kern w:val="0"/>
          <w:sz w:val="26"/>
          <w:szCs w:val="26"/>
          <w:lang w:eastAsia="ru-RU" w:bidi="ru-RU"/>
        </w:rPr>
        <w:t xml:space="preserve">3, 5). </w:t>
      </w:r>
      <w:r w:rsidRPr="00D560AB">
        <w:rPr>
          <w:rFonts w:ascii="Times New Roman" w:eastAsia="Times New Roman" w:hAnsi="Times New Roman" w:cs="Times New Roman" w:hint="eastAsia"/>
          <w:color w:val="000000"/>
          <w:kern w:val="0"/>
          <w:sz w:val="26"/>
          <w:szCs w:val="26"/>
          <w:lang w:eastAsia="ru-RU" w:bidi="ru-RU"/>
        </w:rPr>
        <w:t>Логіко</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семантичний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слугував</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методологічною</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основою</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для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внесення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пропозицій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щодо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удосконалення</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вітчизняного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законодавства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підрозділи</w:t>
      </w:r>
      <w:r w:rsidRPr="00D560AB">
        <w:rPr>
          <w:rFonts w:ascii="Times New Roman" w:eastAsia="Times New Roman" w:hAnsi="Times New Roman" w:cs="Times New Roman"/>
          <w:color w:val="000000"/>
          <w:kern w:val="0"/>
          <w:sz w:val="26"/>
          <w:szCs w:val="26"/>
          <w:lang w:eastAsia="ru-RU" w:bidi="ru-RU"/>
        </w:rPr>
        <w:t xml:space="preserve"> 4.2</w:t>
      </w:r>
      <w:r w:rsidRPr="00D560AB">
        <w:rPr>
          <w:rFonts w:ascii="Times New Roman" w:eastAsia="Times New Roman" w:hAnsi="Times New Roman" w:cs="Times New Roman" w:hint="eastAsia"/>
          <w:color w:val="000000"/>
          <w:kern w:val="0"/>
          <w:sz w:val="26"/>
          <w:szCs w:val="26"/>
          <w:lang w:eastAsia="ru-RU" w:bidi="ru-RU"/>
        </w:rPr>
        <w:t>–</w:t>
      </w:r>
      <w:r w:rsidRPr="00D560AB">
        <w:rPr>
          <w:rFonts w:ascii="Times New Roman" w:eastAsia="Times New Roman" w:hAnsi="Times New Roman" w:cs="Times New Roman"/>
          <w:color w:val="000000"/>
          <w:kern w:val="0"/>
          <w:sz w:val="26"/>
          <w:szCs w:val="26"/>
          <w:lang w:eastAsia="ru-RU" w:bidi="ru-RU"/>
        </w:rPr>
        <w:t>4.5, 5.1).</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9</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Науково</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теоретичну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базу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дисертаційного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дослідження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склали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праці</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українських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зарубіжних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учених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сфері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соціального</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забезпечення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теорії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держави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Крім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роботі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були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задіяні</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наукові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праці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вітчизняних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філософів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політологів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фахівців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інших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галузей</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науки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Емпіричну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базу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дослідження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склала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правозастосовна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практика</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Наукова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новизна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одержаних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результатів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полягає</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тому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що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робота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є</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однією</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перших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спроб</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комплексно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використанням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сучасних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методів</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пізнання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урахуванням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новітніх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досягнень</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науки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суміжних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галузей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визначити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сутність</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особливості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співвідношення</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законодавства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виробити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авторське</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бачення</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шляхів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їх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удосконалення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результаті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проведеного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дослідження</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сформульовано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низку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нових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концептуальних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наукових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положень</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висновків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запропонованих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особисто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здобувачем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Основні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такі</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вперше</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узагальнено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систематизовано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сучасні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наукові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погляди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щодо</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співвідношення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законодавства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ретроспективному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аспекті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зв’язку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чим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окреслено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як</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спільні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їх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риси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так</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виокремлено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принципові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відмінності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серед</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яких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зосереджено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увагу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затримці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розвитку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законодавства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порівнянні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трудовим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правом</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запропоновано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виокремлювати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основні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виміри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втілення</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принципу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законності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трудовому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законодавстві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саме</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по</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перше</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це</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можливість</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людини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громадянина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реалізувати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свої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суб’єктивні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свободи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законні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інтереси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будь</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якій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формі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будь</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яким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способом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що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не</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заборонений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законодавством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окрім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випадків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коли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конкретні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варіанти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їх</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поведінки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способи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форми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дій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прямо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передбачені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діючим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законодавством</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як</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обов’язкові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по</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друге</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обов’язок</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органів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влади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діяти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виключно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відповідності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законодавчих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приписів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по</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третє</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законність</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є</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вимогою</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підставі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якої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будується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ієрархічна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система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законодавства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України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найвищу</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юридичну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силу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мають</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України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чолі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Конституцією</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усі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інші</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10</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нормативно</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правові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акти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мають</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підзаконний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характер</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тобто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вони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повинні</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відповідати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законам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прийматися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розвиток</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виконання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положень</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останніх</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позиції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науки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обґрунтовано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що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під</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принципами</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кодифікації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законодавства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слід</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розуміти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науково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обґрунтовані</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найбільш</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загальні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ідеї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настанови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положення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що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покладаються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основу</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кодифікації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визначають</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її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зміст</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спрямування</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запропоновано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власне</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бачення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автора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щодо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співвідношення</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системи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системи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законодавства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зв’язку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чим</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наголошено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що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між</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системою</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системою</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законодавства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суттєвої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різниці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немає</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Обидві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системи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зовнішньому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рівні</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являють</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собою</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сукупність</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розташованих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певному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порядку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правових</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елементів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одна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інша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системи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характеризуються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наявністю</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взаємозв’язків</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між</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її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елементами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завдяки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яким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досягається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їх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єдність</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також</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ієрархії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розташуванні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складових</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узагальнено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наукові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підходи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щодо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розуміння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співвідношення</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законодавства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зв’язку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чим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наголошено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що</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між</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системами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законодавства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все</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ж</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таки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існують</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відмінності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які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виявляються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тому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що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структура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системи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є</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більш</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об’єктивною</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своїй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побудові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бо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вона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формується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під</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впливом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об’єктивного</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розвитку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суспільства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б</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галузі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законодавства</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мають</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своєму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складі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підгалузі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інститути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цьому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вони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схожі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однак</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первинним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елементом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структури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системи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є</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правова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норма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а</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вихідною</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ланкою</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законодавства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є</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стаття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або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положення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чи</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іншого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нормативно</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правового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акта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системі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метою</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наділення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її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елементів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норм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інститутів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тощо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такими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атрибутами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як</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загальність</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загальнообов’язковість</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держава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надає</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їй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певної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законодавчої</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форми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що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створюється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відповідними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компетентними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суб’єктами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отже</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ця</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система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має</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суб’єктивний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характер</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зокрема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внутрішню</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структуру</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11</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удосконалено</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теоретико</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методологічні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підходи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розуміння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поняття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«трудове</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право»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виходячи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аналізу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наукової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навчальної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юридичної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літератури</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констатовано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що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термін</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«трудове</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містить</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собі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такі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характерні</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ознаки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являє</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собою</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галузь</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б</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складається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із</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сукупності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або</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системи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норм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що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регулюють</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окрему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сферу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суспільних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відносин</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тісно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пов’язаних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із</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ними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його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норми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встановлюється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чи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санкціонується</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державою</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характеристику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ознак</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законодавства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яких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віднесено</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по</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перше</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системність</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яка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передбачає</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саме</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систему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де</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кожен</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нормативноправовий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акт</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перебуває</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своєму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місці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виконує</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власну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регулятивну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роль</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механізмі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регулювання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відносин</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не</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просту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сукупність</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довільно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розміщених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складових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просте</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їх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скупчення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нагромадження</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по</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друге</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це</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система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не</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норм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нормативно</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правових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актів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тобто</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законодавство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відображає</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форму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існування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його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зовнішній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вираз</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перелік</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основних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ознак</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нормативно</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правового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акта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як</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структурного</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елемента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системи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головної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форми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буття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таких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ознак</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запропоновано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віднести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наступні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виражають</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волю</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владного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суб’єкта</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саме</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владного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не</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державно</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владного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суб’єкта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адже</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трудовому</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законодавстві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важлива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роль</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належить</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локальним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нормативно</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правовим</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актам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які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приймаються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підприємствах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різних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форм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власності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б</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мають</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офіційний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характер</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чітко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встановлену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документальну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форму</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приймаються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суб’єктами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межах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своїх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повноважень</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компетенції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тобто</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орган</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чи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посадова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особа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можуть</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видавати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тільки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різновиди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нормативноправових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актів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які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їм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дозволяє</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обсяг</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їх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обов’язків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тільки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тих</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питань</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які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входять</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предмету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їх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відання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г</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може</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мати</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правовстановлюючий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правозмінюючий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чи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правоскасовуючий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характер</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ґ</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має</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внутрішню</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логічну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структуру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займає</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своє</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певне</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місце</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ієрархічній</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системі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законодавства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залежно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від</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юридичної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сили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е</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як</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правило</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12</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адресований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невизначено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широкого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кола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суб’єктів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розрахований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використання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протягом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тривалого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найчастіше</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чітко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не</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визначеного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строку</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обґрунтування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позиції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те</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що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свободу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праці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також</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заборону</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примусу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неї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якому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разі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не</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можна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розглядати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як</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абсолютні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постулати</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адже</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обираючи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вид</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форму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своєї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зайнятості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особа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повинна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керуватися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не</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тільки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власними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бажаннями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амбіціями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але</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виходити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законних</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інтересів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інших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учасників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суспільного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життя</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гносеологічній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підхід</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розуміння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законів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як</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окремого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рівня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джерел</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законодавства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зв’язку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чим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доведено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що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вони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являють</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собою</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систему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нормативно</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правових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актів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тобто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офіційних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документів</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найвищої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юридичної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сили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які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містять</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приписи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щодо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врегулювання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найбільш</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важливих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принципових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аспектів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тісно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пов’язаних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із</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ними</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відносин</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приймаються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урахуванням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пануючих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суспільстві</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загальносоціальних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цінностей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його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нагальних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потреб</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запитів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особливому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порядку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виключно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представницьким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органом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держави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або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ж</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безпосередньо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народом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України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шляхом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вільного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волевиявлення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референдумі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виражають</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інтереси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більшості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населення</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обґрунтування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що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підзаконний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нормативно</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правовий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акт</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як</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формальне</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джерело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законодавства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являє</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собою</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будь</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який</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юридичний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документ</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що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видається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компетентними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органами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державної</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влади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органами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місцевого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самоврядування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чи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іншими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уповноваженими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це</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суб’єктами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межах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їх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компетенції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який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містить</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загальнообов’язкові</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правові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норми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що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врегульовують</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тісно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пов’язані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із</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ними</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відносини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має</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меншу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юридичну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силу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ніж</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приймається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виконання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уточнення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деталізацію</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розвиток</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норм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останнього</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визначення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поняття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«підзаконна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нормотворчість»</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яке</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трактується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як</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діяльність</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компетентних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органів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влади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як</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правило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виконавчої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також</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органів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місцевого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самоврядування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безпосередньо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територіальних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громад</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13</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щодо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розробки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прийняття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ведення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дію</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нормативно</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правових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актів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які</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мають</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меншу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юридичну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силу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аніж</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закони</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характеристику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основних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властивостей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локального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рівня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законодавства</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дістали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подальшого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розвитку</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доктринальні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підходи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обґрунтування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що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трудове</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законодавство</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України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є</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окремою</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галуззю</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національної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законодавчої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системи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головною</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формою</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втілення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об’єктивації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позитивації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об’єктивній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дійсності</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Вона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являє</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собою</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складне</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суб’єктивно</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об’єктивне</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утворення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внутрішньоорганізаційна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структура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якого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формується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шляхом</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розташування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ієрархічній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послідовності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різних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юридичною</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силою</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нормативно</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правових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актів</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визначення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поняття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інституту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законодавства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Під</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інститутом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законодавства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запропоновано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розуміти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сукупність</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нормативних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приписів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галузі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законодавства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які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спрямовані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врегулювання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відносно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відокремленого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кола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однорідних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тісно</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пов’язаних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із</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ними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відносин</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Тобто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інститут</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законодавства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являє</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собою</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збірну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категорію</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яка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включає</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нормативно</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правові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приписи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із</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різних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юридичною</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силою</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нормативно</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правових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актів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об’єднаних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такою</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ознакою</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як</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предмет</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регулювання</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наукові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підходи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визначення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поняття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«принципи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під</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яким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запропоновано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розуміти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основні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ідеї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найважливіші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закономірності</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керівні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положення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вимоги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яких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ґрунтується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відповідно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яких</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функціонує</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механізм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регулювання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сфери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тісно</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пов’язаних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ними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відносин</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теза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що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запропонований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проекті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ТК</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України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перелік</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принципів</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далеко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не</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досконалий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потребує</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подальшого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доопрацювання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втім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сам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факт</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його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включення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єдиного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кодифікованого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законодавчого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акта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що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регулює</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трудові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відносини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вже</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слід</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оцінити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як</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значний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позитивний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крок</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Навіть</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14</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такому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вигляді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коло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принципів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законодавства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визначають</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загальні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вимоги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межі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щодо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формування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розвитку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тісно</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пов’язаних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із</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ними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правовідносин</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позиція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що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результатом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здійснення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кодифікації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законодавчих</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джерел</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має</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стати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прийняття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зведеного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нормативноправового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акта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кодексу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України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який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стане</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стрижневим</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законом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сфері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використання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найманої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праці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також</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тісно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пов’язаних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із</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цим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відносин</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Зауважено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що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створення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чіткої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централізованої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ієрархічної</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системи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законодавства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аж</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ніяк</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не</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означає</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жорстку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централізацію</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питанні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державного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регулювання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відносин</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навпаки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оновлене</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законодавство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повинно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більше</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уваги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приділяти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питанням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соціального</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партнерства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дозволяючи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працівникам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роботодавцям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самостійно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без</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надмірного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державного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втручання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договірних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засадах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врегульовувати</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свої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взаємовідносини</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узагальнення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недоліків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локального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рівня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законодавства</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формулювання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напрямків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вдосконалення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національного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законодавства</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Практичне</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значення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одержаних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результатів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полягає</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тому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що</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одержані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результаті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дослідження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висновки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пропозиції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можуть</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бути</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використані</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науково</w:t>
      </w: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дослідній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сфері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як</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основа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для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подальшого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дослідження</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проблем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співвідношення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законодавства</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правотворчості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ході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уточнення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доповнення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чинних</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законодавчих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підзаконних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актів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що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буде</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сприяти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поліпшенню</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правового</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регулювання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відносин</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правозастосовній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діяльності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метою</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покращення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практичної</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діяльності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суб’єктів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відносин</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15</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навчальному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процесі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під</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час</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підготовки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підручників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навчальних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посібників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дисциплін</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«Трудове</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соціального</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забезпечення»</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Апробація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результатів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дослідження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Підсумки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розробки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проблеми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цілому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окремі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її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аспекти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одержані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узагальнення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висновки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доповідалися</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дисертантом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засіданнях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кафедри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трудового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соціального</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забезпечення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Київського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національного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університету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імені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Тараса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Шевченка</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також</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були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оприлюднені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всеукраїнських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міжнародних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конференціях</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«Методологія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публічного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приватного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сучасний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стан</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перспективи</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розвитку»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Одеса</w:t>
      </w:r>
      <w:r w:rsidRPr="00D560AB">
        <w:rPr>
          <w:rFonts w:ascii="Times New Roman" w:eastAsia="Times New Roman" w:hAnsi="Times New Roman" w:cs="Times New Roman"/>
          <w:color w:val="000000"/>
          <w:kern w:val="0"/>
          <w:sz w:val="26"/>
          <w:szCs w:val="26"/>
          <w:lang w:eastAsia="ru-RU" w:bidi="ru-RU"/>
        </w:rPr>
        <w:t>, 01</w:t>
      </w:r>
      <w:r w:rsidRPr="00D560AB">
        <w:rPr>
          <w:rFonts w:ascii="Times New Roman" w:eastAsia="Times New Roman" w:hAnsi="Times New Roman" w:cs="Times New Roman" w:hint="eastAsia"/>
          <w:color w:val="000000"/>
          <w:kern w:val="0"/>
          <w:sz w:val="26"/>
          <w:szCs w:val="26"/>
          <w:lang w:eastAsia="ru-RU" w:bidi="ru-RU"/>
        </w:rPr>
        <w:t>–</w:t>
      </w:r>
      <w:r w:rsidRPr="00D560AB">
        <w:rPr>
          <w:rFonts w:ascii="Times New Roman" w:eastAsia="Times New Roman" w:hAnsi="Times New Roman" w:cs="Times New Roman"/>
          <w:color w:val="000000"/>
          <w:kern w:val="0"/>
          <w:sz w:val="26"/>
          <w:szCs w:val="26"/>
          <w:lang w:eastAsia="ru-RU" w:bidi="ru-RU"/>
        </w:rPr>
        <w:t xml:space="preserve">02 </w:t>
      </w:r>
      <w:r w:rsidRPr="00D560AB">
        <w:rPr>
          <w:rFonts w:ascii="Times New Roman" w:eastAsia="Times New Roman" w:hAnsi="Times New Roman" w:cs="Times New Roman" w:hint="eastAsia"/>
          <w:color w:val="000000"/>
          <w:kern w:val="0"/>
          <w:sz w:val="26"/>
          <w:szCs w:val="26"/>
          <w:lang w:eastAsia="ru-RU" w:bidi="ru-RU"/>
        </w:rPr>
        <w:t>листопада</w:t>
      </w:r>
      <w:r w:rsidRPr="00D560AB">
        <w:rPr>
          <w:rFonts w:ascii="Times New Roman" w:eastAsia="Times New Roman" w:hAnsi="Times New Roman" w:cs="Times New Roman"/>
          <w:color w:val="000000"/>
          <w:kern w:val="0"/>
          <w:sz w:val="26"/>
          <w:szCs w:val="26"/>
          <w:lang w:eastAsia="ru-RU" w:bidi="ru-RU"/>
        </w:rPr>
        <w:t xml:space="preserve"> 2013 </w:t>
      </w:r>
      <w:r w:rsidRPr="00D560AB">
        <w:rPr>
          <w:rFonts w:ascii="Times New Roman" w:eastAsia="Times New Roman" w:hAnsi="Times New Roman" w:cs="Times New Roman" w:hint="eastAsia"/>
          <w:color w:val="000000"/>
          <w:kern w:val="0"/>
          <w:sz w:val="26"/>
          <w:szCs w:val="26"/>
          <w:lang w:eastAsia="ru-RU" w:bidi="ru-RU"/>
        </w:rPr>
        <w:t>р</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«Нові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завдання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напрямки</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розвитку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юридичної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науки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ХХІ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столітті»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Львів</w:t>
      </w:r>
      <w:r w:rsidRPr="00D560AB">
        <w:rPr>
          <w:rFonts w:ascii="Times New Roman" w:eastAsia="Times New Roman" w:hAnsi="Times New Roman" w:cs="Times New Roman"/>
          <w:color w:val="000000"/>
          <w:kern w:val="0"/>
          <w:sz w:val="26"/>
          <w:szCs w:val="26"/>
          <w:lang w:eastAsia="ru-RU" w:bidi="ru-RU"/>
        </w:rPr>
        <w:t>, 15</w:t>
      </w:r>
      <w:r w:rsidRPr="00D560AB">
        <w:rPr>
          <w:rFonts w:ascii="Times New Roman" w:eastAsia="Times New Roman" w:hAnsi="Times New Roman" w:cs="Times New Roman" w:hint="eastAsia"/>
          <w:color w:val="000000"/>
          <w:kern w:val="0"/>
          <w:sz w:val="26"/>
          <w:szCs w:val="26"/>
          <w:lang w:eastAsia="ru-RU" w:bidi="ru-RU"/>
        </w:rPr>
        <w:t>–</w:t>
      </w:r>
      <w:r w:rsidRPr="00D560AB">
        <w:rPr>
          <w:rFonts w:ascii="Times New Roman" w:eastAsia="Times New Roman" w:hAnsi="Times New Roman" w:cs="Times New Roman"/>
          <w:color w:val="000000"/>
          <w:kern w:val="0"/>
          <w:sz w:val="26"/>
          <w:szCs w:val="26"/>
          <w:lang w:eastAsia="ru-RU" w:bidi="ru-RU"/>
        </w:rPr>
        <w:t xml:space="preserve">16 </w:t>
      </w:r>
      <w:r w:rsidRPr="00D560AB">
        <w:rPr>
          <w:rFonts w:ascii="Times New Roman" w:eastAsia="Times New Roman" w:hAnsi="Times New Roman" w:cs="Times New Roman" w:hint="eastAsia"/>
          <w:color w:val="000000"/>
          <w:kern w:val="0"/>
          <w:sz w:val="26"/>
          <w:szCs w:val="26"/>
          <w:lang w:eastAsia="ru-RU" w:bidi="ru-RU"/>
        </w:rPr>
        <w:t>листопада</w:t>
      </w:r>
      <w:r w:rsidRPr="00D560AB">
        <w:rPr>
          <w:rFonts w:ascii="Times New Roman" w:eastAsia="Times New Roman" w:hAnsi="Times New Roman" w:cs="Times New Roman"/>
          <w:color w:val="000000"/>
          <w:kern w:val="0"/>
          <w:sz w:val="26"/>
          <w:szCs w:val="26"/>
          <w:lang w:eastAsia="ru-RU" w:bidi="ru-RU"/>
        </w:rPr>
        <w:t xml:space="preserve"> 2013</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р</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«Дотримання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людини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сучасний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стан</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регулювання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перспективи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його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вдосконалення»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Київ</w:t>
      </w:r>
      <w:r w:rsidRPr="00D560AB">
        <w:rPr>
          <w:rFonts w:ascii="Times New Roman" w:eastAsia="Times New Roman" w:hAnsi="Times New Roman" w:cs="Times New Roman"/>
          <w:color w:val="000000"/>
          <w:kern w:val="0"/>
          <w:sz w:val="26"/>
          <w:szCs w:val="26"/>
          <w:lang w:eastAsia="ru-RU" w:bidi="ru-RU"/>
        </w:rPr>
        <w:t xml:space="preserve">, 05 </w:t>
      </w:r>
      <w:r w:rsidRPr="00D560AB">
        <w:rPr>
          <w:rFonts w:ascii="Times New Roman" w:eastAsia="Times New Roman" w:hAnsi="Times New Roman" w:cs="Times New Roman" w:hint="eastAsia"/>
          <w:color w:val="000000"/>
          <w:kern w:val="0"/>
          <w:sz w:val="26"/>
          <w:szCs w:val="26"/>
          <w:lang w:eastAsia="ru-RU" w:bidi="ru-RU"/>
        </w:rPr>
        <w:t>березня</w:t>
      </w:r>
      <w:r w:rsidRPr="00D560AB">
        <w:rPr>
          <w:rFonts w:ascii="Times New Roman" w:eastAsia="Times New Roman" w:hAnsi="Times New Roman" w:cs="Times New Roman"/>
          <w:color w:val="000000"/>
          <w:kern w:val="0"/>
          <w:sz w:val="26"/>
          <w:szCs w:val="26"/>
          <w:lang w:eastAsia="ru-RU" w:bidi="ru-RU"/>
        </w:rPr>
        <w:t xml:space="preserve"> 2014 </w:t>
      </w:r>
      <w:r w:rsidRPr="00D560AB">
        <w:rPr>
          <w:rFonts w:ascii="Times New Roman" w:eastAsia="Times New Roman" w:hAnsi="Times New Roman" w:cs="Times New Roman" w:hint="eastAsia"/>
          <w:color w:val="000000"/>
          <w:kern w:val="0"/>
          <w:sz w:val="26"/>
          <w:szCs w:val="26"/>
          <w:lang w:eastAsia="ru-RU" w:bidi="ru-RU"/>
        </w:rPr>
        <w:t>р</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«Дотримання</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прав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людини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сучасний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стан</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правового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регулювання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перспективи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його</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вдосконалення»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Київ</w:t>
      </w:r>
      <w:r w:rsidRPr="00D560AB">
        <w:rPr>
          <w:rFonts w:ascii="Times New Roman" w:eastAsia="Times New Roman" w:hAnsi="Times New Roman" w:cs="Times New Roman"/>
          <w:color w:val="000000"/>
          <w:kern w:val="0"/>
          <w:sz w:val="26"/>
          <w:szCs w:val="26"/>
          <w:lang w:eastAsia="ru-RU" w:bidi="ru-RU"/>
        </w:rPr>
        <w:t xml:space="preserve">, 05 </w:t>
      </w:r>
      <w:r w:rsidRPr="00D560AB">
        <w:rPr>
          <w:rFonts w:ascii="Times New Roman" w:eastAsia="Times New Roman" w:hAnsi="Times New Roman" w:cs="Times New Roman" w:hint="eastAsia"/>
          <w:color w:val="000000"/>
          <w:kern w:val="0"/>
          <w:sz w:val="26"/>
          <w:szCs w:val="26"/>
          <w:lang w:eastAsia="ru-RU" w:bidi="ru-RU"/>
        </w:rPr>
        <w:t>березня</w:t>
      </w:r>
      <w:r w:rsidRPr="00D560AB">
        <w:rPr>
          <w:rFonts w:ascii="Times New Roman" w:eastAsia="Times New Roman" w:hAnsi="Times New Roman" w:cs="Times New Roman"/>
          <w:color w:val="000000"/>
          <w:kern w:val="0"/>
          <w:sz w:val="26"/>
          <w:szCs w:val="26"/>
          <w:lang w:eastAsia="ru-RU" w:bidi="ru-RU"/>
        </w:rPr>
        <w:t xml:space="preserve"> 2015 </w:t>
      </w:r>
      <w:r w:rsidRPr="00D560AB">
        <w:rPr>
          <w:rFonts w:ascii="Times New Roman" w:eastAsia="Times New Roman" w:hAnsi="Times New Roman" w:cs="Times New Roman" w:hint="eastAsia"/>
          <w:color w:val="000000"/>
          <w:kern w:val="0"/>
          <w:sz w:val="26"/>
          <w:szCs w:val="26"/>
          <w:lang w:eastAsia="ru-RU" w:bidi="ru-RU"/>
        </w:rPr>
        <w:t>р</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«Сучасні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проблеми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розвитку</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державності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напрями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їх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вирішення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через</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призму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правотворчої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діяльності»</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w:t>
      </w:r>
      <w:r w:rsidRPr="00D560AB">
        <w:rPr>
          <w:rFonts w:ascii="Times New Roman" w:eastAsia="Times New Roman" w:hAnsi="Times New Roman" w:cs="Times New Roman" w:hint="eastAsia"/>
          <w:color w:val="000000"/>
          <w:kern w:val="0"/>
          <w:sz w:val="26"/>
          <w:szCs w:val="26"/>
          <w:lang w:eastAsia="ru-RU" w:bidi="ru-RU"/>
        </w:rPr>
        <w:t>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Харків</w:t>
      </w:r>
      <w:r w:rsidRPr="00D560AB">
        <w:rPr>
          <w:rFonts w:ascii="Times New Roman" w:eastAsia="Times New Roman" w:hAnsi="Times New Roman" w:cs="Times New Roman"/>
          <w:color w:val="000000"/>
          <w:kern w:val="0"/>
          <w:sz w:val="26"/>
          <w:szCs w:val="26"/>
          <w:lang w:eastAsia="ru-RU" w:bidi="ru-RU"/>
        </w:rPr>
        <w:t>, 22</w:t>
      </w:r>
      <w:r w:rsidRPr="00D560AB">
        <w:rPr>
          <w:rFonts w:ascii="Times New Roman" w:eastAsia="Times New Roman" w:hAnsi="Times New Roman" w:cs="Times New Roman" w:hint="eastAsia"/>
          <w:color w:val="000000"/>
          <w:kern w:val="0"/>
          <w:sz w:val="26"/>
          <w:szCs w:val="26"/>
          <w:lang w:eastAsia="ru-RU" w:bidi="ru-RU"/>
        </w:rPr>
        <w:t>–</w:t>
      </w:r>
      <w:r w:rsidRPr="00D560AB">
        <w:rPr>
          <w:rFonts w:ascii="Times New Roman" w:eastAsia="Times New Roman" w:hAnsi="Times New Roman" w:cs="Times New Roman"/>
          <w:color w:val="000000"/>
          <w:kern w:val="0"/>
          <w:sz w:val="26"/>
          <w:szCs w:val="26"/>
          <w:lang w:eastAsia="ru-RU" w:bidi="ru-RU"/>
        </w:rPr>
        <w:t xml:space="preserve">23 </w:t>
      </w:r>
      <w:r w:rsidRPr="00D560AB">
        <w:rPr>
          <w:rFonts w:ascii="Times New Roman" w:eastAsia="Times New Roman" w:hAnsi="Times New Roman" w:cs="Times New Roman" w:hint="eastAsia"/>
          <w:color w:val="000000"/>
          <w:kern w:val="0"/>
          <w:sz w:val="26"/>
          <w:szCs w:val="26"/>
          <w:lang w:eastAsia="ru-RU" w:bidi="ru-RU"/>
        </w:rPr>
        <w:t>травня</w:t>
      </w:r>
      <w:r w:rsidRPr="00D560AB">
        <w:rPr>
          <w:rFonts w:ascii="Times New Roman" w:eastAsia="Times New Roman" w:hAnsi="Times New Roman" w:cs="Times New Roman"/>
          <w:color w:val="000000"/>
          <w:kern w:val="0"/>
          <w:sz w:val="26"/>
          <w:szCs w:val="26"/>
          <w:lang w:eastAsia="ru-RU" w:bidi="ru-RU"/>
        </w:rPr>
        <w:t xml:space="preserve"> 2015 </w:t>
      </w:r>
      <w:r w:rsidRPr="00D560AB">
        <w:rPr>
          <w:rFonts w:ascii="Times New Roman" w:eastAsia="Times New Roman" w:hAnsi="Times New Roman" w:cs="Times New Roman" w:hint="eastAsia"/>
          <w:color w:val="000000"/>
          <w:kern w:val="0"/>
          <w:sz w:val="26"/>
          <w:szCs w:val="26"/>
          <w:lang w:eastAsia="ru-RU" w:bidi="ru-RU"/>
        </w:rPr>
        <w:t>р</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«Сучасний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вимір</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держави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права»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м</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Львів</w:t>
      </w:r>
      <w:r w:rsidRPr="00D560AB">
        <w:rPr>
          <w:rFonts w:ascii="Times New Roman" w:eastAsia="Times New Roman" w:hAnsi="Times New Roman" w:cs="Times New Roman"/>
          <w:color w:val="000000"/>
          <w:kern w:val="0"/>
          <w:sz w:val="26"/>
          <w:szCs w:val="26"/>
          <w:lang w:eastAsia="ru-RU" w:bidi="ru-RU"/>
        </w:rPr>
        <w:t>, 22</w:t>
      </w:r>
      <w:r w:rsidRPr="00D560AB">
        <w:rPr>
          <w:rFonts w:ascii="Times New Roman" w:eastAsia="Times New Roman" w:hAnsi="Times New Roman" w:cs="Times New Roman" w:hint="eastAsia"/>
          <w:color w:val="000000"/>
          <w:kern w:val="0"/>
          <w:sz w:val="26"/>
          <w:szCs w:val="26"/>
          <w:lang w:eastAsia="ru-RU" w:bidi="ru-RU"/>
        </w:rPr>
        <w:t>–</w:t>
      </w:r>
      <w:r w:rsidRPr="00D560AB">
        <w:rPr>
          <w:rFonts w:ascii="Times New Roman" w:eastAsia="Times New Roman" w:hAnsi="Times New Roman" w:cs="Times New Roman"/>
          <w:color w:val="000000"/>
          <w:kern w:val="0"/>
          <w:sz w:val="26"/>
          <w:szCs w:val="26"/>
          <w:lang w:eastAsia="ru-RU" w:bidi="ru-RU"/>
        </w:rPr>
        <w:t xml:space="preserve">23 </w:t>
      </w:r>
      <w:r w:rsidRPr="00D560AB">
        <w:rPr>
          <w:rFonts w:ascii="Times New Roman" w:eastAsia="Times New Roman" w:hAnsi="Times New Roman" w:cs="Times New Roman" w:hint="eastAsia"/>
          <w:color w:val="000000"/>
          <w:kern w:val="0"/>
          <w:sz w:val="26"/>
          <w:szCs w:val="26"/>
          <w:lang w:eastAsia="ru-RU" w:bidi="ru-RU"/>
        </w:rPr>
        <w:t>травня</w:t>
      </w:r>
      <w:r w:rsidRPr="00D560AB">
        <w:rPr>
          <w:rFonts w:ascii="Times New Roman" w:eastAsia="Times New Roman" w:hAnsi="Times New Roman" w:cs="Times New Roman"/>
          <w:color w:val="000000"/>
          <w:kern w:val="0"/>
          <w:sz w:val="26"/>
          <w:szCs w:val="26"/>
          <w:lang w:eastAsia="ru-RU" w:bidi="ru-RU"/>
        </w:rPr>
        <w:t xml:space="preserve"> 2015 </w:t>
      </w:r>
      <w:r w:rsidRPr="00D560AB">
        <w:rPr>
          <w:rFonts w:ascii="Times New Roman" w:eastAsia="Times New Roman" w:hAnsi="Times New Roman" w:cs="Times New Roman" w:hint="eastAsia"/>
          <w:color w:val="000000"/>
          <w:kern w:val="0"/>
          <w:sz w:val="26"/>
          <w:szCs w:val="26"/>
          <w:lang w:eastAsia="ru-RU" w:bidi="ru-RU"/>
        </w:rPr>
        <w:t>р</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«Наукові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дослідження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сучасного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законодавства</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України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прогрес</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юридичної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науки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ХХІ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століття»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Київ</w:t>
      </w:r>
      <w:r w:rsidRPr="00D560AB">
        <w:rPr>
          <w:rFonts w:ascii="Times New Roman" w:eastAsia="Times New Roman" w:hAnsi="Times New Roman" w:cs="Times New Roman"/>
          <w:color w:val="000000"/>
          <w:kern w:val="0"/>
          <w:sz w:val="26"/>
          <w:szCs w:val="26"/>
          <w:lang w:eastAsia="ru-RU" w:bidi="ru-RU"/>
        </w:rPr>
        <w:t>, 25</w:t>
      </w:r>
      <w:r w:rsidRPr="00D560AB">
        <w:rPr>
          <w:rFonts w:ascii="Times New Roman" w:eastAsia="Times New Roman" w:hAnsi="Times New Roman" w:cs="Times New Roman" w:hint="eastAsia"/>
          <w:color w:val="000000"/>
          <w:kern w:val="0"/>
          <w:sz w:val="26"/>
          <w:szCs w:val="26"/>
          <w:lang w:eastAsia="ru-RU" w:bidi="ru-RU"/>
        </w:rPr>
        <w:t>–</w:t>
      </w:r>
      <w:r w:rsidRPr="00D560AB">
        <w:rPr>
          <w:rFonts w:ascii="Times New Roman" w:eastAsia="Times New Roman" w:hAnsi="Times New Roman" w:cs="Times New Roman"/>
          <w:color w:val="000000"/>
          <w:kern w:val="0"/>
          <w:sz w:val="26"/>
          <w:szCs w:val="26"/>
          <w:lang w:eastAsia="ru-RU" w:bidi="ru-RU"/>
        </w:rPr>
        <w:t xml:space="preserve">26 </w:t>
      </w:r>
      <w:r w:rsidRPr="00D560AB">
        <w:rPr>
          <w:rFonts w:ascii="Times New Roman" w:eastAsia="Times New Roman" w:hAnsi="Times New Roman" w:cs="Times New Roman" w:hint="eastAsia"/>
          <w:color w:val="000000"/>
          <w:kern w:val="0"/>
          <w:sz w:val="26"/>
          <w:szCs w:val="26"/>
          <w:lang w:eastAsia="ru-RU" w:bidi="ru-RU"/>
        </w:rPr>
        <w:t>червня</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color w:val="000000"/>
          <w:kern w:val="0"/>
          <w:sz w:val="26"/>
          <w:szCs w:val="26"/>
          <w:lang w:eastAsia="ru-RU" w:bidi="ru-RU"/>
        </w:rPr>
        <w:t xml:space="preserve">2015 </w:t>
      </w:r>
      <w:r w:rsidRPr="00D560AB">
        <w:rPr>
          <w:rFonts w:ascii="Times New Roman" w:eastAsia="Times New Roman" w:hAnsi="Times New Roman" w:cs="Times New Roman" w:hint="eastAsia"/>
          <w:color w:val="000000"/>
          <w:kern w:val="0"/>
          <w:sz w:val="26"/>
          <w:szCs w:val="26"/>
          <w:lang w:eastAsia="ru-RU" w:bidi="ru-RU"/>
        </w:rPr>
        <w:t>р</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«Пріоритетні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проблеми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реформування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системи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законодавства</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України»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м</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Київ</w:t>
      </w:r>
      <w:r w:rsidRPr="00D560AB">
        <w:rPr>
          <w:rFonts w:ascii="Times New Roman" w:eastAsia="Times New Roman" w:hAnsi="Times New Roman" w:cs="Times New Roman"/>
          <w:color w:val="000000"/>
          <w:kern w:val="0"/>
          <w:sz w:val="26"/>
          <w:szCs w:val="26"/>
          <w:lang w:eastAsia="ru-RU" w:bidi="ru-RU"/>
        </w:rPr>
        <w:t>, 23</w:t>
      </w:r>
      <w:r w:rsidRPr="00D560AB">
        <w:rPr>
          <w:rFonts w:ascii="Times New Roman" w:eastAsia="Times New Roman" w:hAnsi="Times New Roman" w:cs="Times New Roman" w:hint="eastAsia"/>
          <w:color w:val="000000"/>
          <w:kern w:val="0"/>
          <w:sz w:val="26"/>
          <w:szCs w:val="26"/>
          <w:lang w:eastAsia="ru-RU" w:bidi="ru-RU"/>
        </w:rPr>
        <w:t>–</w:t>
      </w:r>
      <w:r w:rsidRPr="00D560AB">
        <w:rPr>
          <w:rFonts w:ascii="Times New Roman" w:eastAsia="Times New Roman" w:hAnsi="Times New Roman" w:cs="Times New Roman"/>
          <w:color w:val="000000"/>
          <w:kern w:val="0"/>
          <w:sz w:val="26"/>
          <w:szCs w:val="26"/>
          <w:lang w:eastAsia="ru-RU" w:bidi="ru-RU"/>
        </w:rPr>
        <w:t xml:space="preserve">24 </w:t>
      </w:r>
      <w:r w:rsidRPr="00D560AB">
        <w:rPr>
          <w:rFonts w:ascii="Times New Roman" w:eastAsia="Times New Roman" w:hAnsi="Times New Roman" w:cs="Times New Roman" w:hint="eastAsia"/>
          <w:color w:val="000000"/>
          <w:kern w:val="0"/>
          <w:sz w:val="26"/>
          <w:szCs w:val="26"/>
          <w:lang w:eastAsia="ru-RU" w:bidi="ru-RU"/>
        </w:rPr>
        <w:t>липня</w:t>
      </w:r>
      <w:r w:rsidRPr="00D560AB">
        <w:rPr>
          <w:rFonts w:ascii="Times New Roman" w:eastAsia="Times New Roman" w:hAnsi="Times New Roman" w:cs="Times New Roman"/>
          <w:color w:val="000000"/>
          <w:kern w:val="0"/>
          <w:sz w:val="26"/>
          <w:szCs w:val="26"/>
          <w:lang w:eastAsia="ru-RU" w:bidi="ru-RU"/>
        </w:rPr>
        <w:t xml:space="preserve"> 2015 </w:t>
      </w:r>
      <w:r w:rsidRPr="00D560AB">
        <w:rPr>
          <w:rFonts w:ascii="Times New Roman" w:eastAsia="Times New Roman" w:hAnsi="Times New Roman" w:cs="Times New Roman" w:hint="eastAsia"/>
          <w:color w:val="000000"/>
          <w:kern w:val="0"/>
          <w:sz w:val="26"/>
          <w:szCs w:val="26"/>
          <w:lang w:eastAsia="ru-RU" w:bidi="ru-RU"/>
        </w:rPr>
        <w:t>р</w:t>
      </w:r>
      <w:r w:rsidRPr="00D560AB">
        <w:rPr>
          <w:rFonts w:ascii="Times New Roman" w:eastAsia="Times New Roman" w:hAnsi="Times New Roman" w:cs="Times New Roman"/>
          <w:color w:val="000000"/>
          <w:kern w:val="0"/>
          <w:sz w:val="26"/>
          <w:szCs w:val="26"/>
          <w:lang w:eastAsia="ru-RU" w:bidi="ru-RU"/>
        </w:rPr>
        <w:t>.).</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Публікації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Основні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результати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дослідження</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викладено</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одноосібній</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монографії</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двадцяти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одній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статті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які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опубліковані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наукових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фахових</w:t>
      </w:r>
    </w:p>
    <w:p w:rsidR="00D560AB" w:rsidRPr="00D560AB"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виданнях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України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наукових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періодичних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виданнях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інших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держав</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також</w:t>
      </w:r>
    </w:p>
    <w:p w:rsidR="00741A4C" w:rsidRDefault="00D560AB" w:rsidP="00D560AB">
      <w:pPr>
        <w:rPr>
          <w:rFonts w:ascii="Times New Roman" w:eastAsia="Times New Roman" w:hAnsi="Times New Roman" w:cs="Times New Roman"/>
          <w:color w:val="000000"/>
          <w:kern w:val="0"/>
          <w:sz w:val="26"/>
          <w:szCs w:val="26"/>
          <w:lang w:eastAsia="ru-RU" w:bidi="ru-RU"/>
        </w:rPr>
      </w:pPr>
      <w:r w:rsidRPr="00D560AB">
        <w:rPr>
          <w:rFonts w:ascii="Times New Roman" w:eastAsia="Times New Roman" w:hAnsi="Times New Roman" w:cs="Times New Roman" w:hint="eastAsia"/>
          <w:color w:val="000000"/>
          <w:kern w:val="0"/>
          <w:sz w:val="26"/>
          <w:szCs w:val="26"/>
          <w:lang w:eastAsia="ru-RU" w:bidi="ru-RU"/>
        </w:rPr>
        <w:t>восьми</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тезах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доповідей</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і</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повідомлень</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на</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вказаних</w:t>
      </w:r>
      <w:r w:rsidRPr="00D560AB">
        <w:rPr>
          <w:rFonts w:ascii="Times New Roman" w:eastAsia="Times New Roman" w:hAnsi="Times New Roman" w:cs="Times New Roman"/>
          <w:color w:val="000000"/>
          <w:kern w:val="0"/>
          <w:sz w:val="26"/>
          <w:szCs w:val="26"/>
          <w:lang w:eastAsia="ru-RU" w:bidi="ru-RU"/>
        </w:rPr>
        <w:t xml:space="preserve"> </w:t>
      </w:r>
      <w:r w:rsidRPr="00D560AB">
        <w:rPr>
          <w:rFonts w:ascii="Times New Roman" w:eastAsia="Times New Roman" w:hAnsi="Times New Roman" w:cs="Times New Roman" w:hint="eastAsia"/>
          <w:color w:val="000000"/>
          <w:kern w:val="0"/>
          <w:sz w:val="26"/>
          <w:szCs w:val="26"/>
          <w:lang w:eastAsia="ru-RU" w:bidi="ru-RU"/>
        </w:rPr>
        <w:t>конференціях</w:t>
      </w:r>
      <w:r w:rsidRPr="00D560AB">
        <w:rPr>
          <w:rFonts w:ascii="Times New Roman" w:eastAsia="Times New Roman" w:hAnsi="Times New Roman" w:cs="Times New Roman"/>
          <w:color w:val="000000"/>
          <w:kern w:val="0"/>
          <w:sz w:val="26"/>
          <w:szCs w:val="26"/>
          <w:lang w:eastAsia="ru-RU" w:bidi="ru-RU"/>
        </w:rPr>
        <w:t>.</w:t>
      </w:r>
    </w:p>
    <w:p w:rsidR="00D560AB" w:rsidRDefault="00D560AB" w:rsidP="00D560AB">
      <w:pPr>
        <w:rPr>
          <w:rFonts w:ascii="Times New Roman" w:eastAsia="Times New Roman" w:hAnsi="Times New Roman" w:cs="Times New Roman"/>
          <w:color w:val="000000"/>
          <w:kern w:val="0"/>
          <w:sz w:val="26"/>
          <w:szCs w:val="26"/>
          <w:lang w:eastAsia="ru-RU" w:bidi="ru-RU"/>
        </w:rPr>
      </w:pPr>
    </w:p>
    <w:p w:rsidR="00D560AB" w:rsidRDefault="00D560AB" w:rsidP="00D560AB">
      <w:pPr>
        <w:rPr>
          <w:rFonts w:ascii="Times New Roman" w:eastAsia="Times New Roman" w:hAnsi="Times New Roman" w:cs="Times New Roman"/>
          <w:color w:val="000000"/>
          <w:kern w:val="0"/>
          <w:sz w:val="26"/>
          <w:szCs w:val="26"/>
          <w:lang w:eastAsia="ru-RU" w:bidi="ru-RU"/>
        </w:rPr>
      </w:pPr>
    </w:p>
    <w:p w:rsidR="00D560AB" w:rsidRDefault="00D560AB" w:rsidP="00D560AB">
      <w:r>
        <w:rPr>
          <w:rFonts w:hint="eastAsia"/>
        </w:rPr>
        <w:t>ВИСНОВКИ</w:t>
      </w:r>
    </w:p>
    <w:p w:rsidR="00D560AB" w:rsidRDefault="00D560AB" w:rsidP="00D560AB">
      <w:r>
        <w:rPr>
          <w:rFonts w:hint="eastAsia"/>
        </w:rPr>
        <w:t>У</w:t>
      </w:r>
      <w:r>
        <w:t></w:t>
      </w:r>
      <w:r>
        <w:rPr>
          <w:rFonts w:hint="eastAsia"/>
        </w:rPr>
        <w:t>дисертації</w:t>
      </w:r>
      <w:r>
        <w:t></w:t>
      </w:r>
      <w:r>
        <w:rPr>
          <w:rFonts w:hint="eastAsia"/>
        </w:rPr>
        <w:t>наведено</w:t>
      </w:r>
      <w:r>
        <w:t></w:t>
      </w:r>
      <w:r>
        <w:rPr>
          <w:rFonts w:hint="eastAsia"/>
        </w:rPr>
        <w:t>теоретичне</w:t>
      </w:r>
      <w:r>
        <w:t></w:t>
      </w:r>
      <w:r>
        <w:rPr>
          <w:rFonts w:hint="eastAsia"/>
        </w:rPr>
        <w:t>узагальнення</w:t>
      </w:r>
      <w:r>
        <w:t></w:t>
      </w:r>
      <w:r>
        <w:rPr>
          <w:rFonts w:hint="eastAsia"/>
        </w:rPr>
        <w:t>та</w:t>
      </w:r>
      <w:r>
        <w:t></w:t>
      </w:r>
      <w:r>
        <w:rPr>
          <w:rFonts w:hint="eastAsia"/>
        </w:rPr>
        <w:t>нове</w:t>
      </w:r>
      <w:r>
        <w:t></w:t>
      </w:r>
      <w:r>
        <w:rPr>
          <w:rFonts w:hint="eastAsia"/>
        </w:rPr>
        <w:t>вирішення</w:t>
      </w:r>
    </w:p>
    <w:p w:rsidR="00D560AB" w:rsidRDefault="00D560AB" w:rsidP="00D560AB">
      <w:r>
        <w:rPr>
          <w:rFonts w:hint="eastAsia"/>
        </w:rPr>
        <w:t>наукової</w:t>
      </w:r>
      <w:r>
        <w:t></w:t>
      </w:r>
      <w:r>
        <w:rPr>
          <w:rFonts w:hint="eastAsia"/>
        </w:rPr>
        <w:t>проблеми</w:t>
      </w:r>
      <w:r>
        <w:t></w:t>
      </w:r>
      <w:r>
        <w:rPr>
          <w:rFonts w:hint="eastAsia"/>
        </w:rPr>
        <w:t>–</w:t>
      </w:r>
      <w:r>
        <w:t></w:t>
      </w:r>
      <w:r>
        <w:rPr>
          <w:rFonts w:hint="eastAsia"/>
        </w:rPr>
        <w:t>визначення</w:t>
      </w:r>
      <w:r>
        <w:t></w:t>
      </w:r>
      <w:r>
        <w:rPr>
          <w:rFonts w:hint="eastAsia"/>
        </w:rPr>
        <w:t>проблем</w:t>
      </w:r>
      <w:r>
        <w:t></w:t>
      </w:r>
      <w:r>
        <w:rPr>
          <w:rFonts w:hint="eastAsia"/>
        </w:rPr>
        <w:t>розвитку</w:t>
      </w:r>
      <w:r>
        <w:t></w:t>
      </w:r>
      <w:r>
        <w:rPr>
          <w:rFonts w:hint="eastAsia"/>
        </w:rPr>
        <w:t>та</w:t>
      </w:r>
      <w:r>
        <w:t></w:t>
      </w:r>
      <w:r>
        <w:rPr>
          <w:rFonts w:hint="eastAsia"/>
        </w:rPr>
        <w:t>співвідношення</w:t>
      </w:r>
    </w:p>
    <w:p w:rsidR="00D560AB" w:rsidRDefault="00D560AB" w:rsidP="00D560AB">
      <w:r>
        <w:rPr>
          <w:rFonts w:hint="eastAsia"/>
        </w:rPr>
        <w:t>галузей</w:t>
      </w:r>
      <w:r>
        <w:t></w:t>
      </w:r>
      <w:r>
        <w:rPr>
          <w:rFonts w:hint="eastAsia"/>
        </w:rPr>
        <w:t>трудового</w:t>
      </w:r>
      <w:r>
        <w:t></w:t>
      </w:r>
      <w:r>
        <w:rPr>
          <w:rFonts w:hint="eastAsia"/>
        </w:rPr>
        <w:t>права</w:t>
      </w:r>
      <w:r>
        <w:t></w:t>
      </w:r>
      <w:r>
        <w:rPr>
          <w:rFonts w:hint="eastAsia"/>
        </w:rPr>
        <w:t>і</w:t>
      </w:r>
      <w:r>
        <w:t></w:t>
      </w:r>
      <w:r>
        <w:rPr>
          <w:rFonts w:hint="eastAsia"/>
        </w:rPr>
        <w:t>трудового</w:t>
      </w:r>
      <w:r>
        <w:t></w:t>
      </w:r>
      <w:r>
        <w:rPr>
          <w:rFonts w:hint="eastAsia"/>
        </w:rPr>
        <w:t>законодавства</w:t>
      </w:r>
      <w:r>
        <w:t></w:t>
      </w:r>
      <w:r>
        <w:t></w:t>
      </w:r>
      <w:r>
        <w:rPr>
          <w:rFonts w:hint="eastAsia"/>
        </w:rPr>
        <w:t>В</w:t>
      </w:r>
      <w:r>
        <w:t></w:t>
      </w:r>
      <w:r>
        <w:rPr>
          <w:rFonts w:hint="eastAsia"/>
        </w:rPr>
        <w:t>результаті</w:t>
      </w:r>
      <w:r>
        <w:t></w:t>
      </w:r>
      <w:r>
        <w:rPr>
          <w:rFonts w:hint="eastAsia"/>
        </w:rPr>
        <w:t>проведеного</w:t>
      </w:r>
    </w:p>
    <w:p w:rsidR="00D560AB" w:rsidRDefault="00D560AB" w:rsidP="00D560AB">
      <w:r>
        <w:rPr>
          <w:rFonts w:hint="eastAsia"/>
        </w:rPr>
        <w:t>дослідження</w:t>
      </w:r>
      <w:r>
        <w:t></w:t>
      </w:r>
      <w:r>
        <w:rPr>
          <w:rFonts w:hint="eastAsia"/>
        </w:rPr>
        <w:t>сформульовано</w:t>
      </w:r>
      <w:r>
        <w:t></w:t>
      </w:r>
      <w:r>
        <w:rPr>
          <w:rFonts w:hint="eastAsia"/>
        </w:rPr>
        <w:t>ряд</w:t>
      </w:r>
      <w:r>
        <w:t></w:t>
      </w:r>
      <w:r>
        <w:rPr>
          <w:rFonts w:hint="eastAsia"/>
        </w:rPr>
        <w:t>концептуальних</w:t>
      </w:r>
      <w:r>
        <w:t></w:t>
      </w:r>
      <w:r>
        <w:rPr>
          <w:rFonts w:hint="eastAsia"/>
        </w:rPr>
        <w:t>висновків</w:t>
      </w:r>
      <w:r>
        <w:t></w:t>
      </w:r>
      <w:r>
        <w:t></w:t>
      </w:r>
      <w:r>
        <w:rPr>
          <w:rFonts w:hint="eastAsia"/>
        </w:rPr>
        <w:t>пропозицій</w:t>
      </w:r>
      <w:r>
        <w:t></w:t>
      </w:r>
      <w:r>
        <w:rPr>
          <w:rFonts w:hint="eastAsia"/>
        </w:rPr>
        <w:t>та</w:t>
      </w:r>
    </w:p>
    <w:p w:rsidR="00D560AB" w:rsidRDefault="00D560AB" w:rsidP="00D560AB">
      <w:r>
        <w:rPr>
          <w:rFonts w:hint="eastAsia"/>
        </w:rPr>
        <w:t>рекомендацій</w:t>
      </w:r>
      <w:r>
        <w:t></w:t>
      </w:r>
      <w:r>
        <w:t></w:t>
      </w:r>
      <w:r>
        <w:rPr>
          <w:rFonts w:hint="eastAsia"/>
        </w:rPr>
        <w:t>спрямованих</w:t>
      </w:r>
      <w:r>
        <w:t></w:t>
      </w:r>
      <w:r>
        <w:rPr>
          <w:rFonts w:hint="eastAsia"/>
        </w:rPr>
        <w:t>на</w:t>
      </w:r>
      <w:r>
        <w:t></w:t>
      </w:r>
      <w:r>
        <w:rPr>
          <w:rFonts w:hint="eastAsia"/>
        </w:rPr>
        <w:t>удосконалення</w:t>
      </w:r>
      <w:r>
        <w:t></w:t>
      </w:r>
      <w:r>
        <w:rPr>
          <w:rFonts w:hint="eastAsia"/>
        </w:rPr>
        <w:t>співвідношення</w:t>
      </w:r>
      <w:r>
        <w:t></w:t>
      </w:r>
      <w:r>
        <w:rPr>
          <w:rFonts w:hint="eastAsia"/>
        </w:rPr>
        <w:t>трудового</w:t>
      </w:r>
    </w:p>
    <w:p w:rsidR="00D560AB" w:rsidRDefault="00D560AB" w:rsidP="00D560AB">
      <w:r>
        <w:rPr>
          <w:rFonts w:hint="eastAsia"/>
        </w:rPr>
        <w:t>права</w:t>
      </w:r>
      <w:r>
        <w:t></w:t>
      </w:r>
      <w:r>
        <w:rPr>
          <w:rFonts w:hint="eastAsia"/>
        </w:rPr>
        <w:t>та</w:t>
      </w:r>
      <w:r>
        <w:t></w:t>
      </w:r>
      <w:r>
        <w:rPr>
          <w:rFonts w:hint="eastAsia"/>
        </w:rPr>
        <w:t>законодавства</w:t>
      </w:r>
      <w:r>
        <w:t></w:t>
      </w:r>
    </w:p>
    <w:p w:rsidR="00D560AB" w:rsidRDefault="00D560AB" w:rsidP="00D560AB">
      <w:r>
        <w:t></w:t>
      </w:r>
      <w:r>
        <w:t></w:t>
      </w:r>
      <w:r>
        <w:t></w:t>
      </w:r>
      <w:r>
        <w:rPr>
          <w:rFonts w:hint="eastAsia"/>
        </w:rPr>
        <w:t>Установлено</w:t>
      </w:r>
      <w:r>
        <w:t></w:t>
      </w:r>
      <w:r>
        <w:t></w:t>
      </w:r>
      <w:r>
        <w:rPr>
          <w:rFonts w:hint="eastAsia"/>
        </w:rPr>
        <w:t>що</w:t>
      </w:r>
      <w:r>
        <w:t></w:t>
      </w:r>
      <w:r>
        <w:rPr>
          <w:rFonts w:hint="eastAsia"/>
        </w:rPr>
        <w:t>трудове</w:t>
      </w:r>
      <w:r>
        <w:t></w:t>
      </w:r>
      <w:r>
        <w:rPr>
          <w:rFonts w:hint="eastAsia"/>
        </w:rPr>
        <w:t>право</w:t>
      </w:r>
      <w:r>
        <w:t></w:t>
      </w:r>
      <w:r>
        <w:rPr>
          <w:rFonts w:hint="eastAsia"/>
        </w:rPr>
        <w:t>як</w:t>
      </w:r>
      <w:r>
        <w:t></w:t>
      </w:r>
      <w:r>
        <w:rPr>
          <w:rFonts w:hint="eastAsia"/>
        </w:rPr>
        <w:t>система</w:t>
      </w:r>
      <w:r>
        <w:t></w:t>
      </w:r>
      <w:r>
        <w:rPr>
          <w:rFonts w:hint="eastAsia"/>
        </w:rPr>
        <w:t>ідей</w:t>
      </w:r>
      <w:r>
        <w:t></w:t>
      </w:r>
      <w:r>
        <w:t></w:t>
      </w:r>
      <w:r>
        <w:rPr>
          <w:rFonts w:hint="eastAsia"/>
        </w:rPr>
        <w:t>принципових</w:t>
      </w:r>
    </w:p>
    <w:p w:rsidR="00D560AB" w:rsidRDefault="00D560AB" w:rsidP="00D560AB">
      <w:r>
        <w:rPr>
          <w:rFonts w:hint="eastAsia"/>
        </w:rPr>
        <w:t>поглядів</w:t>
      </w:r>
      <w:r>
        <w:t></w:t>
      </w:r>
      <w:r>
        <w:rPr>
          <w:rFonts w:hint="eastAsia"/>
        </w:rPr>
        <w:t>на</w:t>
      </w:r>
      <w:r>
        <w:t></w:t>
      </w:r>
      <w:r>
        <w:rPr>
          <w:rFonts w:hint="eastAsia"/>
        </w:rPr>
        <w:t>трудові</w:t>
      </w:r>
      <w:r>
        <w:t></w:t>
      </w:r>
      <w:r>
        <w:rPr>
          <w:rFonts w:hint="eastAsia"/>
        </w:rPr>
        <w:t>відносини</w:t>
      </w:r>
      <w:r>
        <w:t></w:t>
      </w:r>
      <w:r>
        <w:rPr>
          <w:rFonts w:hint="eastAsia"/>
        </w:rPr>
        <w:t>між</w:t>
      </w:r>
      <w:r>
        <w:t></w:t>
      </w:r>
      <w:r>
        <w:rPr>
          <w:rFonts w:hint="eastAsia"/>
        </w:rPr>
        <w:t>працівниками</w:t>
      </w:r>
      <w:r>
        <w:t></w:t>
      </w:r>
      <w:r>
        <w:rPr>
          <w:rFonts w:hint="eastAsia"/>
        </w:rPr>
        <w:t>й</w:t>
      </w:r>
      <w:r>
        <w:t></w:t>
      </w:r>
      <w:r>
        <w:rPr>
          <w:rFonts w:hint="eastAsia"/>
        </w:rPr>
        <w:t>роботодавцями</w:t>
      </w:r>
      <w:r>
        <w:t></w:t>
      </w:r>
      <w:r>
        <w:rPr>
          <w:rFonts w:hint="eastAsia"/>
        </w:rPr>
        <w:t>склалося</w:t>
      </w:r>
    </w:p>
    <w:p w:rsidR="00D560AB" w:rsidRDefault="00D560AB" w:rsidP="00D560AB">
      <w:r>
        <w:rPr>
          <w:rFonts w:hint="eastAsia"/>
        </w:rPr>
        <w:t>раніше</w:t>
      </w:r>
      <w:r>
        <w:t></w:t>
      </w:r>
      <w:r>
        <w:t></w:t>
      </w:r>
      <w:r>
        <w:rPr>
          <w:rFonts w:hint="eastAsia"/>
        </w:rPr>
        <w:t>аніж</w:t>
      </w:r>
      <w:r>
        <w:t></w:t>
      </w:r>
      <w:r>
        <w:rPr>
          <w:rFonts w:hint="eastAsia"/>
        </w:rPr>
        <w:t>з’явилося</w:t>
      </w:r>
      <w:r>
        <w:t></w:t>
      </w:r>
      <w:r>
        <w:rPr>
          <w:rFonts w:hint="eastAsia"/>
        </w:rPr>
        <w:t>трудове</w:t>
      </w:r>
      <w:r>
        <w:t></w:t>
      </w:r>
      <w:r>
        <w:rPr>
          <w:rFonts w:hint="eastAsia"/>
        </w:rPr>
        <w:t>законодавство</w:t>
      </w:r>
      <w:r>
        <w:t></w:t>
      </w:r>
      <w:r>
        <w:t></w:t>
      </w:r>
      <w:r>
        <w:rPr>
          <w:rFonts w:hint="eastAsia"/>
        </w:rPr>
        <w:t>Ґрунтувалося</w:t>
      </w:r>
      <w:r>
        <w:t></w:t>
      </w:r>
      <w:r>
        <w:rPr>
          <w:rFonts w:hint="eastAsia"/>
        </w:rPr>
        <w:t>трудове</w:t>
      </w:r>
      <w:r>
        <w:t></w:t>
      </w:r>
      <w:r>
        <w:rPr>
          <w:rFonts w:hint="eastAsia"/>
        </w:rPr>
        <w:t>право</w:t>
      </w:r>
    </w:p>
    <w:p w:rsidR="00D560AB" w:rsidRDefault="00D560AB" w:rsidP="00D560AB">
      <w:r>
        <w:rPr>
          <w:rFonts w:hint="eastAsia"/>
        </w:rPr>
        <w:t>на</w:t>
      </w:r>
      <w:r>
        <w:t></w:t>
      </w:r>
      <w:r>
        <w:rPr>
          <w:rFonts w:hint="eastAsia"/>
        </w:rPr>
        <w:t>звичаях</w:t>
      </w:r>
      <w:r>
        <w:t></w:t>
      </w:r>
      <w:r>
        <w:rPr>
          <w:rFonts w:hint="eastAsia"/>
        </w:rPr>
        <w:t>і</w:t>
      </w:r>
      <w:r>
        <w:t></w:t>
      </w:r>
      <w:r>
        <w:rPr>
          <w:rFonts w:hint="eastAsia"/>
        </w:rPr>
        <w:t>традиціях</w:t>
      </w:r>
      <w:r>
        <w:t></w:t>
      </w:r>
      <w:r>
        <w:t></w:t>
      </w:r>
      <w:r>
        <w:rPr>
          <w:rFonts w:hint="eastAsia"/>
        </w:rPr>
        <w:t>Ускладнення</w:t>
      </w:r>
      <w:r>
        <w:t></w:t>
      </w:r>
      <w:r>
        <w:rPr>
          <w:rFonts w:hint="eastAsia"/>
        </w:rPr>
        <w:t>виробничих</w:t>
      </w:r>
      <w:r>
        <w:t></w:t>
      </w:r>
      <w:r>
        <w:rPr>
          <w:rFonts w:hint="eastAsia"/>
        </w:rPr>
        <w:t>відносин</w:t>
      </w:r>
      <w:r>
        <w:t></w:t>
      </w:r>
      <w:r>
        <w:rPr>
          <w:rFonts w:hint="eastAsia"/>
        </w:rPr>
        <w:t>змусили</w:t>
      </w:r>
      <w:r>
        <w:t></w:t>
      </w:r>
      <w:r>
        <w:rPr>
          <w:rFonts w:hint="eastAsia"/>
        </w:rPr>
        <w:t>правлячу</w:t>
      </w:r>
    </w:p>
    <w:p w:rsidR="00D560AB" w:rsidRDefault="00D560AB" w:rsidP="00D560AB">
      <w:r>
        <w:rPr>
          <w:rFonts w:hint="eastAsia"/>
        </w:rPr>
        <w:t>верхівку</w:t>
      </w:r>
      <w:r>
        <w:t></w:t>
      </w:r>
      <w:r>
        <w:rPr>
          <w:rFonts w:hint="eastAsia"/>
        </w:rPr>
        <w:t>вдатися</w:t>
      </w:r>
      <w:r>
        <w:t></w:t>
      </w:r>
      <w:r>
        <w:rPr>
          <w:rFonts w:hint="eastAsia"/>
        </w:rPr>
        <w:t>до</w:t>
      </w:r>
      <w:r>
        <w:t></w:t>
      </w:r>
      <w:r>
        <w:rPr>
          <w:rFonts w:hint="eastAsia"/>
        </w:rPr>
        <w:t>більш</w:t>
      </w:r>
      <w:r>
        <w:t></w:t>
      </w:r>
      <w:r>
        <w:rPr>
          <w:rFonts w:hint="eastAsia"/>
        </w:rPr>
        <w:t>детальної</w:t>
      </w:r>
      <w:r>
        <w:t></w:t>
      </w:r>
      <w:r>
        <w:rPr>
          <w:rFonts w:hint="eastAsia"/>
        </w:rPr>
        <w:t>і</w:t>
      </w:r>
      <w:r>
        <w:t></w:t>
      </w:r>
      <w:r>
        <w:rPr>
          <w:rFonts w:hint="eastAsia"/>
        </w:rPr>
        <w:t>змістовної</w:t>
      </w:r>
      <w:r>
        <w:t></w:t>
      </w:r>
      <w:r>
        <w:rPr>
          <w:rFonts w:hint="eastAsia"/>
        </w:rPr>
        <w:t>регламентації</w:t>
      </w:r>
      <w:r>
        <w:t></w:t>
      </w:r>
      <w:r>
        <w:rPr>
          <w:rFonts w:hint="eastAsia"/>
        </w:rPr>
        <w:t>трудових</w:t>
      </w:r>
    </w:p>
    <w:p w:rsidR="00D560AB" w:rsidRDefault="00D560AB" w:rsidP="00D560AB">
      <w:r>
        <w:rPr>
          <w:rFonts w:hint="eastAsia"/>
        </w:rPr>
        <w:t>відносин</w:t>
      </w:r>
      <w:r>
        <w:t></w:t>
      </w:r>
      <w:r>
        <w:rPr>
          <w:rFonts w:hint="eastAsia"/>
        </w:rPr>
        <w:t>шляхом</w:t>
      </w:r>
      <w:r>
        <w:t></w:t>
      </w:r>
      <w:r>
        <w:rPr>
          <w:rFonts w:hint="eastAsia"/>
        </w:rPr>
        <w:t>видання</w:t>
      </w:r>
      <w:r>
        <w:t></w:t>
      </w:r>
      <w:r>
        <w:rPr>
          <w:rFonts w:hint="eastAsia"/>
        </w:rPr>
        <w:t>відповідних</w:t>
      </w:r>
      <w:r>
        <w:t></w:t>
      </w:r>
      <w:r>
        <w:rPr>
          <w:rFonts w:hint="eastAsia"/>
        </w:rPr>
        <w:t>нормативно</w:t>
      </w:r>
      <w:r>
        <w:t></w:t>
      </w:r>
      <w:r>
        <w:rPr>
          <w:rFonts w:hint="eastAsia"/>
        </w:rPr>
        <w:t>правових</w:t>
      </w:r>
      <w:r>
        <w:t></w:t>
      </w:r>
      <w:r>
        <w:rPr>
          <w:rFonts w:hint="eastAsia"/>
        </w:rPr>
        <w:t>актів</w:t>
      </w:r>
      <w:r>
        <w:t></w:t>
      </w:r>
      <w:r>
        <w:t></w:t>
      </w:r>
      <w:r>
        <w:rPr>
          <w:rFonts w:hint="eastAsia"/>
        </w:rPr>
        <w:t>Далі</w:t>
      </w:r>
    </w:p>
    <w:p w:rsidR="00D560AB" w:rsidRDefault="00D560AB" w:rsidP="00D560AB">
      <w:r>
        <w:rPr>
          <w:rFonts w:hint="eastAsia"/>
        </w:rPr>
        <w:t>розвиток</w:t>
      </w:r>
      <w:r>
        <w:t></w:t>
      </w:r>
      <w:r>
        <w:rPr>
          <w:rFonts w:hint="eastAsia"/>
        </w:rPr>
        <w:t>трудового</w:t>
      </w:r>
      <w:r>
        <w:t></w:t>
      </w:r>
      <w:r>
        <w:rPr>
          <w:rFonts w:hint="eastAsia"/>
        </w:rPr>
        <w:t>права</w:t>
      </w:r>
      <w:r>
        <w:t></w:t>
      </w:r>
      <w:r>
        <w:rPr>
          <w:rFonts w:hint="eastAsia"/>
        </w:rPr>
        <w:t>і</w:t>
      </w:r>
      <w:r>
        <w:t></w:t>
      </w:r>
      <w:r>
        <w:rPr>
          <w:rFonts w:hint="eastAsia"/>
        </w:rPr>
        <w:t>трудового</w:t>
      </w:r>
      <w:r>
        <w:t></w:t>
      </w:r>
      <w:r>
        <w:rPr>
          <w:rFonts w:hint="eastAsia"/>
        </w:rPr>
        <w:t>законодавства</w:t>
      </w:r>
      <w:r>
        <w:t></w:t>
      </w:r>
      <w:r>
        <w:rPr>
          <w:rFonts w:hint="eastAsia"/>
        </w:rPr>
        <w:t>йшли</w:t>
      </w:r>
      <w:r>
        <w:t></w:t>
      </w:r>
      <w:r>
        <w:rPr>
          <w:rFonts w:hint="eastAsia"/>
        </w:rPr>
        <w:t>паралельно</w:t>
      </w:r>
      <w:r>
        <w:t></w:t>
      </w:r>
      <w:r>
        <w:t></w:t>
      </w:r>
      <w:r>
        <w:rPr>
          <w:rFonts w:hint="eastAsia"/>
        </w:rPr>
        <w:t>Проте</w:t>
      </w:r>
    </w:p>
    <w:p w:rsidR="00D560AB" w:rsidRDefault="00D560AB" w:rsidP="00D560AB">
      <w:r>
        <w:rPr>
          <w:rFonts w:hint="eastAsia"/>
        </w:rPr>
        <w:t>наголошується</w:t>
      </w:r>
      <w:r>
        <w:t></w:t>
      </w:r>
      <w:r>
        <w:rPr>
          <w:rFonts w:hint="eastAsia"/>
        </w:rPr>
        <w:t>на</w:t>
      </w:r>
      <w:r>
        <w:t></w:t>
      </w:r>
      <w:r>
        <w:rPr>
          <w:rFonts w:hint="eastAsia"/>
        </w:rPr>
        <w:t>тому</w:t>
      </w:r>
      <w:r>
        <w:t></w:t>
      </w:r>
      <w:r>
        <w:t></w:t>
      </w:r>
      <w:r>
        <w:rPr>
          <w:rFonts w:hint="eastAsia"/>
        </w:rPr>
        <w:t>що</w:t>
      </w:r>
      <w:r>
        <w:t></w:t>
      </w:r>
      <w:r>
        <w:rPr>
          <w:rFonts w:hint="eastAsia"/>
        </w:rPr>
        <w:t>низка</w:t>
      </w:r>
      <w:r>
        <w:t></w:t>
      </w:r>
      <w:r>
        <w:rPr>
          <w:rFonts w:hint="eastAsia"/>
        </w:rPr>
        <w:t>тодішніх</w:t>
      </w:r>
      <w:r>
        <w:t></w:t>
      </w:r>
      <w:r>
        <w:rPr>
          <w:rFonts w:hint="eastAsia"/>
        </w:rPr>
        <w:t>нормативно</w:t>
      </w:r>
      <w:r>
        <w:t></w:t>
      </w:r>
      <w:r>
        <w:rPr>
          <w:rFonts w:hint="eastAsia"/>
        </w:rPr>
        <w:t>правових</w:t>
      </w:r>
      <w:r>
        <w:t></w:t>
      </w:r>
      <w:r>
        <w:rPr>
          <w:rFonts w:hint="eastAsia"/>
        </w:rPr>
        <w:t>актів</w:t>
      </w:r>
    </w:p>
    <w:p w:rsidR="00D560AB" w:rsidRDefault="00D560AB" w:rsidP="00D560AB">
      <w:r>
        <w:t></w:t>
      </w:r>
      <w:r>
        <w:rPr>
          <w:rFonts w:hint="eastAsia"/>
        </w:rPr>
        <w:t>особливо</w:t>
      </w:r>
      <w:r>
        <w:t></w:t>
      </w:r>
      <w:r>
        <w:rPr>
          <w:rFonts w:hint="eastAsia"/>
        </w:rPr>
        <w:t>часів</w:t>
      </w:r>
      <w:r>
        <w:t></w:t>
      </w:r>
      <w:r>
        <w:rPr>
          <w:rFonts w:hint="eastAsia"/>
        </w:rPr>
        <w:t>радянської</w:t>
      </w:r>
      <w:r>
        <w:t></w:t>
      </w:r>
      <w:r>
        <w:rPr>
          <w:rFonts w:hint="eastAsia"/>
        </w:rPr>
        <w:t>влади</w:t>
      </w:r>
      <w:r>
        <w:t></w:t>
      </w:r>
      <w:r>
        <w:t></w:t>
      </w:r>
      <w:r>
        <w:rPr>
          <w:rFonts w:hint="eastAsia"/>
        </w:rPr>
        <w:t>були</w:t>
      </w:r>
      <w:r>
        <w:t></w:t>
      </w:r>
      <w:r>
        <w:rPr>
          <w:rFonts w:hint="eastAsia"/>
        </w:rPr>
        <w:t>далекі</w:t>
      </w:r>
      <w:r>
        <w:t></w:t>
      </w:r>
      <w:r>
        <w:rPr>
          <w:rFonts w:hint="eastAsia"/>
        </w:rPr>
        <w:t>від</w:t>
      </w:r>
      <w:r>
        <w:t></w:t>
      </w:r>
      <w:r>
        <w:rPr>
          <w:rFonts w:hint="eastAsia"/>
        </w:rPr>
        <w:t>правових</w:t>
      </w:r>
      <w:r>
        <w:t></w:t>
      </w:r>
      <w:r>
        <w:t></w:t>
      </w:r>
      <w:r>
        <w:rPr>
          <w:rFonts w:hint="eastAsia"/>
        </w:rPr>
        <w:t>Адже</w:t>
      </w:r>
      <w:r>
        <w:t></w:t>
      </w:r>
      <w:r>
        <w:rPr>
          <w:rFonts w:hint="eastAsia"/>
        </w:rPr>
        <w:t>в</w:t>
      </w:r>
    </w:p>
    <w:p w:rsidR="00D560AB" w:rsidRDefault="00D560AB" w:rsidP="00D560AB">
      <w:r>
        <w:rPr>
          <w:rFonts w:hint="eastAsia"/>
        </w:rPr>
        <w:t>Конституції</w:t>
      </w:r>
      <w:r>
        <w:t></w:t>
      </w:r>
      <w:r>
        <w:rPr>
          <w:rFonts w:hint="eastAsia"/>
        </w:rPr>
        <w:t>проголошувалось</w:t>
      </w:r>
      <w:r>
        <w:t></w:t>
      </w:r>
      <w:r>
        <w:rPr>
          <w:rFonts w:hint="eastAsia"/>
        </w:rPr>
        <w:t>одне</w:t>
      </w:r>
      <w:r>
        <w:t></w:t>
      </w:r>
      <w:r>
        <w:t></w:t>
      </w:r>
      <w:r>
        <w:rPr>
          <w:rFonts w:hint="eastAsia"/>
        </w:rPr>
        <w:t>а</w:t>
      </w:r>
      <w:r>
        <w:t></w:t>
      </w:r>
      <w:r>
        <w:rPr>
          <w:rFonts w:hint="eastAsia"/>
        </w:rPr>
        <w:t>в</w:t>
      </w:r>
      <w:r>
        <w:t></w:t>
      </w:r>
      <w:r>
        <w:rPr>
          <w:rFonts w:hint="eastAsia"/>
        </w:rPr>
        <w:t>законах</w:t>
      </w:r>
      <w:r>
        <w:t></w:t>
      </w:r>
      <w:r>
        <w:rPr>
          <w:rFonts w:hint="eastAsia"/>
        </w:rPr>
        <w:t>і</w:t>
      </w:r>
      <w:r>
        <w:t></w:t>
      </w:r>
      <w:r>
        <w:rPr>
          <w:rFonts w:hint="eastAsia"/>
        </w:rPr>
        <w:t>підзаконних</w:t>
      </w:r>
      <w:r>
        <w:t></w:t>
      </w:r>
      <w:r>
        <w:rPr>
          <w:rFonts w:hint="eastAsia"/>
        </w:rPr>
        <w:t>нормативноправових</w:t>
      </w:r>
      <w:r>
        <w:t></w:t>
      </w:r>
      <w:r>
        <w:rPr>
          <w:rFonts w:hint="eastAsia"/>
        </w:rPr>
        <w:t>актах</w:t>
      </w:r>
      <w:r>
        <w:t></w:t>
      </w:r>
      <w:r>
        <w:rPr>
          <w:rFonts w:hint="eastAsia"/>
        </w:rPr>
        <w:t>–</w:t>
      </w:r>
      <w:r>
        <w:t></w:t>
      </w:r>
      <w:r>
        <w:rPr>
          <w:rFonts w:hint="eastAsia"/>
        </w:rPr>
        <w:t>зовсім</w:t>
      </w:r>
      <w:r>
        <w:t></w:t>
      </w:r>
      <w:r>
        <w:rPr>
          <w:rFonts w:hint="eastAsia"/>
        </w:rPr>
        <w:t>інше</w:t>
      </w:r>
      <w:r>
        <w:t></w:t>
      </w:r>
      <w:r>
        <w:t></w:t>
      </w:r>
      <w:r>
        <w:rPr>
          <w:rFonts w:hint="eastAsia"/>
        </w:rPr>
        <w:t>і</w:t>
      </w:r>
      <w:r>
        <w:t></w:t>
      </w:r>
      <w:r>
        <w:rPr>
          <w:rFonts w:hint="eastAsia"/>
        </w:rPr>
        <w:t>на</w:t>
      </w:r>
      <w:r>
        <w:t></w:t>
      </w:r>
      <w:r>
        <w:rPr>
          <w:rFonts w:hint="eastAsia"/>
        </w:rPr>
        <w:t>практиці</w:t>
      </w:r>
      <w:r>
        <w:t></w:t>
      </w:r>
      <w:r>
        <w:rPr>
          <w:rFonts w:hint="eastAsia"/>
        </w:rPr>
        <w:t>застосовувалися</w:t>
      </w:r>
      <w:r>
        <w:t></w:t>
      </w:r>
      <w:r>
        <w:rPr>
          <w:rFonts w:hint="eastAsia"/>
        </w:rPr>
        <w:t>положення</w:t>
      </w:r>
      <w:r>
        <w:t></w:t>
      </w:r>
      <w:r>
        <w:rPr>
          <w:rFonts w:hint="eastAsia"/>
        </w:rPr>
        <w:t>саме</w:t>
      </w:r>
    </w:p>
    <w:p w:rsidR="00D560AB" w:rsidRDefault="00D560AB" w:rsidP="00D560AB">
      <w:r>
        <w:rPr>
          <w:rFonts w:hint="eastAsia"/>
        </w:rPr>
        <w:t>останніх</w:t>
      </w:r>
      <w:r>
        <w:t></w:t>
      </w:r>
      <w:r>
        <w:t></w:t>
      </w:r>
      <w:r>
        <w:rPr>
          <w:rFonts w:hint="eastAsia"/>
        </w:rPr>
        <w:t>які</w:t>
      </w:r>
      <w:r>
        <w:t></w:t>
      </w:r>
      <w:r>
        <w:rPr>
          <w:rFonts w:hint="eastAsia"/>
        </w:rPr>
        <w:t>досить</w:t>
      </w:r>
      <w:r>
        <w:t></w:t>
      </w:r>
      <w:r>
        <w:rPr>
          <w:rFonts w:hint="eastAsia"/>
        </w:rPr>
        <w:t>часто</w:t>
      </w:r>
      <w:r>
        <w:t></w:t>
      </w:r>
      <w:r>
        <w:rPr>
          <w:rFonts w:hint="eastAsia"/>
        </w:rPr>
        <w:t>своїм</w:t>
      </w:r>
      <w:r>
        <w:t></w:t>
      </w:r>
      <w:r>
        <w:rPr>
          <w:rFonts w:hint="eastAsia"/>
        </w:rPr>
        <w:t>змістом</w:t>
      </w:r>
      <w:r>
        <w:t></w:t>
      </w:r>
      <w:r>
        <w:rPr>
          <w:rFonts w:hint="eastAsia"/>
        </w:rPr>
        <w:t>не</w:t>
      </w:r>
      <w:r>
        <w:t></w:t>
      </w:r>
      <w:r>
        <w:rPr>
          <w:rFonts w:hint="eastAsia"/>
        </w:rPr>
        <w:t>те</w:t>
      </w:r>
      <w:r>
        <w:t></w:t>
      </w:r>
      <w:r>
        <w:rPr>
          <w:rFonts w:hint="eastAsia"/>
        </w:rPr>
        <w:t>що</w:t>
      </w:r>
      <w:r>
        <w:t></w:t>
      </w:r>
      <w:r>
        <w:rPr>
          <w:rFonts w:hint="eastAsia"/>
        </w:rPr>
        <w:t>не</w:t>
      </w:r>
      <w:r>
        <w:t></w:t>
      </w:r>
      <w:r>
        <w:rPr>
          <w:rFonts w:hint="eastAsia"/>
        </w:rPr>
        <w:t>відповідали</w:t>
      </w:r>
      <w:r>
        <w:t></w:t>
      </w:r>
      <w:r>
        <w:t></w:t>
      </w:r>
      <w:r>
        <w:rPr>
          <w:rFonts w:hint="eastAsia"/>
        </w:rPr>
        <w:t>а</w:t>
      </w:r>
      <w:r>
        <w:t></w:t>
      </w:r>
      <w:r>
        <w:rPr>
          <w:rFonts w:hint="eastAsia"/>
        </w:rPr>
        <w:t>навіть</w:t>
      </w:r>
    </w:p>
    <w:p w:rsidR="00D560AB" w:rsidRDefault="00D560AB" w:rsidP="00D560AB">
      <w:r>
        <w:rPr>
          <w:rFonts w:hint="eastAsia"/>
        </w:rPr>
        <w:t>прямо</w:t>
      </w:r>
      <w:r>
        <w:t></w:t>
      </w:r>
      <w:r>
        <w:rPr>
          <w:rFonts w:hint="eastAsia"/>
        </w:rPr>
        <w:t>суперечили</w:t>
      </w:r>
      <w:r>
        <w:t></w:t>
      </w:r>
      <w:r>
        <w:rPr>
          <w:rFonts w:hint="eastAsia"/>
        </w:rPr>
        <w:t>нормам</w:t>
      </w:r>
      <w:r>
        <w:t></w:t>
      </w:r>
      <w:r>
        <w:rPr>
          <w:rFonts w:hint="eastAsia"/>
        </w:rPr>
        <w:t>Основного</w:t>
      </w:r>
      <w:r>
        <w:t></w:t>
      </w:r>
      <w:r>
        <w:rPr>
          <w:rFonts w:hint="eastAsia"/>
        </w:rPr>
        <w:t>Закону</w:t>
      </w:r>
      <w:r>
        <w:t></w:t>
      </w:r>
      <w:r>
        <w:rPr>
          <w:rFonts w:hint="eastAsia"/>
        </w:rPr>
        <w:t>країни</w:t>
      </w:r>
      <w:r>
        <w:t></w:t>
      </w:r>
    </w:p>
    <w:p w:rsidR="00D560AB" w:rsidRDefault="00D560AB" w:rsidP="00D560AB">
      <w:r>
        <w:t></w:t>
      </w:r>
      <w:r>
        <w:t></w:t>
      </w:r>
      <w:r>
        <w:t></w:t>
      </w:r>
      <w:r>
        <w:rPr>
          <w:rFonts w:hint="eastAsia"/>
        </w:rPr>
        <w:t>Обстоюється</w:t>
      </w:r>
      <w:r>
        <w:t></w:t>
      </w:r>
      <w:r>
        <w:rPr>
          <w:rFonts w:hint="eastAsia"/>
        </w:rPr>
        <w:t>позиція</w:t>
      </w:r>
      <w:r>
        <w:t></w:t>
      </w:r>
      <w:r>
        <w:t></w:t>
      </w:r>
      <w:r>
        <w:rPr>
          <w:rFonts w:hint="eastAsia"/>
        </w:rPr>
        <w:t>що</w:t>
      </w:r>
      <w:r>
        <w:t></w:t>
      </w:r>
      <w:r>
        <w:rPr>
          <w:rFonts w:hint="eastAsia"/>
        </w:rPr>
        <w:t>за</w:t>
      </w:r>
      <w:r>
        <w:t></w:t>
      </w:r>
      <w:r>
        <w:rPr>
          <w:rFonts w:hint="eastAsia"/>
        </w:rPr>
        <w:t>роки</w:t>
      </w:r>
      <w:r>
        <w:t></w:t>
      </w:r>
      <w:r>
        <w:rPr>
          <w:rFonts w:hint="eastAsia"/>
        </w:rPr>
        <w:t>незалежності</w:t>
      </w:r>
      <w:r>
        <w:t></w:t>
      </w:r>
      <w:r>
        <w:rPr>
          <w:rFonts w:hint="eastAsia"/>
        </w:rPr>
        <w:t>в</w:t>
      </w:r>
      <w:r>
        <w:t></w:t>
      </w:r>
      <w:r>
        <w:rPr>
          <w:rFonts w:hint="eastAsia"/>
        </w:rPr>
        <w:t>Україні</w:t>
      </w:r>
      <w:r>
        <w:t></w:t>
      </w:r>
      <w:r>
        <w:rPr>
          <w:rFonts w:hint="eastAsia"/>
        </w:rPr>
        <w:t>було</w:t>
      </w:r>
    </w:p>
    <w:p w:rsidR="00D560AB" w:rsidRDefault="00D560AB" w:rsidP="00D560AB">
      <w:r>
        <w:rPr>
          <w:rFonts w:hint="eastAsia"/>
        </w:rPr>
        <w:t>виконано</w:t>
      </w:r>
      <w:r>
        <w:t></w:t>
      </w:r>
      <w:r>
        <w:rPr>
          <w:rFonts w:hint="eastAsia"/>
        </w:rPr>
        <w:t>величезний</w:t>
      </w:r>
      <w:r>
        <w:t></w:t>
      </w:r>
      <w:r>
        <w:rPr>
          <w:rFonts w:hint="eastAsia"/>
        </w:rPr>
        <w:t>обсяг</w:t>
      </w:r>
      <w:r>
        <w:t></w:t>
      </w:r>
      <w:r>
        <w:rPr>
          <w:rFonts w:hint="eastAsia"/>
        </w:rPr>
        <w:t>роботи</w:t>
      </w:r>
      <w:r>
        <w:t></w:t>
      </w:r>
      <w:r>
        <w:rPr>
          <w:rFonts w:hint="eastAsia"/>
        </w:rPr>
        <w:t>щодо</w:t>
      </w:r>
      <w:r>
        <w:t></w:t>
      </w:r>
      <w:r>
        <w:rPr>
          <w:rFonts w:hint="eastAsia"/>
        </w:rPr>
        <w:t>розвитку</w:t>
      </w:r>
      <w:r>
        <w:t></w:t>
      </w:r>
      <w:r>
        <w:rPr>
          <w:rFonts w:hint="eastAsia"/>
        </w:rPr>
        <w:t>національних</w:t>
      </w:r>
      <w:r>
        <w:t></w:t>
      </w:r>
      <w:r>
        <w:rPr>
          <w:rFonts w:hint="eastAsia"/>
        </w:rPr>
        <w:t>галузей</w:t>
      </w:r>
    </w:p>
    <w:p w:rsidR="00D560AB" w:rsidRDefault="00D560AB" w:rsidP="00D560AB">
      <w:r>
        <w:rPr>
          <w:rFonts w:hint="eastAsia"/>
        </w:rPr>
        <w:t>трудового</w:t>
      </w:r>
      <w:r>
        <w:t></w:t>
      </w:r>
      <w:r>
        <w:rPr>
          <w:rFonts w:hint="eastAsia"/>
        </w:rPr>
        <w:t>права</w:t>
      </w:r>
      <w:r>
        <w:t></w:t>
      </w:r>
      <w:r>
        <w:rPr>
          <w:rFonts w:hint="eastAsia"/>
        </w:rPr>
        <w:t>і</w:t>
      </w:r>
      <w:r>
        <w:t></w:t>
      </w:r>
      <w:r>
        <w:rPr>
          <w:rFonts w:hint="eastAsia"/>
        </w:rPr>
        <w:t>трудового</w:t>
      </w:r>
      <w:r>
        <w:t></w:t>
      </w:r>
      <w:r>
        <w:rPr>
          <w:rFonts w:hint="eastAsia"/>
        </w:rPr>
        <w:t>законодавства</w:t>
      </w:r>
      <w:r>
        <w:t></w:t>
      </w:r>
      <w:r>
        <w:t></w:t>
      </w:r>
      <w:r>
        <w:rPr>
          <w:rFonts w:hint="eastAsia"/>
        </w:rPr>
        <w:t>При</w:t>
      </w:r>
      <w:r>
        <w:t></w:t>
      </w:r>
      <w:r>
        <w:rPr>
          <w:rFonts w:hint="eastAsia"/>
        </w:rPr>
        <w:t>цьому</w:t>
      </w:r>
      <w:r>
        <w:t></w:t>
      </w:r>
      <w:r>
        <w:rPr>
          <w:rFonts w:hint="eastAsia"/>
        </w:rPr>
        <w:t>розбудова</w:t>
      </w:r>
    </w:p>
    <w:p w:rsidR="00D560AB" w:rsidRDefault="00D560AB" w:rsidP="00D560AB">
      <w:r>
        <w:rPr>
          <w:rFonts w:hint="eastAsia"/>
        </w:rPr>
        <w:t>зазначених</w:t>
      </w:r>
      <w:r>
        <w:t></w:t>
      </w:r>
      <w:r>
        <w:rPr>
          <w:rFonts w:hint="eastAsia"/>
        </w:rPr>
        <w:t>галузей</w:t>
      </w:r>
      <w:r>
        <w:t></w:t>
      </w:r>
      <w:r>
        <w:rPr>
          <w:rFonts w:hint="eastAsia"/>
        </w:rPr>
        <w:t>велась</w:t>
      </w:r>
      <w:r>
        <w:t></w:t>
      </w:r>
      <w:r>
        <w:rPr>
          <w:rFonts w:hint="eastAsia"/>
        </w:rPr>
        <w:t>у</w:t>
      </w:r>
      <w:r>
        <w:t></w:t>
      </w:r>
      <w:r>
        <w:rPr>
          <w:rFonts w:hint="eastAsia"/>
        </w:rPr>
        <w:t>такий</w:t>
      </w:r>
      <w:r>
        <w:t></w:t>
      </w:r>
      <w:r>
        <w:rPr>
          <w:rFonts w:hint="eastAsia"/>
        </w:rPr>
        <w:t>спосіб</w:t>
      </w:r>
      <w:r>
        <w:t></w:t>
      </w:r>
      <w:r>
        <w:t></w:t>
      </w:r>
      <w:r>
        <w:rPr>
          <w:rFonts w:hint="eastAsia"/>
        </w:rPr>
        <w:t>щоб</w:t>
      </w:r>
      <w:r>
        <w:t></w:t>
      </w:r>
      <w:r>
        <w:rPr>
          <w:rFonts w:hint="eastAsia"/>
        </w:rPr>
        <w:t>первинне</w:t>
      </w:r>
      <w:r>
        <w:t></w:t>
      </w:r>
      <w:r>
        <w:rPr>
          <w:rFonts w:hint="eastAsia"/>
        </w:rPr>
        <w:t>значення</w:t>
      </w:r>
      <w:r>
        <w:t></w:t>
      </w:r>
      <w:r>
        <w:rPr>
          <w:rFonts w:hint="eastAsia"/>
        </w:rPr>
        <w:t>мало</w:t>
      </w:r>
    </w:p>
    <w:p w:rsidR="00D560AB" w:rsidRDefault="00D560AB" w:rsidP="00D560AB">
      <w:r>
        <w:rPr>
          <w:rFonts w:hint="eastAsia"/>
        </w:rPr>
        <w:t>саме</w:t>
      </w:r>
      <w:r>
        <w:t></w:t>
      </w:r>
      <w:r>
        <w:rPr>
          <w:rFonts w:hint="eastAsia"/>
        </w:rPr>
        <w:t>природне</w:t>
      </w:r>
      <w:r>
        <w:t></w:t>
      </w:r>
      <w:r>
        <w:rPr>
          <w:rFonts w:hint="eastAsia"/>
        </w:rPr>
        <w:t>право</w:t>
      </w:r>
      <w:r>
        <w:t></w:t>
      </w:r>
      <w:r>
        <w:t></w:t>
      </w:r>
      <w:r>
        <w:rPr>
          <w:rFonts w:hint="eastAsia"/>
        </w:rPr>
        <w:t>зокрема</w:t>
      </w:r>
      <w:r>
        <w:t></w:t>
      </w:r>
      <w:r>
        <w:t></w:t>
      </w:r>
      <w:r>
        <w:rPr>
          <w:rFonts w:hint="eastAsia"/>
        </w:rPr>
        <w:t>природні</w:t>
      </w:r>
      <w:r>
        <w:t></w:t>
      </w:r>
      <w:r>
        <w:rPr>
          <w:rFonts w:hint="eastAsia"/>
        </w:rPr>
        <w:t>права</w:t>
      </w:r>
      <w:r>
        <w:t></w:t>
      </w:r>
      <w:r>
        <w:rPr>
          <w:rFonts w:hint="eastAsia"/>
        </w:rPr>
        <w:t>людини</w:t>
      </w:r>
      <w:r>
        <w:t></w:t>
      </w:r>
      <w:r>
        <w:rPr>
          <w:rFonts w:hint="eastAsia"/>
        </w:rPr>
        <w:t>і</w:t>
      </w:r>
      <w:r>
        <w:t></w:t>
      </w:r>
      <w:r>
        <w:rPr>
          <w:rFonts w:hint="eastAsia"/>
        </w:rPr>
        <w:t>громадянина</w:t>
      </w:r>
      <w:r>
        <w:t></w:t>
      </w:r>
      <w:r>
        <w:rPr>
          <w:rFonts w:hint="eastAsia"/>
        </w:rPr>
        <w:t>на</w:t>
      </w:r>
    </w:p>
    <w:p w:rsidR="00D560AB" w:rsidRDefault="00D560AB" w:rsidP="00D560AB">
      <w:r>
        <w:rPr>
          <w:rFonts w:hint="eastAsia"/>
        </w:rPr>
        <w:t>життя</w:t>
      </w:r>
      <w:r>
        <w:t></w:t>
      </w:r>
      <w:r>
        <w:t></w:t>
      </w:r>
      <w:r>
        <w:rPr>
          <w:rFonts w:hint="eastAsia"/>
        </w:rPr>
        <w:t>свободу</w:t>
      </w:r>
      <w:r>
        <w:t></w:t>
      </w:r>
      <w:r>
        <w:t></w:t>
      </w:r>
      <w:r>
        <w:rPr>
          <w:rFonts w:hint="eastAsia"/>
        </w:rPr>
        <w:t>працю</w:t>
      </w:r>
      <w:r>
        <w:t></w:t>
      </w:r>
      <w:r>
        <w:t></w:t>
      </w:r>
      <w:r>
        <w:rPr>
          <w:rFonts w:hint="eastAsia"/>
        </w:rPr>
        <w:t>власність</w:t>
      </w:r>
      <w:r>
        <w:t></w:t>
      </w:r>
      <w:r>
        <w:rPr>
          <w:rFonts w:hint="eastAsia"/>
        </w:rPr>
        <w:t>тощо</w:t>
      </w:r>
      <w:r>
        <w:t></w:t>
      </w:r>
      <w:r>
        <w:t></w:t>
      </w:r>
      <w:r>
        <w:rPr>
          <w:rFonts w:hint="eastAsia"/>
        </w:rPr>
        <w:t>А</w:t>
      </w:r>
      <w:r>
        <w:t></w:t>
      </w:r>
      <w:r>
        <w:rPr>
          <w:rFonts w:hint="eastAsia"/>
        </w:rPr>
        <w:t>законодавство</w:t>
      </w:r>
      <w:r>
        <w:t></w:t>
      </w:r>
      <w:r>
        <w:t></w:t>
      </w:r>
      <w:r>
        <w:rPr>
          <w:rFonts w:hint="eastAsia"/>
        </w:rPr>
        <w:t>у</w:t>
      </w:r>
      <w:r>
        <w:t></w:t>
      </w:r>
      <w:r>
        <w:rPr>
          <w:rFonts w:hint="eastAsia"/>
        </w:rPr>
        <w:t>свою</w:t>
      </w:r>
      <w:r>
        <w:t></w:t>
      </w:r>
      <w:r>
        <w:rPr>
          <w:rFonts w:hint="eastAsia"/>
        </w:rPr>
        <w:t>чергу</w:t>
      </w:r>
      <w:r>
        <w:t></w:t>
      </w:r>
    </w:p>
    <w:p w:rsidR="00D560AB" w:rsidRDefault="00D560AB" w:rsidP="00D560AB">
      <w:r>
        <w:rPr>
          <w:rFonts w:hint="eastAsia"/>
        </w:rPr>
        <w:t>закріплювало</w:t>
      </w:r>
      <w:r>
        <w:t></w:t>
      </w:r>
      <w:r>
        <w:rPr>
          <w:rFonts w:hint="eastAsia"/>
        </w:rPr>
        <w:t>і</w:t>
      </w:r>
      <w:r>
        <w:t></w:t>
      </w:r>
      <w:r>
        <w:rPr>
          <w:rFonts w:hint="eastAsia"/>
        </w:rPr>
        <w:t>зміцнювало</w:t>
      </w:r>
      <w:r>
        <w:t></w:t>
      </w:r>
      <w:r>
        <w:rPr>
          <w:rFonts w:hint="eastAsia"/>
        </w:rPr>
        <w:t>ці</w:t>
      </w:r>
      <w:r>
        <w:t></w:t>
      </w:r>
      <w:r>
        <w:rPr>
          <w:rFonts w:hint="eastAsia"/>
        </w:rPr>
        <w:t>права</w:t>
      </w:r>
      <w:r>
        <w:t></w:t>
      </w:r>
      <w:r>
        <w:t></w:t>
      </w:r>
      <w:r>
        <w:rPr>
          <w:rFonts w:hint="eastAsia"/>
        </w:rPr>
        <w:t>Таким</w:t>
      </w:r>
      <w:r>
        <w:t></w:t>
      </w:r>
      <w:r>
        <w:rPr>
          <w:rFonts w:hint="eastAsia"/>
        </w:rPr>
        <w:t>чином</w:t>
      </w:r>
      <w:r>
        <w:t></w:t>
      </w:r>
      <w:r>
        <w:t></w:t>
      </w:r>
      <w:r>
        <w:rPr>
          <w:rFonts w:hint="eastAsia"/>
        </w:rPr>
        <w:t>стверджується</w:t>
      </w:r>
      <w:r>
        <w:t></w:t>
      </w:r>
      <w:r>
        <w:rPr>
          <w:rFonts w:hint="eastAsia"/>
        </w:rPr>
        <w:t>ідея</w:t>
      </w:r>
      <w:r>
        <w:t></w:t>
      </w:r>
      <w:r>
        <w:t></w:t>
      </w:r>
      <w:r>
        <w:rPr>
          <w:rFonts w:hint="eastAsia"/>
        </w:rPr>
        <w:t>що</w:t>
      </w:r>
    </w:p>
    <w:p w:rsidR="00D560AB" w:rsidRDefault="00D560AB" w:rsidP="00D560AB">
      <w:r>
        <w:rPr>
          <w:rFonts w:hint="eastAsia"/>
        </w:rPr>
        <w:t>право</w:t>
      </w:r>
      <w:r>
        <w:t></w:t>
      </w:r>
      <w:r>
        <w:rPr>
          <w:rFonts w:hint="eastAsia"/>
        </w:rPr>
        <w:t>виникає</w:t>
      </w:r>
      <w:r>
        <w:t></w:t>
      </w:r>
      <w:r>
        <w:rPr>
          <w:rFonts w:hint="eastAsia"/>
        </w:rPr>
        <w:t>внаслідок</w:t>
      </w:r>
      <w:r>
        <w:t></w:t>
      </w:r>
      <w:r>
        <w:rPr>
          <w:rFonts w:hint="eastAsia"/>
        </w:rPr>
        <w:t>об’єктивного</w:t>
      </w:r>
      <w:r>
        <w:t></w:t>
      </w:r>
      <w:r>
        <w:rPr>
          <w:rFonts w:hint="eastAsia"/>
        </w:rPr>
        <w:t>розвитку</w:t>
      </w:r>
      <w:r>
        <w:t></w:t>
      </w:r>
      <w:r>
        <w:rPr>
          <w:rFonts w:hint="eastAsia"/>
        </w:rPr>
        <w:t>суспільства</w:t>
      </w:r>
      <w:r>
        <w:t></w:t>
      </w:r>
      <w:r>
        <w:t></w:t>
      </w:r>
      <w:r>
        <w:rPr>
          <w:rFonts w:hint="eastAsia"/>
        </w:rPr>
        <w:t>а</w:t>
      </w:r>
      <w:r>
        <w:t></w:t>
      </w:r>
      <w:r>
        <w:rPr>
          <w:rFonts w:hint="eastAsia"/>
        </w:rPr>
        <w:t>не</w:t>
      </w:r>
      <w:r>
        <w:t></w:t>
      </w:r>
      <w:r>
        <w:rPr>
          <w:rFonts w:hint="eastAsia"/>
        </w:rPr>
        <w:t>навпаки</w:t>
      </w:r>
      <w:r>
        <w:t></w:t>
      </w:r>
      <w:r>
        <w:rPr>
          <w:rFonts w:hint="eastAsia"/>
        </w:rPr>
        <w:t>–</w:t>
      </w:r>
    </w:p>
    <w:p w:rsidR="00D560AB" w:rsidRDefault="00D560AB" w:rsidP="00D560AB">
      <w:r>
        <w:t></w:t>
      </w:r>
      <w:r>
        <w:t></w:t>
      </w:r>
      <w:r>
        <w:t></w:t>
      </w:r>
    </w:p>
    <w:p w:rsidR="00D560AB" w:rsidRDefault="00D560AB" w:rsidP="00D560AB">
      <w:r>
        <w:rPr>
          <w:rFonts w:hint="eastAsia"/>
        </w:rPr>
        <w:t>коли</w:t>
      </w:r>
      <w:r>
        <w:t></w:t>
      </w:r>
      <w:r>
        <w:rPr>
          <w:rFonts w:hint="eastAsia"/>
        </w:rPr>
        <w:t>права</w:t>
      </w:r>
      <w:r>
        <w:t></w:t>
      </w:r>
      <w:r>
        <w:rPr>
          <w:rFonts w:hint="eastAsia"/>
        </w:rPr>
        <w:t>осіб</w:t>
      </w:r>
      <w:r>
        <w:t></w:t>
      </w:r>
      <w:r>
        <w:rPr>
          <w:rFonts w:hint="eastAsia"/>
        </w:rPr>
        <w:t>породжуються</w:t>
      </w:r>
      <w:r>
        <w:t></w:t>
      </w:r>
      <w:r>
        <w:t></w:t>
      </w:r>
      <w:r>
        <w:rPr>
          <w:rFonts w:hint="eastAsia"/>
        </w:rPr>
        <w:t>змінюються</w:t>
      </w:r>
      <w:r>
        <w:t></w:t>
      </w:r>
      <w:r>
        <w:rPr>
          <w:rFonts w:hint="eastAsia"/>
        </w:rPr>
        <w:t>чи</w:t>
      </w:r>
      <w:r>
        <w:t></w:t>
      </w:r>
      <w:r>
        <w:rPr>
          <w:rFonts w:hint="eastAsia"/>
        </w:rPr>
        <w:t>скасовуються</w:t>
      </w:r>
      <w:r>
        <w:t></w:t>
      </w:r>
      <w:r>
        <w:rPr>
          <w:rFonts w:hint="eastAsia"/>
        </w:rPr>
        <w:t>виключно</w:t>
      </w:r>
      <w:r>
        <w:t></w:t>
      </w:r>
      <w:r>
        <w:rPr>
          <w:rFonts w:hint="eastAsia"/>
        </w:rPr>
        <w:t>як</w:t>
      </w:r>
    </w:p>
    <w:p w:rsidR="00D560AB" w:rsidRDefault="00D560AB" w:rsidP="00D560AB">
      <w:r>
        <w:rPr>
          <w:rFonts w:hint="eastAsia"/>
        </w:rPr>
        <w:t>результат</w:t>
      </w:r>
      <w:r>
        <w:t></w:t>
      </w:r>
      <w:r>
        <w:rPr>
          <w:rFonts w:hint="eastAsia"/>
        </w:rPr>
        <w:t>владних</w:t>
      </w:r>
      <w:r>
        <w:t></w:t>
      </w:r>
      <w:r>
        <w:rPr>
          <w:rFonts w:hint="eastAsia"/>
        </w:rPr>
        <w:t>велінь</w:t>
      </w:r>
      <w:r>
        <w:t></w:t>
      </w:r>
      <w:r>
        <w:t></w:t>
      </w:r>
      <w:r>
        <w:rPr>
          <w:rFonts w:hint="eastAsia"/>
        </w:rPr>
        <w:t>рішень</w:t>
      </w:r>
      <w:r>
        <w:t></w:t>
      </w:r>
      <w:r>
        <w:t></w:t>
      </w:r>
      <w:r>
        <w:rPr>
          <w:rFonts w:hint="eastAsia"/>
        </w:rPr>
        <w:t>правлячої</w:t>
      </w:r>
      <w:r>
        <w:t></w:t>
      </w:r>
      <w:r>
        <w:rPr>
          <w:rFonts w:hint="eastAsia"/>
        </w:rPr>
        <w:t>верхівки</w:t>
      </w:r>
      <w:r>
        <w:t></w:t>
      </w:r>
      <w:r>
        <w:t></w:t>
      </w:r>
      <w:r>
        <w:rPr>
          <w:rFonts w:hint="eastAsia"/>
        </w:rPr>
        <w:t>еліти</w:t>
      </w:r>
      <w:r>
        <w:t></w:t>
      </w:r>
      <w:r>
        <w:t></w:t>
      </w:r>
      <w:r>
        <w:rPr>
          <w:rFonts w:hint="eastAsia"/>
        </w:rPr>
        <w:t>шляхом</w:t>
      </w:r>
      <w:r>
        <w:t></w:t>
      </w:r>
      <w:r>
        <w:rPr>
          <w:rFonts w:hint="eastAsia"/>
        </w:rPr>
        <w:t>їх</w:t>
      </w:r>
    </w:p>
    <w:p w:rsidR="00D560AB" w:rsidRDefault="00D560AB" w:rsidP="00D560AB">
      <w:r>
        <w:rPr>
          <w:rFonts w:hint="eastAsia"/>
        </w:rPr>
        <w:t>викладення</w:t>
      </w:r>
      <w:r>
        <w:t></w:t>
      </w:r>
      <w:r>
        <w:rPr>
          <w:rFonts w:hint="eastAsia"/>
        </w:rPr>
        <w:t>в</w:t>
      </w:r>
      <w:r>
        <w:t></w:t>
      </w:r>
      <w:r>
        <w:rPr>
          <w:rFonts w:hint="eastAsia"/>
        </w:rPr>
        <w:t>законі</w:t>
      </w:r>
      <w:r>
        <w:t></w:t>
      </w:r>
      <w:r>
        <w:t></w:t>
      </w:r>
      <w:r>
        <w:rPr>
          <w:rFonts w:hint="eastAsia"/>
        </w:rPr>
        <w:t>Доведено</w:t>
      </w:r>
      <w:r>
        <w:t></w:t>
      </w:r>
      <w:r>
        <w:t></w:t>
      </w:r>
      <w:r>
        <w:rPr>
          <w:rFonts w:hint="eastAsia"/>
        </w:rPr>
        <w:t>що</w:t>
      </w:r>
      <w:r>
        <w:t></w:t>
      </w:r>
      <w:r>
        <w:rPr>
          <w:rFonts w:hint="eastAsia"/>
        </w:rPr>
        <w:t>наразі</w:t>
      </w:r>
      <w:r>
        <w:t></w:t>
      </w:r>
      <w:r>
        <w:rPr>
          <w:rFonts w:hint="eastAsia"/>
        </w:rPr>
        <w:t>особливо</w:t>
      </w:r>
      <w:r>
        <w:t></w:t>
      </w:r>
      <w:r>
        <w:rPr>
          <w:rFonts w:hint="eastAsia"/>
        </w:rPr>
        <w:t>актуальним</w:t>
      </w:r>
      <w:r>
        <w:t></w:t>
      </w:r>
      <w:r>
        <w:rPr>
          <w:rFonts w:hint="eastAsia"/>
        </w:rPr>
        <w:t>є</w:t>
      </w:r>
      <w:r>
        <w:t></w:t>
      </w:r>
      <w:r>
        <w:rPr>
          <w:rFonts w:hint="eastAsia"/>
        </w:rPr>
        <w:t>питання</w:t>
      </w:r>
    </w:p>
    <w:p w:rsidR="00D560AB" w:rsidRDefault="00D560AB" w:rsidP="00D560AB">
      <w:r>
        <w:rPr>
          <w:rFonts w:hint="eastAsia"/>
        </w:rPr>
        <w:t>кодифікації</w:t>
      </w:r>
      <w:r>
        <w:t></w:t>
      </w:r>
      <w:r>
        <w:rPr>
          <w:rFonts w:hint="eastAsia"/>
        </w:rPr>
        <w:t>трудового</w:t>
      </w:r>
      <w:r>
        <w:t></w:t>
      </w:r>
      <w:r>
        <w:rPr>
          <w:rFonts w:hint="eastAsia"/>
        </w:rPr>
        <w:t>законодавства</w:t>
      </w:r>
      <w:r>
        <w:t></w:t>
      </w:r>
      <w:r>
        <w:t></w:t>
      </w:r>
      <w:r>
        <w:rPr>
          <w:rFonts w:hint="eastAsia"/>
        </w:rPr>
        <w:t>результатом</w:t>
      </w:r>
      <w:r>
        <w:t></w:t>
      </w:r>
      <w:r>
        <w:rPr>
          <w:rFonts w:hint="eastAsia"/>
        </w:rPr>
        <w:t>здійснення</w:t>
      </w:r>
      <w:r>
        <w:t></w:t>
      </w:r>
      <w:r>
        <w:rPr>
          <w:rFonts w:hint="eastAsia"/>
        </w:rPr>
        <w:t>якої</w:t>
      </w:r>
      <w:r>
        <w:t></w:t>
      </w:r>
      <w:r>
        <w:rPr>
          <w:rFonts w:hint="eastAsia"/>
        </w:rPr>
        <w:t>має</w:t>
      </w:r>
    </w:p>
    <w:p w:rsidR="00D560AB" w:rsidRDefault="00D560AB" w:rsidP="00D560AB">
      <w:r>
        <w:rPr>
          <w:rFonts w:hint="eastAsia"/>
        </w:rPr>
        <w:t>стати</w:t>
      </w:r>
      <w:r>
        <w:t></w:t>
      </w:r>
      <w:r>
        <w:rPr>
          <w:rFonts w:hint="eastAsia"/>
        </w:rPr>
        <w:t>єдиний</w:t>
      </w:r>
      <w:r>
        <w:t></w:t>
      </w:r>
      <w:r>
        <w:rPr>
          <w:rFonts w:hint="eastAsia"/>
        </w:rPr>
        <w:t>зведений</w:t>
      </w:r>
      <w:r>
        <w:t></w:t>
      </w:r>
      <w:r>
        <w:rPr>
          <w:rFonts w:hint="eastAsia"/>
        </w:rPr>
        <w:t>акт</w:t>
      </w:r>
      <w:r>
        <w:t></w:t>
      </w:r>
      <w:r>
        <w:rPr>
          <w:rFonts w:hint="eastAsia"/>
        </w:rPr>
        <w:t>–</w:t>
      </w:r>
      <w:r>
        <w:t></w:t>
      </w:r>
      <w:r>
        <w:rPr>
          <w:rFonts w:hint="eastAsia"/>
        </w:rPr>
        <w:t>Трудовий</w:t>
      </w:r>
      <w:r>
        <w:t></w:t>
      </w:r>
      <w:r>
        <w:rPr>
          <w:rFonts w:hint="eastAsia"/>
        </w:rPr>
        <w:t>кодекс</w:t>
      </w:r>
      <w:r>
        <w:t></w:t>
      </w:r>
      <w:r>
        <w:rPr>
          <w:rFonts w:hint="eastAsia"/>
        </w:rPr>
        <w:t>України</w:t>
      </w:r>
      <w:r>
        <w:t></w:t>
      </w:r>
      <w:r>
        <w:t></w:t>
      </w:r>
      <w:r>
        <w:rPr>
          <w:rFonts w:hint="eastAsia"/>
        </w:rPr>
        <w:t>При</w:t>
      </w:r>
      <w:r>
        <w:t></w:t>
      </w:r>
      <w:r>
        <w:rPr>
          <w:rFonts w:hint="eastAsia"/>
        </w:rPr>
        <w:t>цьому</w:t>
      </w:r>
      <w:r>
        <w:t></w:t>
      </w:r>
      <w:r>
        <w:rPr>
          <w:rFonts w:hint="eastAsia"/>
        </w:rPr>
        <w:t>дуже</w:t>
      </w:r>
    </w:p>
    <w:p w:rsidR="00D560AB" w:rsidRDefault="00D560AB" w:rsidP="00D560AB">
      <w:r>
        <w:rPr>
          <w:rFonts w:hint="eastAsia"/>
        </w:rPr>
        <w:t>важливо</w:t>
      </w:r>
      <w:r>
        <w:t></w:t>
      </w:r>
      <w:r>
        <w:t></w:t>
      </w:r>
      <w:r>
        <w:rPr>
          <w:rFonts w:hint="eastAsia"/>
        </w:rPr>
        <w:t>щоб</w:t>
      </w:r>
      <w:r>
        <w:t></w:t>
      </w:r>
      <w:r>
        <w:rPr>
          <w:rFonts w:hint="eastAsia"/>
        </w:rPr>
        <w:t>новий</w:t>
      </w:r>
      <w:r>
        <w:t></w:t>
      </w:r>
      <w:r>
        <w:rPr>
          <w:rFonts w:hint="eastAsia"/>
        </w:rPr>
        <w:t>основний</w:t>
      </w:r>
      <w:r>
        <w:t></w:t>
      </w:r>
      <w:r>
        <w:rPr>
          <w:rFonts w:hint="eastAsia"/>
        </w:rPr>
        <w:t>закон</w:t>
      </w:r>
      <w:r>
        <w:t></w:t>
      </w:r>
      <w:r>
        <w:rPr>
          <w:rFonts w:hint="eastAsia"/>
        </w:rPr>
        <w:t>галузі</w:t>
      </w:r>
      <w:r>
        <w:t></w:t>
      </w:r>
      <w:r>
        <w:rPr>
          <w:rFonts w:hint="eastAsia"/>
        </w:rPr>
        <w:t>трудового</w:t>
      </w:r>
      <w:r>
        <w:t></w:t>
      </w:r>
      <w:r>
        <w:rPr>
          <w:rFonts w:hint="eastAsia"/>
        </w:rPr>
        <w:t>права</w:t>
      </w:r>
      <w:r>
        <w:t></w:t>
      </w:r>
      <w:r>
        <w:rPr>
          <w:rFonts w:hint="eastAsia"/>
        </w:rPr>
        <w:t>й</w:t>
      </w:r>
    </w:p>
    <w:p w:rsidR="00D560AB" w:rsidRDefault="00D560AB" w:rsidP="00D560AB">
      <w:r>
        <w:rPr>
          <w:rFonts w:hint="eastAsia"/>
        </w:rPr>
        <w:t>законодавства</w:t>
      </w:r>
      <w:r>
        <w:t></w:t>
      </w:r>
      <w:r>
        <w:rPr>
          <w:rFonts w:hint="eastAsia"/>
        </w:rPr>
        <w:t>максимально</w:t>
      </w:r>
      <w:r>
        <w:t></w:t>
      </w:r>
      <w:r>
        <w:rPr>
          <w:rFonts w:hint="eastAsia"/>
        </w:rPr>
        <w:t>ефективно</w:t>
      </w:r>
      <w:r>
        <w:t></w:t>
      </w:r>
      <w:r>
        <w:rPr>
          <w:rFonts w:hint="eastAsia"/>
        </w:rPr>
        <w:t>забезпечував</w:t>
      </w:r>
      <w:r>
        <w:t></w:t>
      </w:r>
      <w:r>
        <w:rPr>
          <w:rFonts w:hint="eastAsia"/>
        </w:rPr>
        <w:t>баланс</w:t>
      </w:r>
      <w:r>
        <w:t></w:t>
      </w:r>
      <w:r>
        <w:rPr>
          <w:rFonts w:hint="eastAsia"/>
        </w:rPr>
        <w:t>інтересів</w:t>
      </w:r>
    </w:p>
    <w:p w:rsidR="00D560AB" w:rsidRDefault="00D560AB" w:rsidP="00D560AB">
      <w:r>
        <w:rPr>
          <w:rFonts w:hint="eastAsia"/>
        </w:rPr>
        <w:t>працівників</w:t>
      </w:r>
      <w:r>
        <w:t></w:t>
      </w:r>
      <w:r>
        <w:rPr>
          <w:rFonts w:hint="eastAsia"/>
        </w:rPr>
        <w:t>і</w:t>
      </w:r>
      <w:r>
        <w:t></w:t>
      </w:r>
      <w:r>
        <w:rPr>
          <w:rFonts w:hint="eastAsia"/>
        </w:rPr>
        <w:t>роботодавців</w:t>
      </w:r>
      <w:r>
        <w:t></w:t>
      </w:r>
      <w:r>
        <w:t></w:t>
      </w:r>
      <w:r>
        <w:rPr>
          <w:rFonts w:hint="eastAsia"/>
        </w:rPr>
        <w:t>Крім</w:t>
      </w:r>
      <w:r>
        <w:t></w:t>
      </w:r>
      <w:r>
        <w:rPr>
          <w:rFonts w:hint="eastAsia"/>
        </w:rPr>
        <w:t>того</w:t>
      </w:r>
      <w:r>
        <w:t></w:t>
      </w:r>
      <w:r>
        <w:t></w:t>
      </w:r>
      <w:r>
        <w:rPr>
          <w:rFonts w:hint="eastAsia"/>
        </w:rPr>
        <w:t>у</w:t>
      </w:r>
      <w:r>
        <w:t></w:t>
      </w:r>
      <w:r>
        <w:rPr>
          <w:rFonts w:hint="eastAsia"/>
        </w:rPr>
        <w:t>ньому</w:t>
      </w:r>
      <w:r>
        <w:t></w:t>
      </w:r>
      <w:r>
        <w:rPr>
          <w:rFonts w:hint="eastAsia"/>
        </w:rPr>
        <w:t>мають</w:t>
      </w:r>
      <w:r>
        <w:t></w:t>
      </w:r>
      <w:r>
        <w:rPr>
          <w:rFonts w:hint="eastAsia"/>
        </w:rPr>
        <w:t>бути</w:t>
      </w:r>
      <w:r>
        <w:t></w:t>
      </w:r>
      <w:r>
        <w:rPr>
          <w:rFonts w:hint="eastAsia"/>
        </w:rPr>
        <w:t>враховані</w:t>
      </w:r>
      <w:r>
        <w:t></w:t>
      </w:r>
      <w:r>
        <w:rPr>
          <w:rFonts w:hint="eastAsia"/>
        </w:rPr>
        <w:t>всі</w:t>
      </w:r>
    </w:p>
    <w:p w:rsidR="00D560AB" w:rsidRDefault="00D560AB" w:rsidP="00D560AB">
      <w:r>
        <w:rPr>
          <w:rFonts w:hint="eastAsia"/>
        </w:rPr>
        <w:t>аспекти</w:t>
      </w:r>
      <w:r>
        <w:t></w:t>
      </w:r>
      <w:r>
        <w:rPr>
          <w:rFonts w:hint="eastAsia"/>
        </w:rPr>
        <w:t>регулювання</w:t>
      </w:r>
      <w:r>
        <w:t></w:t>
      </w:r>
      <w:r>
        <w:rPr>
          <w:rFonts w:hint="eastAsia"/>
        </w:rPr>
        <w:t>трудових</w:t>
      </w:r>
      <w:r>
        <w:t></w:t>
      </w:r>
      <w:r>
        <w:rPr>
          <w:rFonts w:hint="eastAsia"/>
        </w:rPr>
        <w:t>відносин</w:t>
      </w:r>
      <w:r>
        <w:t></w:t>
      </w:r>
      <w:r>
        <w:t></w:t>
      </w:r>
      <w:r>
        <w:rPr>
          <w:rFonts w:hint="eastAsia"/>
        </w:rPr>
        <w:t>обумовлені</w:t>
      </w:r>
      <w:r>
        <w:t></w:t>
      </w:r>
      <w:r>
        <w:rPr>
          <w:rFonts w:hint="eastAsia"/>
        </w:rPr>
        <w:t>інтеграційними</w:t>
      </w:r>
    </w:p>
    <w:p w:rsidR="00D560AB" w:rsidRDefault="00D560AB" w:rsidP="00D560AB">
      <w:r>
        <w:rPr>
          <w:rFonts w:hint="eastAsia"/>
        </w:rPr>
        <w:t>процесами</w:t>
      </w:r>
      <w:r>
        <w:t></w:t>
      </w:r>
      <w:r>
        <w:rPr>
          <w:rFonts w:hint="eastAsia"/>
        </w:rPr>
        <w:t>й</w:t>
      </w:r>
      <w:r>
        <w:t></w:t>
      </w:r>
      <w:r>
        <w:rPr>
          <w:rFonts w:hint="eastAsia"/>
        </w:rPr>
        <w:t>участю</w:t>
      </w:r>
      <w:r>
        <w:t></w:t>
      </w:r>
      <w:r>
        <w:rPr>
          <w:rFonts w:hint="eastAsia"/>
        </w:rPr>
        <w:t>України</w:t>
      </w:r>
      <w:r>
        <w:t></w:t>
      </w:r>
      <w:r>
        <w:rPr>
          <w:rFonts w:hint="eastAsia"/>
        </w:rPr>
        <w:t>в</w:t>
      </w:r>
      <w:r>
        <w:t></w:t>
      </w:r>
      <w:r>
        <w:rPr>
          <w:rFonts w:hint="eastAsia"/>
        </w:rPr>
        <w:t>різного</w:t>
      </w:r>
      <w:r>
        <w:t></w:t>
      </w:r>
      <w:r>
        <w:rPr>
          <w:rFonts w:hint="eastAsia"/>
        </w:rPr>
        <w:t>роду</w:t>
      </w:r>
      <w:r>
        <w:t></w:t>
      </w:r>
      <w:r>
        <w:rPr>
          <w:rFonts w:hint="eastAsia"/>
        </w:rPr>
        <w:t>міжнародних</w:t>
      </w:r>
      <w:r>
        <w:t></w:t>
      </w:r>
      <w:r>
        <w:rPr>
          <w:rFonts w:hint="eastAsia"/>
        </w:rPr>
        <w:t>договорах</w:t>
      </w:r>
      <w:r>
        <w:t></w:t>
      </w:r>
    </w:p>
    <w:p w:rsidR="00D560AB" w:rsidRDefault="00D560AB" w:rsidP="00D560AB">
      <w:r>
        <w:t></w:t>
      </w:r>
      <w:r>
        <w:t></w:t>
      </w:r>
      <w:r>
        <w:t></w:t>
      </w:r>
      <w:r>
        <w:rPr>
          <w:rFonts w:hint="eastAsia"/>
        </w:rPr>
        <w:t>Визначено</w:t>
      </w:r>
      <w:r>
        <w:t></w:t>
      </w:r>
      <w:r>
        <w:t></w:t>
      </w:r>
      <w:r>
        <w:rPr>
          <w:rFonts w:hint="eastAsia"/>
        </w:rPr>
        <w:t>що</w:t>
      </w:r>
      <w:r>
        <w:t></w:t>
      </w:r>
      <w:r>
        <w:rPr>
          <w:rFonts w:hint="eastAsia"/>
        </w:rPr>
        <w:t>трудове</w:t>
      </w:r>
      <w:r>
        <w:t></w:t>
      </w:r>
      <w:r>
        <w:rPr>
          <w:rFonts w:hint="eastAsia"/>
        </w:rPr>
        <w:t>право</w:t>
      </w:r>
      <w:r>
        <w:t></w:t>
      </w:r>
      <w:r>
        <w:rPr>
          <w:rFonts w:hint="eastAsia"/>
        </w:rPr>
        <w:t>–</w:t>
      </w:r>
      <w:r>
        <w:t></w:t>
      </w:r>
      <w:r>
        <w:rPr>
          <w:rFonts w:hint="eastAsia"/>
        </w:rPr>
        <w:t>це</w:t>
      </w:r>
      <w:r>
        <w:t></w:t>
      </w:r>
      <w:r>
        <w:rPr>
          <w:rFonts w:hint="eastAsia"/>
        </w:rPr>
        <w:t>система</w:t>
      </w:r>
      <w:r>
        <w:t></w:t>
      </w:r>
      <w:r>
        <w:rPr>
          <w:rFonts w:hint="eastAsia"/>
        </w:rPr>
        <w:t>об’єктивно</w:t>
      </w:r>
      <w:r>
        <w:t></w:t>
      </w:r>
      <w:r>
        <w:rPr>
          <w:rFonts w:hint="eastAsia"/>
        </w:rPr>
        <w:t>сформованих</w:t>
      </w:r>
    </w:p>
    <w:p w:rsidR="00D560AB" w:rsidRDefault="00D560AB" w:rsidP="00D560AB">
      <w:r>
        <w:rPr>
          <w:rFonts w:hint="eastAsia"/>
        </w:rPr>
        <w:t>норм</w:t>
      </w:r>
      <w:r>
        <w:t></w:t>
      </w:r>
      <w:r>
        <w:t></w:t>
      </w:r>
      <w:r>
        <w:rPr>
          <w:rFonts w:hint="eastAsia"/>
        </w:rPr>
        <w:t>правил</w:t>
      </w:r>
      <w:r>
        <w:t></w:t>
      </w:r>
      <w:r>
        <w:t></w:t>
      </w:r>
      <w:r>
        <w:rPr>
          <w:rFonts w:hint="eastAsia"/>
        </w:rPr>
        <w:t>і</w:t>
      </w:r>
      <w:r>
        <w:t></w:t>
      </w:r>
      <w:r>
        <w:rPr>
          <w:rFonts w:hint="eastAsia"/>
        </w:rPr>
        <w:t>принципів</w:t>
      </w:r>
      <w:r>
        <w:t></w:t>
      </w:r>
      <w:r>
        <w:t></w:t>
      </w:r>
      <w:r>
        <w:rPr>
          <w:rFonts w:hint="eastAsia"/>
        </w:rPr>
        <w:t>найбільш</w:t>
      </w:r>
      <w:r>
        <w:t></w:t>
      </w:r>
      <w:r>
        <w:rPr>
          <w:rFonts w:hint="eastAsia"/>
        </w:rPr>
        <w:t>важливі</w:t>
      </w:r>
      <w:r>
        <w:t></w:t>
      </w:r>
      <w:r>
        <w:rPr>
          <w:rFonts w:hint="eastAsia"/>
        </w:rPr>
        <w:t>з</w:t>
      </w:r>
      <w:r>
        <w:t></w:t>
      </w:r>
      <w:r>
        <w:rPr>
          <w:rFonts w:hint="eastAsia"/>
        </w:rPr>
        <w:t>яких</w:t>
      </w:r>
      <w:r>
        <w:t></w:t>
      </w:r>
      <w:r>
        <w:rPr>
          <w:rFonts w:hint="eastAsia"/>
        </w:rPr>
        <w:t>закріплені</w:t>
      </w:r>
      <w:r>
        <w:t></w:t>
      </w:r>
      <w:r>
        <w:rPr>
          <w:rFonts w:hint="eastAsia"/>
        </w:rPr>
        <w:t>на</w:t>
      </w:r>
      <w:r>
        <w:t></w:t>
      </w:r>
      <w:r>
        <w:rPr>
          <w:rFonts w:hint="eastAsia"/>
        </w:rPr>
        <w:t>рівні</w:t>
      </w:r>
    </w:p>
    <w:p w:rsidR="00D560AB" w:rsidRDefault="00D560AB" w:rsidP="00D560AB">
      <w:r>
        <w:rPr>
          <w:rFonts w:hint="eastAsia"/>
        </w:rPr>
        <w:t>відповідних</w:t>
      </w:r>
      <w:r>
        <w:t></w:t>
      </w:r>
      <w:r>
        <w:rPr>
          <w:rFonts w:hint="eastAsia"/>
        </w:rPr>
        <w:t>нормативно</w:t>
      </w:r>
      <w:r>
        <w:t></w:t>
      </w:r>
      <w:r>
        <w:rPr>
          <w:rFonts w:hint="eastAsia"/>
        </w:rPr>
        <w:t>правових</w:t>
      </w:r>
      <w:r>
        <w:t></w:t>
      </w:r>
      <w:r>
        <w:rPr>
          <w:rFonts w:hint="eastAsia"/>
        </w:rPr>
        <w:t>актів</w:t>
      </w:r>
      <w:r>
        <w:t></w:t>
      </w:r>
      <w:r>
        <w:t></w:t>
      </w:r>
      <w:r>
        <w:rPr>
          <w:rFonts w:hint="eastAsia"/>
        </w:rPr>
        <w:t>якими</w:t>
      </w:r>
      <w:r>
        <w:t></w:t>
      </w:r>
      <w:r>
        <w:rPr>
          <w:rFonts w:hint="eastAsia"/>
        </w:rPr>
        <w:t>регламентуються</w:t>
      </w:r>
      <w:r>
        <w:t></w:t>
      </w:r>
      <w:r>
        <w:rPr>
          <w:rFonts w:hint="eastAsia"/>
        </w:rPr>
        <w:t>трудові</w:t>
      </w:r>
      <w:r>
        <w:t></w:t>
      </w:r>
      <w:r>
        <w:t></w:t>
      </w:r>
      <w:r>
        <w:rPr>
          <w:rFonts w:hint="eastAsia"/>
        </w:rPr>
        <w:t>а</w:t>
      </w:r>
    </w:p>
    <w:p w:rsidR="00D560AB" w:rsidRDefault="00D560AB" w:rsidP="00D560AB">
      <w:r>
        <w:rPr>
          <w:rFonts w:hint="eastAsia"/>
        </w:rPr>
        <w:t>також</w:t>
      </w:r>
      <w:r>
        <w:t></w:t>
      </w:r>
      <w:r>
        <w:rPr>
          <w:rFonts w:hint="eastAsia"/>
        </w:rPr>
        <w:t>інші</w:t>
      </w:r>
      <w:r>
        <w:t></w:t>
      </w:r>
      <w:r>
        <w:rPr>
          <w:rFonts w:hint="eastAsia"/>
        </w:rPr>
        <w:t>тісно</w:t>
      </w:r>
      <w:r>
        <w:t></w:t>
      </w:r>
      <w:r>
        <w:rPr>
          <w:rFonts w:hint="eastAsia"/>
        </w:rPr>
        <w:t>пов’язані</w:t>
      </w:r>
      <w:r>
        <w:t></w:t>
      </w:r>
      <w:r>
        <w:rPr>
          <w:rFonts w:hint="eastAsia"/>
        </w:rPr>
        <w:t>з</w:t>
      </w:r>
      <w:r>
        <w:t></w:t>
      </w:r>
      <w:r>
        <w:rPr>
          <w:rFonts w:hint="eastAsia"/>
        </w:rPr>
        <w:t>ними</w:t>
      </w:r>
      <w:r>
        <w:t></w:t>
      </w:r>
      <w:r>
        <w:rPr>
          <w:rFonts w:hint="eastAsia"/>
        </w:rPr>
        <w:t>відносини</w:t>
      </w:r>
      <w:r>
        <w:t></w:t>
      </w:r>
      <w:r>
        <w:rPr>
          <w:rFonts w:hint="eastAsia"/>
        </w:rPr>
        <w:t>між</w:t>
      </w:r>
      <w:r>
        <w:t></w:t>
      </w:r>
      <w:r>
        <w:rPr>
          <w:rFonts w:hint="eastAsia"/>
        </w:rPr>
        <w:t>роботодавцями</w:t>
      </w:r>
      <w:r>
        <w:t></w:t>
      </w:r>
      <w:r>
        <w:rPr>
          <w:rFonts w:hint="eastAsia"/>
        </w:rPr>
        <w:t>і</w:t>
      </w:r>
    </w:p>
    <w:p w:rsidR="00D560AB" w:rsidRDefault="00D560AB" w:rsidP="00D560AB">
      <w:r>
        <w:rPr>
          <w:rFonts w:hint="eastAsia"/>
        </w:rPr>
        <w:t>працівниками</w:t>
      </w:r>
      <w:r>
        <w:t></w:t>
      </w:r>
      <w:r>
        <w:t></w:t>
      </w:r>
      <w:r>
        <w:rPr>
          <w:rFonts w:hint="eastAsia"/>
        </w:rPr>
        <w:t>що</w:t>
      </w:r>
      <w:r>
        <w:t></w:t>
      </w:r>
      <w:r>
        <w:rPr>
          <w:rFonts w:hint="eastAsia"/>
        </w:rPr>
        <w:t>встановлюють</w:t>
      </w:r>
      <w:r>
        <w:t></w:t>
      </w:r>
      <w:r>
        <w:rPr>
          <w:rFonts w:hint="eastAsia"/>
        </w:rPr>
        <w:t>міру</w:t>
      </w:r>
      <w:r>
        <w:t></w:t>
      </w:r>
      <w:r>
        <w:rPr>
          <w:rFonts w:hint="eastAsia"/>
        </w:rPr>
        <w:t>справедливості</w:t>
      </w:r>
      <w:r>
        <w:t></w:t>
      </w:r>
      <w:r>
        <w:rPr>
          <w:rFonts w:hint="eastAsia"/>
        </w:rPr>
        <w:t>і</w:t>
      </w:r>
      <w:r>
        <w:t></w:t>
      </w:r>
      <w:r>
        <w:rPr>
          <w:rFonts w:hint="eastAsia"/>
        </w:rPr>
        <w:t>свободи</w:t>
      </w:r>
      <w:r>
        <w:t></w:t>
      </w:r>
      <w:r>
        <w:rPr>
          <w:rFonts w:hint="eastAsia"/>
        </w:rPr>
        <w:t>в</w:t>
      </w:r>
      <w:r>
        <w:t></w:t>
      </w:r>
      <w:r>
        <w:rPr>
          <w:rFonts w:hint="eastAsia"/>
        </w:rPr>
        <w:t>поведінці</w:t>
      </w:r>
    </w:p>
    <w:p w:rsidR="00D560AB" w:rsidRDefault="00D560AB" w:rsidP="00D560AB">
      <w:r>
        <w:rPr>
          <w:rFonts w:hint="eastAsia"/>
        </w:rPr>
        <w:t>суб’єктів</w:t>
      </w:r>
      <w:r>
        <w:t></w:t>
      </w:r>
      <w:r>
        <w:rPr>
          <w:rFonts w:hint="eastAsia"/>
        </w:rPr>
        <w:t>зазначених</w:t>
      </w:r>
      <w:r>
        <w:t></w:t>
      </w:r>
      <w:r>
        <w:rPr>
          <w:rFonts w:hint="eastAsia"/>
        </w:rPr>
        <w:t>відносин</w:t>
      </w:r>
      <w:r>
        <w:t></w:t>
      </w:r>
      <w:r>
        <w:rPr>
          <w:rFonts w:hint="eastAsia"/>
        </w:rPr>
        <w:t>у</w:t>
      </w:r>
      <w:r>
        <w:t></w:t>
      </w:r>
      <w:r>
        <w:rPr>
          <w:rFonts w:hint="eastAsia"/>
        </w:rPr>
        <w:t>процесі</w:t>
      </w:r>
      <w:r>
        <w:t></w:t>
      </w:r>
      <w:r>
        <w:rPr>
          <w:rFonts w:hint="eastAsia"/>
        </w:rPr>
        <w:t>їх</w:t>
      </w:r>
      <w:r>
        <w:t></w:t>
      </w:r>
      <w:r>
        <w:rPr>
          <w:rFonts w:hint="eastAsia"/>
        </w:rPr>
        <w:t>реалізації</w:t>
      </w:r>
      <w:r>
        <w:t></w:t>
      </w:r>
    </w:p>
    <w:p w:rsidR="00D560AB" w:rsidRDefault="00D560AB" w:rsidP="00D560AB">
      <w:r>
        <w:t></w:t>
      </w:r>
      <w:r>
        <w:t></w:t>
      </w:r>
      <w:r>
        <w:t></w:t>
      </w:r>
      <w:r>
        <w:rPr>
          <w:rFonts w:hint="eastAsia"/>
        </w:rPr>
        <w:t>Під</w:t>
      </w:r>
      <w:r>
        <w:t></w:t>
      </w:r>
      <w:r>
        <w:rPr>
          <w:rFonts w:hint="eastAsia"/>
        </w:rPr>
        <w:t>трудовим</w:t>
      </w:r>
      <w:r>
        <w:t></w:t>
      </w:r>
      <w:r>
        <w:rPr>
          <w:rFonts w:hint="eastAsia"/>
        </w:rPr>
        <w:t>законодавством</w:t>
      </w:r>
      <w:r>
        <w:t></w:t>
      </w:r>
      <w:r>
        <w:rPr>
          <w:rFonts w:hint="eastAsia"/>
        </w:rPr>
        <w:t>запропоновано</w:t>
      </w:r>
      <w:r>
        <w:t></w:t>
      </w:r>
      <w:r>
        <w:rPr>
          <w:rFonts w:hint="eastAsia"/>
        </w:rPr>
        <w:t>розуміти</w:t>
      </w:r>
      <w:r>
        <w:t></w:t>
      </w:r>
      <w:r>
        <w:rPr>
          <w:rFonts w:hint="eastAsia"/>
        </w:rPr>
        <w:t>систему</w:t>
      </w:r>
    </w:p>
    <w:p w:rsidR="00D560AB" w:rsidRDefault="00D560AB" w:rsidP="00D560AB">
      <w:r>
        <w:rPr>
          <w:rFonts w:hint="eastAsia"/>
        </w:rPr>
        <w:t>нормативно</w:t>
      </w:r>
      <w:r>
        <w:t></w:t>
      </w:r>
      <w:r>
        <w:rPr>
          <w:rFonts w:hint="eastAsia"/>
        </w:rPr>
        <w:t>правових</w:t>
      </w:r>
      <w:r>
        <w:t></w:t>
      </w:r>
      <w:r>
        <w:rPr>
          <w:rFonts w:hint="eastAsia"/>
        </w:rPr>
        <w:t>актів</w:t>
      </w:r>
      <w:r>
        <w:t></w:t>
      </w:r>
      <w:r>
        <w:rPr>
          <w:rFonts w:hint="eastAsia"/>
        </w:rPr>
        <w:t>різної</w:t>
      </w:r>
      <w:r>
        <w:t></w:t>
      </w:r>
      <w:r>
        <w:rPr>
          <w:rFonts w:hint="eastAsia"/>
        </w:rPr>
        <w:t>юридичної</w:t>
      </w:r>
      <w:r>
        <w:t></w:t>
      </w:r>
      <w:r>
        <w:rPr>
          <w:rFonts w:hint="eastAsia"/>
        </w:rPr>
        <w:t>сили</w:t>
      </w:r>
      <w:r>
        <w:t></w:t>
      </w:r>
      <w:r>
        <w:t></w:t>
      </w:r>
      <w:r>
        <w:rPr>
          <w:rFonts w:hint="eastAsia"/>
        </w:rPr>
        <w:t>що</w:t>
      </w:r>
      <w:r>
        <w:t></w:t>
      </w:r>
      <w:r>
        <w:rPr>
          <w:rFonts w:hint="eastAsia"/>
        </w:rPr>
        <w:t>перебувають</w:t>
      </w:r>
      <w:r>
        <w:t></w:t>
      </w:r>
      <w:r>
        <w:rPr>
          <w:rFonts w:hint="eastAsia"/>
        </w:rPr>
        <w:t>у</w:t>
      </w:r>
      <w:r>
        <w:t></w:t>
      </w:r>
      <w:r>
        <w:rPr>
          <w:rFonts w:hint="eastAsia"/>
        </w:rPr>
        <w:t>певній</w:t>
      </w:r>
    </w:p>
    <w:p w:rsidR="00D560AB" w:rsidRDefault="00D560AB" w:rsidP="00D560AB">
      <w:r>
        <w:rPr>
          <w:rFonts w:hint="eastAsia"/>
        </w:rPr>
        <w:t>ієрархії</w:t>
      </w:r>
      <w:r>
        <w:t></w:t>
      </w:r>
      <w:r>
        <w:t></w:t>
      </w:r>
      <w:r>
        <w:rPr>
          <w:rFonts w:hint="eastAsia"/>
        </w:rPr>
        <w:t>доповнюють</w:t>
      </w:r>
      <w:r>
        <w:t></w:t>
      </w:r>
      <w:r>
        <w:rPr>
          <w:rFonts w:hint="eastAsia"/>
        </w:rPr>
        <w:t>і</w:t>
      </w:r>
      <w:r>
        <w:t></w:t>
      </w:r>
      <w:r>
        <w:rPr>
          <w:rFonts w:hint="eastAsia"/>
        </w:rPr>
        <w:t>наслідують</w:t>
      </w:r>
      <w:r>
        <w:t></w:t>
      </w:r>
      <w:r>
        <w:rPr>
          <w:rFonts w:hint="eastAsia"/>
        </w:rPr>
        <w:t>один</w:t>
      </w:r>
      <w:r>
        <w:t></w:t>
      </w:r>
      <w:r>
        <w:rPr>
          <w:rFonts w:hint="eastAsia"/>
        </w:rPr>
        <w:t>одного</w:t>
      </w:r>
      <w:r>
        <w:t></w:t>
      </w:r>
      <w:r>
        <w:t></w:t>
      </w:r>
      <w:r>
        <w:rPr>
          <w:rFonts w:hint="eastAsia"/>
        </w:rPr>
        <w:t>містять</w:t>
      </w:r>
      <w:r>
        <w:t></w:t>
      </w:r>
      <w:r>
        <w:rPr>
          <w:rFonts w:hint="eastAsia"/>
        </w:rPr>
        <w:t>правові</w:t>
      </w:r>
      <w:r>
        <w:t></w:t>
      </w:r>
      <w:r>
        <w:rPr>
          <w:rFonts w:hint="eastAsia"/>
        </w:rPr>
        <w:t>норми</w:t>
      </w:r>
      <w:r>
        <w:t></w:t>
      </w:r>
      <w:r>
        <w:rPr>
          <w:rFonts w:hint="eastAsia"/>
        </w:rPr>
        <w:t>і</w:t>
      </w:r>
    </w:p>
    <w:p w:rsidR="00D560AB" w:rsidRDefault="00D560AB" w:rsidP="00D560AB">
      <w:r>
        <w:rPr>
          <w:rFonts w:hint="eastAsia"/>
        </w:rPr>
        <w:t>принципи</w:t>
      </w:r>
      <w:r>
        <w:t></w:t>
      </w:r>
      <w:r>
        <w:t></w:t>
      </w:r>
      <w:r>
        <w:rPr>
          <w:rFonts w:hint="eastAsia"/>
        </w:rPr>
        <w:t>які</w:t>
      </w:r>
      <w:r>
        <w:t></w:t>
      </w:r>
      <w:r>
        <w:rPr>
          <w:rFonts w:hint="eastAsia"/>
        </w:rPr>
        <w:t>прямо</w:t>
      </w:r>
      <w:r>
        <w:t></w:t>
      </w:r>
      <w:r>
        <w:rPr>
          <w:rFonts w:hint="eastAsia"/>
        </w:rPr>
        <w:t>чи</w:t>
      </w:r>
      <w:r>
        <w:t></w:t>
      </w:r>
      <w:r>
        <w:rPr>
          <w:rFonts w:hint="eastAsia"/>
        </w:rPr>
        <w:t>опосередковано</w:t>
      </w:r>
      <w:r>
        <w:t></w:t>
      </w:r>
      <w:r>
        <w:rPr>
          <w:rFonts w:hint="eastAsia"/>
        </w:rPr>
        <w:t>впорядковують</w:t>
      </w:r>
      <w:r>
        <w:t></w:t>
      </w:r>
      <w:r>
        <w:rPr>
          <w:rFonts w:hint="eastAsia"/>
        </w:rPr>
        <w:t>трудові</w:t>
      </w:r>
      <w:r>
        <w:t></w:t>
      </w:r>
      <w:r>
        <w:rPr>
          <w:rFonts w:hint="eastAsia"/>
        </w:rPr>
        <w:t>й</w:t>
      </w:r>
      <w:r>
        <w:t></w:t>
      </w:r>
      <w:r>
        <w:rPr>
          <w:rFonts w:hint="eastAsia"/>
        </w:rPr>
        <w:t>тісно</w:t>
      </w:r>
    </w:p>
    <w:p w:rsidR="00D560AB" w:rsidRDefault="00D560AB" w:rsidP="00D560AB">
      <w:r>
        <w:rPr>
          <w:rFonts w:hint="eastAsia"/>
        </w:rPr>
        <w:t>пов’язані</w:t>
      </w:r>
      <w:r>
        <w:t></w:t>
      </w:r>
      <w:r>
        <w:rPr>
          <w:rFonts w:hint="eastAsia"/>
        </w:rPr>
        <w:t>з</w:t>
      </w:r>
      <w:r>
        <w:t></w:t>
      </w:r>
      <w:r>
        <w:rPr>
          <w:rFonts w:hint="eastAsia"/>
        </w:rPr>
        <w:t>ними</w:t>
      </w:r>
      <w:r>
        <w:t></w:t>
      </w:r>
      <w:r>
        <w:rPr>
          <w:rFonts w:hint="eastAsia"/>
        </w:rPr>
        <w:t>відносини</w:t>
      </w:r>
      <w:r>
        <w:t></w:t>
      </w:r>
    </w:p>
    <w:p w:rsidR="00D560AB" w:rsidRDefault="00D560AB" w:rsidP="00D560AB">
      <w:r>
        <w:t></w:t>
      </w:r>
      <w:r>
        <w:t></w:t>
      </w:r>
      <w:r>
        <w:t></w:t>
      </w:r>
      <w:r>
        <w:rPr>
          <w:rFonts w:hint="eastAsia"/>
        </w:rPr>
        <w:t>Обґрунтовано</w:t>
      </w:r>
      <w:r>
        <w:t></w:t>
      </w:r>
      <w:r>
        <w:t></w:t>
      </w:r>
      <w:r>
        <w:rPr>
          <w:rFonts w:hint="eastAsia"/>
        </w:rPr>
        <w:t>що</w:t>
      </w:r>
      <w:r>
        <w:t></w:t>
      </w:r>
      <w:r>
        <w:rPr>
          <w:rFonts w:hint="eastAsia"/>
        </w:rPr>
        <w:t>між</w:t>
      </w:r>
      <w:r>
        <w:t></w:t>
      </w:r>
      <w:r>
        <w:rPr>
          <w:rFonts w:hint="eastAsia"/>
        </w:rPr>
        <w:t>системами</w:t>
      </w:r>
      <w:r>
        <w:t></w:t>
      </w:r>
      <w:r>
        <w:rPr>
          <w:rFonts w:hint="eastAsia"/>
        </w:rPr>
        <w:t>трудового</w:t>
      </w:r>
      <w:r>
        <w:t></w:t>
      </w:r>
      <w:r>
        <w:rPr>
          <w:rFonts w:hint="eastAsia"/>
        </w:rPr>
        <w:t>права</w:t>
      </w:r>
      <w:r>
        <w:t></w:t>
      </w:r>
      <w:r>
        <w:rPr>
          <w:rFonts w:hint="eastAsia"/>
        </w:rPr>
        <w:t>і</w:t>
      </w:r>
      <w:r>
        <w:t></w:t>
      </w:r>
      <w:r>
        <w:rPr>
          <w:rFonts w:hint="eastAsia"/>
        </w:rPr>
        <w:t>трудового</w:t>
      </w:r>
    </w:p>
    <w:p w:rsidR="00D560AB" w:rsidRDefault="00D560AB" w:rsidP="00D560AB">
      <w:r>
        <w:rPr>
          <w:rFonts w:hint="eastAsia"/>
        </w:rPr>
        <w:t>законодавства</w:t>
      </w:r>
      <w:r>
        <w:t></w:t>
      </w:r>
      <w:r>
        <w:rPr>
          <w:rFonts w:hint="eastAsia"/>
        </w:rPr>
        <w:t>все</w:t>
      </w:r>
      <w:r>
        <w:t></w:t>
      </w:r>
      <w:r>
        <w:rPr>
          <w:rFonts w:hint="eastAsia"/>
        </w:rPr>
        <w:t>ж</w:t>
      </w:r>
      <w:r>
        <w:t></w:t>
      </w:r>
      <w:r>
        <w:rPr>
          <w:rFonts w:hint="eastAsia"/>
        </w:rPr>
        <w:t>таки</w:t>
      </w:r>
      <w:r>
        <w:t></w:t>
      </w:r>
      <w:r>
        <w:rPr>
          <w:rFonts w:hint="eastAsia"/>
        </w:rPr>
        <w:t>існують</w:t>
      </w:r>
      <w:r>
        <w:t></w:t>
      </w:r>
      <w:r>
        <w:rPr>
          <w:rFonts w:hint="eastAsia"/>
        </w:rPr>
        <w:t>відмінності</w:t>
      </w:r>
      <w:r>
        <w:t></w:t>
      </w:r>
      <w:r>
        <w:t></w:t>
      </w:r>
      <w:r>
        <w:rPr>
          <w:rFonts w:hint="eastAsia"/>
        </w:rPr>
        <w:t>що</w:t>
      </w:r>
      <w:r>
        <w:t></w:t>
      </w:r>
      <w:r>
        <w:rPr>
          <w:rFonts w:hint="eastAsia"/>
        </w:rPr>
        <w:t>виявляються</w:t>
      </w:r>
      <w:r>
        <w:t></w:t>
      </w:r>
      <w:r>
        <w:rPr>
          <w:rFonts w:hint="eastAsia"/>
        </w:rPr>
        <w:t>під</w:t>
      </w:r>
      <w:r>
        <w:t></w:t>
      </w:r>
      <w:r>
        <w:rPr>
          <w:rFonts w:hint="eastAsia"/>
        </w:rPr>
        <w:t>час</w:t>
      </w:r>
    </w:p>
    <w:p w:rsidR="00D560AB" w:rsidRDefault="00D560AB" w:rsidP="00D560AB">
      <w:r>
        <w:rPr>
          <w:rFonts w:hint="eastAsia"/>
        </w:rPr>
        <w:t>аналізу</w:t>
      </w:r>
      <w:r>
        <w:t></w:t>
      </w:r>
      <w:r>
        <w:rPr>
          <w:rFonts w:hint="eastAsia"/>
        </w:rPr>
        <w:t>їх</w:t>
      </w:r>
      <w:r>
        <w:t></w:t>
      </w:r>
      <w:r>
        <w:rPr>
          <w:rFonts w:hint="eastAsia"/>
        </w:rPr>
        <w:t>структури</w:t>
      </w:r>
      <w:r>
        <w:t></w:t>
      </w:r>
      <w:r>
        <w:rPr>
          <w:rFonts w:hint="eastAsia"/>
        </w:rPr>
        <w:t>і</w:t>
      </w:r>
      <w:r>
        <w:t></w:t>
      </w:r>
      <w:r>
        <w:rPr>
          <w:rFonts w:hint="eastAsia"/>
        </w:rPr>
        <w:t>полягають</w:t>
      </w:r>
      <w:r>
        <w:t></w:t>
      </w:r>
      <w:r>
        <w:rPr>
          <w:rFonts w:hint="eastAsia"/>
        </w:rPr>
        <w:t>у</w:t>
      </w:r>
      <w:r>
        <w:t></w:t>
      </w:r>
      <w:r>
        <w:rPr>
          <w:rFonts w:hint="eastAsia"/>
        </w:rPr>
        <w:t>наступному</w:t>
      </w:r>
      <w:r>
        <w:t></w:t>
      </w:r>
      <w:r>
        <w:t></w:t>
      </w:r>
      <w:r>
        <w:rPr>
          <w:rFonts w:hint="eastAsia"/>
        </w:rPr>
        <w:t>а</w:t>
      </w:r>
      <w:r>
        <w:t></w:t>
      </w:r>
      <w:r>
        <w:t></w:t>
      </w:r>
      <w:r>
        <w:rPr>
          <w:rFonts w:hint="eastAsia"/>
        </w:rPr>
        <w:t>структура</w:t>
      </w:r>
      <w:r>
        <w:t></w:t>
      </w:r>
      <w:r>
        <w:rPr>
          <w:rFonts w:hint="eastAsia"/>
        </w:rPr>
        <w:t>системи</w:t>
      </w:r>
      <w:r>
        <w:t></w:t>
      </w:r>
      <w:r>
        <w:rPr>
          <w:rFonts w:hint="eastAsia"/>
        </w:rPr>
        <w:t>права</w:t>
      </w:r>
      <w:r>
        <w:t></w:t>
      </w:r>
      <w:r>
        <w:rPr>
          <w:rFonts w:hint="eastAsia"/>
        </w:rPr>
        <w:t>є</w:t>
      </w:r>
    </w:p>
    <w:p w:rsidR="00D560AB" w:rsidRDefault="00D560AB" w:rsidP="00D560AB">
      <w:r>
        <w:rPr>
          <w:rFonts w:hint="eastAsia"/>
        </w:rPr>
        <w:t>більш</w:t>
      </w:r>
      <w:r>
        <w:t></w:t>
      </w:r>
      <w:r>
        <w:rPr>
          <w:rFonts w:hint="eastAsia"/>
        </w:rPr>
        <w:t>об’єктивною</w:t>
      </w:r>
      <w:r>
        <w:t></w:t>
      </w:r>
      <w:r>
        <w:rPr>
          <w:rFonts w:hint="eastAsia"/>
        </w:rPr>
        <w:t>у</w:t>
      </w:r>
      <w:r>
        <w:t></w:t>
      </w:r>
      <w:r>
        <w:rPr>
          <w:rFonts w:hint="eastAsia"/>
        </w:rPr>
        <w:t>своїй</w:t>
      </w:r>
      <w:r>
        <w:t></w:t>
      </w:r>
      <w:r>
        <w:rPr>
          <w:rFonts w:hint="eastAsia"/>
        </w:rPr>
        <w:t>побудові</w:t>
      </w:r>
      <w:r>
        <w:t></w:t>
      </w:r>
      <w:r>
        <w:t></w:t>
      </w:r>
      <w:r>
        <w:rPr>
          <w:rFonts w:hint="eastAsia"/>
        </w:rPr>
        <w:t>бо</w:t>
      </w:r>
      <w:r>
        <w:t></w:t>
      </w:r>
      <w:r>
        <w:rPr>
          <w:rFonts w:hint="eastAsia"/>
        </w:rPr>
        <w:t>вона</w:t>
      </w:r>
      <w:r>
        <w:t></w:t>
      </w:r>
      <w:r>
        <w:rPr>
          <w:rFonts w:hint="eastAsia"/>
        </w:rPr>
        <w:t>формується</w:t>
      </w:r>
      <w:r>
        <w:t></w:t>
      </w:r>
      <w:r>
        <w:rPr>
          <w:rFonts w:hint="eastAsia"/>
        </w:rPr>
        <w:t>під</w:t>
      </w:r>
      <w:r>
        <w:t></w:t>
      </w:r>
      <w:r>
        <w:rPr>
          <w:rFonts w:hint="eastAsia"/>
        </w:rPr>
        <w:t>впливом</w:t>
      </w:r>
    </w:p>
    <w:p w:rsidR="00D560AB" w:rsidRDefault="00D560AB" w:rsidP="00D560AB">
      <w:r>
        <w:rPr>
          <w:rFonts w:hint="eastAsia"/>
        </w:rPr>
        <w:t>об’єктивного</w:t>
      </w:r>
      <w:r>
        <w:t></w:t>
      </w:r>
      <w:r>
        <w:rPr>
          <w:rFonts w:hint="eastAsia"/>
        </w:rPr>
        <w:t>розвитку</w:t>
      </w:r>
      <w:r>
        <w:t></w:t>
      </w:r>
      <w:r>
        <w:rPr>
          <w:rFonts w:hint="eastAsia"/>
        </w:rPr>
        <w:t>суспільства</w:t>
      </w:r>
      <w:r>
        <w:t></w:t>
      </w:r>
      <w:r>
        <w:t></w:t>
      </w:r>
      <w:r>
        <w:rPr>
          <w:rFonts w:hint="eastAsia"/>
        </w:rPr>
        <w:t>б</w:t>
      </w:r>
      <w:r>
        <w:t></w:t>
      </w:r>
      <w:r>
        <w:t></w:t>
      </w:r>
      <w:r>
        <w:rPr>
          <w:rFonts w:hint="eastAsia"/>
        </w:rPr>
        <w:t>галузі</w:t>
      </w:r>
      <w:r>
        <w:t></w:t>
      </w:r>
      <w:r>
        <w:rPr>
          <w:rFonts w:hint="eastAsia"/>
        </w:rPr>
        <w:t>трудового</w:t>
      </w:r>
      <w:r>
        <w:t></w:t>
      </w:r>
      <w:r>
        <w:rPr>
          <w:rFonts w:hint="eastAsia"/>
        </w:rPr>
        <w:t>права</w:t>
      </w:r>
      <w:r>
        <w:t></w:t>
      </w:r>
      <w:r>
        <w:rPr>
          <w:rFonts w:hint="eastAsia"/>
        </w:rPr>
        <w:t>і</w:t>
      </w:r>
      <w:r>
        <w:t></w:t>
      </w:r>
      <w:r>
        <w:rPr>
          <w:rFonts w:hint="eastAsia"/>
        </w:rPr>
        <w:t>трудового</w:t>
      </w:r>
    </w:p>
    <w:p w:rsidR="00D560AB" w:rsidRDefault="00D560AB" w:rsidP="00D560AB">
      <w:r>
        <w:rPr>
          <w:rFonts w:hint="eastAsia"/>
        </w:rPr>
        <w:t>законодавства</w:t>
      </w:r>
      <w:r>
        <w:t></w:t>
      </w:r>
      <w:r>
        <w:rPr>
          <w:rFonts w:hint="eastAsia"/>
        </w:rPr>
        <w:t>мають</w:t>
      </w:r>
      <w:r>
        <w:t></w:t>
      </w:r>
      <w:r>
        <w:rPr>
          <w:rFonts w:hint="eastAsia"/>
        </w:rPr>
        <w:t>у</w:t>
      </w:r>
      <w:r>
        <w:t></w:t>
      </w:r>
      <w:r>
        <w:rPr>
          <w:rFonts w:hint="eastAsia"/>
        </w:rPr>
        <w:t>своєму</w:t>
      </w:r>
      <w:r>
        <w:t></w:t>
      </w:r>
      <w:r>
        <w:rPr>
          <w:rFonts w:hint="eastAsia"/>
        </w:rPr>
        <w:t>складі</w:t>
      </w:r>
      <w:r>
        <w:t></w:t>
      </w:r>
      <w:r>
        <w:rPr>
          <w:rFonts w:hint="eastAsia"/>
        </w:rPr>
        <w:t>підгалузі</w:t>
      </w:r>
      <w:r>
        <w:t></w:t>
      </w:r>
      <w:r>
        <w:rPr>
          <w:rFonts w:hint="eastAsia"/>
        </w:rPr>
        <w:t>й</w:t>
      </w:r>
      <w:r>
        <w:t></w:t>
      </w:r>
      <w:r>
        <w:rPr>
          <w:rFonts w:hint="eastAsia"/>
        </w:rPr>
        <w:t>інститути</w:t>
      </w:r>
      <w:r>
        <w:t></w:t>
      </w:r>
      <w:r>
        <w:t></w:t>
      </w:r>
      <w:r>
        <w:rPr>
          <w:rFonts w:hint="eastAsia"/>
        </w:rPr>
        <w:t>і</w:t>
      </w:r>
      <w:r>
        <w:t></w:t>
      </w:r>
      <w:r>
        <w:rPr>
          <w:rFonts w:hint="eastAsia"/>
        </w:rPr>
        <w:t>в</w:t>
      </w:r>
      <w:r>
        <w:t></w:t>
      </w:r>
      <w:r>
        <w:rPr>
          <w:rFonts w:hint="eastAsia"/>
        </w:rPr>
        <w:t>цьому</w:t>
      </w:r>
      <w:r>
        <w:t></w:t>
      </w:r>
      <w:r>
        <w:rPr>
          <w:rFonts w:hint="eastAsia"/>
        </w:rPr>
        <w:t>вони</w:t>
      </w:r>
    </w:p>
    <w:p w:rsidR="00D560AB" w:rsidRDefault="00D560AB" w:rsidP="00D560AB">
      <w:r>
        <w:rPr>
          <w:rFonts w:hint="eastAsia"/>
        </w:rPr>
        <w:t>схожі</w:t>
      </w:r>
      <w:r>
        <w:t></w:t>
      </w:r>
      <w:r>
        <w:t></w:t>
      </w:r>
      <w:r>
        <w:rPr>
          <w:rFonts w:hint="eastAsia"/>
        </w:rPr>
        <w:t>однак</w:t>
      </w:r>
      <w:r>
        <w:t></w:t>
      </w:r>
      <w:r>
        <w:rPr>
          <w:rFonts w:hint="eastAsia"/>
        </w:rPr>
        <w:t>первинним</w:t>
      </w:r>
      <w:r>
        <w:t></w:t>
      </w:r>
      <w:r>
        <w:rPr>
          <w:rFonts w:hint="eastAsia"/>
        </w:rPr>
        <w:t>елементом</w:t>
      </w:r>
      <w:r>
        <w:t></w:t>
      </w:r>
      <w:r>
        <w:rPr>
          <w:rFonts w:hint="eastAsia"/>
        </w:rPr>
        <w:t>структури</w:t>
      </w:r>
      <w:r>
        <w:t></w:t>
      </w:r>
      <w:r>
        <w:rPr>
          <w:rFonts w:hint="eastAsia"/>
        </w:rPr>
        <w:t>системи</w:t>
      </w:r>
      <w:r>
        <w:t></w:t>
      </w:r>
      <w:r>
        <w:rPr>
          <w:rFonts w:hint="eastAsia"/>
        </w:rPr>
        <w:t>трудового</w:t>
      </w:r>
      <w:r>
        <w:t></w:t>
      </w:r>
      <w:r>
        <w:rPr>
          <w:rFonts w:hint="eastAsia"/>
        </w:rPr>
        <w:t>права</w:t>
      </w:r>
      <w:r>
        <w:t></w:t>
      </w:r>
      <w:r>
        <w:rPr>
          <w:rFonts w:hint="eastAsia"/>
        </w:rPr>
        <w:t>є</w:t>
      </w:r>
    </w:p>
    <w:p w:rsidR="00D560AB" w:rsidRDefault="00D560AB" w:rsidP="00D560AB">
      <w:r>
        <w:rPr>
          <w:rFonts w:hint="eastAsia"/>
        </w:rPr>
        <w:t>правова</w:t>
      </w:r>
      <w:r>
        <w:t></w:t>
      </w:r>
      <w:r>
        <w:rPr>
          <w:rFonts w:hint="eastAsia"/>
        </w:rPr>
        <w:t>норма</w:t>
      </w:r>
      <w:r>
        <w:t></w:t>
      </w:r>
      <w:r>
        <w:t></w:t>
      </w:r>
      <w:r>
        <w:rPr>
          <w:rFonts w:hint="eastAsia"/>
        </w:rPr>
        <w:t>а</w:t>
      </w:r>
      <w:r>
        <w:t></w:t>
      </w:r>
      <w:r>
        <w:rPr>
          <w:rFonts w:hint="eastAsia"/>
        </w:rPr>
        <w:t>вихідною</w:t>
      </w:r>
      <w:r>
        <w:t></w:t>
      </w:r>
      <w:r>
        <w:rPr>
          <w:rFonts w:hint="eastAsia"/>
        </w:rPr>
        <w:t>ланкою</w:t>
      </w:r>
      <w:r>
        <w:t></w:t>
      </w:r>
      <w:r>
        <w:rPr>
          <w:rFonts w:hint="eastAsia"/>
        </w:rPr>
        <w:t>трудового</w:t>
      </w:r>
      <w:r>
        <w:t></w:t>
      </w:r>
      <w:r>
        <w:rPr>
          <w:rFonts w:hint="eastAsia"/>
        </w:rPr>
        <w:t>законодавства</w:t>
      </w:r>
      <w:r>
        <w:t></w:t>
      </w:r>
      <w:r>
        <w:rPr>
          <w:rFonts w:hint="eastAsia"/>
        </w:rPr>
        <w:t>–</w:t>
      </w:r>
      <w:r>
        <w:t></w:t>
      </w:r>
      <w:r>
        <w:rPr>
          <w:rFonts w:hint="eastAsia"/>
        </w:rPr>
        <w:t>стаття</w:t>
      </w:r>
      <w:r>
        <w:t></w:t>
      </w:r>
      <w:r>
        <w:rPr>
          <w:rFonts w:hint="eastAsia"/>
        </w:rPr>
        <w:t>або</w:t>
      </w:r>
    </w:p>
    <w:p w:rsidR="00D560AB" w:rsidRDefault="00D560AB" w:rsidP="00D560AB">
      <w:r>
        <w:t></w:t>
      </w:r>
      <w:r>
        <w:t></w:t>
      </w:r>
      <w:r>
        <w:t></w:t>
      </w:r>
    </w:p>
    <w:p w:rsidR="00D560AB" w:rsidRDefault="00D560AB" w:rsidP="00D560AB">
      <w:r>
        <w:rPr>
          <w:rFonts w:hint="eastAsia"/>
        </w:rPr>
        <w:t>положення</w:t>
      </w:r>
      <w:r>
        <w:t></w:t>
      </w:r>
      <w:r>
        <w:rPr>
          <w:rFonts w:hint="eastAsia"/>
        </w:rPr>
        <w:t>того</w:t>
      </w:r>
      <w:r>
        <w:t></w:t>
      </w:r>
      <w:r>
        <w:rPr>
          <w:rFonts w:hint="eastAsia"/>
        </w:rPr>
        <w:t>чи</w:t>
      </w:r>
      <w:r>
        <w:t></w:t>
      </w:r>
      <w:r>
        <w:rPr>
          <w:rFonts w:hint="eastAsia"/>
        </w:rPr>
        <w:t>іншого</w:t>
      </w:r>
      <w:r>
        <w:t></w:t>
      </w:r>
      <w:r>
        <w:rPr>
          <w:rFonts w:hint="eastAsia"/>
        </w:rPr>
        <w:t>нормативно</w:t>
      </w:r>
      <w:r>
        <w:t></w:t>
      </w:r>
      <w:r>
        <w:rPr>
          <w:rFonts w:hint="eastAsia"/>
        </w:rPr>
        <w:t>правового</w:t>
      </w:r>
      <w:r>
        <w:t></w:t>
      </w:r>
      <w:r>
        <w:rPr>
          <w:rFonts w:hint="eastAsia"/>
        </w:rPr>
        <w:t>акта</w:t>
      </w:r>
      <w:r>
        <w:t></w:t>
      </w:r>
      <w:r>
        <w:t></w:t>
      </w:r>
      <w:r>
        <w:rPr>
          <w:rFonts w:hint="eastAsia"/>
        </w:rPr>
        <w:t>в</w:t>
      </w:r>
      <w:r>
        <w:t></w:t>
      </w:r>
      <w:r>
        <w:t></w:t>
      </w:r>
      <w:r>
        <w:rPr>
          <w:rFonts w:hint="eastAsia"/>
        </w:rPr>
        <w:t>системі</w:t>
      </w:r>
      <w:r>
        <w:t></w:t>
      </w:r>
      <w:r>
        <w:rPr>
          <w:rFonts w:hint="eastAsia"/>
        </w:rPr>
        <w:t>трудового</w:t>
      </w:r>
    </w:p>
    <w:p w:rsidR="00D560AB" w:rsidRDefault="00D560AB" w:rsidP="00D560AB">
      <w:r>
        <w:rPr>
          <w:rFonts w:hint="eastAsia"/>
        </w:rPr>
        <w:t>права</w:t>
      </w:r>
      <w:r>
        <w:t></w:t>
      </w:r>
      <w:r>
        <w:rPr>
          <w:rFonts w:hint="eastAsia"/>
        </w:rPr>
        <w:t>з</w:t>
      </w:r>
      <w:r>
        <w:t></w:t>
      </w:r>
      <w:r>
        <w:rPr>
          <w:rFonts w:hint="eastAsia"/>
        </w:rPr>
        <w:t>метою</w:t>
      </w:r>
      <w:r>
        <w:t></w:t>
      </w:r>
      <w:r>
        <w:rPr>
          <w:rFonts w:hint="eastAsia"/>
        </w:rPr>
        <w:t>наділення</w:t>
      </w:r>
      <w:r>
        <w:t></w:t>
      </w:r>
      <w:r>
        <w:rPr>
          <w:rFonts w:hint="eastAsia"/>
        </w:rPr>
        <w:t>її</w:t>
      </w:r>
      <w:r>
        <w:t></w:t>
      </w:r>
      <w:r>
        <w:rPr>
          <w:rFonts w:hint="eastAsia"/>
        </w:rPr>
        <w:t>елементів</w:t>
      </w:r>
      <w:r>
        <w:t></w:t>
      </w:r>
      <w:r>
        <w:t></w:t>
      </w:r>
      <w:r>
        <w:rPr>
          <w:rFonts w:hint="eastAsia"/>
        </w:rPr>
        <w:t>норм</w:t>
      </w:r>
      <w:r>
        <w:t></w:t>
      </w:r>
      <w:r>
        <w:t></w:t>
      </w:r>
      <w:r>
        <w:rPr>
          <w:rFonts w:hint="eastAsia"/>
        </w:rPr>
        <w:t>інститутів</w:t>
      </w:r>
      <w:r>
        <w:t></w:t>
      </w:r>
      <w:r>
        <w:rPr>
          <w:rFonts w:hint="eastAsia"/>
        </w:rPr>
        <w:t>тощо</w:t>
      </w:r>
      <w:r>
        <w:t></w:t>
      </w:r>
      <w:r>
        <w:t></w:t>
      </w:r>
      <w:r>
        <w:rPr>
          <w:rFonts w:hint="eastAsia"/>
        </w:rPr>
        <w:t>такими</w:t>
      </w:r>
    </w:p>
    <w:p w:rsidR="00D560AB" w:rsidRDefault="00D560AB" w:rsidP="00D560AB">
      <w:r>
        <w:rPr>
          <w:rFonts w:hint="eastAsia"/>
        </w:rPr>
        <w:t>атрибутами</w:t>
      </w:r>
      <w:r>
        <w:t></w:t>
      </w:r>
      <w:r>
        <w:rPr>
          <w:rFonts w:hint="eastAsia"/>
        </w:rPr>
        <w:t>як</w:t>
      </w:r>
      <w:r>
        <w:t></w:t>
      </w:r>
      <w:r>
        <w:rPr>
          <w:rFonts w:hint="eastAsia"/>
        </w:rPr>
        <w:t>загальність</w:t>
      </w:r>
      <w:r>
        <w:t></w:t>
      </w:r>
      <w:r>
        <w:rPr>
          <w:rFonts w:hint="eastAsia"/>
        </w:rPr>
        <w:t>і</w:t>
      </w:r>
      <w:r>
        <w:t></w:t>
      </w:r>
      <w:r>
        <w:rPr>
          <w:rFonts w:hint="eastAsia"/>
        </w:rPr>
        <w:t>загальнообов’язковість</w:t>
      </w:r>
      <w:r>
        <w:t></w:t>
      </w:r>
      <w:r>
        <w:rPr>
          <w:rFonts w:hint="eastAsia"/>
        </w:rPr>
        <w:t>держава</w:t>
      </w:r>
      <w:r>
        <w:t></w:t>
      </w:r>
      <w:r>
        <w:rPr>
          <w:rFonts w:hint="eastAsia"/>
        </w:rPr>
        <w:t>надає</w:t>
      </w:r>
      <w:r>
        <w:t></w:t>
      </w:r>
      <w:r>
        <w:rPr>
          <w:rFonts w:hint="eastAsia"/>
        </w:rPr>
        <w:t>певної</w:t>
      </w:r>
    </w:p>
    <w:p w:rsidR="00D560AB" w:rsidRDefault="00D560AB" w:rsidP="00D560AB">
      <w:r>
        <w:rPr>
          <w:rFonts w:hint="eastAsia"/>
        </w:rPr>
        <w:t>законодавчої</w:t>
      </w:r>
      <w:r>
        <w:t></w:t>
      </w:r>
      <w:r>
        <w:rPr>
          <w:rFonts w:hint="eastAsia"/>
        </w:rPr>
        <w:t>форми</w:t>
      </w:r>
      <w:r>
        <w:t></w:t>
      </w:r>
      <w:r>
        <w:t></w:t>
      </w:r>
      <w:r>
        <w:rPr>
          <w:rFonts w:hint="eastAsia"/>
        </w:rPr>
        <w:t>що</w:t>
      </w:r>
      <w:r>
        <w:t></w:t>
      </w:r>
      <w:r>
        <w:rPr>
          <w:rFonts w:hint="eastAsia"/>
        </w:rPr>
        <w:t>створюється</w:t>
      </w:r>
      <w:r>
        <w:t></w:t>
      </w:r>
      <w:r>
        <w:rPr>
          <w:rFonts w:hint="eastAsia"/>
        </w:rPr>
        <w:t>відповідними</w:t>
      </w:r>
      <w:r>
        <w:t></w:t>
      </w:r>
      <w:r>
        <w:rPr>
          <w:rFonts w:hint="eastAsia"/>
        </w:rPr>
        <w:t>компетентними</w:t>
      </w:r>
    </w:p>
    <w:p w:rsidR="00D560AB" w:rsidRDefault="00D560AB" w:rsidP="00D560AB">
      <w:r>
        <w:rPr>
          <w:rFonts w:hint="eastAsia"/>
        </w:rPr>
        <w:t>суб’єктами</w:t>
      </w:r>
      <w:r>
        <w:t></w:t>
      </w:r>
      <w:r>
        <w:t></w:t>
      </w:r>
      <w:r>
        <w:rPr>
          <w:rFonts w:hint="eastAsia"/>
        </w:rPr>
        <w:t>отже</w:t>
      </w:r>
      <w:r>
        <w:t></w:t>
      </w:r>
      <w:r>
        <w:t></w:t>
      </w:r>
      <w:r>
        <w:rPr>
          <w:rFonts w:hint="eastAsia"/>
        </w:rPr>
        <w:t>ця</w:t>
      </w:r>
      <w:r>
        <w:t></w:t>
      </w:r>
      <w:r>
        <w:rPr>
          <w:rFonts w:hint="eastAsia"/>
        </w:rPr>
        <w:t>система</w:t>
      </w:r>
      <w:r>
        <w:t></w:t>
      </w:r>
      <w:r>
        <w:rPr>
          <w:rFonts w:hint="eastAsia"/>
        </w:rPr>
        <w:t>має</w:t>
      </w:r>
      <w:r>
        <w:t></w:t>
      </w:r>
      <w:r>
        <w:rPr>
          <w:rFonts w:hint="eastAsia"/>
        </w:rPr>
        <w:t>суб’єктивний</w:t>
      </w:r>
      <w:r>
        <w:t></w:t>
      </w:r>
      <w:r>
        <w:rPr>
          <w:rFonts w:hint="eastAsia"/>
        </w:rPr>
        <w:t>характер</w:t>
      </w:r>
      <w:r>
        <w:t></w:t>
      </w:r>
      <w:r>
        <w:t></w:t>
      </w:r>
      <w:r>
        <w:rPr>
          <w:rFonts w:hint="eastAsia"/>
        </w:rPr>
        <w:t>зокрема</w:t>
      </w:r>
      <w:r>
        <w:t></w:t>
      </w:r>
      <w:r>
        <w:rPr>
          <w:rFonts w:hint="eastAsia"/>
        </w:rPr>
        <w:t>внутрішню</w:t>
      </w:r>
    </w:p>
    <w:p w:rsidR="00D560AB" w:rsidRDefault="00D560AB" w:rsidP="00D560AB">
      <w:r>
        <w:rPr>
          <w:rFonts w:hint="eastAsia"/>
        </w:rPr>
        <w:t>структуру</w:t>
      </w:r>
      <w:r>
        <w:t></w:t>
      </w:r>
    </w:p>
    <w:p w:rsidR="00D560AB" w:rsidRDefault="00D560AB" w:rsidP="00D560AB">
      <w:r>
        <w:t></w:t>
      </w:r>
      <w:r>
        <w:t></w:t>
      </w:r>
      <w:r>
        <w:t></w:t>
      </w:r>
      <w:r>
        <w:rPr>
          <w:rFonts w:hint="eastAsia"/>
        </w:rPr>
        <w:t>Доведено</w:t>
      </w:r>
      <w:r>
        <w:t></w:t>
      </w:r>
      <w:r>
        <w:t></w:t>
      </w:r>
      <w:r>
        <w:rPr>
          <w:rFonts w:hint="eastAsia"/>
        </w:rPr>
        <w:t>що</w:t>
      </w:r>
      <w:r>
        <w:t></w:t>
      </w:r>
      <w:r>
        <w:rPr>
          <w:rFonts w:hint="eastAsia"/>
        </w:rPr>
        <w:t>сутність</w:t>
      </w:r>
      <w:r>
        <w:t></w:t>
      </w:r>
      <w:r>
        <w:rPr>
          <w:rFonts w:hint="eastAsia"/>
        </w:rPr>
        <w:t>системи</w:t>
      </w:r>
      <w:r>
        <w:t></w:t>
      </w:r>
      <w:r>
        <w:rPr>
          <w:rFonts w:hint="eastAsia"/>
        </w:rPr>
        <w:t>трудового</w:t>
      </w:r>
      <w:r>
        <w:t></w:t>
      </w:r>
      <w:r>
        <w:rPr>
          <w:rFonts w:hint="eastAsia"/>
        </w:rPr>
        <w:t>законодавства</w:t>
      </w:r>
      <w:r>
        <w:t></w:t>
      </w:r>
      <w:r>
        <w:rPr>
          <w:rFonts w:hint="eastAsia"/>
        </w:rPr>
        <w:t>полягає</w:t>
      </w:r>
      <w:r>
        <w:t></w:t>
      </w:r>
      <w:r>
        <w:rPr>
          <w:rFonts w:hint="eastAsia"/>
        </w:rPr>
        <w:t>в</w:t>
      </w:r>
    </w:p>
    <w:p w:rsidR="00D560AB" w:rsidRDefault="00D560AB" w:rsidP="00D560AB">
      <w:r>
        <w:rPr>
          <w:rFonts w:hint="eastAsia"/>
        </w:rPr>
        <w:t>тому</w:t>
      </w:r>
      <w:r>
        <w:t></w:t>
      </w:r>
      <w:r>
        <w:t></w:t>
      </w:r>
      <w:r>
        <w:rPr>
          <w:rFonts w:hint="eastAsia"/>
        </w:rPr>
        <w:t>що</w:t>
      </w:r>
      <w:r>
        <w:t></w:t>
      </w:r>
      <w:r>
        <w:rPr>
          <w:rFonts w:hint="eastAsia"/>
        </w:rPr>
        <w:t>воно</w:t>
      </w:r>
      <w:r>
        <w:t></w:t>
      </w:r>
      <w:r>
        <w:t></w:t>
      </w:r>
      <w:r>
        <w:rPr>
          <w:rFonts w:hint="eastAsia"/>
        </w:rPr>
        <w:t>а</w:t>
      </w:r>
      <w:r>
        <w:t></w:t>
      </w:r>
      <w:r>
        <w:t></w:t>
      </w:r>
      <w:r>
        <w:rPr>
          <w:rFonts w:hint="eastAsia"/>
        </w:rPr>
        <w:t>є</w:t>
      </w:r>
      <w:r>
        <w:t></w:t>
      </w:r>
      <w:r>
        <w:rPr>
          <w:rFonts w:hint="eastAsia"/>
        </w:rPr>
        <w:t>головною</w:t>
      </w:r>
      <w:r>
        <w:t></w:t>
      </w:r>
      <w:r>
        <w:rPr>
          <w:rFonts w:hint="eastAsia"/>
        </w:rPr>
        <w:t>формою</w:t>
      </w:r>
      <w:r>
        <w:t></w:t>
      </w:r>
      <w:r>
        <w:rPr>
          <w:rFonts w:hint="eastAsia"/>
        </w:rPr>
        <w:t>буття</w:t>
      </w:r>
      <w:r>
        <w:t></w:t>
      </w:r>
      <w:r>
        <w:t></w:t>
      </w:r>
      <w:r>
        <w:rPr>
          <w:rFonts w:hint="eastAsia"/>
        </w:rPr>
        <w:t>існування</w:t>
      </w:r>
      <w:r>
        <w:t></w:t>
      </w:r>
      <w:r>
        <w:t></w:t>
      </w:r>
      <w:r>
        <w:rPr>
          <w:rFonts w:hint="eastAsia"/>
        </w:rPr>
        <w:t>трудового</w:t>
      </w:r>
      <w:r>
        <w:t></w:t>
      </w:r>
      <w:r>
        <w:rPr>
          <w:rFonts w:hint="eastAsia"/>
        </w:rPr>
        <w:t>права</w:t>
      </w:r>
      <w:r>
        <w:t></w:t>
      </w:r>
    </w:p>
    <w:p w:rsidR="00D560AB" w:rsidRDefault="00D560AB" w:rsidP="00D560AB">
      <w:r>
        <w:rPr>
          <w:rFonts w:hint="eastAsia"/>
        </w:rPr>
        <w:t>засобом</w:t>
      </w:r>
      <w:r>
        <w:t></w:t>
      </w:r>
      <w:r>
        <w:rPr>
          <w:rFonts w:hint="eastAsia"/>
        </w:rPr>
        <w:t>його</w:t>
      </w:r>
      <w:r>
        <w:t></w:t>
      </w:r>
      <w:r>
        <w:rPr>
          <w:rFonts w:hint="eastAsia"/>
        </w:rPr>
        <w:t>об’єктивації</w:t>
      </w:r>
      <w:r>
        <w:t></w:t>
      </w:r>
      <w:r>
        <w:rPr>
          <w:rFonts w:hint="eastAsia"/>
        </w:rPr>
        <w:t>в</w:t>
      </w:r>
      <w:r>
        <w:t></w:t>
      </w:r>
      <w:r>
        <w:rPr>
          <w:rFonts w:hint="eastAsia"/>
        </w:rPr>
        <w:t>оточуючій</w:t>
      </w:r>
      <w:r>
        <w:t></w:t>
      </w:r>
      <w:r>
        <w:rPr>
          <w:rFonts w:hint="eastAsia"/>
        </w:rPr>
        <w:t>дійсності</w:t>
      </w:r>
      <w:r>
        <w:t></w:t>
      </w:r>
      <w:r>
        <w:t></w:t>
      </w:r>
      <w:r>
        <w:rPr>
          <w:rFonts w:hint="eastAsia"/>
        </w:rPr>
        <w:t>б</w:t>
      </w:r>
      <w:r>
        <w:t></w:t>
      </w:r>
      <w:r>
        <w:t></w:t>
      </w:r>
      <w:r>
        <w:rPr>
          <w:rFonts w:hint="eastAsia"/>
        </w:rPr>
        <w:t>концентрує</w:t>
      </w:r>
      <w:r>
        <w:t></w:t>
      </w:r>
      <w:r>
        <w:rPr>
          <w:rFonts w:hint="eastAsia"/>
        </w:rPr>
        <w:t>в</w:t>
      </w:r>
      <w:r>
        <w:t></w:t>
      </w:r>
      <w:r>
        <w:rPr>
          <w:rFonts w:hint="eastAsia"/>
        </w:rPr>
        <w:t>собі</w:t>
      </w:r>
      <w:r>
        <w:t></w:t>
      </w:r>
      <w:r>
        <w:rPr>
          <w:rFonts w:hint="eastAsia"/>
        </w:rPr>
        <w:t>суто</w:t>
      </w:r>
    </w:p>
    <w:p w:rsidR="00D560AB" w:rsidRDefault="00D560AB" w:rsidP="00D560AB">
      <w:r>
        <w:rPr>
          <w:rFonts w:hint="eastAsia"/>
        </w:rPr>
        <w:t>юридичний</w:t>
      </w:r>
      <w:r>
        <w:t></w:t>
      </w:r>
      <w:r>
        <w:t></w:t>
      </w:r>
      <w:r>
        <w:rPr>
          <w:rFonts w:hint="eastAsia"/>
        </w:rPr>
        <w:t>регулятивний</w:t>
      </w:r>
      <w:r>
        <w:t></w:t>
      </w:r>
      <w:r>
        <w:rPr>
          <w:rFonts w:hint="eastAsia"/>
        </w:rPr>
        <w:t>складник</w:t>
      </w:r>
      <w:r>
        <w:t></w:t>
      </w:r>
      <w:r>
        <w:rPr>
          <w:rFonts w:hint="eastAsia"/>
        </w:rPr>
        <w:t>трудового</w:t>
      </w:r>
      <w:r>
        <w:t></w:t>
      </w:r>
      <w:r>
        <w:rPr>
          <w:rFonts w:hint="eastAsia"/>
        </w:rPr>
        <w:t>права</w:t>
      </w:r>
      <w:r>
        <w:t></w:t>
      </w:r>
      <w:r>
        <w:rPr>
          <w:rFonts w:hint="eastAsia"/>
        </w:rPr>
        <w:t>шляхом</w:t>
      </w:r>
      <w:r>
        <w:t></w:t>
      </w:r>
      <w:r>
        <w:rPr>
          <w:rFonts w:hint="eastAsia"/>
        </w:rPr>
        <w:t>його</w:t>
      </w:r>
    </w:p>
    <w:p w:rsidR="00D560AB" w:rsidRDefault="00D560AB" w:rsidP="00D560AB">
      <w:r>
        <w:rPr>
          <w:rFonts w:hint="eastAsia"/>
        </w:rPr>
        <w:t>формалізації</w:t>
      </w:r>
      <w:r>
        <w:t></w:t>
      </w:r>
      <w:r>
        <w:t></w:t>
      </w:r>
      <w:r>
        <w:rPr>
          <w:rFonts w:hint="eastAsia"/>
        </w:rPr>
        <w:t>тобто</w:t>
      </w:r>
      <w:r>
        <w:t></w:t>
      </w:r>
      <w:r>
        <w:rPr>
          <w:rFonts w:hint="eastAsia"/>
        </w:rPr>
        <w:t>закріплення</w:t>
      </w:r>
      <w:r>
        <w:t></w:t>
      </w:r>
      <w:r>
        <w:rPr>
          <w:rFonts w:hint="eastAsia"/>
        </w:rPr>
        <w:t>його</w:t>
      </w:r>
      <w:r>
        <w:t></w:t>
      </w:r>
      <w:r>
        <w:rPr>
          <w:rFonts w:hint="eastAsia"/>
        </w:rPr>
        <w:t>найбільш</w:t>
      </w:r>
      <w:r>
        <w:t></w:t>
      </w:r>
      <w:r>
        <w:rPr>
          <w:rFonts w:hint="eastAsia"/>
        </w:rPr>
        <w:t>суттєвих</w:t>
      </w:r>
      <w:r>
        <w:t></w:t>
      </w:r>
      <w:r>
        <w:rPr>
          <w:rFonts w:hint="eastAsia"/>
        </w:rPr>
        <w:t>і</w:t>
      </w:r>
      <w:r>
        <w:t></w:t>
      </w:r>
      <w:r>
        <w:rPr>
          <w:rFonts w:hint="eastAsia"/>
        </w:rPr>
        <w:t>важливих</w:t>
      </w:r>
      <w:r>
        <w:t></w:t>
      </w:r>
      <w:r>
        <w:rPr>
          <w:rFonts w:hint="eastAsia"/>
        </w:rPr>
        <w:t>ознак</w:t>
      </w:r>
      <w:r>
        <w:t></w:t>
      </w:r>
      <w:r>
        <w:rPr>
          <w:rFonts w:hint="eastAsia"/>
        </w:rPr>
        <w:t>і</w:t>
      </w:r>
    </w:p>
    <w:p w:rsidR="00D560AB" w:rsidRDefault="00D560AB" w:rsidP="00D560AB">
      <w:r>
        <w:rPr>
          <w:rFonts w:hint="eastAsia"/>
        </w:rPr>
        <w:t>властивостей</w:t>
      </w:r>
      <w:r>
        <w:t></w:t>
      </w:r>
      <w:r>
        <w:t></w:t>
      </w:r>
      <w:r>
        <w:rPr>
          <w:rFonts w:hint="eastAsia"/>
        </w:rPr>
        <w:t>в</w:t>
      </w:r>
      <w:r>
        <w:t></w:t>
      </w:r>
      <w:r>
        <w:t></w:t>
      </w:r>
      <w:r>
        <w:rPr>
          <w:rFonts w:hint="eastAsia"/>
        </w:rPr>
        <w:t>має</w:t>
      </w:r>
      <w:r>
        <w:t></w:t>
      </w:r>
      <w:r>
        <w:rPr>
          <w:rFonts w:hint="eastAsia"/>
        </w:rPr>
        <w:t>владно</w:t>
      </w:r>
      <w:r>
        <w:t></w:t>
      </w:r>
      <w:r>
        <w:rPr>
          <w:rFonts w:hint="eastAsia"/>
        </w:rPr>
        <w:t>державну</w:t>
      </w:r>
      <w:r>
        <w:t></w:t>
      </w:r>
      <w:r>
        <w:rPr>
          <w:rFonts w:hint="eastAsia"/>
        </w:rPr>
        <w:t>природу</w:t>
      </w:r>
      <w:r>
        <w:t></w:t>
      </w:r>
      <w:r>
        <w:rPr>
          <w:rFonts w:hint="eastAsia"/>
        </w:rPr>
        <w:t>й</w:t>
      </w:r>
      <w:r>
        <w:t></w:t>
      </w:r>
      <w:r>
        <w:rPr>
          <w:rFonts w:hint="eastAsia"/>
        </w:rPr>
        <w:t>загальнообов’язковість</w:t>
      </w:r>
      <w:r>
        <w:t></w:t>
      </w:r>
      <w:r>
        <w:t></w:t>
      </w:r>
      <w:r>
        <w:rPr>
          <w:rFonts w:hint="eastAsia"/>
        </w:rPr>
        <w:t>а</w:t>
      </w:r>
    </w:p>
    <w:p w:rsidR="00D560AB" w:rsidRDefault="00D560AB" w:rsidP="00D560AB">
      <w:r>
        <w:rPr>
          <w:rFonts w:hint="eastAsia"/>
        </w:rPr>
        <w:t>його</w:t>
      </w:r>
      <w:r>
        <w:t></w:t>
      </w:r>
      <w:r>
        <w:rPr>
          <w:rFonts w:hint="eastAsia"/>
        </w:rPr>
        <w:t>підвалини</w:t>
      </w:r>
      <w:r>
        <w:t></w:t>
      </w:r>
      <w:r>
        <w:rPr>
          <w:rFonts w:hint="eastAsia"/>
        </w:rPr>
        <w:t>формуються</w:t>
      </w:r>
      <w:r>
        <w:t></w:t>
      </w:r>
      <w:r>
        <w:rPr>
          <w:rFonts w:hint="eastAsia"/>
        </w:rPr>
        <w:t>й</w:t>
      </w:r>
      <w:r>
        <w:t></w:t>
      </w:r>
      <w:r>
        <w:rPr>
          <w:rFonts w:hint="eastAsia"/>
        </w:rPr>
        <w:t>охороняються</w:t>
      </w:r>
      <w:r>
        <w:t></w:t>
      </w:r>
      <w:r>
        <w:rPr>
          <w:rFonts w:hint="eastAsia"/>
        </w:rPr>
        <w:t>державою</w:t>
      </w:r>
      <w:r>
        <w:t></w:t>
      </w:r>
      <w:r>
        <w:rPr>
          <w:rFonts w:hint="eastAsia"/>
        </w:rPr>
        <w:t>в</w:t>
      </w:r>
      <w:r>
        <w:t></w:t>
      </w:r>
      <w:r>
        <w:rPr>
          <w:rFonts w:hint="eastAsia"/>
        </w:rPr>
        <w:t>особі</w:t>
      </w:r>
      <w:r>
        <w:t></w:t>
      </w:r>
      <w:r>
        <w:rPr>
          <w:rFonts w:hint="eastAsia"/>
        </w:rPr>
        <w:t>її</w:t>
      </w:r>
    </w:p>
    <w:p w:rsidR="00D560AB" w:rsidRDefault="00D560AB" w:rsidP="00D560AB">
      <w:r>
        <w:rPr>
          <w:rFonts w:hint="eastAsia"/>
        </w:rPr>
        <w:t>компетентних</w:t>
      </w:r>
      <w:r>
        <w:t></w:t>
      </w:r>
      <w:r>
        <w:rPr>
          <w:rFonts w:hint="eastAsia"/>
        </w:rPr>
        <w:t>органів</w:t>
      </w:r>
      <w:r>
        <w:t></w:t>
      </w:r>
      <w:r>
        <w:rPr>
          <w:rFonts w:hint="eastAsia"/>
        </w:rPr>
        <w:t>і</w:t>
      </w:r>
      <w:r>
        <w:t></w:t>
      </w:r>
      <w:r>
        <w:rPr>
          <w:rFonts w:hint="eastAsia"/>
        </w:rPr>
        <w:t>посадових</w:t>
      </w:r>
      <w:r>
        <w:t></w:t>
      </w:r>
      <w:r>
        <w:rPr>
          <w:rFonts w:hint="eastAsia"/>
        </w:rPr>
        <w:t>осіб</w:t>
      </w:r>
      <w:r>
        <w:t></w:t>
      </w:r>
      <w:r>
        <w:t></w:t>
      </w:r>
      <w:r>
        <w:rPr>
          <w:rFonts w:hint="eastAsia"/>
        </w:rPr>
        <w:t>тобто</w:t>
      </w:r>
      <w:r>
        <w:t></w:t>
      </w:r>
      <w:r>
        <w:rPr>
          <w:rFonts w:hint="eastAsia"/>
        </w:rPr>
        <w:t>саме</w:t>
      </w:r>
      <w:r>
        <w:t></w:t>
      </w:r>
      <w:r>
        <w:rPr>
          <w:rFonts w:hint="eastAsia"/>
        </w:rPr>
        <w:t>законодавство</w:t>
      </w:r>
      <w:r>
        <w:t></w:t>
      </w:r>
      <w:r>
        <w:rPr>
          <w:rFonts w:hint="eastAsia"/>
        </w:rPr>
        <w:t>є</w:t>
      </w:r>
      <w:r>
        <w:t></w:t>
      </w:r>
      <w:r>
        <w:rPr>
          <w:rFonts w:hint="eastAsia"/>
        </w:rPr>
        <w:t>проявом</w:t>
      </w:r>
    </w:p>
    <w:p w:rsidR="00D560AB" w:rsidRDefault="00D560AB" w:rsidP="00D560AB">
      <w:r>
        <w:rPr>
          <w:rFonts w:hint="eastAsia"/>
        </w:rPr>
        <w:t>державної</w:t>
      </w:r>
      <w:r>
        <w:t></w:t>
      </w:r>
      <w:r>
        <w:rPr>
          <w:rFonts w:hint="eastAsia"/>
        </w:rPr>
        <w:t>волі</w:t>
      </w:r>
      <w:r>
        <w:t></w:t>
      </w:r>
      <w:r>
        <w:t></w:t>
      </w:r>
      <w:r>
        <w:rPr>
          <w:rFonts w:hint="eastAsia"/>
        </w:rPr>
        <w:t>що</w:t>
      </w:r>
      <w:r>
        <w:t></w:t>
      </w:r>
      <w:r>
        <w:rPr>
          <w:rFonts w:hint="eastAsia"/>
        </w:rPr>
        <w:t>й</w:t>
      </w:r>
      <w:r>
        <w:t></w:t>
      </w:r>
      <w:r>
        <w:rPr>
          <w:rFonts w:hint="eastAsia"/>
        </w:rPr>
        <w:t>надає</w:t>
      </w:r>
      <w:r>
        <w:t></w:t>
      </w:r>
      <w:r>
        <w:rPr>
          <w:rFonts w:hint="eastAsia"/>
        </w:rPr>
        <w:t>йому</w:t>
      </w:r>
      <w:r>
        <w:t></w:t>
      </w:r>
      <w:r>
        <w:rPr>
          <w:rFonts w:hint="eastAsia"/>
        </w:rPr>
        <w:t>такої</w:t>
      </w:r>
      <w:r>
        <w:t></w:t>
      </w:r>
      <w:r>
        <w:rPr>
          <w:rFonts w:hint="eastAsia"/>
        </w:rPr>
        <w:t>загальнообов’язковості</w:t>
      </w:r>
      <w:r>
        <w:t></w:t>
      </w:r>
      <w:r>
        <w:t></w:t>
      </w:r>
      <w:r>
        <w:rPr>
          <w:rFonts w:hint="eastAsia"/>
        </w:rPr>
        <w:t>г</w:t>
      </w:r>
      <w:r>
        <w:t></w:t>
      </w:r>
      <w:r>
        <w:t></w:t>
      </w:r>
      <w:r>
        <w:rPr>
          <w:rFonts w:hint="eastAsia"/>
        </w:rPr>
        <w:t>становить</w:t>
      </w:r>
    </w:p>
    <w:p w:rsidR="00D560AB" w:rsidRDefault="00D560AB" w:rsidP="00D560AB">
      <w:r>
        <w:rPr>
          <w:rFonts w:hint="eastAsia"/>
        </w:rPr>
        <w:t>собою</w:t>
      </w:r>
      <w:r>
        <w:t></w:t>
      </w:r>
      <w:r>
        <w:rPr>
          <w:rFonts w:hint="eastAsia"/>
        </w:rPr>
        <w:t>ієрархічну</w:t>
      </w:r>
      <w:r>
        <w:t></w:t>
      </w:r>
      <w:r>
        <w:rPr>
          <w:rFonts w:hint="eastAsia"/>
        </w:rPr>
        <w:t>систему</w:t>
      </w:r>
      <w:r>
        <w:t></w:t>
      </w:r>
      <w:r>
        <w:t></w:t>
      </w:r>
      <w:r>
        <w:rPr>
          <w:rFonts w:hint="eastAsia"/>
        </w:rPr>
        <w:t>що</w:t>
      </w:r>
      <w:r>
        <w:t></w:t>
      </w:r>
      <w:r>
        <w:rPr>
          <w:rFonts w:hint="eastAsia"/>
        </w:rPr>
        <w:t>будується</w:t>
      </w:r>
      <w:r>
        <w:t></w:t>
      </w:r>
      <w:r>
        <w:rPr>
          <w:rFonts w:hint="eastAsia"/>
        </w:rPr>
        <w:t>за</w:t>
      </w:r>
      <w:r>
        <w:t></w:t>
      </w:r>
      <w:r>
        <w:rPr>
          <w:rFonts w:hint="eastAsia"/>
        </w:rPr>
        <w:t>таким</w:t>
      </w:r>
      <w:r>
        <w:t></w:t>
      </w:r>
      <w:r>
        <w:rPr>
          <w:rFonts w:hint="eastAsia"/>
        </w:rPr>
        <w:t>критерієм</w:t>
      </w:r>
      <w:r>
        <w:t></w:t>
      </w:r>
      <w:r>
        <w:rPr>
          <w:rFonts w:hint="eastAsia"/>
        </w:rPr>
        <w:t>як</w:t>
      </w:r>
      <w:r>
        <w:t></w:t>
      </w:r>
      <w:r>
        <w:rPr>
          <w:rFonts w:hint="eastAsia"/>
        </w:rPr>
        <w:t>юридична</w:t>
      </w:r>
    </w:p>
    <w:p w:rsidR="00D560AB" w:rsidRDefault="00D560AB" w:rsidP="00D560AB">
      <w:r>
        <w:rPr>
          <w:rFonts w:hint="eastAsia"/>
        </w:rPr>
        <w:t>сила</w:t>
      </w:r>
      <w:r>
        <w:t></w:t>
      </w:r>
    </w:p>
    <w:p w:rsidR="00D560AB" w:rsidRDefault="00D560AB" w:rsidP="00D560AB">
      <w:r>
        <w:t></w:t>
      </w:r>
      <w:r>
        <w:t></w:t>
      </w:r>
      <w:r>
        <w:t></w:t>
      </w:r>
      <w:r>
        <w:rPr>
          <w:rFonts w:hint="eastAsia"/>
        </w:rPr>
        <w:t>Підкреслюється</w:t>
      </w:r>
      <w:r>
        <w:t></w:t>
      </w:r>
      <w:r>
        <w:t></w:t>
      </w:r>
      <w:r>
        <w:rPr>
          <w:rFonts w:hint="eastAsia"/>
        </w:rPr>
        <w:t>що</w:t>
      </w:r>
      <w:r>
        <w:t></w:t>
      </w:r>
      <w:r>
        <w:rPr>
          <w:rFonts w:hint="eastAsia"/>
        </w:rPr>
        <w:t>структура</w:t>
      </w:r>
      <w:r>
        <w:t></w:t>
      </w:r>
      <w:r>
        <w:rPr>
          <w:rFonts w:hint="eastAsia"/>
        </w:rPr>
        <w:t>системи</w:t>
      </w:r>
      <w:r>
        <w:t></w:t>
      </w:r>
      <w:r>
        <w:rPr>
          <w:rFonts w:hint="eastAsia"/>
        </w:rPr>
        <w:t>трудового</w:t>
      </w:r>
      <w:r>
        <w:t></w:t>
      </w:r>
      <w:r>
        <w:rPr>
          <w:rFonts w:hint="eastAsia"/>
        </w:rPr>
        <w:t>законодавства</w:t>
      </w:r>
      <w:r>
        <w:t></w:t>
      </w:r>
      <w:r>
        <w:rPr>
          <w:rFonts w:hint="eastAsia"/>
        </w:rPr>
        <w:t>–</w:t>
      </w:r>
      <w:r>
        <w:t></w:t>
      </w:r>
      <w:r>
        <w:rPr>
          <w:rFonts w:hint="eastAsia"/>
        </w:rPr>
        <w:t>це</w:t>
      </w:r>
    </w:p>
    <w:p w:rsidR="00D560AB" w:rsidRDefault="00D560AB" w:rsidP="00D560AB">
      <w:r>
        <w:rPr>
          <w:rFonts w:hint="eastAsia"/>
        </w:rPr>
        <w:t>його</w:t>
      </w:r>
      <w:r>
        <w:t></w:t>
      </w:r>
      <w:r>
        <w:rPr>
          <w:rFonts w:hint="eastAsia"/>
        </w:rPr>
        <w:t>внутрішня</w:t>
      </w:r>
      <w:r>
        <w:t></w:t>
      </w:r>
      <w:r>
        <w:rPr>
          <w:rFonts w:hint="eastAsia"/>
        </w:rPr>
        <w:t>організація</w:t>
      </w:r>
      <w:r>
        <w:t></w:t>
      </w:r>
      <w:r>
        <w:t></w:t>
      </w:r>
      <w:r>
        <w:rPr>
          <w:rFonts w:hint="eastAsia"/>
        </w:rPr>
        <w:t>упорядкування</w:t>
      </w:r>
      <w:r>
        <w:t></w:t>
      </w:r>
      <w:r>
        <w:rPr>
          <w:rFonts w:hint="eastAsia"/>
        </w:rPr>
        <w:t>й</w:t>
      </w:r>
      <w:r>
        <w:t></w:t>
      </w:r>
      <w:r>
        <w:rPr>
          <w:rFonts w:hint="eastAsia"/>
        </w:rPr>
        <w:t>розміщення</w:t>
      </w:r>
      <w:r>
        <w:t></w:t>
      </w:r>
      <w:r>
        <w:rPr>
          <w:rFonts w:hint="eastAsia"/>
        </w:rPr>
        <w:t>в</w:t>
      </w:r>
      <w:r>
        <w:t></w:t>
      </w:r>
      <w:r>
        <w:rPr>
          <w:rFonts w:hint="eastAsia"/>
        </w:rPr>
        <w:t>певній</w:t>
      </w:r>
    </w:p>
    <w:p w:rsidR="00D560AB" w:rsidRDefault="00D560AB" w:rsidP="00D560AB">
      <w:r>
        <w:rPr>
          <w:rFonts w:hint="eastAsia"/>
        </w:rPr>
        <w:t>послідовності</w:t>
      </w:r>
      <w:r>
        <w:t></w:t>
      </w:r>
      <w:r>
        <w:rPr>
          <w:rFonts w:hint="eastAsia"/>
        </w:rPr>
        <w:t>відповідних</w:t>
      </w:r>
      <w:r>
        <w:t></w:t>
      </w:r>
      <w:r>
        <w:rPr>
          <w:rFonts w:hint="eastAsia"/>
        </w:rPr>
        <w:t>нормативно</w:t>
      </w:r>
      <w:r>
        <w:t></w:t>
      </w:r>
      <w:r>
        <w:rPr>
          <w:rFonts w:hint="eastAsia"/>
        </w:rPr>
        <w:t>правових</w:t>
      </w:r>
      <w:r>
        <w:t></w:t>
      </w:r>
      <w:r>
        <w:rPr>
          <w:rFonts w:hint="eastAsia"/>
        </w:rPr>
        <w:t>актів</w:t>
      </w:r>
      <w:r>
        <w:t></w:t>
      </w:r>
      <w:r>
        <w:t></w:t>
      </w:r>
      <w:r>
        <w:rPr>
          <w:rFonts w:hint="eastAsia"/>
        </w:rPr>
        <w:t>яка</w:t>
      </w:r>
      <w:r>
        <w:t></w:t>
      </w:r>
      <w:r>
        <w:rPr>
          <w:rFonts w:hint="eastAsia"/>
        </w:rPr>
        <w:t>характеризується</w:t>
      </w:r>
    </w:p>
    <w:p w:rsidR="00D560AB" w:rsidRDefault="00D560AB" w:rsidP="00D560AB">
      <w:r>
        <w:rPr>
          <w:rFonts w:hint="eastAsia"/>
        </w:rPr>
        <w:t>ієрархічністю</w:t>
      </w:r>
      <w:r>
        <w:t></w:t>
      </w:r>
      <w:r>
        <w:rPr>
          <w:rFonts w:hint="eastAsia"/>
        </w:rPr>
        <w:t>та</w:t>
      </w:r>
      <w:r>
        <w:t></w:t>
      </w:r>
      <w:r>
        <w:rPr>
          <w:rFonts w:hint="eastAsia"/>
        </w:rPr>
        <w:t>за</w:t>
      </w:r>
      <w:r>
        <w:t></w:t>
      </w:r>
      <w:r>
        <w:rPr>
          <w:rFonts w:hint="eastAsia"/>
        </w:rPr>
        <w:t>якої</w:t>
      </w:r>
      <w:r>
        <w:t></w:t>
      </w:r>
      <w:r>
        <w:rPr>
          <w:rFonts w:hint="eastAsia"/>
        </w:rPr>
        <w:t>нижчестоящі</w:t>
      </w:r>
      <w:r>
        <w:t></w:t>
      </w:r>
      <w:r>
        <w:rPr>
          <w:rFonts w:hint="eastAsia"/>
        </w:rPr>
        <w:t>нормативно</w:t>
      </w:r>
      <w:r>
        <w:t></w:t>
      </w:r>
      <w:r>
        <w:rPr>
          <w:rFonts w:hint="eastAsia"/>
        </w:rPr>
        <w:t>правові</w:t>
      </w:r>
      <w:r>
        <w:t></w:t>
      </w:r>
      <w:r>
        <w:rPr>
          <w:rFonts w:hint="eastAsia"/>
        </w:rPr>
        <w:t>акти</w:t>
      </w:r>
      <w:r>
        <w:t></w:t>
      </w:r>
      <w:r>
        <w:rPr>
          <w:rFonts w:hint="eastAsia"/>
        </w:rPr>
        <w:t>належить</w:t>
      </w:r>
    </w:p>
    <w:p w:rsidR="00D560AB" w:rsidRDefault="00D560AB" w:rsidP="00D560AB">
      <w:r>
        <w:rPr>
          <w:rFonts w:hint="eastAsia"/>
        </w:rPr>
        <w:t>приймати</w:t>
      </w:r>
      <w:r>
        <w:t></w:t>
      </w:r>
      <w:r>
        <w:rPr>
          <w:rFonts w:hint="eastAsia"/>
        </w:rPr>
        <w:t>на</w:t>
      </w:r>
      <w:r>
        <w:t></w:t>
      </w:r>
      <w:r>
        <w:rPr>
          <w:rFonts w:hint="eastAsia"/>
        </w:rPr>
        <w:t>основі</w:t>
      </w:r>
      <w:r>
        <w:t></w:t>
      </w:r>
      <w:r>
        <w:rPr>
          <w:rFonts w:hint="eastAsia"/>
        </w:rPr>
        <w:t>й</w:t>
      </w:r>
      <w:r>
        <w:t></w:t>
      </w:r>
      <w:r>
        <w:rPr>
          <w:rFonts w:hint="eastAsia"/>
        </w:rPr>
        <w:t>у</w:t>
      </w:r>
      <w:r>
        <w:t></w:t>
      </w:r>
      <w:r>
        <w:rPr>
          <w:rFonts w:hint="eastAsia"/>
        </w:rPr>
        <w:t>відповідності</w:t>
      </w:r>
      <w:r>
        <w:t></w:t>
      </w:r>
      <w:r>
        <w:rPr>
          <w:rFonts w:hint="eastAsia"/>
        </w:rPr>
        <w:t>з</w:t>
      </w:r>
      <w:r>
        <w:t></w:t>
      </w:r>
      <w:r>
        <w:rPr>
          <w:rFonts w:hint="eastAsia"/>
        </w:rPr>
        <w:t>вимогами</w:t>
      </w:r>
      <w:r>
        <w:t></w:t>
      </w:r>
      <w:r>
        <w:rPr>
          <w:rFonts w:hint="eastAsia"/>
        </w:rPr>
        <w:t>вищестоящих</w:t>
      </w:r>
      <w:r>
        <w:t></w:t>
      </w:r>
    </w:p>
    <w:p w:rsidR="00D560AB" w:rsidRDefault="00D560AB" w:rsidP="00D560AB">
      <w:r>
        <w:t></w:t>
      </w:r>
      <w:r>
        <w:t></w:t>
      </w:r>
      <w:r>
        <w:t></w:t>
      </w:r>
      <w:r>
        <w:rPr>
          <w:rFonts w:hint="eastAsia"/>
        </w:rPr>
        <w:t>Запропоновано</w:t>
      </w:r>
      <w:r>
        <w:t></w:t>
      </w:r>
      <w:r>
        <w:rPr>
          <w:rFonts w:hint="eastAsia"/>
        </w:rPr>
        <w:t>авторську</w:t>
      </w:r>
      <w:r>
        <w:t></w:t>
      </w:r>
      <w:r>
        <w:rPr>
          <w:rFonts w:hint="eastAsia"/>
        </w:rPr>
        <w:t>дефініцію</w:t>
      </w:r>
      <w:r>
        <w:t></w:t>
      </w:r>
      <w:r>
        <w:rPr>
          <w:rFonts w:hint="eastAsia"/>
        </w:rPr>
        <w:t>поняття</w:t>
      </w:r>
      <w:r>
        <w:t></w:t>
      </w:r>
      <w:r>
        <w:t></w:t>
      </w:r>
      <w:r>
        <w:rPr>
          <w:rFonts w:hint="eastAsia"/>
        </w:rPr>
        <w:t>принципи</w:t>
      </w:r>
      <w:r>
        <w:t></w:t>
      </w:r>
      <w:r>
        <w:rPr>
          <w:rFonts w:hint="eastAsia"/>
        </w:rPr>
        <w:t>трудового</w:t>
      </w:r>
    </w:p>
    <w:p w:rsidR="00D560AB" w:rsidRDefault="00D560AB" w:rsidP="00D560AB">
      <w:r>
        <w:rPr>
          <w:rFonts w:hint="eastAsia"/>
        </w:rPr>
        <w:t>права</w:t>
      </w:r>
      <w:r>
        <w:t></w:t>
      </w:r>
      <w:r>
        <w:t></w:t>
      </w:r>
      <w:r>
        <w:t></w:t>
      </w:r>
      <w:r>
        <w:rPr>
          <w:rFonts w:hint="eastAsia"/>
        </w:rPr>
        <w:t>під</w:t>
      </w:r>
      <w:r>
        <w:t></w:t>
      </w:r>
      <w:r>
        <w:rPr>
          <w:rFonts w:hint="eastAsia"/>
        </w:rPr>
        <w:t>яким</w:t>
      </w:r>
      <w:r>
        <w:t></w:t>
      </w:r>
      <w:r>
        <w:rPr>
          <w:rFonts w:hint="eastAsia"/>
        </w:rPr>
        <w:t>слід</w:t>
      </w:r>
      <w:r>
        <w:t></w:t>
      </w:r>
      <w:r>
        <w:rPr>
          <w:rFonts w:hint="eastAsia"/>
        </w:rPr>
        <w:t>розуміти</w:t>
      </w:r>
      <w:r>
        <w:t></w:t>
      </w:r>
      <w:r>
        <w:rPr>
          <w:rFonts w:hint="eastAsia"/>
        </w:rPr>
        <w:t>основні</w:t>
      </w:r>
      <w:r>
        <w:t></w:t>
      </w:r>
      <w:r>
        <w:rPr>
          <w:rFonts w:hint="eastAsia"/>
        </w:rPr>
        <w:t>ідеї</w:t>
      </w:r>
      <w:r>
        <w:t></w:t>
      </w:r>
      <w:r>
        <w:t></w:t>
      </w:r>
      <w:r>
        <w:rPr>
          <w:rFonts w:hint="eastAsia"/>
        </w:rPr>
        <w:t>найважливіші</w:t>
      </w:r>
      <w:r>
        <w:t></w:t>
      </w:r>
      <w:r>
        <w:rPr>
          <w:rFonts w:hint="eastAsia"/>
        </w:rPr>
        <w:t>закономірності</w:t>
      </w:r>
      <w:r>
        <w:t></w:t>
      </w:r>
    </w:p>
    <w:p w:rsidR="00D560AB" w:rsidRDefault="00D560AB" w:rsidP="00D560AB">
      <w:r>
        <w:rPr>
          <w:rFonts w:hint="eastAsia"/>
        </w:rPr>
        <w:t>керівні</w:t>
      </w:r>
      <w:r>
        <w:t></w:t>
      </w:r>
      <w:r>
        <w:rPr>
          <w:rFonts w:hint="eastAsia"/>
        </w:rPr>
        <w:t>положення</w:t>
      </w:r>
      <w:r>
        <w:t></w:t>
      </w:r>
      <w:r>
        <w:t></w:t>
      </w:r>
      <w:r>
        <w:rPr>
          <w:rFonts w:hint="eastAsia"/>
        </w:rPr>
        <w:t>вимоги</w:t>
      </w:r>
      <w:r>
        <w:t></w:t>
      </w:r>
      <w:r>
        <w:t></w:t>
      </w:r>
      <w:r>
        <w:t></w:t>
      </w:r>
      <w:r>
        <w:rPr>
          <w:rFonts w:hint="eastAsia"/>
        </w:rPr>
        <w:t>на</w:t>
      </w:r>
      <w:r>
        <w:t></w:t>
      </w:r>
      <w:r>
        <w:rPr>
          <w:rFonts w:hint="eastAsia"/>
        </w:rPr>
        <w:t>яких</w:t>
      </w:r>
      <w:r>
        <w:t></w:t>
      </w:r>
      <w:r>
        <w:rPr>
          <w:rFonts w:hint="eastAsia"/>
        </w:rPr>
        <w:t>ґрунтується</w:t>
      </w:r>
      <w:r>
        <w:t></w:t>
      </w:r>
      <w:r>
        <w:rPr>
          <w:rFonts w:hint="eastAsia"/>
        </w:rPr>
        <w:t>й</w:t>
      </w:r>
      <w:r>
        <w:t></w:t>
      </w:r>
      <w:r>
        <w:rPr>
          <w:rFonts w:hint="eastAsia"/>
        </w:rPr>
        <w:t>відповідно</w:t>
      </w:r>
      <w:r>
        <w:t></w:t>
      </w:r>
      <w:r>
        <w:rPr>
          <w:rFonts w:hint="eastAsia"/>
        </w:rPr>
        <w:t>до</w:t>
      </w:r>
      <w:r>
        <w:t></w:t>
      </w:r>
      <w:r>
        <w:rPr>
          <w:rFonts w:hint="eastAsia"/>
        </w:rPr>
        <w:t>яких</w:t>
      </w:r>
    </w:p>
    <w:p w:rsidR="00D560AB" w:rsidRDefault="00D560AB" w:rsidP="00D560AB">
      <w:r>
        <w:rPr>
          <w:rFonts w:hint="eastAsia"/>
        </w:rPr>
        <w:t>функціонує</w:t>
      </w:r>
      <w:r>
        <w:t></w:t>
      </w:r>
      <w:r>
        <w:rPr>
          <w:rFonts w:hint="eastAsia"/>
        </w:rPr>
        <w:t>механізм</w:t>
      </w:r>
      <w:r>
        <w:t></w:t>
      </w:r>
      <w:r>
        <w:rPr>
          <w:rFonts w:hint="eastAsia"/>
        </w:rPr>
        <w:t>правового</w:t>
      </w:r>
      <w:r>
        <w:t></w:t>
      </w:r>
      <w:r>
        <w:rPr>
          <w:rFonts w:hint="eastAsia"/>
        </w:rPr>
        <w:t>регулювання</w:t>
      </w:r>
      <w:r>
        <w:t></w:t>
      </w:r>
      <w:r>
        <w:rPr>
          <w:rFonts w:hint="eastAsia"/>
        </w:rPr>
        <w:t>сфери</w:t>
      </w:r>
      <w:r>
        <w:t></w:t>
      </w:r>
      <w:r>
        <w:rPr>
          <w:rFonts w:hint="eastAsia"/>
        </w:rPr>
        <w:t>трудових</w:t>
      </w:r>
      <w:r>
        <w:t></w:t>
      </w:r>
      <w:r>
        <w:rPr>
          <w:rFonts w:hint="eastAsia"/>
        </w:rPr>
        <w:t>і</w:t>
      </w:r>
      <w:r>
        <w:t></w:t>
      </w:r>
      <w:r>
        <w:rPr>
          <w:rFonts w:hint="eastAsia"/>
        </w:rPr>
        <w:t>тісно</w:t>
      </w:r>
    </w:p>
    <w:p w:rsidR="00D560AB" w:rsidRDefault="00D560AB" w:rsidP="00D560AB">
      <w:r>
        <w:rPr>
          <w:rFonts w:hint="eastAsia"/>
        </w:rPr>
        <w:t>пов’язаних</w:t>
      </w:r>
      <w:r>
        <w:t></w:t>
      </w:r>
      <w:r>
        <w:rPr>
          <w:rFonts w:hint="eastAsia"/>
        </w:rPr>
        <w:t>з</w:t>
      </w:r>
      <w:r>
        <w:t></w:t>
      </w:r>
      <w:r>
        <w:rPr>
          <w:rFonts w:hint="eastAsia"/>
        </w:rPr>
        <w:t>ними</w:t>
      </w:r>
      <w:r>
        <w:t></w:t>
      </w:r>
      <w:r>
        <w:rPr>
          <w:rFonts w:hint="eastAsia"/>
        </w:rPr>
        <w:t>відносин</w:t>
      </w:r>
      <w:r>
        <w:t></w:t>
      </w:r>
      <w:r>
        <w:t></w:t>
      </w:r>
      <w:r>
        <w:rPr>
          <w:rFonts w:hint="eastAsia"/>
        </w:rPr>
        <w:t>Такий</w:t>
      </w:r>
      <w:r>
        <w:t></w:t>
      </w:r>
      <w:r>
        <w:rPr>
          <w:rFonts w:hint="eastAsia"/>
        </w:rPr>
        <w:t>підхід</w:t>
      </w:r>
      <w:r>
        <w:t></w:t>
      </w:r>
      <w:r>
        <w:rPr>
          <w:rFonts w:hint="eastAsia"/>
        </w:rPr>
        <w:t>до</w:t>
      </w:r>
      <w:r>
        <w:t></w:t>
      </w:r>
      <w:r>
        <w:rPr>
          <w:rFonts w:hint="eastAsia"/>
        </w:rPr>
        <w:t>визначення</w:t>
      </w:r>
      <w:r>
        <w:t></w:t>
      </w:r>
      <w:r>
        <w:rPr>
          <w:rFonts w:hint="eastAsia"/>
        </w:rPr>
        <w:t>вказаного</w:t>
      </w:r>
      <w:r>
        <w:t></w:t>
      </w:r>
      <w:r>
        <w:rPr>
          <w:rFonts w:hint="eastAsia"/>
        </w:rPr>
        <w:t>поняття</w:t>
      </w:r>
    </w:p>
    <w:p w:rsidR="00D560AB" w:rsidRDefault="00D560AB" w:rsidP="00D560AB">
      <w:r>
        <w:rPr>
          <w:rFonts w:hint="eastAsia"/>
        </w:rPr>
        <w:t>хоча</w:t>
      </w:r>
      <w:r>
        <w:t></w:t>
      </w:r>
      <w:r>
        <w:rPr>
          <w:rFonts w:hint="eastAsia"/>
        </w:rPr>
        <w:t>й</w:t>
      </w:r>
      <w:r>
        <w:t></w:t>
      </w:r>
      <w:r>
        <w:rPr>
          <w:rFonts w:hint="eastAsia"/>
        </w:rPr>
        <w:t>відображає</w:t>
      </w:r>
      <w:r>
        <w:t></w:t>
      </w:r>
      <w:r>
        <w:rPr>
          <w:rFonts w:hint="eastAsia"/>
        </w:rPr>
        <w:t>сутнісне</w:t>
      </w:r>
      <w:r>
        <w:t></w:t>
      </w:r>
      <w:r>
        <w:rPr>
          <w:rFonts w:hint="eastAsia"/>
        </w:rPr>
        <w:t>призначення</w:t>
      </w:r>
      <w:r>
        <w:t></w:t>
      </w:r>
      <w:r>
        <w:rPr>
          <w:rFonts w:hint="eastAsia"/>
        </w:rPr>
        <w:t>й</w:t>
      </w:r>
      <w:r>
        <w:t></w:t>
      </w:r>
      <w:r>
        <w:rPr>
          <w:rFonts w:hint="eastAsia"/>
        </w:rPr>
        <w:t>роль</w:t>
      </w:r>
      <w:r>
        <w:t></w:t>
      </w:r>
      <w:r>
        <w:rPr>
          <w:rFonts w:hint="eastAsia"/>
        </w:rPr>
        <w:t>принципів</w:t>
      </w:r>
      <w:r>
        <w:t></w:t>
      </w:r>
      <w:r>
        <w:rPr>
          <w:rFonts w:hint="eastAsia"/>
        </w:rPr>
        <w:t>у</w:t>
      </w:r>
      <w:r>
        <w:t></w:t>
      </w:r>
      <w:r>
        <w:rPr>
          <w:rFonts w:hint="eastAsia"/>
        </w:rPr>
        <w:t>сфері</w:t>
      </w:r>
      <w:r>
        <w:t></w:t>
      </w:r>
      <w:r>
        <w:rPr>
          <w:rFonts w:hint="eastAsia"/>
        </w:rPr>
        <w:t>зазначених</w:t>
      </w:r>
    </w:p>
    <w:p w:rsidR="00D560AB" w:rsidRDefault="00D560AB" w:rsidP="00D560AB">
      <w:r>
        <w:t></w:t>
      </w:r>
      <w:r>
        <w:t></w:t>
      </w:r>
      <w:r>
        <w:t></w:t>
      </w:r>
    </w:p>
    <w:p w:rsidR="00D560AB" w:rsidRDefault="00D560AB" w:rsidP="00D560AB">
      <w:r>
        <w:rPr>
          <w:rFonts w:hint="eastAsia"/>
        </w:rPr>
        <w:t>відносин</w:t>
      </w:r>
      <w:r>
        <w:t></w:t>
      </w:r>
      <w:r>
        <w:t></w:t>
      </w:r>
      <w:r>
        <w:rPr>
          <w:rFonts w:hint="eastAsia"/>
        </w:rPr>
        <w:t>однак</w:t>
      </w:r>
      <w:r>
        <w:t></w:t>
      </w:r>
      <w:r>
        <w:rPr>
          <w:rFonts w:hint="eastAsia"/>
        </w:rPr>
        <w:t>не</w:t>
      </w:r>
      <w:r>
        <w:t></w:t>
      </w:r>
      <w:r>
        <w:rPr>
          <w:rFonts w:hint="eastAsia"/>
        </w:rPr>
        <w:t>дає</w:t>
      </w:r>
      <w:r>
        <w:t></w:t>
      </w:r>
      <w:r>
        <w:rPr>
          <w:rFonts w:hint="eastAsia"/>
        </w:rPr>
        <w:t>чіткого</w:t>
      </w:r>
      <w:r>
        <w:t></w:t>
      </w:r>
      <w:r>
        <w:rPr>
          <w:rFonts w:hint="eastAsia"/>
        </w:rPr>
        <w:t>розуміння</w:t>
      </w:r>
      <w:r>
        <w:t></w:t>
      </w:r>
      <w:r>
        <w:rPr>
          <w:rFonts w:hint="eastAsia"/>
        </w:rPr>
        <w:t>стосовно</w:t>
      </w:r>
      <w:r>
        <w:t></w:t>
      </w:r>
      <w:r>
        <w:rPr>
          <w:rFonts w:hint="eastAsia"/>
        </w:rPr>
        <w:t>того</w:t>
      </w:r>
      <w:r>
        <w:t></w:t>
      </w:r>
      <w:r>
        <w:t></w:t>
      </w:r>
      <w:r>
        <w:rPr>
          <w:rFonts w:hint="eastAsia"/>
        </w:rPr>
        <w:t>чи</w:t>
      </w:r>
      <w:r>
        <w:t></w:t>
      </w:r>
      <w:r>
        <w:rPr>
          <w:rFonts w:hint="eastAsia"/>
        </w:rPr>
        <w:t>є</w:t>
      </w:r>
      <w:r>
        <w:t></w:t>
      </w:r>
      <w:r>
        <w:rPr>
          <w:rFonts w:hint="eastAsia"/>
        </w:rPr>
        <w:t>різниця</w:t>
      </w:r>
      <w:r>
        <w:t></w:t>
      </w:r>
      <w:r>
        <w:rPr>
          <w:rFonts w:hint="eastAsia"/>
        </w:rPr>
        <w:t>між</w:t>
      </w:r>
    </w:p>
    <w:p w:rsidR="00D560AB" w:rsidRDefault="00D560AB" w:rsidP="00D560AB">
      <w:r>
        <w:rPr>
          <w:rFonts w:hint="eastAsia"/>
        </w:rPr>
        <w:t>принципами</w:t>
      </w:r>
      <w:r>
        <w:t></w:t>
      </w:r>
      <w:r>
        <w:rPr>
          <w:rFonts w:hint="eastAsia"/>
        </w:rPr>
        <w:t>трудового</w:t>
      </w:r>
      <w:r>
        <w:t></w:t>
      </w:r>
      <w:r>
        <w:rPr>
          <w:rFonts w:hint="eastAsia"/>
        </w:rPr>
        <w:t>права</w:t>
      </w:r>
      <w:r>
        <w:t></w:t>
      </w:r>
      <w:r>
        <w:rPr>
          <w:rFonts w:hint="eastAsia"/>
        </w:rPr>
        <w:t>і</w:t>
      </w:r>
      <w:r>
        <w:t></w:t>
      </w:r>
      <w:r>
        <w:rPr>
          <w:rFonts w:hint="eastAsia"/>
        </w:rPr>
        <w:t>принципами</w:t>
      </w:r>
      <w:r>
        <w:t></w:t>
      </w:r>
      <w:r>
        <w:rPr>
          <w:rFonts w:hint="eastAsia"/>
        </w:rPr>
        <w:t>трудового</w:t>
      </w:r>
      <w:r>
        <w:t></w:t>
      </w:r>
      <w:r>
        <w:rPr>
          <w:rFonts w:hint="eastAsia"/>
        </w:rPr>
        <w:t>законодавства</w:t>
      </w:r>
      <w:r>
        <w:t></w:t>
      </w:r>
    </w:p>
    <w:p w:rsidR="00D560AB" w:rsidRDefault="00D560AB" w:rsidP="00D560AB">
      <w:r>
        <w:t></w:t>
      </w:r>
      <w:r>
        <w:t></w:t>
      </w:r>
      <w:r>
        <w:t></w:t>
      </w:r>
      <w:r>
        <w:rPr>
          <w:rFonts w:hint="eastAsia"/>
        </w:rPr>
        <w:t>До</w:t>
      </w:r>
      <w:r>
        <w:t></w:t>
      </w:r>
      <w:r>
        <w:rPr>
          <w:rFonts w:hint="eastAsia"/>
        </w:rPr>
        <w:t>системи</w:t>
      </w:r>
      <w:r>
        <w:t></w:t>
      </w:r>
      <w:r>
        <w:rPr>
          <w:rFonts w:hint="eastAsia"/>
        </w:rPr>
        <w:t>принципів</w:t>
      </w:r>
      <w:r>
        <w:t></w:t>
      </w:r>
      <w:r>
        <w:rPr>
          <w:rFonts w:hint="eastAsia"/>
        </w:rPr>
        <w:t>трудового</w:t>
      </w:r>
      <w:r>
        <w:t></w:t>
      </w:r>
      <w:r>
        <w:rPr>
          <w:rFonts w:hint="eastAsia"/>
        </w:rPr>
        <w:t>права</w:t>
      </w:r>
      <w:r>
        <w:t></w:t>
      </w:r>
      <w:r>
        <w:rPr>
          <w:rFonts w:hint="eastAsia"/>
        </w:rPr>
        <w:t>й</w:t>
      </w:r>
      <w:r>
        <w:t></w:t>
      </w:r>
      <w:r>
        <w:rPr>
          <w:rFonts w:hint="eastAsia"/>
        </w:rPr>
        <w:t>законодавства</w:t>
      </w:r>
      <w:r>
        <w:t></w:t>
      </w:r>
      <w:r>
        <w:rPr>
          <w:rFonts w:hint="eastAsia"/>
        </w:rPr>
        <w:t>входять</w:t>
      </w:r>
      <w:r>
        <w:t></w:t>
      </w:r>
    </w:p>
    <w:p w:rsidR="00D560AB" w:rsidRDefault="00D560AB" w:rsidP="00D560AB">
      <w:r>
        <w:rPr>
          <w:rFonts w:hint="eastAsia"/>
        </w:rPr>
        <w:t>а</w:t>
      </w:r>
      <w:r>
        <w:t></w:t>
      </w:r>
      <w:r>
        <w:t></w:t>
      </w:r>
      <w:r>
        <w:rPr>
          <w:rFonts w:hint="eastAsia"/>
        </w:rPr>
        <w:t>загальноправові</w:t>
      </w:r>
      <w:r>
        <w:t></w:t>
      </w:r>
      <w:r>
        <w:t></w:t>
      </w:r>
      <w:r>
        <w:rPr>
          <w:rFonts w:hint="eastAsia"/>
        </w:rPr>
        <w:t>які</w:t>
      </w:r>
      <w:r>
        <w:t></w:t>
      </w:r>
      <w:r>
        <w:rPr>
          <w:rFonts w:hint="eastAsia"/>
        </w:rPr>
        <w:t>є</w:t>
      </w:r>
      <w:r>
        <w:t></w:t>
      </w:r>
      <w:r>
        <w:rPr>
          <w:rFonts w:hint="eastAsia"/>
        </w:rPr>
        <w:t>спільними</w:t>
      </w:r>
      <w:r>
        <w:t></w:t>
      </w:r>
      <w:r>
        <w:rPr>
          <w:rFonts w:hint="eastAsia"/>
        </w:rPr>
        <w:t>для</w:t>
      </w:r>
      <w:r>
        <w:t></w:t>
      </w:r>
      <w:r>
        <w:rPr>
          <w:rFonts w:hint="eastAsia"/>
        </w:rPr>
        <w:t>всієї</w:t>
      </w:r>
      <w:r>
        <w:t></w:t>
      </w:r>
      <w:r>
        <w:rPr>
          <w:rFonts w:hint="eastAsia"/>
        </w:rPr>
        <w:t>національної</w:t>
      </w:r>
      <w:r>
        <w:t></w:t>
      </w:r>
      <w:r>
        <w:rPr>
          <w:rFonts w:hint="eastAsia"/>
        </w:rPr>
        <w:t>системи</w:t>
      </w:r>
      <w:r>
        <w:t></w:t>
      </w:r>
      <w:r>
        <w:rPr>
          <w:rFonts w:hint="eastAsia"/>
        </w:rPr>
        <w:t>права</w:t>
      </w:r>
      <w:r>
        <w:t></w:t>
      </w:r>
      <w:r>
        <w:rPr>
          <w:rFonts w:hint="eastAsia"/>
        </w:rPr>
        <w:t>й</w:t>
      </w:r>
    </w:p>
    <w:p w:rsidR="00D560AB" w:rsidRDefault="00D560AB" w:rsidP="00D560AB">
      <w:r>
        <w:rPr>
          <w:rFonts w:hint="eastAsia"/>
        </w:rPr>
        <w:t>законодавства</w:t>
      </w:r>
      <w:r>
        <w:t></w:t>
      </w:r>
      <w:r>
        <w:t></w:t>
      </w:r>
      <w:r>
        <w:rPr>
          <w:rFonts w:hint="eastAsia"/>
        </w:rPr>
        <w:t>а</w:t>
      </w:r>
      <w:r>
        <w:t></w:t>
      </w:r>
      <w:r>
        <w:rPr>
          <w:rFonts w:hint="eastAsia"/>
        </w:rPr>
        <w:t>для</w:t>
      </w:r>
      <w:r>
        <w:t></w:t>
      </w:r>
      <w:r>
        <w:rPr>
          <w:rFonts w:hint="eastAsia"/>
        </w:rPr>
        <w:t>кожного</w:t>
      </w:r>
      <w:r>
        <w:t></w:t>
      </w:r>
      <w:r>
        <w:rPr>
          <w:rFonts w:hint="eastAsia"/>
        </w:rPr>
        <w:t>правового</w:t>
      </w:r>
      <w:r>
        <w:t></w:t>
      </w:r>
      <w:r>
        <w:rPr>
          <w:rFonts w:hint="eastAsia"/>
        </w:rPr>
        <w:t>процесу</w:t>
      </w:r>
      <w:r>
        <w:t></w:t>
      </w:r>
      <w:r>
        <w:rPr>
          <w:rFonts w:hint="eastAsia"/>
        </w:rPr>
        <w:t>чи</w:t>
      </w:r>
      <w:r>
        <w:t></w:t>
      </w:r>
      <w:r>
        <w:rPr>
          <w:rFonts w:hint="eastAsia"/>
        </w:rPr>
        <w:t>явища</w:t>
      </w:r>
      <w:r>
        <w:t></w:t>
      </w:r>
      <w:r>
        <w:rPr>
          <w:rFonts w:hint="eastAsia"/>
        </w:rPr>
        <w:t>–</w:t>
      </w:r>
    </w:p>
    <w:p w:rsidR="00D560AB" w:rsidRDefault="00D560AB" w:rsidP="00D560AB">
      <w:r>
        <w:rPr>
          <w:rFonts w:hint="eastAsia"/>
        </w:rPr>
        <w:t>основоположними</w:t>
      </w:r>
      <w:r>
        <w:t></w:t>
      </w:r>
      <w:r>
        <w:t></w:t>
      </w:r>
      <w:r>
        <w:rPr>
          <w:rFonts w:hint="eastAsia"/>
        </w:rPr>
        <w:t>що</w:t>
      </w:r>
      <w:r>
        <w:t></w:t>
      </w:r>
      <w:r>
        <w:rPr>
          <w:rFonts w:hint="eastAsia"/>
        </w:rPr>
        <w:t>знаходять</w:t>
      </w:r>
      <w:r>
        <w:t></w:t>
      </w:r>
      <w:r>
        <w:rPr>
          <w:rFonts w:hint="eastAsia"/>
        </w:rPr>
        <w:t>свій</w:t>
      </w:r>
      <w:r>
        <w:t></w:t>
      </w:r>
      <w:r>
        <w:rPr>
          <w:rFonts w:hint="eastAsia"/>
        </w:rPr>
        <w:t>прояв</w:t>
      </w:r>
      <w:r>
        <w:t></w:t>
      </w:r>
      <w:r>
        <w:rPr>
          <w:rFonts w:hint="eastAsia"/>
        </w:rPr>
        <w:t>у</w:t>
      </w:r>
      <w:r>
        <w:t></w:t>
      </w:r>
      <w:r>
        <w:rPr>
          <w:rFonts w:hint="eastAsia"/>
        </w:rPr>
        <w:t>кожній</w:t>
      </w:r>
      <w:r>
        <w:t></w:t>
      </w:r>
      <w:r>
        <w:rPr>
          <w:rFonts w:hint="eastAsia"/>
        </w:rPr>
        <w:t>правовій</w:t>
      </w:r>
      <w:r>
        <w:t></w:t>
      </w:r>
      <w:r>
        <w:rPr>
          <w:rFonts w:hint="eastAsia"/>
        </w:rPr>
        <w:t>галузі</w:t>
      </w:r>
      <w:r>
        <w:t></w:t>
      </w:r>
      <w:r>
        <w:rPr>
          <w:rFonts w:hint="eastAsia"/>
        </w:rPr>
        <w:t>й</w:t>
      </w:r>
      <w:r>
        <w:t></w:t>
      </w:r>
      <w:r>
        <w:rPr>
          <w:rFonts w:hint="eastAsia"/>
        </w:rPr>
        <w:t>або</w:t>
      </w:r>
    </w:p>
    <w:p w:rsidR="00D560AB" w:rsidRDefault="00D560AB" w:rsidP="00D560AB">
      <w:r>
        <w:rPr>
          <w:rFonts w:hint="eastAsia"/>
        </w:rPr>
        <w:t>правовому</w:t>
      </w:r>
      <w:r>
        <w:t></w:t>
      </w:r>
      <w:r>
        <w:rPr>
          <w:rFonts w:hint="eastAsia"/>
        </w:rPr>
        <w:t>інституті</w:t>
      </w:r>
      <w:r>
        <w:t></w:t>
      </w:r>
      <w:r>
        <w:t></w:t>
      </w:r>
      <w:r>
        <w:rPr>
          <w:rFonts w:hint="eastAsia"/>
        </w:rPr>
        <w:t>в</w:t>
      </w:r>
      <w:r>
        <w:t></w:t>
      </w:r>
      <w:r>
        <w:rPr>
          <w:rFonts w:hint="eastAsia"/>
        </w:rPr>
        <w:t>тому</w:t>
      </w:r>
      <w:r>
        <w:t></w:t>
      </w:r>
      <w:r>
        <w:rPr>
          <w:rFonts w:hint="eastAsia"/>
        </w:rPr>
        <w:t>числі</w:t>
      </w:r>
      <w:r>
        <w:t></w:t>
      </w:r>
      <w:r>
        <w:rPr>
          <w:rFonts w:hint="eastAsia"/>
        </w:rPr>
        <w:t>й</w:t>
      </w:r>
      <w:r>
        <w:t></w:t>
      </w:r>
      <w:r>
        <w:rPr>
          <w:rFonts w:hint="eastAsia"/>
        </w:rPr>
        <w:t>у</w:t>
      </w:r>
      <w:r>
        <w:t></w:t>
      </w:r>
      <w:r>
        <w:rPr>
          <w:rFonts w:hint="eastAsia"/>
        </w:rPr>
        <w:t>тих</w:t>
      </w:r>
      <w:r>
        <w:t></w:t>
      </w:r>
      <w:r>
        <w:t></w:t>
      </w:r>
      <w:r>
        <w:rPr>
          <w:rFonts w:hint="eastAsia"/>
        </w:rPr>
        <w:t>предметом</w:t>
      </w:r>
      <w:r>
        <w:t></w:t>
      </w:r>
      <w:r>
        <w:rPr>
          <w:rFonts w:hint="eastAsia"/>
        </w:rPr>
        <w:t>регламентації</w:t>
      </w:r>
      <w:r>
        <w:t></w:t>
      </w:r>
      <w:r>
        <w:rPr>
          <w:rFonts w:hint="eastAsia"/>
        </w:rPr>
        <w:t>яких</w:t>
      </w:r>
      <w:r>
        <w:t></w:t>
      </w:r>
      <w:r>
        <w:rPr>
          <w:rFonts w:hint="eastAsia"/>
        </w:rPr>
        <w:t>є</w:t>
      </w:r>
    </w:p>
    <w:p w:rsidR="00D560AB" w:rsidRDefault="00D560AB" w:rsidP="00D560AB">
      <w:r>
        <w:rPr>
          <w:rFonts w:hint="eastAsia"/>
        </w:rPr>
        <w:t>трудові</w:t>
      </w:r>
      <w:r>
        <w:t></w:t>
      </w:r>
      <w:r>
        <w:rPr>
          <w:rFonts w:hint="eastAsia"/>
        </w:rPr>
        <w:t>й</w:t>
      </w:r>
      <w:r>
        <w:t></w:t>
      </w:r>
      <w:r>
        <w:rPr>
          <w:rFonts w:hint="eastAsia"/>
        </w:rPr>
        <w:t>тісно</w:t>
      </w:r>
      <w:r>
        <w:t></w:t>
      </w:r>
      <w:r>
        <w:rPr>
          <w:rFonts w:hint="eastAsia"/>
        </w:rPr>
        <w:t>пов’язані</w:t>
      </w:r>
      <w:r>
        <w:t></w:t>
      </w:r>
      <w:r>
        <w:rPr>
          <w:rFonts w:hint="eastAsia"/>
        </w:rPr>
        <w:t>з</w:t>
      </w:r>
      <w:r>
        <w:t></w:t>
      </w:r>
      <w:r>
        <w:rPr>
          <w:rFonts w:hint="eastAsia"/>
        </w:rPr>
        <w:t>ними</w:t>
      </w:r>
      <w:r>
        <w:t></w:t>
      </w:r>
      <w:r>
        <w:rPr>
          <w:rFonts w:hint="eastAsia"/>
        </w:rPr>
        <w:t>відносини</w:t>
      </w:r>
      <w:r>
        <w:t></w:t>
      </w:r>
      <w:r>
        <w:t></w:t>
      </w:r>
      <w:r>
        <w:rPr>
          <w:rFonts w:hint="eastAsia"/>
        </w:rPr>
        <w:t>б</w:t>
      </w:r>
      <w:r>
        <w:t></w:t>
      </w:r>
      <w:r>
        <w:t></w:t>
      </w:r>
      <w:r>
        <w:rPr>
          <w:rFonts w:hint="eastAsia"/>
        </w:rPr>
        <w:t>міжгалузеві</w:t>
      </w:r>
      <w:r>
        <w:t></w:t>
      </w:r>
      <w:r>
        <w:t></w:t>
      </w:r>
      <w:r>
        <w:rPr>
          <w:rFonts w:hint="eastAsia"/>
        </w:rPr>
        <w:t>які</w:t>
      </w:r>
      <w:r>
        <w:t></w:t>
      </w:r>
      <w:r>
        <w:rPr>
          <w:rFonts w:hint="eastAsia"/>
        </w:rPr>
        <w:t>є</w:t>
      </w:r>
      <w:r>
        <w:t></w:t>
      </w:r>
      <w:r>
        <w:rPr>
          <w:rFonts w:hint="eastAsia"/>
        </w:rPr>
        <w:t>спільними</w:t>
      </w:r>
    </w:p>
    <w:p w:rsidR="00D560AB" w:rsidRDefault="00D560AB" w:rsidP="00D560AB">
      <w:r>
        <w:rPr>
          <w:rFonts w:hint="eastAsia"/>
        </w:rPr>
        <w:t>одночасно</w:t>
      </w:r>
      <w:r>
        <w:t></w:t>
      </w:r>
      <w:r>
        <w:rPr>
          <w:rFonts w:hint="eastAsia"/>
        </w:rPr>
        <w:t>для</w:t>
      </w:r>
      <w:r>
        <w:t></w:t>
      </w:r>
      <w:r>
        <w:rPr>
          <w:rFonts w:hint="eastAsia"/>
        </w:rPr>
        <w:t>декількох</w:t>
      </w:r>
      <w:r>
        <w:t></w:t>
      </w:r>
      <w:r>
        <w:rPr>
          <w:rFonts w:hint="eastAsia"/>
        </w:rPr>
        <w:t>галузей</w:t>
      </w:r>
      <w:r>
        <w:t></w:t>
      </w:r>
      <w:r>
        <w:rPr>
          <w:rFonts w:hint="eastAsia"/>
        </w:rPr>
        <w:t>права</w:t>
      </w:r>
      <w:r>
        <w:t></w:t>
      </w:r>
      <w:r>
        <w:t></w:t>
      </w:r>
      <w:r>
        <w:rPr>
          <w:rFonts w:hint="eastAsia"/>
        </w:rPr>
        <w:t>зокрема</w:t>
      </w:r>
      <w:r>
        <w:t></w:t>
      </w:r>
      <w:r>
        <w:rPr>
          <w:rFonts w:hint="eastAsia"/>
        </w:rPr>
        <w:t>для</w:t>
      </w:r>
      <w:r>
        <w:t></w:t>
      </w:r>
      <w:r>
        <w:rPr>
          <w:rFonts w:hint="eastAsia"/>
        </w:rPr>
        <w:t>трудової</w:t>
      </w:r>
      <w:r>
        <w:t></w:t>
      </w:r>
      <w:r>
        <w:rPr>
          <w:rFonts w:hint="eastAsia"/>
        </w:rPr>
        <w:t>та</w:t>
      </w:r>
      <w:r>
        <w:t></w:t>
      </w:r>
      <w:r>
        <w:rPr>
          <w:rFonts w:hint="eastAsia"/>
        </w:rPr>
        <w:t>інших</w:t>
      </w:r>
      <w:r>
        <w:t></w:t>
      </w:r>
      <w:r>
        <w:t></w:t>
      </w:r>
      <w:r>
        <w:rPr>
          <w:rFonts w:hint="eastAsia"/>
        </w:rPr>
        <w:t>Ці</w:t>
      </w:r>
    </w:p>
    <w:p w:rsidR="00D560AB" w:rsidRDefault="00D560AB" w:rsidP="00D560AB">
      <w:r>
        <w:rPr>
          <w:rFonts w:hint="eastAsia"/>
        </w:rPr>
        <w:t>принципи</w:t>
      </w:r>
      <w:r>
        <w:t></w:t>
      </w:r>
      <w:r>
        <w:rPr>
          <w:rFonts w:hint="eastAsia"/>
        </w:rPr>
        <w:t>повинні</w:t>
      </w:r>
      <w:r>
        <w:t></w:t>
      </w:r>
      <w:r>
        <w:rPr>
          <w:rFonts w:hint="eastAsia"/>
        </w:rPr>
        <w:t>стосуватись</w:t>
      </w:r>
      <w:r>
        <w:t></w:t>
      </w:r>
      <w:r>
        <w:rPr>
          <w:rFonts w:hint="eastAsia"/>
        </w:rPr>
        <w:t>не</w:t>
      </w:r>
      <w:r>
        <w:t></w:t>
      </w:r>
      <w:r>
        <w:rPr>
          <w:rFonts w:hint="eastAsia"/>
        </w:rPr>
        <w:t>будь</w:t>
      </w:r>
      <w:r>
        <w:t></w:t>
      </w:r>
      <w:r>
        <w:rPr>
          <w:rFonts w:hint="eastAsia"/>
        </w:rPr>
        <w:t>яких</w:t>
      </w:r>
      <w:r>
        <w:t></w:t>
      </w:r>
      <w:r>
        <w:rPr>
          <w:rFonts w:hint="eastAsia"/>
        </w:rPr>
        <w:t>галузей</w:t>
      </w:r>
      <w:r>
        <w:t></w:t>
      </w:r>
      <w:r>
        <w:rPr>
          <w:rFonts w:hint="eastAsia"/>
        </w:rPr>
        <w:t>права</w:t>
      </w:r>
      <w:r>
        <w:t></w:t>
      </w:r>
      <w:r>
        <w:t></w:t>
      </w:r>
      <w:r>
        <w:rPr>
          <w:rFonts w:hint="eastAsia"/>
        </w:rPr>
        <w:t>а</w:t>
      </w:r>
      <w:r>
        <w:t></w:t>
      </w:r>
      <w:r>
        <w:rPr>
          <w:rFonts w:hint="eastAsia"/>
        </w:rPr>
        <w:t>лише</w:t>
      </w:r>
      <w:r>
        <w:t></w:t>
      </w:r>
      <w:r>
        <w:rPr>
          <w:rFonts w:hint="eastAsia"/>
        </w:rPr>
        <w:t>тих</w:t>
      </w:r>
      <w:r>
        <w:t></w:t>
      </w:r>
      <w:r>
        <w:t></w:t>
      </w:r>
      <w:r>
        <w:rPr>
          <w:rFonts w:hint="eastAsia"/>
        </w:rPr>
        <w:t>що</w:t>
      </w:r>
      <w:r>
        <w:t></w:t>
      </w:r>
      <w:r>
        <w:rPr>
          <w:rFonts w:hint="eastAsia"/>
        </w:rPr>
        <w:t>є</w:t>
      </w:r>
    </w:p>
    <w:p w:rsidR="00D560AB" w:rsidRDefault="00D560AB" w:rsidP="00D560AB">
      <w:r>
        <w:rPr>
          <w:rFonts w:hint="eastAsia"/>
        </w:rPr>
        <w:t>суміжними</w:t>
      </w:r>
      <w:r>
        <w:t></w:t>
      </w:r>
      <w:r>
        <w:t></w:t>
      </w:r>
      <w:r>
        <w:rPr>
          <w:rFonts w:hint="eastAsia"/>
        </w:rPr>
        <w:t>спорідненими</w:t>
      </w:r>
      <w:r>
        <w:t></w:t>
      </w:r>
      <w:r>
        <w:rPr>
          <w:rFonts w:hint="eastAsia"/>
        </w:rPr>
        <w:t>з</w:t>
      </w:r>
      <w:r>
        <w:t></w:t>
      </w:r>
      <w:r>
        <w:rPr>
          <w:rFonts w:hint="eastAsia"/>
        </w:rPr>
        <w:t>галуззю</w:t>
      </w:r>
      <w:r>
        <w:t></w:t>
      </w:r>
      <w:r>
        <w:rPr>
          <w:rFonts w:hint="eastAsia"/>
        </w:rPr>
        <w:t>трудового</w:t>
      </w:r>
      <w:r>
        <w:t></w:t>
      </w:r>
      <w:r>
        <w:rPr>
          <w:rFonts w:hint="eastAsia"/>
        </w:rPr>
        <w:t>права</w:t>
      </w:r>
      <w:r>
        <w:t></w:t>
      </w:r>
      <w:r>
        <w:t></w:t>
      </w:r>
      <w:r>
        <w:rPr>
          <w:rFonts w:hint="eastAsia"/>
        </w:rPr>
        <w:t>тобто</w:t>
      </w:r>
      <w:r>
        <w:t></w:t>
      </w:r>
      <w:r>
        <w:rPr>
          <w:rFonts w:hint="eastAsia"/>
        </w:rPr>
        <w:t>предмет</w:t>
      </w:r>
      <w:r>
        <w:t></w:t>
      </w:r>
      <w:r>
        <w:rPr>
          <w:rFonts w:hint="eastAsia"/>
        </w:rPr>
        <w:t>і</w:t>
      </w:r>
      <w:r>
        <w:t></w:t>
      </w:r>
      <w:r>
        <w:rPr>
          <w:rFonts w:hint="eastAsia"/>
        </w:rPr>
        <w:t>метод</w:t>
      </w:r>
    </w:p>
    <w:p w:rsidR="00D560AB" w:rsidRDefault="00D560AB" w:rsidP="00D560AB">
      <w:r>
        <w:rPr>
          <w:rFonts w:hint="eastAsia"/>
        </w:rPr>
        <w:t>правового</w:t>
      </w:r>
      <w:r>
        <w:t></w:t>
      </w:r>
      <w:r>
        <w:rPr>
          <w:rFonts w:hint="eastAsia"/>
        </w:rPr>
        <w:t>регулювання</w:t>
      </w:r>
      <w:r>
        <w:t></w:t>
      </w:r>
      <w:r>
        <w:rPr>
          <w:rFonts w:hint="eastAsia"/>
        </w:rPr>
        <w:t>яких</w:t>
      </w:r>
      <w:r>
        <w:t></w:t>
      </w:r>
      <w:r>
        <w:rPr>
          <w:rFonts w:hint="eastAsia"/>
        </w:rPr>
        <w:t>має</w:t>
      </w:r>
      <w:r>
        <w:t></w:t>
      </w:r>
      <w:r>
        <w:rPr>
          <w:rFonts w:hint="eastAsia"/>
        </w:rPr>
        <w:t>певний</w:t>
      </w:r>
      <w:r>
        <w:t></w:t>
      </w:r>
      <w:r>
        <w:rPr>
          <w:rFonts w:hint="eastAsia"/>
        </w:rPr>
        <w:t>змістовний</w:t>
      </w:r>
      <w:r>
        <w:t></w:t>
      </w:r>
      <w:r>
        <w:rPr>
          <w:rFonts w:hint="eastAsia"/>
        </w:rPr>
        <w:t>і</w:t>
      </w:r>
      <w:r>
        <w:t></w:t>
      </w:r>
      <w:r>
        <w:rPr>
          <w:rFonts w:hint="eastAsia"/>
        </w:rPr>
        <w:t>логічний</w:t>
      </w:r>
      <w:r>
        <w:t></w:t>
      </w:r>
      <w:r>
        <w:rPr>
          <w:rFonts w:hint="eastAsia"/>
        </w:rPr>
        <w:t>зв’язок</w:t>
      </w:r>
      <w:r>
        <w:t></w:t>
      </w:r>
      <w:r>
        <w:rPr>
          <w:rFonts w:hint="eastAsia"/>
        </w:rPr>
        <w:t>з</w:t>
      </w:r>
    </w:p>
    <w:p w:rsidR="00D560AB" w:rsidRDefault="00D560AB" w:rsidP="00D560AB">
      <w:r>
        <w:rPr>
          <w:rFonts w:hint="eastAsia"/>
        </w:rPr>
        <w:t>предметом</w:t>
      </w:r>
      <w:r>
        <w:t></w:t>
      </w:r>
      <w:r>
        <w:rPr>
          <w:rFonts w:hint="eastAsia"/>
        </w:rPr>
        <w:t>і</w:t>
      </w:r>
      <w:r>
        <w:t></w:t>
      </w:r>
      <w:r>
        <w:rPr>
          <w:rFonts w:hint="eastAsia"/>
        </w:rPr>
        <w:t>методом</w:t>
      </w:r>
      <w:r>
        <w:t></w:t>
      </w:r>
      <w:r>
        <w:rPr>
          <w:rFonts w:hint="eastAsia"/>
        </w:rPr>
        <w:t>трудового</w:t>
      </w:r>
      <w:r>
        <w:t></w:t>
      </w:r>
      <w:r>
        <w:rPr>
          <w:rFonts w:hint="eastAsia"/>
        </w:rPr>
        <w:t>права</w:t>
      </w:r>
      <w:r>
        <w:t></w:t>
      </w:r>
      <w:r>
        <w:t></w:t>
      </w:r>
      <w:r>
        <w:rPr>
          <w:rFonts w:hint="eastAsia"/>
        </w:rPr>
        <w:t>Тільки</w:t>
      </w:r>
      <w:r>
        <w:t></w:t>
      </w:r>
      <w:r>
        <w:rPr>
          <w:rFonts w:hint="eastAsia"/>
        </w:rPr>
        <w:t>за</w:t>
      </w:r>
      <w:r>
        <w:t></w:t>
      </w:r>
      <w:r>
        <w:rPr>
          <w:rFonts w:hint="eastAsia"/>
        </w:rPr>
        <w:t>умови</w:t>
      </w:r>
      <w:r>
        <w:t></w:t>
      </w:r>
      <w:r>
        <w:rPr>
          <w:rFonts w:hint="eastAsia"/>
        </w:rPr>
        <w:t>схожості</w:t>
      </w:r>
      <w:r>
        <w:t></w:t>
      </w:r>
      <w:r>
        <w:rPr>
          <w:rFonts w:hint="eastAsia"/>
        </w:rPr>
        <w:t>їх</w:t>
      </w:r>
    </w:p>
    <w:p w:rsidR="00D560AB" w:rsidRDefault="00D560AB" w:rsidP="00D560AB">
      <w:r>
        <w:rPr>
          <w:rFonts w:hint="eastAsia"/>
        </w:rPr>
        <w:t>закономірностей</w:t>
      </w:r>
      <w:r>
        <w:t></w:t>
      </w:r>
      <w:r>
        <w:rPr>
          <w:rFonts w:hint="eastAsia"/>
        </w:rPr>
        <w:t>можна</w:t>
      </w:r>
      <w:r>
        <w:t></w:t>
      </w:r>
      <w:r>
        <w:rPr>
          <w:rFonts w:hint="eastAsia"/>
        </w:rPr>
        <w:t>вести</w:t>
      </w:r>
      <w:r>
        <w:t></w:t>
      </w:r>
      <w:r>
        <w:rPr>
          <w:rFonts w:hint="eastAsia"/>
        </w:rPr>
        <w:t>мову</w:t>
      </w:r>
      <w:r>
        <w:t></w:t>
      </w:r>
      <w:r>
        <w:rPr>
          <w:rFonts w:hint="eastAsia"/>
        </w:rPr>
        <w:t>про</w:t>
      </w:r>
      <w:r>
        <w:t></w:t>
      </w:r>
      <w:r>
        <w:rPr>
          <w:rFonts w:hint="eastAsia"/>
        </w:rPr>
        <w:t>них</w:t>
      </w:r>
      <w:r>
        <w:t></w:t>
      </w:r>
      <w:r>
        <w:rPr>
          <w:rFonts w:hint="eastAsia"/>
        </w:rPr>
        <w:t>як</w:t>
      </w:r>
      <w:r>
        <w:t></w:t>
      </w:r>
      <w:r>
        <w:rPr>
          <w:rFonts w:hint="eastAsia"/>
        </w:rPr>
        <w:t>про</w:t>
      </w:r>
      <w:r>
        <w:t></w:t>
      </w:r>
      <w:r>
        <w:rPr>
          <w:rFonts w:hint="eastAsia"/>
        </w:rPr>
        <w:t>спільні</w:t>
      </w:r>
      <w:r>
        <w:t></w:t>
      </w:r>
      <w:r>
        <w:rPr>
          <w:rFonts w:hint="eastAsia"/>
        </w:rPr>
        <w:t>принципи</w:t>
      </w:r>
      <w:r>
        <w:t></w:t>
      </w:r>
      <w:r>
        <w:t></w:t>
      </w:r>
      <w:r>
        <w:rPr>
          <w:rFonts w:hint="eastAsia"/>
        </w:rPr>
        <w:t>в</w:t>
      </w:r>
      <w:r>
        <w:t></w:t>
      </w:r>
    </w:p>
    <w:p w:rsidR="00D560AB" w:rsidRDefault="00D560AB" w:rsidP="00D560AB">
      <w:r>
        <w:rPr>
          <w:rFonts w:hint="eastAsia"/>
        </w:rPr>
        <w:t>галузеві</w:t>
      </w:r>
      <w:r>
        <w:t></w:t>
      </w:r>
      <w:r>
        <w:t></w:t>
      </w:r>
      <w:r>
        <w:rPr>
          <w:rFonts w:hint="eastAsia"/>
        </w:rPr>
        <w:t>які</w:t>
      </w:r>
      <w:r>
        <w:t></w:t>
      </w:r>
      <w:r>
        <w:rPr>
          <w:rFonts w:hint="eastAsia"/>
        </w:rPr>
        <w:t>і</w:t>
      </w:r>
      <w:r>
        <w:t></w:t>
      </w:r>
      <w:r>
        <w:rPr>
          <w:rFonts w:hint="eastAsia"/>
        </w:rPr>
        <w:t>є</w:t>
      </w:r>
      <w:r>
        <w:t></w:t>
      </w:r>
      <w:r>
        <w:rPr>
          <w:rFonts w:hint="eastAsia"/>
        </w:rPr>
        <w:t>безпосередньо</w:t>
      </w:r>
      <w:r>
        <w:t></w:t>
      </w:r>
      <w:r>
        <w:rPr>
          <w:rFonts w:hint="eastAsia"/>
        </w:rPr>
        <w:t>принципами</w:t>
      </w:r>
      <w:r>
        <w:t></w:t>
      </w:r>
      <w:r>
        <w:rPr>
          <w:rFonts w:hint="eastAsia"/>
        </w:rPr>
        <w:t>трудового</w:t>
      </w:r>
      <w:r>
        <w:t></w:t>
      </w:r>
      <w:r>
        <w:rPr>
          <w:rFonts w:hint="eastAsia"/>
        </w:rPr>
        <w:t>права</w:t>
      </w:r>
      <w:r>
        <w:t></w:t>
      </w:r>
      <w:r>
        <w:t></w:t>
      </w:r>
      <w:r>
        <w:rPr>
          <w:rFonts w:hint="eastAsia"/>
        </w:rPr>
        <w:t>Вони</w:t>
      </w:r>
      <w:r>
        <w:t></w:t>
      </w:r>
      <w:r>
        <w:rPr>
          <w:rFonts w:hint="eastAsia"/>
        </w:rPr>
        <w:t>зумовлені</w:t>
      </w:r>
    </w:p>
    <w:p w:rsidR="00D560AB" w:rsidRDefault="00D560AB" w:rsidP="00D560AB">
      <w:r>
        <w:rPr>
          <w:rFonts w:hint="eastAsia"/>
        </w:rPr>
        <w:t>об’єктивним</w:t>
      </w:r>
      <w:r>
        <w:t></w:t>
      </w:r>
      <w:r>
        <w:rPr>
          <w:rFonts w:hint="eastAsia"/>
        </w:rPr>
        <w:t>розвитком</w:t>
      </w:r>
      <w:r>
        <w:t></w:t>
      </w:r>
      <w:r>
        <w:rPr>
          <w:rFonts w:hint="eastAsia"/>
        </w:rPr>
        <w:t>трудових</w:t>
      </w:r>
      <w:r>
        <w:t></w:t>
      </w:r>
      <w:r>
        <w:rPr>
          <w:rFonts w:hint="eastAsia"/>
        </w:rPr>
        <w:t>і</w:t>
      </w:r>
      <w:r>
        <w:t></w:t>
      </w:r>
      <w:r>
        <w:rPr>
          <w:rFonts w:hint="eastAsia"/>
        </w:rPr>
        <w:t>тісно</w:t>
      </w:r>
      <w:r>
        <w:t></w:t>
      </w:r>
      <w:r>
        <w:rPr>
          <w:rFonts w:hint="eastAsia"/>
        </w:rPr>
        <w:t>пов’язаних</w:t>
      </w:r>
      <w:r>
        <w:t></w:t>
      </w:r>
      <w:r>
        <w:rPr>
          <w:rFonts w:hint="eastAsia"/>
        </w:rPr>
        <w:t>з</w:t>
      </w:r>
      <w:r>
        <w:t></w:t>
      </w:r>
      <w:r>
        <w:rPr>
          <w:rFonts w:hint="eastAsia"/>
        </w:rPr>
        <w:t>ними</w:t>
      </w:r>
      <w:r>
        <w:t></w:t>
      </w:r>
      <w:r>
        <w:rPr>
          <w:rFonts w:hint="eastAsia"/>
        </w:rPr>
        <w:t>відносин</w:t>
      </w:r>
      <w:r>
        <w:t></w:t>
      </w:r>
      <w:r>
        <w:rPr>
          <w:rFonts w:hint="eastAsia"/>
        </w:rPr>
        <w:t>і</w:t>
      </w:r>
    </w:p>
    <w:p w:rsidR="00D560AB" w:rsidRDefault="00D560AB" w:rsidP="00D560AB">
      <w:r>
        <w:rPr>
          <w:rFonts w:hint="eastAsia"/>
        </w:rPr>
        <w:t>виявляються</w:t>
      </w:r>
      <w:r>
        <w:t></w:t>
      </w:r>
      <w:r>
        <w:rPr>
          <w:rFonts w:hint="eastAsia"/>
        </w:rPr>
        <w:t>в</w:t>
      </w:r>
      <w:r>
        <w:t></w:t>
      </w:r>
      <w:r>
        <w:rPr>
          <w:rFonts w:hint="eastAsia"/>
        </w:rPr>
        <w:t>тому</w:t>
      </w:r>
      <w:r>
        <w:t></w:t>
      </w:r>
      <w:r>
        <w:rPr>
          <w:rFonts w:hint="eastAsia"/>
        </w:rPr>
        <w:t>чи</w:t>
      </w:r>
      <w:r>
        <w:t></w:t>
      </w:r>
      <w:r>
        <w:rPr>
          <w:rFonts w:hint="eastAsia"/>
        </w:rPr>
        <w:t>іншому</w:t>
      </w:r>
      <w:r>
        <w:t></w:t>
      </w:r>
      <w:r>
        <w:rPr>
          <w:rFonts w:hint="eastAsia"/>
        </w:rPr>
        <w:t>виді</w:t>
      </w:r>
      <w:r>
        <w:t></w:t>
      </w:r>
      <w:r>
        <w:rPr>
          <w:rFonts w:hint="eastAsia"/>
        </w:rPr>
        <w:t>в</w:t>
      </w:r>
      <w:r>
        <w:t></w:t>
      </w:r>
      <w:r>
        <w:rPr>
          <w:rFonts w:hint="eastAsia"/>
        </w:rPr>
        <w:t>усіх</w:t>
      </w:r>
      <w:r>
        <w:t></w:t>
      </w:r>
      <w:r>
        <w:rPr>
          <w:rFonts w:hint="eastAsia"/>
        </w:rPr>
        <w:t>інститутах</w:t>
      </w:r>
      <w:r>
        <w:t></w:t>
      </w:r>
      <w:r>
        <w:t></w:t>
      </w:r>
      <w:r>
        <w:rPr>
          <w:rFonts w:hint="eastAsia"/>
        </w:rPr>
        <w:t>підінститутах</w:t>
      </w:r>
      <w:r>
        <w:t></w:t>
      </w:r>
      <w:r>
        <w:rPr>
          <w:rFonts w:hint="eastAsia"/>
        </w:rPr>
        <w:t>і</w:t>
      </w:r>
      <w:r>
        <w:t></w:t>
      </w:r>
      <w:r>
        <w:rPr>
          <w:rFonts w:hint="eastAsia"/>
        </w:rPr>
        <w:t>нормах</w:t>
      </w:r>
    </w:p>
    <w:p w:rsidR="00D560AB" w:rsidRDefault="00D560AB" w:rsidP="00D560AB">
      <w:r>
        <w:rPr>
          <w:rFonts w:hint="eastAsia"/>
        </w:rPr>
        <w:t>трудового</w:t>
      </w:r>
      <w:r>
        <w:t></w:t>
      </w:r>
      <w:r>
        <w:rPr>
          <w:rFonts w:hint="eastAsia"/>
        </w:rPr>
        <w:t>права</w:t>
      </w:r>
      <w:r>
        <w:t></w:t>
      </w:r>
    </w:p>
    <w:p w:rsidR="00D560AB" w:rsidRDefault="00D560AB" w:rsidP="00D560AB">
      <w:r>
        <w:t></w:t>
      </w:r>
      <w:r>
        <w:t></w:t>
      </w:r>
      <w:r>
        <w:t></w:t>
      </w:r>
      <w:r>
        <w:t></w:t>
      </w:r>
      <w:r>
        <w:rPr>
          <w:rFonts w:hint="eastAsia"/>
        </w:rPr>
        <w:t>Сьогодні</w:t>
      </w:r>
      <w:r>
        <w:t></w:t>
      </w:r>
      <w:r>
        <w:rPr>
          <w:rFonts w:hint="eastAsia"/>
        </w:rPr>
        <w:t>процес</w:t>
      </w:r>
      <w:r>
        <w:t></w:t>
      </w:r>
      <w:r>
        <w:rPr>
          <w:rFonts w:hint="eastAsia"/>
        </w:rPr>
        <w:t>правового</w:t>
      </w:r>
      <w:r>
        <w:t></w:t>
      </w:r>
      <w:r>
        <w:rPr>
          <w:rFonts w:hint="eastAsia"/>
        </w:rPr>
        <w:t>регулювання</w:t>
      </w:r>
      <w:r>
        <w:t></w:t>
      </w:r>
      <w:r>
        <w:rPr>
          <w:rFonts w:hint="eastAsia"/>
        </w:rPr>
        <w:t>трудових</w:t>
      </w:r>
      <w:r>
        <w:t></w:t>
      </w:r>
      <w:r>
        <w:rPr>
          <w:rFonts w:hint="eastAsia"/>
        </w:rPr>
        <w:t>і</w:t>
      </w:r>
      <w:r>
        <w:t></w:t>
      </w:r>
      <w:r>
        <w:rPr>
          <w:rFonts w:hint="eastAsia"/>
        </w:rPr>
        <w:t>пов’язаних</w:t>
      </w:r>
      <w:r>
        <w:t></w:t>
      </w:r>
      <w:r>
        <w:rPr>
          <w:rFonts w:hint="eastAsia"/>
        </w:rPr>
        <w:t>з</w:t>
      </w:r>
    </w:p>
    <w:p w:rsidR="00D560AB" w:rsidRDefault="00D560AB" w:rsidP="00D560AB">
      <w:r>
        <w:rPr>
          <w:rFonts w:hint="eastAsia"/>
        </w:rPr>
        <w:t>ними</w:t>
      </w:r>
      <w:r>
        <w:t></w:t>
      </w:r>
      <w:r>
        <w:rPr>
          <w:rFonts w:hint="eastAsia"/>
        </w:rPr>
        <w:t>відносин</w:t>
      </w:r>
      <w:r>
        <w:t></w:t>
      </w:r>
      <w:r>
        <w:rPr>
          <w:rFonts w:hint="eastAsia"/>
        </w:rPr>
        <w:t>ґрунтується</w:t>
      </w:r>
      <w:r>
        <w:t></w:t>
      </w:r>
      <w:r>
        <w:rPr>
          <w:rFonts w:hint="eastAsia"/>
        </w:rPr>
        <w:t>на</w:t>
      </w:r>
      <w:r>
        <w:t></w:t>
      </w:r>
      <w:r>
        <w:rPr>
          <w:rFonts w:hint="eastAsia"/>
        </w:rPr>
        <w:t>низці</w:t>
      </w:r>
      <w:r>
        <w:t></w:t>
      </w:r>
      <w:r>
        <w:rPr>
          <w:rFonts w:hint="eastAsia"/>
        </w:rPr>
        <w:t>специфічних</w:t>
      </w:r>
      <w:r>
        <w:t></w:t>
      </w:r>
      <w:r>
        <w:rPr>
          <w:rFonts w:hint="eastAsia"/>
        </w:rPr>
        <w:t>відправних</w:t>
      </w:r>
      <w:r>
        <w:t></w:t>
      </w:r>
      <w:r>
        <w:t></w:t>
      </w:r>
      <w:r>
        <w:rPr>
          <w:rFonts w:hint="eastAsia"/>
        </w:rPr>
        <w:t>базисних</w:t>
      </w:r>
    </w:p>
    <w:p w:rsidR="00D560AB" w:rsidRDefault="00D560AB" w:rsidP="00D560AB">
      <w:r>
        <w:rPr>
          <w:rFonts w:hint="eastAsia"/>
        </w:rPr>
        <w:t>вимог</w:t>
      </w:r>
      <w:r>
        <w:t></w:t>
      </w:r>
      <w:r>
        <w:t></w:t>
      </w:r>
      <w:r>
        <w:rPr>
          <w:rFonts w:hint="eastAsia"/>
        </w:rPr>
        <w:t>покликаних</w:t>
      </w:r>
      <w:r>
        <w:t></w:t>
      </w:r>
      <w:r>
        <w:rPr>
          <w:rFonts w:hint="eastAsia"/>
        </w:rPr>
        <w:t>забезпечити</w:t>
      </w:r>
      <w:r>
        <w:t></w:t>
      </w:r>
      <w:r>
        <w:rPr>
          <w:rFonts w:hint="eastAsia"/>
        </w:rPr>
        <w:t>дотримання</w:t>
      </w:r>
      <w:r>
        <w:t></w:t>
      </w:r>
      <w:r>
        <w:rPr>
          <w:rFonts w:hint="eastAsia"/>
        </w:rPr>
        <w:t>прав</w:t>
      </w:r>
      <w:r>
        <w:t></w:t>
      </w:r>
      <w:r>
        <w:rPr>
          <w:rFonts w:hint="eastAsia"/>
        </w:rPr>
        <w:t>учасників</w:t>
      </w:r>
      <w:r>
        <w:t></w:t>
      </w:r>
      <w:r>
        <w:rPr>
          <w:rFonts w:hint="eastAsia"/>
        </w:rPr>
        <w:t>зазначених</w:t>
      </w:r>
    </w:p>
    <w:p w:rsidR="00D560AB" w:rsidRDefault="00D560AB" w:rsidP="00D560AB">
      <w:r>
        <w:rPr>
          <w:rFonts w:hint="eastAsia"/>
        </w:rPr>
        <w:t>відносин</w:t>
      </w:r>
      <w:r>
        <w:t></w:t>
      </w:r>
      <w:r>
        <w:rPr>
          <w:rFonts w:hint="eastAsia"/>
        </w:rPr>
        <w:t>і</w:t>
      </w:r>
      <w:r>
        <w:t></w:t>
      </w:r>
      <w:r>
        <w:rPr>
          <w:rFonts w:hint="eastAsia"/>
        </w:rPr>
        <w:t>належне</w:t>
      </w:r>
      <w:r>
        <w:t></w:t>
      </w:r>
      <w:r>
        <w:rPr>
          <w:rFonts w:hint="eastAsia"/>
        </w:rPr>
        <w:t>виконання</w:t>
      </w:r>
      <w:r>
        <w:t></w:t>
      </w:r>
      <w:r>
        <w:rPr>
          <w:rFonts w:hint="eastAsia"/>
        </w:rPr>
        <w:t>обов’язків</w:t>
      </w:r>
      <w:r>
        <w:t></w:t>
      </w:r>
      <w:r>
        <w:t></w:t>
      </w:r>
      <w:r>
        <w:rPr>
          <w:rFonts w:hint="eastAsia"/>
        </w:rPr>
        <w:t>що</w:t>
      </w:r>
      <w:r>
        <w:t></w:t>
      </w:r>
      <w:r>
        <w:rPr>
          <w:rFonts w:hint="eastAsia"/>
        </w:rPr>
        <w:t>відповідають</w:t>
      </w:r>
      <w:r>
        <w:t></w:t>
      </w:r>
      <w:r>
        <w:rPr>
          <w:rFonts w:hint="eastAsia"/>
        </w:rPr>
        <w:t>цим</w:t>
      </w:r>
      <w:r>
        <w:t></w:t>
      </w:r>
      <w:r>
        <w:rPr>
          <w:rFonts w:hint="eastAsia"/>
        </w:rPr>
        <w:t>правам</w:t>
      </w:r>
      <w:r>
        <w:t></w:t>
      </w:r>
    </w:p>
    <w:p w:rsidR="00D560AB" w:rsidRDefault="00D560AB" w:rsidP="00D560AB">
      <w:r>
        <w:rPr>
          <w:rFonts w:hint="eastAsia"/>
        </w:rPr>
        <w:t>Серед</w:t>
      </w:r>
      <w:r>
        <w:t></w:t>
      </w:r>
      <w:r>
        <w:rPr>
          <w:rFonts w:hint="eastAsia"/>
        </w:rPr>
        <w:t>загально</w:t>
      </w:r>
      <w:r>
        <w:t></w:t>
      </w:r>
      <w:r>
        <w:rPr>
          <w:rFonts w:hint="eastAsia"/>
        </w:rPr>
        <w:t>правових</w:t>
      </w:r>
      <w:r>
        <w:t></w:t>
      </w:r>
      <w:r>
        <w:rPr>
          <w:rFonts w:hint="eastAsia"/>
        </w:rPr>
        <w:t>принципів</w:t>
      </w:r>
      <w:r>
        <w:t></w:t>
      </w:r>
      <w:r>
        <w:rPr>
          <w:rFonts w:hint="eastAsia"/>
        </w:rPr>
        <w:t>виокремлено</w:t>
      </w:r>
      <w:r>
        <w:t></w:t>
      </w:r>
      <w:r>
        <w:rPr>
          <w:rFonts w:hint="eastAsia"/>
        </w:rPr>
        <w:t>і</w:t>
      </w:r>
      <w:r>
        <w:t></w:t>
      </w:r>
      <w:r>
        <w:rPr>
          <w:rFonts w:hint="eastAsia"/>
        </w:rPr>
        <w:t>проаналізовано</w:t>
      </w:r>
      <w:r>
        <w:t></w:t>
      </w:r>
      <w:r>
        <w:rPr>
          <w:rFonts w:hint="eastAsia"/>
        </w:rPr>
        <w:t>такі</w:t>
      </w:r>
    </w:p>
    <w:p w:rsidR="00D560AB" w:rsidRDefault="00D560AB" w:rsidP="00D560AB">
      <w:r>
        <w:rPr>
          <w:rFonts w:hint="eastAsia"/>
        </w:rPr>
        <w:t>принципи</w:t>
      </w:r>
      <w:r>
        <w:t></w:t>
      </w:r>
      <w:r>
        <w:rPr>
          <w:rFonts w:hint="eastAsia"/>
        </w:rPr>
        <w:t>як</w:t>
      </w:r>
      <w:r>
        <w:t></w:t>
      </w:r>
      <w:r>
        <w:rPr>
          <w:rFonts w:hint="eastAsia"/>
        </w:rPr>
        <w:t>гуманізм</w:t>
      </w:r>
      <w:r>
        <w:t></w:t>
      </w:r>
      <w:r>
        <w:t></w:t>
      </w:r>
      <w:r>
        <w:rPr>
          <w:rFonts w:hint="eastAsia"/>
        </w:rPr>
        <w:t>верховенство</w:t>
      </w:r>
      <w:r>
        <w:t></w:t>
      </w:r>
      <w:r>
        <w:rPr>
          <w:rFonts w:hint="eastAsia"/>
        </w:rPr>
        <w:t>права</w:t>
      </w:r>
      <w:r>
        <w:t></w:t>
      </w:r>
      <w:r>
        <w:t></w:t>
      </w:r>
      <w:r>
        <w:rPr>
          <w:rFonts w:hint="eastAsia"/>
        </w:rPr>
        <w:t>соціальна</w:t>
      </w:r>
      <w:r>
        <w:t></w:t>
      </w:r>
      <w:r>
        <w:rPr>
          <w:rFonts w:hint="eastAsia"/>
        </w:rPr>
        <w:t>справедливість</w:t>
      </w:r>
      <w:r>
        <w:t></w:t>
      </w:r>
    </w:p>
    <w:p w:rsidR="00D560AB" w:rsidRDefault="00D560AB" w:rsidP="00D560AB">
      <w:r>
        <w:rPr>
          <w:rFonts w:hint="eastAsia"/>
        </w:rPr>
        <w:t>свобода</w:t>
      </w:r>
      <w:r>
        <w:t></w:t>
      </w:r>
      <w:r>
        <w:t></w:t>
      </w:r>
      <w:r>
        <w:rPr>
          <w:rFonts w:hint="eastAsia"/>
        </w:rPr>
        <w:t>формальна</w:t>
      </w:r>
      <w:r>
        <w:t></w:t>
      </w:r>
      <w:r>
        <w:rPr>
          <w:rFonts w:hint="eastAsia"/>
        </w:rPr>
        <w:t>рівність</w:t>
      </w:r>
      <w:r>
        <w:t></w:t>
      </w:r>
      <w:r>
        <w:t></w:t>
      </w:r>
      <w:r>
        <w:rPr>
          <w:rFonts w:hint="eastAsia"/>
        </w:rPr>
        <w:t>правова</w:t>
      </w:r>
      <w:r>
        <w:t></w:t>
      </w:r>
      <w:r>
        <w:rPr>
          <w:rFonts w:hint="eastAsia"/>
        </w:rPr>
        <w:t>визначеність</w:t>
      </w:r>
      <w:r>
        <w:t></w:t>
      </w:r>
      <w:r>
        <w:t></w:t>
      </w:r>
      <w:r>
        <w:rPr>
          <w:rFonts w:hint="eastAsia"/>
        </w:rPr>
        <w:t>законність</w:t>
      </w:r>
      <w:r>
        <w:t></w:t>
      </w:r>
      <w:r>
        <w:t></w:t>
      </w:r>
      <w:r>
        <w:rPr>
          <w:rFonts w:hint="eastAsia"/>
        </w:rPr>
        <w:t>До</w:t>
      </w:r>
      <w:r>
        <w:t></w:t>
      </w:r>
      <w:r>
        <w:rPr>
          <w:rFonts w:hint="eastAsia"/>
        </w:rPr>
        <w:t>галузевих</w:t>
      </w:r>
    </w:p>
    <w:p w:rsidR="00D560AB" w:rsidRDefault="00D560AB" w:rsidP="00D560AB">
      <w:r>
        <w:rPr>
          <w:rFonts w:hint="eastAsia"/>
        </w:rPr>
        <w:t>віднесено</w:t>
      </w:r>
      <w:r>
        <w:t></w:t>
      </w:r>
      <w:r>
        <w:rPr>
          <w:rFonts w:hint="eastAsia"/>
        </w:rPr>
        <w:t>такі</w:t>
      </w:r>
      <w:r>
        <w:t></w:t>
      </w:r>
      <w:r>
        <w:rPr>
          <w:rFonts w:hint="eastAsia"/>
        </w:rPr>
        <w:t>принципи</w:t>
      </w:r>
      <w:r>
        <w:t></w:t>
      </w:r>
      <w:r>
        <w:rPr>
          <w:rFonts w:hint="eastAsia"/>
        </w:rPr>
        <w:t>трудового</w:t>
      </w:r>
      <w:r>
        <w:t></w:t>
      </w:r>
      <w:r>
        <w:rPr>
          <w:rFonts w:hint="eastAsia"/>
        </w:rPr>
        <w:t>права</w:t>
      </w:r>
      <w:r>
        <w:t></w:t>
      </w:r>
      <w:r>
        <w:rPr>
          <w:rFonts w:hint="eastAsia"/>
        </w:rPr>
        <w:t>як</w:t>
      </w:r>
      <w:r>
        <w:t></w:t>
      </w:r>
      <w:r>
        <w:rPr>
          <w:rFonts w:hint="eastAsia"/>
        </w:rPr>
        <w:t>свобода</w:t>
      </w:r>
      <w:r>
        <w:t></w:t>
      </w:r>
      <w:r>
        <w:rPr>
          <w:rFonts w:hint="eastAsia"/>
        </w:rPr>
        <w:t>праці</w:t>
      </w:r>
      <w:r>
        <w:t></w:t>
      </w:r>
      <w:r>
        <w:rPr>
          <w:rFonts w:hint="eastAsia"/>
        </w:rPr>
        <w:t>й</w:t>
      </w:r>
      <w:r>
        <w:t></w:t>
      </w:r>
      <w:r>
        <w:rPr>
          <w:rFonts w:hint="eastAsia"/>
        </w:rPr>
        <w:t>заборона</w:t>
      </w:r>
    </w:p>
    <w:p w:rsidR="00D560AB" w:rsidRDefault="00D560AB" w:rsidP="00D560AB">
      <w:r>
        <w:rPr>
          <w:rFonts w:hint="eastAsia"/>
        </w:rPr>
        <w:t>примусової</w:t>
      </w:r>
      <w:r>
        <w:t></w:t>
      </w:r>
      <w:r>
        <w:rPr>
          <w:rFonts w:hint="eastAsia"/>
        </w:rPr>
        <w:t>праці</w:t>
      </w:r>
      <w:r>
        <w:t></w:t>
      </w:r>
      <w:r>
        <w:t></w:t>
      </w:r>
      <w:r>
        <w:rPr>
          <w:rFonts w:hint="eastAsia"/>
        </w:rPr>
        <w:t>рівність</w:t>
      </w:r>
      <w:r>
        <w:t></w:t>
      </w:r>
      <w:r>
        <w:rPr>
          <w:rFonts w:hint="eastAsia"/>
        </w:rPr>
        <w:t>і</w:t>
      </w:r>
      <w:r>
        <w:t></w:t>
      </w:r>
      <w:r>
        <w:rPr>
          <w:rFonts w:hint="eastAsia"/>
        </w:rPr>
        <w:t>заборона</w:t>
      </w:r>
      <w:r>
        <w:t></w:t>
      </w:r>
      <w:r>
        <w:rPr>
          <w:rFonts w:hint="eastAsia"/>
        </w:rPr>
        <w:t>дискримінації</w:t>
      </w:r>
      <w:r>
        <w:t></w:t>
      </w:r>
      <w:r>
        <w:rPr>
          <w:rFonts w:hint="eastAsia"/>
        </w:rPr>
        <w:t>у</w:t>
      </w:r>
      <w:r>
        <w:t></w:t>
      </w:r>
      <w:r>
        <w:rPr>
          <w:rFonts w:hint="eastAsia"/>
        </w:rPr>
        <w:t>цій</w:t>
      </w:r>
      <w:r>
        <w:t></w:t>
      </w:r>
      <w:r>
        <w:rPr>
          <w:rFonts w:hint="eastAsia"/>
        </w:rPr>
        <w:t>сфері</w:t>
      </w:r>
      <w:r>
        <w:t></w:t>
      </w:r>
      <w:r>
        <w:t></w:t>
      </w:r>
      <w:r>
        <w:rPr>
          <w:rFonts w:hint="eastAsia"/>
        </w:rPr>
        <w:t>соціальне</w:t>
      </w:r>
    </w:p>
    <w:p w:rsidR="00D560AB" w:rsidRDefault="00D560AB" w:rsidP="00D560AB">
      <w:r>
        <w:rPr>
          <w:rFonts w:hint="eastAsia"/>
        </w:rPr>
        <w:t>партнерство</w:t>
      </w:r>
      <w:r>
        <w:t></w:t>
      </w:r>
      <w:r>
        <w:rPr>
          <w:rFonts w:hint="eastAsia"/>
        </w:rPr>
        <w:t>й</w:t>
      </w:r>
      <w:r>
        <w:t></w:t>
      </w:r>
      <w:r>
        <w:rPr>
          <w:rFonts w:hint="eastAsia"/>
        </w:rPr>
        <w:t>договірне</w:t>
      </w:r>
      <w:r>
        <w:t></w:t>
      </w:r>
      <w:r>
        <w:rPr>
          <w:rFonts w:hint="eastAsia"/>
        </w:rPr>
        <w:t>встановлення</w:t>
      </w:r>
      <w:r>
        <w:t></w:t>
      </w:r>
      <w:r>
        <w:rPr>
          <w:rFonts w:hint="eastAsia"/>
        </w:rPr>
        <w:t>умов</w:t>
      </w:r>
      <w:r>
        <w:t></w:t>
      </w:r>
      <w:r>
        <w:rPr>
          <w:rFonts w:hint="eastAsia"/>
        </w:rPr>
        <w:t>праці</w:t>
      </w:r>
      <w:r>
        <w:t></w:t>
      </w:r>
    </w:p>
    <w:p w:rsidR="00D560AB" w:rsidRDefault="00D560AB" w:rsidP="00D560AB">
      <w:r>
        <w:t></w:t>
      </w:r>
      <w:r>
        <w:t></w:t>
      </w:r>
      <w:r>
        <w:t></w:t>
      </w:r>
    </w:p>
    <w:p w:rsidR="00D560AB" w:rsidRDefault="00D560AB" w:rsidP="00D560AB">
      <w:r>
        <w:t></w:t>
      </w:r>
      <w:r>
        <w:t></w:t>
      </w:r>
      <w:r>
        <w:t></w:t>
      </w:r>
      <w:r>
        <w:t></w:t>
      </w:r>
      <w:r>
        <w:rPr>
          <w:rFonts w:hint="eastAsia"/>
        </w:rPr>
        <w:t>Констатується</w:t>
      </w:r>
      <w:r>
        <w:t></w:t>
      </w:r>
      <w:r>
        <w:t></w:t>
      </w:r>
      <w:r>
        <w:rPr>
          <w:rFonts w:hint="eastAsia"/>
        </w:rPr>
        <w:t>що</w:t>
      </w:r>
      <w:r>
        <w:t></w:t>
      </w:r>
      <w:r>
        <w:rPr>
          <w:rFonts w:hint="eastAsia"/>
        </w:rPr>
        <w:t>джерела</w:t>
      </w:r>
      <w:r>
        <w:t></w:t>
      </w:r>
      <w:r>
        <w:rPr>
          <w:rFonts w:hint="eastAsia"/>
        </w:rPr>
        <w:t>трудового</w:t>
      </w:r>
      <w:r>
        <w:t></w:t>
      </w:r>
      <w:r>
        <w:rPr>
          <w:rFonts w:hint="eastAsia"/>
        </w:rPr>
        <w:t>права</w:t>
      </w:r>
      <w:r>
        <w:t></w:t>
      </w:r>
      <w:r>
        <w:rPr>
          <w:rFonts w:hint="eastAsia"/>
        </w:rPr>
        <w:t>і</w:t>
      </w:r>
      <w:r>
        <w:t></w:t>
      </w:r>
      <w:r>
        <w:rPr>
          <w:rFonts w:hint="eastAsia"/>
        </w:rPr>
        <w:t>трудового</w:t>
      </w:r>
    </w:p>
    <w:p w:rsidR="00D560AB" w:rsidRDefault="00D560AB" w:rsidP="00D560AB">
      <w:r>
        <w:rPr>
          <w:rFonts w:hint="eastAsia"/>
        </w:rPr>
        <w:t>законодавства</w:t>
      </w:r>
      <w:r>
        <w:t></w:t>
      </w:r>
      <w:r>
        <w:rPr>
          <w:rFonts w:hint="eastAsia"/>
        </w:rPr>
        <w:t>співпадають</w:t>
      </w:r>
      <w:r>
        <w:t></w:t>
      </w:r>
      <w:r>
        <w:t></w:t>
      </w:r>
      <w:r>
        <w:rPr>
          <w:rFonts w:hint="eastAsia"/>
        </w:rPr>
        <w:t>Це</w:t>
      </w:r>
      <w:r>
        <w:t></w:t>
      </w:r>
      <w:r>
        <w:rPr>
          <w:rFonts w:hint="eastAsia"/>
        </w:rPr>
        <w:t>офіційні</w:t>
      </w:r>
      <w:r>
        <w:t></w:t>
      </w:r>
      <w:r>
        <w:rPr>
          <w:rFonts w:hint="eastAsia"/>
        </w:rPr>
        <w:t>юридичні</w:t>
      </w:r>
      <w:r>
        <w:t></w:t>
      </w:r>
      <w:r>
        <w:rPr>
          <w:rFonts w:hint="eastAsia"/>
        </w:rPr>
        <w:t>документи</w:t>
      </w:r>
      <w:r>
        <w:t></w:t>
      </w:r>
      <w:r>
        <w:rPr>
          <w:rFonts w:hint="eastAsia"/>
        </w:rPr>
        <w:t>компетентних</w:t>
      </w:r>
    </w:p>
    <w:p w:rsidR="00D560AB" w:rsidRDefault="00D560AB" w:rsidP="00D560AB">
      <w:r>
        <w:rPr>
          <w:rFonts w:hint="eastAsia"/>
        </w:rPr>
        <w:t>суб’єктів</w:t>
      </w:r>
      <w:r>
        <w:t></w:t>
      </w:r>
      <w:r>
        <w:t></w:t>
      </w:r>
      <w:r>
        <w:rPr>
          <w:rFonts w:hint="eastAsia"/>
        </w:rPr>
        <w:t>що</w:t>
      </w:r>
      <w:r>
        <w:t></w:t>
      </w:r>
      <w:r>
        <w:rPr>
          <w:rFonts w:hint="eastAsia"/>
        </w:rPr>
        <w:t>входять</w:t>
      </w:r>
      <w:r>
        <w:t></w:t>
      </w:r>
      <w:r>
        <w:rPr>
          <w:rFonts w:hint="eastAsia"/>
        </w:rPr>
        <w:t>до</w:t>
      </w:r>
      <w:r>
        <w:t></w:t>
      </w:r>
      <w:r>
        <w:rPr>
          <w:rFonts w:hint="eastAsia"/>
        </w:rPr>
        <w:t>системи</w:t>
      </w:r>
      <w:r>
        <w:t></w:t>
      </w:r>
      <w:r>
        <w:rPr>
          <w:rFonts w:hint="eastAsia"/>
        </w:rPr>
        <w:t>позитивного</w:t>
      </w:r>
      <w:r>
        <w:t></w:t>
      </w:r>
      <w:r>
        <w:rPr>
          <w:rFonts w:hint="eastAsia"/>
        </w:rPr>
        <w:t>права</w:t>
      </w:r>
      <w:r>
        <w:t></w:t>
      </w:r>
      <w:r>
        <w:rPr>
          <w:rFonts w:hint="eastAsia"/>
        </w:rPr>
        <w:t>й</w:t>
      </w:r>
      <w:r>
        <w:t></w:t>
      </w:r>
      <w:r>
        <w:rPr>
          <w:rFonts w:hint="eastAsia"/>
        </w:rPr>
        <w:t>закріплюють</w:t>
      </w:r>
      <w:r>
        <w:t></w:t>
      </w:r>
      <w:r>
        <w:rPr>
          <w:rFonts w:hint="eastAsia"/>
        </w:rPr>
        <w:t>правові</w:t>
      </w:r>
    </w:p>
    <w:p w:rsidR="00D560AB" w:rsidRDefault="00D560AB" w:rsidP="00D560AB">
      <w:r>
        <w:rPr>
          <w:rFonts w:hint="eastAsia"/>
        </w:rPr>
        <w:t>норми</w:t>
      </w:r>
      <w:r>
        <w:t></w:t>
      </w:r>
      <w:r>
        <w:t></w:t>
      </w:r>
      <w:r>
        <w:rPr>
          <w:rFonts w:hint="eastAsia"/>
        </w:rPr>
        <w:t>які</w:t>
      </w:r>
      <w:r>
        <w:t></w:t>
      </w:r>
      <w:r>
        <w:rPr>
          <w:rFonts w:hint="eastAsia"/>
        </w:rPr>
        <w:t>регулюють</w:t>
      </w:r>
      <w:r>
        <w:t></w:t>
      </w:r>
      <w:r>
        <w:rPr>
          <w:rFonts w:hint="eastAsia"/>
        </w:rPr>
        <w:t>трудові</w:t>
      </w:r>
      <w:r>
        <w:t></w:t>
      </w:r>
      <w:r>
        <w:rPr>
          <w:rFonts w:hint="eastAsia"/>
        </w:rPr>
        <w:t>й</w:t>
      </w:r>
      <w:r>
        <w:t></w:t>
      </w:r>
      <w:r>
        <w:rPr>
          <w:rFonts w:hint="eastAsia"/>
        </w:rPr>
        <w:t>тісно</w:t>
      </w:r>
      <w:r>
        <w:t></w:t>
      </w:r>
      <w:r>
        <w:rPr>
          <w:rFonts w:hint="eastAsia"/>
        </w:rPr>
        <w:t>пов’язані</w:t>
      </w:r>
      <w:r>
        <w:t></w:t>
      </w:r>
      <w:r>
        <w:rPr>
          <w:rFonts w:hint="eastAsia"/>
        </w:rPr>
        <w:t>з</w:t>
      </w:r>
      <w:r>
        <w:t></w:t>
      </w:r>
      <w:r>
        <w:rPr>
          <w:rFonts w:hint="eastAsia"/>
        </w:rPr>
        <w:t>ними</w:t>
      </w:r>
      <w:r>
        <w:t></w:t>
      </w:r>
      <w:r>
        <w:rPr>
          <w:rFonts w:hint="eastAsia"/>
        </w:rPr>
        <w:t>відносини</w:t>
      </w:r>
      <w:r>
        <w:t></w:t>
      </w:r>
      <w:r>
        <w:t></w:t>
      </w:r>
      <w:r>
        <w:rPr>
          <w:rFonts w:hint="eastAsia"/>
        </w:rPr>
        <w:t>Така</w:t>
      </w:r>
      <w:r>
        <w:t></w:t>
      </w:r>
      <w:r>
        <w:rPr>
          <w:rFonts w:hint="eastAsia"/>
        </w:rPr>
        <w:t>точка</w:t>
      </w:r>
    </w:p>
    <w:p w:rsidR="00D560AB" w:rsidRDefault="00D560AB" w:rsidP="00D560AB">
      <w:r>
        <w:rPr>
          <w:rFonts w:hint="eastAsia"/>
        </w:rPr>
        <w:t>зору</w:t>
      </w:r>
      <w:r>
        <w:t></w:t>
      </w:r>
      <w:r>
        <w:rPr>
          <w:rFonts w:hint="eastAsia"/>
        </w:rPr>
        <w:t>в</w:t>
      </w:r>
      <w:r>
        <w:t></w:t>
      </w:r>
      <w:r>
        <w:rPr>
          <w:rFonts w:hint="eastAsia"/>
        </w:rPr>
        <w:t>певному</w:t>
      </w:r>
      <w:r>
        <w:t></w:t>
      </w:r>
      <w:r>
        <w:rPr>
          <w:rFonts w:hint="eastAsia"/>
        </w:rPr>
        <w:t>сенсі</w:t>
      </w:r>
      <w:r>
        <w:t></w:t>
      </w:r>
      <w:r>
        <w:rPr>
          <w:rFonts w:hint="eastAsia"/>
        </w:rPr>
        <w:t>є</w:t>
      </w:r>
      <w:r>
        <w:t></w:t>
      </w:r>
      <w:r>
        <w:rPr>
          <w:rFonts w:hint="eastAsia"/>
        </w:rPr>
        <w:t>доволі</w:t>
      </w:r>
      <w:r>
        <w:t></w:t>
      </w:r>
      <w:r>
        <w:rPr>
          <w:rFonts w:hint="eastAsia"/>
        </w:rPr>
        <w:t>зручною</w:t>
      </w:r>
      <w:r>
        <w:t></w:t>
      </w:r>
      <w:r>
        <w:t></w:t>
      </w:r>
      <w:r>
        <w:rPr>
          <w:rFonts w:hint="eastAsia"/>
        </w:rPr>
        <w:t>оскільки</w:t>
      </w:r>
      <w:r>
        <w:t></w:t>
      </w:r>
      <w:r>
        <w:rPr>
          <w:rFonts w:hint="eastAsia"/>
        </w:rPr>
        <w:t>вона</w:t>
      </w:r>
      <w:r>
        <w:t></w:t>
      </w:r>
      <w:r>
        <w:t></w:t>
      </w:r>
      <w:r>
        <w:rPr>
          <w:rFonts w:hint="eastAsia"/>
        </w:rPr>
        <w:t>по</w:t>
      </w:r>
      <w:r>
        <w:t></w:t>
      </w:r>
      <w:r>
        <w:rPr>
          <w:rFonts w:hint="eastAsia"/>
        </w:rPr>
        <w:t>перше</w:t>
      </w:r>
      <w:r>
        <w:t></w:t>
      </w:r>
      <w:r>
        <w:t></w:t>
      </w:r>
      <w:r>
        <w:rPr>
          <w:rFonts w:hint="eastAsia"/>
        </w:rPr>
        <w:t>ґрунтується</w:t>
      </w:r>
    </w:p>
    <w:p w:rsidR="00D560AB" w:rsidRDefault="00D560AB" w:rsidP="00D560AB">
      <w:r>
        <w:rPr>
          <w:rFonts w:hint="eastAsia"/>
        </w:rPr>
        <w:t>на</w:t>
      </w:r>
      <w:r>
        <w:t></w:t>
      </w:r>
      <w:r>
        <w:rPr>
          <w:rFonts w:hint="eastAsia"/>
        </w:rPr>
        <w:t>суто</w:t>
      </w:r>
      <w:r>
        <w:t></w:t>
      </w:r>
      <w:r>
        <w:rPr>
          <w:rFonts w:hint="eastAsia"/>
        </w:rPr>
        <w:t>юридичних</w:t>
      </w:r>
      <w:r>
        <w:t></w:t>
      </w:r>
      <w:r>
        <w:rPr>
          <w:rFonts w:hint="eastAsia"/>
        </w:rPr>
        <w:t>аспектах</w:t>
      </w:r>
      <w:r>
        <w:t></w:t>
      </w:r>
      <w:r>
        <w:t></w:t>
      </w:r>
      <w:r>
        <w:rPr>
          <w:rFonts w:hint="eastAsia"/>
        </w:rPr>
        <w:t>а</w:t>
      </w:r>
      <w:r>
        <w:t></w:t>
      </w:r>
      <w:r>
        <w:t></w:t>
      </w:r>
      <w:r>
        <w:rPr>
          <w:rFonts w:hint="eastAsia"/>
        </w:rPr>
        <w:t>по</w:t>
      </w:r>
      <w:r>
        <w:t></w:t>
      </w:r>
      <w:r>
        <w:rPr>
          <w:rFonts w:hint="eastAsia"/>
        </w:rPr>
        <w:t>друге</w:t>
      </w:r>
      <w:r>
        <w:t></w:t>
      </w:r>
      <w:r>
        <w:t></w:t>
      </w:r>
      <w:r>
        <w:rPr>
          <w:rFonts w:hint="eastAsia"/>
        </w:rPr>
        <w:t>значно</w:t>
      </w:r>
      <w:r>
        <w:t></w:t>
      </w:r>
      <w:r>
        <w:rPr>
          <w:rFonts w:hint="eastAsia"/>
        </w:rPr>
        <w:t>спрощує</w:t>
      </w:r>
      <w:r>
        <w:t></w:t>
      </w:r>
      <w:r>
        <w:rPr>
          <w:rFonts w:hint="eastAsia"/>
        </w:rPr>
        <w:t>розгляд</w:t>
      </w:r>
      <w:r>
        <w:t></w:t>
      </w:r>
      <w:r>
        <w:rPr>
          <w:rFonts w:hint="eastAsia"/>
        </w:rPr>
        <w:t>таких</w:t>
      </w:r>
    </w:p>
    <w:p w:rsidR="00D560AB" w:rsidRDefault="00D560AB" w:rsidP="00D560AB">
      <w:r>
        <w:rPr>
          <w:rFonts w:hint="eastAsia"/>
        </w:rPr>
        <w:t>питань</w:t>
      </w:r>
      <w:r>
        <w:t></w:t>
      </w:r>
      <w:r>
        <w:rPr>
          <w:rFonts w:hint="eastAsia"/>
        </w:rPr>
        <w:t>як</w:t>
      </w:r>
      <w:r>
        <w:t></w:t>
      </w:r>
      <w:r>
        <w:rPr>
          <w:rFonts w:hint="eastAsia"/>
        </w:rPr>
        <w:t>система</w:t>
      </w:r>
      <w:r>
        <w:t></w:t>
      </w:r>
      <w:r>
        <w:rPr>
          <w:rFonts w:hint="eastAsia"/>
        </w:rPr>
        <w:t>й</w:t>
      </w:r>
      <w:r>
        <w:t></w:t>
      </w:r>
      <w:r>
        <w:rPr>
          <w:rFonts w:hint="eastAsia"/>
        </w:rPr>
        <w:t>види</w:t>
      </w:r>
      <w:r>
        <w:t></w:t>
      </w:r>
      <w:r>
        <w:rPr>
          <w:rFonts w:hint="eastAsia"/>
        </w:rPr>
        <w:t>джерел</w:t>
      </w:r>
      <w:r>
        <w:t></w:t>
      </w:r>
      <w:r>
        <w:rPr>
          <w:rFonts w:hint="eastAsia"/>
        </w:rPr>
        <w:t>трудового</w:t>
      </w:r>
      <w:r>
        <w:t></w:t>
      </w:r>
      <w:r>
        <w:rPr>
          <w:rFonts w:hint="eastAsia"/>
        </w:rPr>
        <w:t>права</w:t>
      </w:r>
      <w:r>
        <w:t></w:t>
      </w:r>
      <w:r>
        <w:rPr>
          <w:rFonts w:hint="eastAsia"/>
        </w:rPr>
        <w:t>й</w:t>
      </w:r>
      <w:r>
        <w:t></w:t>
      </w:r>
      <w:r>
        <w:rPr>
          <w:rFonts w:hint="eastAsia"/>
        </w:rPr>
        <w:t>законодавства</w:t>
      </w:r>
      <w:r>
        <w:t></w:t>
      </w:r>
      <w:r>
        <w:t></w:t>
      </w:r>
      <w:r>
        <w:rPr>
          <w:rFonts w:hint="eastAsia"/>
        </w:rPr>
        <w:t>Водночас</w:t>
      </w:r>
    </w:p>
    <w:p w:rsidR="00D560AB" w:rsidRDefault="00D560AB" w:rsidP="00D560AB">
      <w:r>
        <w:rPr>
          <w:rFonts w:hint="eastAsia"/>
        </w:rPr>
        <w:t>формальний</w:t>
      </w:r>
      <w:r>
        <w:t></w:t>
      </w:r>
      <w:r>
        <w:rPr>
          <w:rFonts w:hint="eastAsia"/>
        </w:rPr>
        <w:t>підхід</w:t>
      </w:r>
      <w:r>
        <w:t></w:t>
      </w:r>
      <w:r>
        <w:rPr>
          <w:rFonts w:hint="eastAsia"/>
        </w:rPr>
        <w:t>не</w:t>
      </w:r>
      <w:r>
        <w:t></w:t>
      </w:r>
      <w:r>
        <w:rPr>
          <w:rFonts w:hint="eastAsia"/>
        </w:rPr>
        <w:t>віддзеркалює</w:t>
      </w:r>
      <w:r>
        <w:t></w:t>
      </w:r>
      <w:r>
        <w:rPr>
          <w:rFonts w:hint="eastAsia"/>
        </w:rPr>
        <w:t>глибинної</w:t>
      </w:r>
      <w:r>
        <w:t></w:t>
      </w:r>
      <w:r>
        <w:rPr>
          <w:rFonts w:hint="eastAsia"/>
        </w:rPr>
        <w:t>сутності</w:t>
      </w:r>
      <w:r>
        <w:t></w:t>
      </w:r>
      <w:r>
        <w:rPr>
          <w:rFonts w:hint="eastAsia"/>
        </w:rPr>
        <w:t>останніх</w:t>
      </w:r>
      <w:r>
        <w:t></w:t>
      </w:r>
      <w:r>
        <w:t></w:t>
      </w:r>
      <w:r>
        <w:rPr>
          <w:rFonts w:hint="eastAsia"/>
        </w:rPr>
        <w:t>не</w:t>
      </w:r>
      <w:r>
        <w:t></w:t>
      </w:r>
      <w:r>
        <w:rPr>
          <w:rFonts w:hint="eastAsia"/>
        </w:rPr>
        <w:t>дозволяє</w:t>
      </w:r>
    </w:p>
    <w:p w:rsidR="00D560AB" w:rsidRDefault="00D560AB" w:rsidP="00D560AB">
      <w:r>
        <w:rPr>
          <w:rFonts w:hint="eastAsia"/>
        </w:rPr>
        <w:t>усвідомити</w:t>
      </w:r>
      <w:r>
        <w:t></w:t>
      </w:r>
      <w:r>
        <w:rPr>
          <w:rFonts w:hint="eastAsia"/>
        </w:rPr>
        <w:t>витоків</w:t>
      </w:r>
      <w:r>
        <w:t></w:t>
      </w:r>
      <w:r>
        <w:rPr>
          <w:rFonts w:hint="eastAsia"/>
        </w:rPr>
        <w:t>трудового</w:t>
      </w:r>
      <w:r>
        <w:t></w:t>
      </w:r>
      <w:r>
        <w:rPr>
          <w:rFonts w:hint="eastAsia"/>
        </w:rPr>
        <w:t>права</w:t>
      </w:r>
      <w:r>
        <w:t></w:t>
      </w:r>
      <w:r>
        <w:rPr>
          <w:rFonts w:hint="eastAsia"/>
        </w:rPr>
        <w:t>й</w:t>
      </w:r>
      <w:r>
        <w:t></w:t>
      </w:r>
      <w:r>
        <w:rPr>
          <w:rFonts w:hint="eastAsia"/>
        </w:rPr>
        <w:t>першопричин</w:t>
      </w:r>
      <w:r>
        <w:t></w:t>
      </w:r>
      <w:r>
        <w:t></w:t>
      </w:r>
      <w:r>
        <w:rPr>
          <w:rFonts w:hint="eastAsia"/>
        </w:rPr>
        <w:t>що</w:t>
      </w:r>
      <w:r>
        <w:t></w:t>
      </w:r>
      <w:r>
        <w:rPr>
          <w:rFonts w:hint="eastAsia"/>
        </w:rPr>
        <w:t>його</w:t>
      </w:r>
      <w:r>
        <w:t></w:t>
      </w:r>
      <w:r>
        <w:rPr>
          <w:rFonts w:hint="eastAsia"/>
        </w:rPr>
        <w:t>породжують</w:t>
      </w:r>
      <w:r>
        <w:t></w:t>
      </w:r>
      <w:r>
        <w:rPr>
          <w:rFonts w:hint="eastAsia"/>
        </w:rPr>
        <w:t>чи</w:t>
      </w:r>
    </w:p>
    <w:p w:rsidR="00D560AB" w:rsidRDefault="00D560AB" w:rsidP="00D560AB">
      <w:r>
        <w:rPr>
          <w:rFonts w:hint="eastAsia"/>
        </w:rPr>
        <w:t>спричиняють</w:t>
      </w:r>
      <w:r>
        <w:t></w:t>
      </w:r>
    </w:p>
    <w:p w:rsidR="00D560AB" w:rsidRDefault="00D560AB" w:rsidP="00D560AB">
      <w:r>
        <w:t></w:t>
      </w:r>
      <w:r>
        <w:t></w:t>
      </w:r>
      <w:r>
        <w:t></w:t>
      </w:r>
      <w:r>
        <w:t></w:t>
      </w:r>
      <w:r>
        <w:rPr>
          <w:rFonts w:hint="eastAsia"/>
        </w:rPr>
        <w:t>Зроблено</w:t>
      </w:r>
      <w:r>
        <w:t></w:t>
      </w:r>
      <w:r>
        <w:rPr>
          <w:rFonts w:hint="eastAsia"/>
        </w:rPr>
        <w:t>певні</w:t>
      </w:r>
      <w:r>
        <w:t></w:t>
      </w:r>
      <w:r>
        <w:rPr>
          <w:rFonts w:hint="eastAsia"/>
        </w:rPr>
        <w:t>концептуальні</w:t>
      </w:r>
      <w:r>
        <w:t></w:t>
      </w:r>
      <w:r>
        <w:rPr>
          <w:rFonts w:hint="eastAsia"/>
        </w:rPr>
        <w:t>висновки</w:t>
      </w:r>
      <w:r>
        <w:t></w:t>
      </w:r>
      <w:r>
        <w:rPr>
          <w:rFonts w:hint="eastAsia"/>
        </w:rPr>
        <w:t>про</w:t>
      </w:r>
      <w:r>
        <w:t></w:t>
      </w:r>
      <w:r>
        <w:rPr>
          <w:rFonts w:hint="eastAsia"/>
        </w:rPr>
        <w:t>властивості</w:t>
      </w:r>
      <w:r>
        <w:t></w:t>
      </w:r>
      <w:r>
        <w:rPr>
          <w:rFonts w:hint="eastAsia"/>
        </w:rPr>
        <w:t>законів</w:t>
      </w:r>
      <w:r>
        <w:t></w:t>
      </w:r>
      <w:r>
        <w:rPr>
          <w:rFonts w:hint="eastAsia"/>
        </w:rPr>
        <w:t>та</w:t>
      </w:r>
    </w:p>
    <w:p w:rsidR="00D560AB" w:rsidRDefault="00D560AB" w:rsidP="00D560AB">
      <w:r>
        <w:rPr>
          <w:rFonts w:hint="eastAsia"/>
        </w:rPr>
        <w:t>про</w:t>
      </w:r>
      <w:r>
        <w:t></w:t>
      </w:r>
      <w:r>
        <w:rPr>
          <w:rFonts w:hint="eastAsia"/>
        </w:rPr>
        <w:t>їх</w:t>
      </w:r>
      <w:r>
        <w:t></w:t>
      </w:r>
      <w:r>
        <w:rPr>
          <w:rFonts w:hint="eastAsia"/>
        </w:rPr>
        <w:t>значення</w:t>
      </w:r>
      <w:r>
        <w:t></w:t>
      </w:r>
      <w:r>
        <w:rPr>
          <w:rFonts w:hint="eastAsia"/>
        </w:rPr>
        <w:t>в</w:t>
      </w:r>
      <w:r>
        <w:t></w:t>
      </w:r>
      <w:r>
        <w:rPr>
          <w:rFonts w:hint="eastAsia"/>
        </w:rPr>
        <w:t>системі</w:t>
      </w:r>
      <w:r>
        <w:t></w:t>
      </w:r>
      <w:r>
        <w:rPr>
          <w:rFonts w:hint="eastAsia"/>
        </w:rPr>
        <w:t>джерел</w:t>
      </w:r>
      <w:r>
        <w:t></w:t>
      </w:r>
      <w:r>
        <w:rPr>
          <w:rFonts w:hint="eastAsia"/>
        </w:rPr>
        <w:t>трудового</w:t>
      </w:r>
      <w:r>
        <w:t></w:t>
      </w:r>
      <w:r>
        <w:rPr>
          <w:rFonts w:hint="eastAsia"/>
        </w:rPr>
        <w:t>права</w:t>
      </w:r>
      <w:r>
        <w:t></w:t>
      </w:r>
      <w:r>
        <w:rPr>
          <w:rFonts w:hint="eastAsia"/>
        </w:rPr>
        <w:t>й</w:t>
      </w:r>
      <w:r>
        <w:t></w:t>
      </w:r>
      <w:r>
        <w:rPr>
          <w:rFonts w:hint="eastAsia"/>
        </w:rPr>
        <w:t>законодавства</w:t>
      </w:r>
      <w:r>
        <w:t></w:t>
      </w:r>
      <w:r>
        <w:t></w:t>
      </w:r>
      <w:r>
        <w:rPr>
          <w:rFonts w:hint="eastAsia"/>
        </w:rPr>
        <w:t>а</w:t>
      </w:r>
      <w:r>
        <w:t></w:t>
      </w:r>
      <w:r>
        <w:t></w:t>
      </w:r>
      <w:r>
        <w:rPr>
          <w:rFonts w:hint="eastAsia"/>
        </w:rPr>
        <w:t>вони</w:t>
      </w:r>
    </w:p>
    <w:p w:rsidR="00D560AB" w:rsidRDefault="00D560AB" w:rsidP="00D560AB">
      <w:r>
        <w:rPr>
          <w:rFonts w:hint="eastAsia"/>
        </w:rPr>
        <w:t>закріплюють</w:t>
      </w:r>
      <w:r>
        <w:t></w:t>
      </w:r>
      <w:r>
        <w:rPr>
          <w:rFonts w:hint="eastAsia"/>
        </w:rPr>
        <w:t>найбільш</w:t>
      </w:r>
      <w:r>
        <w:t></w:t>
      </w:r>
      <w:r>
        <w:rPr>
          <w:rFonts w:hint="eastAsia"/>
        </w:rPr>
        <w:t>важливі</w:t>
      </w:r>
      <w:r>
        <w:t></w:t>
      </w:r>
      <w:r>
        <w:t></w:t>
      </w:r>
      <w:r>
        <w:rPr>
          <w:rFonts w:hint="eastAsia"/>
        </w:rPr>
        <w:t>засадничі</w:t>
      </w:r>
      <w:r>
        <w:t></w:t>
      </w:r>
      <w:r>
        <w:rPr>
          <w:rFonts w:hint="eastAsia"/>
        </w:rPr>
        <w:t>питання</w:t>
      </w:r>
      <w:r>
        <w:t></w:t>
      </w:r>
      <w:r>
        <w:rPr>
          <w:rFonts w:hint="eastAsia"/>
        </w:rPr>
        <w:t>державного</w:t>
      </w:r>
      <w:r>
        <w:t></w:t>
      </w:r>
      <w:r>
        <w:rPr>
          <w:rFonts w:hint="eastAsia"/>
        </w:rPr>
        <w:t>регулювання</w:t>
      </w:r>
    </w:p>
    <w:p w:rsidR="00D560AB" w:rsidRDefault="00D560AB" w:rsidP="00D560AB">
      <w:r>
        <w:rPr>
          <w:rFonts w:hint="eastAsia"/>
        </w:rPr>
        <w:t>сфери</w:t>
      </w:r>
      <w:r>
        <w:t></w:t>
      </w:r>
      <w:r>
        <w:rPr>
          <w:rFonts w:hint="eastAsia"/>
        </w:rPr>
        <w:t>трудових</w:t>
      </w:r>
      <w:r>
        <w:t></w:t>
      </w:r>
      <w:r>
        <w:rPr>
          <w:rFonts w:hint="eastAsia"/>
        </w:rPr>
        <w:t>і</w:t>
      </w:r>
      <w:r>
        <w:t></w:t>
      </w:r>
      <w:r>
        <w:rPr>
          <w:rFonts w:hint="eastAsia"/>
        </w:rPr>
        <w:t>тісно</w:t>
      </w:r>
      <w:r>
        <w:t></w:t>
      </w:r>
      <w:r>
        <w:rPr>
          <w:rFonts w:hint="eastAsia"/>
        </w:rPr>
        <w:t>пов’язаних</w:t>
      </w:r>
      <w:r>
        <w:t></w:t>
      </w:r>
      <w:r>
        <w:rPr>
          <w:rFonts w:hint="eastAsia"/>
        </w:rPr>
        <w:t>з</w:t>
      </w:r>
      <w:r>
        <w:t></w:t>
      </w:r>
      <w:r>
        <w:rPr>
          <w:rFonts w:hint="eastAsia"/>
        </w:rPr>
        <w:t>ними</w:t>
      </w:r>
      <w:r>
        <w:t></w:t>
      </w:r>
      <w:r>
        <w:rPr>
          <w:rFonts w:hint="eastAsia"/>
        </w:rPr>
        <w:t>відносин</w:t>
      </w:r>
      <w:r>
        <w:t></w:t>
      </w:r>
      <w:r>
        <w:t></w:t>
      </w:r>
      <w:r>
        <w:rPr>
          <w:rFonts w:hint="eastAsia"/>
        </w:rPr>
        <w:t>б</w:t>
      </w:r>
      <w:r>
        <w:t></w:t>
      </w:r>
      <w:r>
        <w:t></w:t>
      </w:r>
      <w:r>
        <w:rPr>
          <w:rFonts w:hint="eastAsia"/>
        </w:rPr>
        <w:t>становлять</w:t>
      </w:r>
      <w:r>
        <w:t></w:t>
      </w:r>
      <w:r>
        <w:rPr>
          <w:rFonts w:hint="eastAsia"/>
        </w:rPr>
        <w:t>одночасно</w:t>
      </w:r>
    </w:p>
    <w:p w:rsidR="00D560AB" w:rsidRDefault="00D560AB" w:rsidP="00D560AB">
      <w:r>
        <w:rPr>
          <w:rFonts w:hint="eastAsia"/>
        </w:rPr>
        <w:t>фундамент</w:t>
      </w:r>
      <w:r>
        <w:t></w:t>
      </w:r>
      <w:r>
        <w:rPr>
          <w:rFonts w:hint="eastAsia"/>
        </w:rPr>
        <w:t>і</w:t>
      </w:r>
      <w:r>
        <w:t></w:t>
      </w:r>
      <w:r>
        <w:rPr>
          <w:rFonts w:hint="eastAsia"/>
        </w:rPr>
        <w:t>верхівку</w:t>
      </w:r>
      <w:r>
        <w:t></w:t>
      </w:r>
      <w:r>
        <w:rPr>
          <w:rFonts w:hint="eastAsia"/>
        </w:rPr>
        <w:t>системи</w:t>
      </w:r>
      <w:r>
        <w:t></w:t>
      </w:r>
      <w:r>
        <w:rPr>
          <w:rFonts w:hint="eastAsia"/>
        </w:rPr>
        <w:t>трудового</w:t>
      </w:r>
      <w:r>
        <w:t></w:t>
      </w:r>
      <w:r>
        <w:rPr>
          <w:rFonts w:hint="eastAsia"/>
        </w:rPr>
        <w:t>законодавства</w:t>
      </w:r>
      <w:r>
        <w:t></w:t>
      </w:r>
      <w:r>
        <w:t></w:t>
      </w:r>
      <w:r>
        <w:rPr>
          <w:rFonts w:hint="eastAsia"/>
        </w:rPr>
        <w:t>в</w:t>
      </w:r>
      <w:r>
        <w:t></w:t>
      </w:r>
      <w:r>
        <w:t></w:t>
      </w:r>
      <w:r>
        <w:rPr>
          <w:rFonts w:hint="eastAsia"/>
        </w:rPr>
        <w:t>мають</w:t>
      </w:r>
      <w:r>
        <w:t></w:t>
      </w:r>
      <w:r>
        <w:rPr>
          <w:rFonts w:hint="eastAsia"/>
        </w:rPr>
        <w:t>найбільший</w:t>
      </w:r>
    </w:p>
    <w:p w:rsidR="00D560AB" w:rsidRDefault="00D560AB" w:rsidP="00D560AB">
      <w:r>
        <w:rPr>
          <w:rFonts w:hint="eastAsia"/>
        </w:rPr>
        <w:t>ступінь</w:t>
      </w:r>
      <w:r>
        <w:t></w:t>
      </w:r>
      <w:r>
        <w:rPr>
          <w:rFonts w:hint="eastAsia"/>
        </w:rPr>
        <w:t>узагальнення</w:t>
      </w:r>
      <w:r>
        <w:t></w:t>
      </w:r>
      <w:r>
        <w:t></w:t>
      </w:r>
      <w:r>
        <w:rPr>
          <w:rFonts w:hint="eastAsia"/>
        </w:rPr>
        <w:t>г</w:t>
      </w:r>
      <w:r>
        <w:t></w:t>
      </w:r>
      <w:r>
        <w:t></w:t>
      </w:r>
      <w:r>
        <w:rPr>
          <w:rFonts w:hint="eastAsia"/>
        </w:rPr>
        <w:t>вирізняються</w:t>
      </w:r>
      <w:r>
        <w:t></w:t>
      </w:r>
      <w:r>
        <w:rPr>
          <w:rFonts w:hint="eastAsia"/>
        </w:rPr>
        <w:t>відносною</w:t>
      </w:r>
      <w:r>
        <w:t></w:t>
      </w:r>
      <w:r>
        <w:rPr>
          <w:rFonts w:hint="eastAsia"/>
        </w:rPr>
        <w:t>стабільністю</w:t>
      </w:r>
      <w:r>
        <w:t></w:t>
      </w:r>
      <w:r>
        <w:rPr>
          <w:rFonts w:hint="eastAsia"/>
        </w:rPr>
        <w:t>й</w:t>
      </w:r>
      <w:r>
        <w:t></w:t>
      </w:r>
      <w:r>
        <w:rPr>
          <w:rFonts w:hint="eastAsia"/>
        </w:rPr>
        <w:t>розраховані</w:t>
      </w:r>
    </w:p>
    <w:p w:rsidR="00D560AB" w:rsidRDefault="00D560AB" w:rsidP="00D560AB">
      <w:r>
        <w:rPr>
          <w:rFonts w:hint="eastAsia"/>
        </w:rPr>
        <w:t>на</w:t>
      </w:r>
      <w:r>
        <w:t></w:t>
      </w:r>
      <w:r>
        <w:rPr>
          <w:rFonts w:hint="eastAsia"/>
        </w:rPr>
        <w:t>тривалий</w:t>
      </w:r>
      <w:r>
        <w:t></w:t>
      </w:r>
      <w:r>
        <w:rPr>
          <w:rFonts w:hint="eastAsia"/>
        </w:rPr>
        <w:t>термін</w:t>
      </w:r>
      <w:r>
        <w:t></w:t>
      </w:r>
      <w:r>
        <w:rPr>
          <w:rFonts w:hint="eastAsia"/>
        </w:rPr>
        <w:t>дії</w:t>
      </w:r>
      <w:r>
        <w:t></w:t>
      </w:r>
      <w:r>
        <w:t></w:t>
      </w:r>
      <w:r>
        <w:rPr>
          <w:rFonts w:hint="eastAsia"/>
        </w:rPr>
        <w:t>ґ</w:t>
      </w:r>
      <w:r>
        <w:t></w:t>
      </w:r>
      <w:r>
        <w:t></w:t>
      </w:r>
      <w:r>
        <w:rPr>
          <w:rFonts w:hint="eastAsia"/>
        </w:rPr>
        <w:t>мають</w:t>
      </w:r>
      <w:r>
        <w:t></w:t>
      </w:r>
      <w:r>
        <w:rPr>
          <w:rFonts w:hint="eastAsia"/>
        </w:rPr>
        <w:t>складну</w:t>
      </w:r>
      <w:r>
        <w:t></w:t>
      </w:r>
      <w:r>
        <w:t></w:t>
      </w:r>
      <w:r>
        <w:rPr>
          <w:rFonts w:hint="eastAsia"/>
        </w:rPr>
        <w:t>тривалу</w:t>
      </w:r>
      <w:r>
        <w:t></w:t>
      </w:r>
      <w:r>
        <w:rPr>
          <w:rFonts w:hint="eastAsia"/>
        </w:rPr>
        <w:t>процедуру</w:t>
      </w:r>
      <w:r>
        <w:t></w:t>
      </w:r>
      <w:r>
        <w:rPr>
          <w:rFonts w:hint="eastAsia"/>
        </w:rPr>
        <w:t>прийняття</w:t>
      </w:r>
      <w:r>
        <w:t></w:t>
      </w:r>
    </w:p>
    <w:p w:rsidR="00D560AB" w:rsidRDefault="00D560AB" w:rsidP="00D560AB">
      <w:r>
        <w:rPr>
          <w:rFonts w:hint="eastAsia"/>
        </w:rPr>
        <w:t>д</w:t>
      </w:r>
      <w:r>
        <w:t></w:t>
      </w:r>
      <w:r>
        <w:t></w:t>
      </w:r>
      <w:r>
        <w:rPr>
          <w:rFonts w:hint="eastAsia"/>
        </w:rPr>
        <w:t>виражають</w:t>
      </w:r>
      <w:r>
        <w:t></w:t>
      </w:r>
      <w:r>
        <w:rPr>
          <w:rFonts w:hint="eastAsia"/>
        </w:rPr>
        <w:t>волю</w:t>
      </w:r>
      <w:r>
        <w:t></w:t>
      </w:r>
      <w:r>
        <w:rPr>
          <w:rFonts w:hint="eastAsia"/>
        </w:rPr>
        <w:t>народу</w:t>
      </w:r>
      <w:r>
        <w:t></w:t>
      </w:r>
      <w:r>
        <w:rPr>
          <w:rFonts w:hint="eastAsia"/>
        </w:rPr>
        <w:t>щодо</w:t>
      </w:r>
      <w:r>
        <w:t></w:t>
      </w:r>
      <w:r>
        <w:rPr>
          <w:rFonts w:hint="eastAsia"/>
        </w:rPr>
        <w:t>того</w:t>
      </w:r>
      <w:r>
        <w:t></w:t>
      </w:r>
      <w:r>
        <w:t></w:t>
      </w:r>
      <w:r>
        <w:rPr>
          <w:rFonts w:hint="eastAsia"/>
        </w:rPr>
        <w:t>як</w:t>
      </w:r>
      <w:r>
        <w:t></w:t>
      </w:r>
      <w:r>
        <w:rPr>
          <w:rFonts w:hint="eastAsia"/>
        </w:rPr>
        <w:t>мають</w:t>
      </w:r>
      <w:r>
        <w:t></w:t>
      </w:r>
      <w:r>
        <w:rPr>
          <w:rFonts w:hint="eastAsia"/>
        </w:rPr>
        <w:t>функціонувати</w:t>
      </w:r>
      <w:r>
        <w:t></w:t>
      </w:r>
      <w:r>
        <w:rPr>
          <w:rFonts w:hint="eastAsia"/>
        </w:rPr>
        <w:t>й</w:t>
      </w:r>
    </w:p>
    <w:p w:rsidR="00D560AB" w:rsidRDefault="00D560AB" w:rsidP="00D560AB">
      <w:r>
        <w:rPr>
          <w:rFonts w:hint="eastAsia"/>
        </w:rPr>
        <w:t>розвиватися</w:t>
      </w:r>
      <w:r>
        <w:t></w:t>
      </w:r>
      <w:r>
        <w:rPr>
          <w:rFonts w:hint="eastAsia"/>
        </w:rPr>
        <w:t>трудові</w:t>
      </w:r>
      <w:r>
        <w:t></w:t>
      </w:r>
      <w:r>
        <w:rPr>
          <w:rFonts w:hint="eastAsia"/>
        </w:rPr>
        <w:t>відносини</w:t>
      </w:r>
      <w:r>
        <w:t></w:t>
      </w:r>
      <w:r>
        <w:rPr>
          <w:rFonts w:hint="eastAsia"/>
        </w:rPr>
        <w:t>на</w:t>
      </w:r>
      <w:r>
        <w:t></w:t>
      </w:r>
      <w:r>
        <w:rPr>
          <w:rFonts w:hint="eastAsia"/>
        </w:rPr>
        <w:t>конкретному</w:t>
      </w:r>
      <w:r>
        <w:t></w:t>
      </w:r>
      <w:r>
        <w:rPr>
          <w:rFonts w:hint="eastAsia"/>
        </w:rPr>
        <w:t>етапі</w:t>
      </w:r>
      <w:r>
        <w:t></w:t>
      </w:r>
      <w:r>
        <w:rPr>
          <w:rFonts w:hint="eastAsia"/>
        </w:rPr>
        <w:t>історичного</w:t>
      </w:r>
      <w:r>
        <w:t></w:t>
      </w:r>
      <w:r>
        <w:rPr>
          <w:rFonts w:hint="eastAsia"/>
        </w:rPr>
        <w:t>розвитку</w:t>
      </w:r>
    </w:p>
    <w:p w:rsidR="00D560AB" w:rsidRDefault="00D560AB" w:rsidP="00D560AB">
      <w:r>
        <w:rPr>
          <w:rFonts w:hint="eastAsia"/>
        </w:rPr>
        <w:t>соціуму</w:t>
      </w:r>
      <w:r>
        <w:t></w:t>
      </w:r>
    </w:p>
    <w:p w:rsidR="00D560AB" w:rsidRDefault="00D560AB" w:rsidP="00D560AB">
      <w:r>
        <w:t></w:t>
      </w:r>
      <w:r>
        <w:t></w:t>
      </w:r>
      <w:r>
        <w:t></w:t>
      </w:r>
      <w:r>
        <w:t></w:t>
      </w:r>
      <w:r>
        <w:rPr>
          <w:rFonts w:hint="eastAsia"/>
        </w:rPr>
        <w:t>Названо</w:t>
      </w:r>
      <w:r>
        <w:t></w:t>
      </w:r>
      <w:r>
        <w:rPr>
          <w:rFonts w:hint="eastAsia"/>
        </w:rPr>
        <w:t>такі</w:t>
      </w:r>
      <w:r>
        <w:t></w:t>
      </w:r>
      <w:r>
        <w:rPr>
          <w:rFonts w:hint="eastAsia"/>
        </w:rPr>
        <w:t>недоліки</w:t>
      </w:r>
      <w:r>
        <w:t></w:t>
      </w:r>
      <w:r>
        <w:rPr>
          <w:rFonts w:hint="eastAsia"/>
        </w:rPr>
        <w:t>законодавчого</w:t>
      </w:r>
      <w:r>
        <w:t></w:t>
      </w:r>
      <w:r>
        <w:rPr>
          <w:rFonts w:hint="eastAsia"/>
        </w:rPr>
        <w:t>рівня</w:t>
      </w:r>
      <w:r>
        <w:t></w:t>
      </w:r>
      <w:r>
        <w:rPr>
          <w:rFonts w:hint="eastAsia"/>
        </w:rPr>
        <w:t>джерел</w:t>
      </w:r>
      <w:r>
        <w:t></w:t>
      </w:r>
      <w:r>
        <w:rPr>
          <w:rFonts w:hint="eastAsia"/>
        </w:rPr>
        <w:t>трудового</w:t>
      </w:r>
      <w:r>
        <w:t></w:t>
      </w:r>
      <w:r>
        <w:rPr>
          <w:rFonts w:hint="eastAsia"/>
        </w:rPr>
        <w:t>права</w:t>
      </w:r>
      <w:r>
        <w:t></w:t>
      </w:r>
    </w:p>
    <w:p w:rsidR="00D560AB" w:rsidRDefault="00D560AB" w:rsidP="00D560AB">
      <w:r>
        <w:rPr>
          <w:rFonts w:hint="eastAsia"/>
        </w:rPr>
        <w:t>–</w:t>
      </w:r>
      <w:r>
        <w:t></w:t>
      </w:r>
      <w:r>
        <w:rPr>
          <w:rFonts w:hint="eastAsia"/>
        </w:rPr>
        <w:t>чинні</w:t>
      </w:r>
      <w:r>
        <w:t></w:t>
      </w:r>
      <w:r>
        <w:rPr>
          <w:rFonts w:hint="eastAsia"/>
        </w:rPr>
        <w:t>закони</w:t>
      </w:r>
      <w:r>
        <w:t></w:t>
      </w:r>
      <w:r>
        <w:rPr>
          <w:rFonts w:hint="eastAsia"/>
        </w:rPr>
        <w:t>й</w:t>
      </w:r>
      <w:r>
        <w:t></w:t>
      </w:r>
      <w:r>
        <w:rPr>
          <w:rFonts w:hint="eastAsia"/>
        </w:rPr>
        <w:t>ті</w:t>
      </w:r>
      <w:r>
        <w:t></w:t>
      </w:r>
      <w:r>
        <w:t></w:t>
      </w:r>
      <w:r>
        <w:rPr>
          <w:rFonts w:hint="eastAsia"/>
        </w:rPr>
        <w:t>що</w:t>
      </w:r>
      <w:r>
        <w:t></w:t>
      </w:r>
      <w:r>
        <w:rPr>
          <w:rFonts w:hint="eastAsia"/>
        </w:rPr>
        <w:t>приймаються</w:t>
      </w:r>
      <w:r>
        <w:t></w:t>
      </w:r>
      <w:r>
        <w:t></w:t>
      </w:r>
      <w:r>
        <w:rPr>
          <w:rFonts w:hint="eastAsia"/>
        </w:rPr>
        <w:t>доволі</w:t>
      </w:r>
      <w:r>
        <w:t></w:t>
      </w:r>
      <w:r>
        <w:rPr>
          <w:rFonts w:hint="eastAsia"/>
        </w:rPr>
        <w:t>часто</w:t>
      </w:r>
      <w:r>
        <w:t></w:t>
      </w:r>
      <w:r>
        <w:rPr>
          <w:rFonts w:hint="eastAsia"/>
        </w:rPr>
        <w:t>не</w:t>
      </w:r>
      <w:r>
        <w:t></w:t>
      </w:r>
      <w:r>
        <w:rPr>
          <w:rFonts w:hint="eastAsia"/>
        </w:rPr>
        <w:t>відповідають</w:t>
      </w:r>
    </w:p>
    <w:p w:rsidR="00D560AB" w:rsidRDefault="00D560AB" w:rsidP="00D560AB">
      <w:r>
        <w:rPr>
          <w:rFonts w:hint="eastAsia"/>
        </w:rPr>
        <w:t>реаліям</w:t>
      </w:r>
      <w:r>
        <w:t></w:t>
      </w:r>
      <w:r>
        <w:rPr>
          <w:rFonts w:hint="eastAsia"/>
        </w:rPr>
        <w:t>сьогодення</w:t>
      </w:r>
      <w:r>
        <w:t></w:t>
      </w:r>
      <w:r>
        <w:t></w:t>
      </w:r>
      <w:r>
        <w:rPr>
          <w:rFonts w:hint="eastAsia"/>
        </w:rPr>
        <w:t>тобто</w:t>
      </w:r>
      <w:r>
        <w:t></w:t>
      </w:r>
      <w:r>
        <w:rPr>
          <w:rFonts w:hint="eastAsia"/>
        </w:rPr>
        <w:t>законодавчі</w:t>
      </w:r>
      <w:r>
        <w:t></w:t>
      </w:r>
      <w:r>
        <w:rPr>
          <w:rFonts w:hint="eastAsia"/>
        </w:rPr>
        <w:t>приписи</w:t>
      </w:r>
      <w:r>
        <w:t></w:t>
      </w:r>
      <w:r>
        <w:t></w:t>
      </w:r>
      <w:r>
        <w:rPr>
          <w:rFonts w:hint="eastAsia"/>
        </w:rPr>
        <w:t>що</w:t>
      </w:r>
      <w:r>
        <w:t></w:t>
      </w:r>
      <w:r>
        <w:rPr>
          <w:rFonts w:hint="eastAsia"/>
        </w:rPr>
        <w:t>становлять</w:t>
      </w:r>
      <w:r>
        <w:t></w:t>
      </w:r>
      <w:r>
        <w:rPr>
          <w:rFonts w:hint="eastAsia"/>
        </w:rPr>
        <w:t>їх</w:t>
      </w:r>
      <w:r>
        <w:t></w:t>
      </w:r>
      <w:r>
        <w:rPr>
          <w:rFonts w:hint="eastAsia"/>
        </w:rPr>
        <w:t>зміст</w:t>
      </w:r>
      <w:r>
        <w:t></w:t>
      </w:r>
      <w:r>
        <w:t></w:t>
      </w:r>
      <w:r>
        <w:rPr>
          <w:rFonts w:hint="eastAsia"/>
        </w:rPr>
        <w:t>є</w:t>
      </w:r>
      <w:r>
        <w:t></w:t>
      </w:r>
      <w:r>
        <w:rPr>
          <w:rFonts w:hint="eastAsia"/>
        </w:rPr>
        <w:t>не</w:t>
      </w:r>
    </w:p>
    <w:p w:rsidR="00D560AB" w:rsidRDefault="00D560AB" w:rsidP="00D560AB">
      <w:r>
        <w:rPr>
          <w:rFonts w:hint="eastAsia"/>
        </w:rPr>
        <w:t>актуальними</w:t>
      </w:r>
      <w:r>
        <w:t></w:t>
      </w:r>
      <w:r>
        <w:rPr>
          <w:rFonts w:hint="eastAsia"/>
        </w:rPr>
        <w:t>й</w:t>
      </w:r>
      <w:r>
        <w:t></w:t>
      </w:r>
      <w:r>
        <w:rPr>
          <w:rFonts w:hint="eastAsia"/>
        </w:rPr>
        <w:t>не</w:t>
      </w:r>
      <w:r>
        <w:t></w:t>
      </w:r>
      <w:r>
        <w:rPr>
          <w:rFonts w:hint="eastAsia"/>
        </w:rPr>
        <w:t>відповідають</w:t>
      </w:r>
      <w:r>
        <w:t></w:t>
      </w:r>
      <w:r>
        <w:rPr>
          <w:rFonts w:hint="eastAsia"/>
        </w:rPr>
        <w:t>вимогам</w:t>
      </w:r>
      <w:r>
        <w:t></w:t>
      </w:r>
      <w:r>
        <w:rPr>
          <w:rFonts w:hint="eastAsia"/>
        </w:rPr>
        <w:t>своєчасності</w:t>
      </w:r>
      <w:r>
        <w:t></w:t>
      </w:r>
      <w:r>
        <w:rPr>
          <w:rFonts w:hint="eastAsia"/>
        </w:rPr>
        <w:t>й</w:t>
      </w:r>
      <w:r>
        <w:t></w:t>
      </w:r>
      <w:r>
        <w:rPr>
          <w:rFonts w:hint="eastAsia"/>
        </w:rPr>
        <w:t>доцільності</w:t>
      </w:r>
      <w:r>
        <w:t></w:t>
      </w:r>
    </w:p>
    <w:p w:rsidR="00D560AB" w:rsidRDefault="00D560AB" w:rsidP="00D560AB">
      <w:r>
        <w:rPr>
          <w:rFonts w:hint="eastAsia"/>
        </w:rPr>
        <w:t>внаслідок</w:t>
      </w:r>
      <w:r>
        <w:t></w:t>
      </w:r>
      <w:r>
        <w:rPr>
          <w:rFonts w:hint="eastAsia"/>
        </w:rPr>
        <w:t>чого</w:t>
      </w:r>
      <w:r>
        <w:t></w:t>
      </w:r>
      <w:r>
        <w:rPr>
          <w:rFonts w:hint="eastAsia"/>
        </w:rPr>
        <w:t>чимало</w:t>
      </w:r>
      <w:r>
        <w:t></w:t>
      </w:r>
      <w:r>
        <w:rPr>
          <w:rFonts w:hint="eastAsia"/>
        </w:rPr>
        <w:t>реально</w:t>
      </w:r>
      <w:r>
        <w:t></w:t>
      </w:r>
      <w:r>
        <w:rPr>
          <w:rFonts w:hint="eastAsia"/>
        </w:rPr>
        <w:t>існуючих</w:t>
      </w:r>
      <w:r>
        <w:t></w:t>
      </w:r>
      <w:r>
        <w:rPr>
          <w:rFonts w:hint="eastAsia"/>
        </w:rPr>
        <w:t>відносин</w:t>
      </w:r>
      <w:r>
        <w:t></w:t>
      </w:r>
      <w:r>
        <w:rPr>
          <w:rFonts w:hint="eastAsia"/>
        </w:rPr>
        <w:t>у</w:t>
      </w:r>
      <w:r>
        <w:t></w:t>
      </w:r>
      <w:r>
        <w:rPr>
          <w:rFonts w:hint="eastAsia"/>
        </w:rPr>
        <w:t>сфері</w:t>
      </w:r>
      <w:r>
        <w:t></w:t>
      </w:r>
      <w:r>
        <w:rPr>
          <w:rFonts w:hint="eastAsia"/>
        </w:rPr>
        <w:t>праці</w:t>
      </w:r>
      <w:r>
        <w:t></w:t>
      </w:r>
      <w:r>
        <w:rPr>
          <w:rFonts w:hint="eastAsia"/>
        </w:rPr>
        <w:t>належним</w:t>
      </w:r>
    </w:p>
    <w:p w:rsidR="00D560AB" w:rsidRDefault="00D560AB" w:rsidP="00D560AB">
      <w:r>
        <w:rPr>
          <w:rFonts w:hint="eastAsia"/>
        </w:rPr>
        <w:t>чином</w:t>
      </w:r>
      <w:r>
        <w:t></w:t>
      </w:r>
      <w:r>
        <w:rPr>
          <w:rFonts w:hint="eastAsia"/>
        </w:rPr>
        <w:t>не</w:t>
      </w:r>
      <w:r>
        <w:t></w:t>
      </w:r>
      <w:r>
        <w:rPr>
          <w:rFonts w:hint="eastAsia"/>
        </w:rPr>
        <w:t>реалізуються</w:t>
      </w:r>
      <w:r>
        <w:t></w:t>
      </w:r>
      <w:r>
        <w:t></w:t>
      </w:r>
      <w:r>
        <w:rPr>
          <w:rFonts w:hint="eastAsia"/>
        </w:rPr>
        <w:t>оскільки</w:t>
      </w:r>
      <w:r>
        <w:t></w:t>
      </w:r>
      <w:r>
        <w:rPr>
          <w:rFonts w:hint="eastAsia"/>
        </w:rPr>
        <w:t>законодавство</w:t>
      </w:r>
      <w:r>
        <w:t></w:t>
      </w:r>
      <w:r>
        <w:rPr>
          <w:rFonts w:hint="eastAsia"/>
        </w:rPr>
        <w:t>їх</w:t>
      </w:r>
      <w:r>
        <w:t></w:t>
      </w:r>
      <w:r>
        <w:rPr>
          <w:rFonts w:hint="eastAsia"/>
        </w:rPr>
        <w:t>не</w:t>
      </w:r>
      <w:r>
        <w:t></w:t>
      </w:r>
      <w:r>
        <w:rPr>
          <w:rFonts w:hint="eastAsia"/>
        </w:rPr>
        <w:t>врегульовує</w:t>
      </w:r>
      <w:r>
        <w:t></w:t>
      </w:r>
      <w:r>
        <w:rPr>
          <w:rFonts w:hint="eastAsia"/>
        </w:rPr>
        <w:t>й</w:t>
      </w:r>
      <w:r>
        <w:t></w:t>
      </w:r>
      <w:r>
        <w:rPr>
          <w:rFonts w:hint="eastAsia"/>
        </w:rPr>
        <w:t>не</w:t>
      </w:r>
    </w:p>
    <w:p w:rsidR="00D560AB" w:rsidRDefault="00D560AB" w:rsidP="00D560AB">
      <w:r>
        <w:rPr>
          <w:rFonts w:hint="eastAsia"/>
        </w:rPr>
        <w:t>захищає</w:t>
      </w:r>
      <w:r>
        <w:t></w:t>
      </w:r>
    </w:p>
    <w:p w:rsidR="00D560AB" w:rsidRDefault="00D560AB" w:rsidP="00D560AB">
      <w:r>
        <w:rPr>
          <w:rFonts w:hint="eastAsia"/>
        </w:rPr>
        <w:t>–</w:t>
      </w:r>
      <w:r>
        <w:t></w:t>
      </w:r>
      <w:r>
        <w:rPr>
          <w:rFonts w:hint="eastAsia"/>
        </w:rPr>
        <w:t>низка</w:t>
      </w:r>
      <w:r>
        <w:t></w:t>
      </w:r>
      <w:r>
        <w:rPr>
          <w:rFonts w:hint="eastAsia"/>
        </w:rPr>
        <w:t>нормативно</w:t>
      </w:r>
      <w:r>
        <w:t></w:t>
      </w:r>
      <w:r>
        <w:rPr>
          <w:rFonts w:hint="eastAsia"/>
        </w:rPr>
        <w:t>правових</w:t>
      </w:r>
      <w:r>
        <w:t></w:t>
      </w:r>
      <w:r>
        <w:rPr>
          <w:rFonts w:hint="eastAsia"/>
        </w:rPr>
        <w:t>актів</w:t>
      </w:r>
      <w:r>
        <w:t></w:t>
      </w:r>
      <w:r>
        <w:rPr>
          <w:rFonts w:hint="eastAsia"/>
        </w:rPr>
        <w:t>є</w:t>
      </w:r>
      <w:r>
        <w:t></w:t>
      </w:r>
      <w:r>
        <w:rPr>
          <w:rFonts w:hint="eastAsia"/>
        </w:rPr>
        <w:t>неефективними</w:t>
      </w:r>
      <w:r>
        <w:t></w:t>
      </w:r>
      <w:r>
        <w:t></w:t>
      </w:r>
      <w:r>
        <w:rPr>
          <w:rFonts w:hint="eastAsia"/>
        </w:rPr>
        <w:t>тобто</w:t>
      </w:r>
    </w:p>
    <w:p w:rsidR="00D560AB" w:rsidRDefault="00D560AB" w:rsidP="00D560AB">
      <w:r>
        <w:rPr>
          <w:rFonts w:hint="eastAsia"/>
        </w:rPr>
        <w:t>виявляється</w:t>
      </w:r>
      <w:r>
        <w:t></w:t>
      </w:r>
      <w:r>
        <w:rPr>
          <w:rFonts w:hint="eastAsia"/>
        </w:rPr>
        <w:t>велика</w:t>
      </w:r>
      <w:r>
        <w:t></w:t>
      </w:r>
      <w:r>
        <w:rPr>
          <w:rFonts w:hint="eastAsia"/>
        </w:rPr>
        <w:t>різниця</w:t>
      </w:r>
      <w:r>
        <w:t></w:t>
      </w:r>
      <w:r>
        <w:rPr>
          <w:rFonts w:hint="eastAsia"/>
        </w:rPr>
        <w:t>між</w:t>
      </w:r>
      <w:r>
        <w:t></w:t>
      </w:r>
      <w:r>
        <w:rPr>
          <w:rFonts w:hint="eastAsia"/>
        </w:rPr>
        <w:t>очікуваними</w:t>
      </w:r>
      <w:r>
        <w:t></w:t>
      </w:r>
      <w:r>
        <w:rPr>
          <w:rFonts w:hint="eastAsia"/>
        </w:rPr>
        <w:t>й</w:t>
      </w:r>
      <w:r>
        <w:t></w:t>
      </w:r>
      <w:r>
        <w:rPr>
          <w:rFonts w:hint="eastAsia"/>
        </w:rPr>
        <w:t>наявними</w:t>
      </w:r>
      <w:r>
        <w:t></w:t>
      </w:r>
      <w:r>
        <w:t></w:t>
      </w:r>
      <w:r>
        <w:rPr>
          <w:rFonts w:hint="eastAsia"/>
        </w:rPr>
        <w:t>реальними</w:t>
      </w:r>
      <w:r>
        <w:t></w:t>
      </w:r>
    </w:p>
    <w:p w:rsidR="00D560AB" w:rsidRDefault="00D560AB" w:rsidP="00D560AB">
      <w:r>
        <w:t></w:t>
      </w:r>
      <w:r>
        <w:t></w:t>
      </w:r>
      <w:r>
        <w:t></w:t>
      </w:r>
    </w:p>
    <w:p w:rsidR="00D560AB" w:rsidRDefault="00D560AB" w:rsidP="00D560AB">
      <w:r>
        <w:rPr>
          <w:rFonts w:hint="eastAsia"/>
        </w:rPr>
        <w:t>результатами</w:t>
      </w:r>
      <w:r>
        <w:t></w:t>
      </w:r>
      <w:r>
        <w:rPr>
          <w:rFonts w:hint="eastAsia"/>
        </w:rPr>
        <w:t>їх</w:t>
      </w:r>
      <w:r>
        <w:t></w:t>
      </w:r>
      <w:r>
        <w:rPr>
          <w:rFonts w:hint="eastAsia"/>
        </w:rPr>
        <w:t>регулятивного</w:t>
      </w:r>
      <w:r>
        <w:t></w:t>
      </w:r>
      <w:r>
        <w:rPr>
          <w:rFonts w:hint="eastAsia"/>
        </w:rPr>
        <w:t>впливу</w:t>
      </w:r>
      <w:r>
        <w:t></w:t>
      </w:r>
      <w:r>
        <w:rPr>
          <w:rFonts w:hint="eastAsia"/>
        </w:rPr>
        <w:t>на</w:t>
      </w:r>
      <w:r>
        <w:t></w:t>
      </w:r>
      <w:r>
        <w:rPr>
          <w:rFonts w:hint="eastAsia"/>
        </w:rPr>
        <w:t>трудові</w:t>
      </w:r>
      <w:r>
        <w:t></w:t>
      </w:r>
      <w:r>
        <w:rPr>
          <w:rFonts w:hint="eastAsia"/>
        </w:rPr>
        <w:t>й</w:t>
      </w:r>
      <w:r>
        <w:t></w:t>
      </w:r>
      <w:r>
        <w:rPr>
          <w:rFonts w:hint="eastAsia"/>
        </w:rPr>
        <w:t>тісно</w:t>
      </w:r>
      <w:r>
        <w:t></w:t>
      </w:r>
      <w:r>
        <w:rPr>
          <w:rFonts w:hint="eastAsia"/>
        </w:rPr>
        <w:t>пов’язані</w:t>
      </w:r>
      <w:r>
        <w:t></w:t>
      </w:r>
      <w:r>
        <w:rPr>
          <w:rFonts w:hint="eastAsia"/>
        </w:rPr>
        <w:t>з</w:t>
      </w:r>
      <w:r>
        <w:t></w:t>
      </w:r>
      <w:r>
        <w:rPr>
          <w:rFonts w:hint="eastAsia"/>
        </w:rPr>
        <w:t>ними</w:t>
      </w:r>
    </w:p>
    <w:p w:rsidR="00D560AB" w:rsidRDefault="00D560AB" w:rsidP="00D560AB">
      <w:r>
        <w:rPr>
          <w:rFonts w:hint="eastAsia"/>
        </w:rPr>
        <w:t>відносини</w:t>
      </w:r>
      <w:r>
        <w:t></w:t>
      </w:r>
      <w:r>
        <w:t></w:t>
      </w:r>
      <w:r>
        <w:rPr>
          <w:rFonts w:hint="eastAsia"/>
        </w:rPr>
        <w:t>Однією</w:t>
      </w:r>
      <w:r>
        <w:t></w:t>
      </w:r>
      <w:r>
        <w:rPr>
          <w:rFonts w:hint="eastAsia"/>
        </w:rPr>
        <w:t>з</w:t>
      </w:r>
      <w:r>
        <w:t></w:t>
      </w:r>
      <w:r>
        <w:rPr>
          <w:rFonts w:hint="eastAsia"/>
        </w:rPr>
        <w:t>основних</w:t>
      </w:r>
      <w:r>
        <w:t></w:t>
      </w:r>
      <w:r>
        <w:rPr>
          <w:rFonts w:hint="eastAsia"/>
        </w:rPr>
        <w:t>причин</w:t>
      </w:r>
      <w:r>
        <w:t></w:t>
      </w:r>
      <w:r>
        <w:rPr>
          <w:rFonts w:hint="eastAsia"/>
        </w:rPr>
        <w:t>цієї</w:t>
      </w:r>
      <w:r>
        <w:t></w:t>
      </w:r>
      <w:r>
        <w:rPr>
          <w:rFonts w:hint="eastAsia"/>
        </w:rPr>
        <w:t>проблеми</w:t>
      </w:r>
      <w:r>
        <w:t></w:t>
      </w:r>
      <w:r>
        <w:rPr>
          <w:rFonts w:hint="eastAsia"/>
        </w:rPr>
        <w:t>є</w:t>
      </w:r>
      <w:r>
        <w:t></w:t>
      </w:r>
      <w:r>
        <w:rPr>
          <w:rFonts w:hint="eastAsia"/>
        </w:rPr>
        <w:t>недосконалість</w:t>
      </w:r>
    </w:p>
    <w:p w:rsidR="00D560AB" w:rsidRDefault="00D560AB" w:rsidP="00D560AB">
      <w:r>
        <w:rPr>
          <w:rFonts w:hint="eastAsia"/>
        </w:rPr>
        <w:t>нормотворчої</w:t>
      </w:r>
      <w:r>
        <w:t></w:t>
      </w:r>
      <w:r>
        <w:rPr>
          <w:rFonts w:hint="eastAsia"/>
        </w:rPr>
        <w:t>діяльності</w:t>
      </w:r>
      <w:r>
        <w:t></w:t>
      </w:r>
      <w:r>
        <w:t></w:t>
      </w:r>
      <w:r>
        <w:rPr>
          <w:rFonts w:hint="eastAsia"/>
        </w:rPr>
        <w:t>перш</w:t>
      </w:r>
      <w:r>
        <w:t></w:t>
      </w:r>
      <w:r>
        <w:rPr>
          <w:rFonts w:hint="eastAsia"/>
        </w:rPr>
        <w:t>за</w:t>
      </w:r>
      <w:r>
        <w:t></w:t>
      </w:r>
      <w:r>
        <w:rPr>
          <w:rFonts w:hint="eastAsia"/>
        </w:rPr>
        <w:t>все</w:t>
      </w:r>
      <w:r>
        <w:t></w:t>
      </w:r>
      <w:r>
        <w:t></w:t>
      </w:r>
      <w:r>
        <w:rPr>
          <w:rFonts w:hint="eastAsia"/>
        </w:rPr>
        <w:t>через</w:t>
      </w:r>
      <w:r>
        <w:t></w:t>
      </w:r>
      <w:r>
        <w:rPr>
          <w:rFonts w:hint="eastAsia"/>
        </w:rPr>
        <w:t>нехтування</w:t>
      </w:r>
      <w:r>
        <w:t></w:t>
      </w:r>
      <w:r>
        <w:rPr>
          <w:rFonts w:hint="eastAsia"/>
        </w:rPr>
        <w:t>її</w:t>
      </w:r>
      <w:r>
        <w:t></w:t>
      </w:r>
      <w:r>
        <w:rPr>
          <w:rFonts w:hint="eastAsia"/>
        </w:rPr>
        <w:t>суб’єктами</w:t>
      </w:r>
    </w:p>
    <w:p w:rsidR="00D560AB" w:rsidRDefault="00D560AB" w:rsidP="00D560AB">
      <w:r>
        <w:rPr>
          <w:rFonts w:hint="eastAsia"/>
        </w:rPr>
        <w:t>правилами</w:t>
      </w:r>
      <w:r>
        <w:t></w:t>
      </w:r>
      <w:r>
        <w:rPr>
          <w:rFonts w:hint="eastAsia"/>
        </w:rPr>
        <w:t>юридичної</w:t>
      </w:r>
      <w:r>
        <w:t></w:t>
      </w:r>
      <w:r>
        <w:rPr>
          <w:rFonts w:hint="eastAsia"/>
        </w:rPr>
        <w:t>техніки</w:t>
      </w:r>
      <w:r>
        <w:t></w:t>
      </w:r>
    </w:p>
    <w:p w:rsidR="00D560AB" w:rsidRDefault="00D560AB" w:rsidP="00D560AB">
      <w:r>
        <w:rPr>
          <w:rFonts w:hint="eastAsia"/>
        </w:rPr>
        <w:t>–</w:t>
      </w:r>
      <w:r>
        <w:t></w:t>
      </w:r>
      <w:r>
        <w:rPr>
          <w:rFonts w:hint="eastAsia"/>
        </w:rPr>
        <w:t>для</w:t>
      </w:r>
      <w:r>
        <w:t></w:t>
      </w:r>
      <w:r>
        <w:rPr>
          <w:rFonts w:hint="eastAsia"/>
        </w:rPr>
        <w:t>законодавчого</w:t>
      </w:r>
      <w:r>
        <w:t></w:t>
      </w:r>
      <w:r>
        <w:rPr>
          <w:rFonts w:hint="eastAsia"/>
        </w:rPr>
        <w:t>рівня</w:t>
      </w:r>
      <w:r>
        <w:t></w:t>
      </w:r>
      <w:r>
        <w:rPr>
          <w:rFonts w:hint="eastAsia"/>
        </w:rPr>
        <w:t>джерел</w:t>
      </w:r>
      <w:r>
        <w:t></w:t>
      </w:r>
      <w:r>
        <w:rPr>
          <w:rFonts w:hint="eastAsia"/>
        </w:rPr>
        <w:t>трудового</w:t>
      </w:r>
      <w:r>
        <w:t></w:t>
      </w:r>
      <w:r>
        <w:rPr>
          <w:rFonts w:hint="eastAsia"/>
        </w:rPr>
        <w:t>права</w:t>
      </w:r>
      <w:r>
        <w:t></w:t>
      </w:r>
      <w:r>
        <w:rPr>
          <w:rFonts w:hint="eastAsia"/>
        </w:rPr>
        <w:t>характерною</w:t>
      </w:r>
      <w:r>
        <w:t></w:t>
      </w:r>
      <w:r>
        <w:rPr>
          <w:rFonts w:hint="eastAsia"/>
        </w:rPr>
        <w:t>рисою</w:t>
      </w:r>
    </w:p>
    <w:p w:rsidR="00D560AB" w:rsidRDefault="00D560AB" w:rsidP="00D560AB">
      <w:r>
        <w:rPr>
          <w:rFonts w:hint="eastAsia"/>
        </w:rPr>
        <w:t>є</w:t>
      </w:r>
      <w:r>
        <w:t></w:t>
      </w:r>
      <w:r>
        <w:rPr>
          <w:rFonts w:hint="eastAsia"/>
        </w:rPr>
        <w:t>їх</w:t>
      </w:r>
      <w:r>
        <w:t></w:t>
      </w:r>
      <w:r>
        <w:rPr>
          <w:rFonts w:hint="eastAsia"/>
        </w:rPr>
        <w:t>безсистемність</w:t>
      </w:r>
      <w:r>
        <w:t></w:t>
      </w:r>
      <w:r>
        <w:t></w:t>
      </w:r>
      <w:r>
        <w:rPr>
          <w:rFonts w:hint="eastAsia"/>
        </w:rPr>
        <w:t>Частково</w:t>
      </w:r>
      <w:r>
        <w:t></w:t>
      </w:r>
      <w:r>
        <w:rPr>
          <w:rFonts w:hint="eastAsia"/>
        </w:rPr>
        <w:t>вирішити</w:t>
      </w:r>
      <w:r>
        <w:t></w:t>
      </w:r>
      <w:r>
        <w:rPr>
          <w:rFonts w:hint="eastAsia"/>
        </w:rPr>
        <w:t>цю</w:t>
      </w:r>
      <w:r>
        <w:t></w:t>
      </w:r>
      <w:r>
        <w:rPr>
          <w:rFonts w:hint="eastAsia"/>
        </w:rPr>
        <w:t>проблему</w:t>
      </w:r>
      <w:r>
        <w:t></w:t>
      </w:r>
      <w:r>
        <w:rPr>
          <w:rFonts w:hint="eastAsia"/>
        </w:rPr>
        <w:t>можна</w:t>
      </w:r>
      <w:r>
        <w:t></w:t>
      </w:r>
      <w:r>
        <w:rPr>
          <w:rFonts w:hint="eastAsia"/>
        </w:rPr>
        <w:t>шляхом</w:t>
      </w:r>
    </w:p>
    <w:p w:rsidR="00D560AB" w:rsidRDefault="00D560AB" w:rsidP="00D560AB">
      <w:r>
        <w:rPr>
          <w:rFonts w:hint="eastAsia"/>
        </w:rPr>
        <w:t>проведення</w:t>
      </w:r>
      <w:r>
        <w:t></w:t>
      </w:r>
      <w:r>
        <w:rPr>
          <w:rFonts w:hint="eastAsia"/>
        </w:rPr>
        <w:t>систематизації</w:t>
      </w:r>
      <w:r>
        <w:t></w:t>
      </w:r>
      <w:r>
        <w:rPr>
          <w:rFonts w:hint="eastAsia"/>
        </w:rPr>
        <w:t>джерел</w:t>
      </w:r>
      <w:r>
        <w:t></w:t>
      </w:r>
      <w:r>
        <w:rPr>
          <w:rFonts w:hint="eastAsia"/>
        </w:rPr>
        <w:t>трудового</w:t>
      </w:r>
      <w:r>
        <w:t></w:t>
      </w:r>
      <w:r>
        <w:rPr>
          <w:rFonts w:hint="eastAsia"/>
        </w:rPr>
        <w:t>права</w:t>
      </w:r>
      <w:r>
        <w:t></w:t>
      </w:r>
      <w:r>
        <w:rPr>
          <w:rFonts w:hint="eastAsia"/>
        </w:rPr>
        <w:t>й</w:t>
      </w:r>
      <w:r>
        <w:t></w:t>
      </w:r>
      <w:r>
        <w:rPr>
          <w:rFonts w:hint="eastAsia"/>
        </w:rPr>
        <w:t>законодавства</w:t>
      </w:r>
      <w:r>
        <w:t></w:t>
      </w:r>
    </w:p>
    <w:p w:rsidR="00D560AB" w:rsidRDefault="00D560AB" w:rsidP="00D560AB">
      <w:r>
        <w:t></w:t>
      </w:r>
      <w:r>
        <w:t></w:t>
      </w:r>
      <w:r>
        <w:t></w:t>
      </w:r>
      <w:r>
        <w:t></w:t>
      </w:r>
      <w:r>
        <w:rPr>
          <w:rFonts w:hint="eastAsia"/>
        </w:rPr>
        <w:t>Наголошено</w:t>
      </w:r>
      <w:r>
        <w:t></w:t>
      </w:r>
      <w:r>
        <w:rPr>
          <w:rFonts w:hint="eastAsia"/>
        </w:rPr>
        <w:t>на</w:t>
      </w:r>
      <w:r>
        <w:t></w:t>
      </w:r>
      <w:r>
        <w:rPr>
          <w:rFonts w:hint="eastAsia"/>
        </w:rPr>
        <w:t>таких</w:t>
      </w:r>
      <w:r>
        <w:t></w:t>
      </w:r>
      <w:r>
        <w:rPr>
          <w:rFonts w:hint="eastAsia"/>
        </w:rPr>
        <w:t>теоретичних</w:t>
      </w:r>
      <w:r>
        <w:t></w:t>
      </w:r>
      <w:r>
        <w:rPr>
          <w:rFonts w:hint="eastAsia"/>
        </w:rPr>
        <w:t>висновках</w:t>
      </w:r>
      <w:r>
        <w:t></w:t>
      </w:r>
      <w:r>
        <w:rPr>
          <w:rFonts w:hint="eastAsia"/>
        </w:rPr>
        <w:t>щодо</w:t>
      </w:r>
      <w:r>
        <w:t></w:t>
      </w:r>
      <w:r>
        <w:rPr>
          <w:rFonts w:hint="eastAsia"/>
        </w:rPr>
        <w:t>підзаконних</w:t>
      </w:r>
    </w:p>
    <w:p w:rsidR="00D560AB" w:rsidRDefault="00D560AB" w:rsidP="00D560AB">
      <w:r>
        <w:rPr>
          <w:rFonts w:hint="eastAsia"/>
        </w:rPr>
        <w:t>нормативно</w:t>
      </w:r>
      <w:r>
        <w:t></w:t>
      </w:r>
      <w:r>
        <w:rPr>
          <w:rFonts w:hint="eastAsia"/>
        </w:rPr>
        <w:t>правових</w:t>
      </w:r>
      <w:r>
        <w:t></w:t>
      </w:r>
      <w:r>
        <w:rPr>
          <w:rFonts w:hint="eastAsia"/>
        </w:rPr>
        <w:t>актів</w:t>
      </w:r>
      <w:r>
        <w:t></w:t>
      </w:r>
      <w:r>
        <w:rPr>
          <w:rFonts w:hint="eastAsia"/>
        </w:rPr>
        <w:t>як</w:t>
      </w:r>
      <w:r>
        <w:t></w:t>
      </w:r>
      <w:r>
        <w:rPr>
          <w:rFonts w:hint="eastAsia"/>
        </w:rPr>
        <w:t>джерел</w:t>
      </w:r>
      <w:r>
        <w:t></w:t>
      </w:r>
      <w:r>
        <w:rPr>
          <w:rFonts w:hint="eastAsia"/>
        </w:rPr>
        <w:t>трудового</w:t>
      </w:r>
      <w:r>
        <w:t></w:t>
      </w:r>
      <w:r>
        <w:rPr>
          <w:rFonts w:hint="eastAsia"/>
        </w:rPr>
        <w:t>права</w:t>
      </w:r>
      <w:r>
        <w:t></w:t>
      </w:r>
      <w:r>
        <w:rPr>
          <w:rFonts w:hint="eastAsia"/>
        </w:rPr>
        <w:t>й</w:t>
      </w:r>
      <w:r>
        <w:t></w:t>
      </w:r>
      <w:r>
        <w:rPr>
          <w:rFonts w:hint="eastAsia"/>
        </w:rPr>
        <w:t>законодавства</w:t>
      </w:r>
      <w:r>
        <w:t></w:t>
      </w:r>
      <w:r>
        <w:t></w:t>
      </w:r>
      <w:r>
        <w:rPr>
          <w:rFonts w:hint="eastAsia"/>
        </w:rPr>
        <w:t>а</w:t>
      </w:r>
      <w:r>
        <w:t></w:t>
      </w:r>
      <w:r>
        <w:t></w:t>
      </w:r>
      <w:r>
        <w:rPr>
          <w:rFonts w:hint="eastAsia"/>
        </w:rPr>
        <w:t>ці</w:t>
      </w:r>
    </w:p>
    <w:p w:rsidR="00D560AB" w:rsidRDefault="00D560AB" w:rsidP="00D560AB">
      <w:r>
        <w:rPr>
          <w:rFonts w:hint="eastAsia"/>
        </w:rPr>
        <w:t>нормативні</w:t>
      </w:r>
      <w:r>
        <w:t></w:t>
      </w:r>
      <w:r>
        <w:rPr>
          <w:rFonts w:hint="eastAsia"/>
        </w:rPr>
        <w:t>акти</w:t>
      </w:r>
      <w:r>
        <w:t></w:t>
      </w:r>
      <w:r>
        <w:rPr>
          <w:rFonts w:hint="eastAsia"/>
        </w:rPr>
        <w:t>видаються</w:t>
      </w:r>
      <w:r>
        <w:t></w:t>
      </w:r>
      <w:r>
        <w:rPr>
          <w:rFonts w:hint="eastAsia"/>
        </w:rPr>
        <w:t>на</w:t>
      </w:r>
      <w:r>
        <w:t></w:t>
      </w:r>
      <w:r>
        <w:rPr>
          <w:rFonts w:hint="eastAsia"/>
        </w:rPr>
        <w:t>підставі</w:t>
      </w:r>
      <w:r>
        <w:t></w:t>
      </w:r>
      <w:r>
        <w:rPr>
          <w:rFonts w:hint="eastAsia"/>
        </w:rPr>
        <w:t>й</w:t>
      </w:r>
      <w:r>
        <w:t></w:t>
      </w:r>
      <w:r>
        <w:rPr>
          <w:rFonts w:hint="eastAsia"/>
        </w:rPr>
        <w:t>на</w:t>
      </w:r>
      <w:r>
        <w:t></w:t>
      </w:r>
      <w:r>
        <w:rPr>
          <w:rFonts w:hint="eastAsia"/>
        </w:rPr>
        <w:t>виконання</w:t>
      </w:r>
      <w:r>
        <w:t></w:t>
      </w:r>
      <w:r>
        <w:rPr>
          <w:rFonts w:hint="eastAsia"/>
        </w:rPr>
        <w:t>Конституції</w:t>
      </w:r>
      <w:r>
        <w:t></w:t>
      </w:r>
      <w:r>
        <w:rPr>
          <w:rFonts w:hint="eastAsia"/>
        </w:rPr>
        <w:t>й</w:t>
      </w:r>
      <w:r>
        <w:t></w:t>
      </w:r>
      <w:r>
        <w:rPr>
          <w:rFonts w:hint="eastAsia"/>
        </w:rPr>
        <w:t>законів</w:t>
      </w:r>
    </w:p>
    <w:p w:rsidR="00D560AB" w:rsidRDefault="00D560AB" w:rsidP="00D560AB">
      <w:r>
        <w:rPr>
          <w:rFonts w:hint="eastAsia"/>
        </w:rPr>
        <w:t>України</w:t>
      </w:r>
      <w:r>
        <w:t></w:t>
      </w:r>
      <w:r>
        <w:t></w:t>
      </w:r>
      <w:r>
        <w:rPr>
          <w:rFonts w:hint="eastAsia"/>
        </w:rPr>
        <w:t>які</w:t>
      </w:r>
      <w:r>
        <w:t></w:t>
      </w:r>
      <w:r>
        <w:rPr>
          <w:rFonts w:hint="eastAsia"/>
        </w:rPr>
        <w:t>регулюють</w:t>
      </w:r>
      <w:r>
        <w:t></w:t>
      </w:r>
      <w:r>
        <w:rPr>
          <w:rFonts w:hint="eastAsia"/>
        </w:rPr>
        <w:t>сферу</w:t>
      </w:r>
      <w:r>
        <w:t></w:t>
      </w:r>
      <w:r>
        <w:rPr>
          <w:rFonts w:hint="eastAsia"/>
        </w:rPr>
        <w:t>трудових</w:t>
      </w:r>
      <w:r>
        <w:t></w:t>
      </w:r>
      <w:r>
        <w:rPr>
          <w:rFonts w:hint="eastAsia"/>
        </w:rPr>
        <w:t>і</w:t>
      </w:r>
      <w:r>
        <w:t></w:t>
      </w:r>
      <w:r>
        <w:rPr>
          <w:rFonts w:hint="eastAsia"/>
        </w:rPr>
        <w:t>тісно</w:t>
      </w:r>
      <w:r>
        <w:t></w:t>
      </w:r>
      <w:r>
        <w:rPr>
          <w:rFonts w:hint="eastAsia"/>
        </w:rPr>
        <w:t>пов’язаних</w:t>
      </w:r>
      <w:r>
        <w:t></w:t>
      </w:r>
      <w:r>
        <w:rPr>
          <w:rFonts w:hint="eastAsia"/>
        </w:rPr>
        <w:t>з</w:t>
      </w:r>
      <w:r>
        <w:t></w:t>
      </w:r>
      <w:r>
        <w:rPr>
          <w:rFonts w:hint="eastAsia"/>
        </w:rPr>
        <w:t>ними</w:t>
      </w:r>
      <w:r>
        <w:t></w:t>
      </w:r>
      <w:r>
        <w:rPr>
          <w:rFonts w:hint="eastAsia"/>
        </w:rPr>
        <w:t>відносин</w:t>
      </w:r>
      <w:r>
        <w:t></w:t>
      </w:r>
    </w:p>
    <w:p w:rsidR="00D560AB" w:rsidRDefault="00D560AB" w:rsidP="00D560AB">
      <w:r>
        <w:rPr>
          <w:rFonts w:hint="eastAsia"/>
        </w:rPr>
        <w:t>Вони</w:t>
      </w:r>
      <w:r>
        <w:t></w:t>
      </w:r>
      <w:r>
        <w:rPr>
          <w:rFonts w:hint="eastAsia"/>
        </w:rPr>
        <w:t>конкретизують</w:t>
      </w:r>
      <w:r>
        <w:t></w:t>
      </w:r>
      <w:r>
        <w:t></w:t>
      </w:r>
      <w:r>
        <w:rPr>
          <w:rFonts w:hint="eastAsia"/>
        </w:rPr>
        <w:t>доповнюють</w:t>
      </w:r>
      <w:r>
        <w:t></w:t>
      </w:r>
      <w:r>
        <w:t></w:t>
      </w:r>
      <w:r>
        <w:rPr>
          <w:rFonts w:hint="eastAsia"/>
        </w:rPr>
        <w:t>уточнюють</w:t>
      </w:r>
      <w:r>
        <w:t></w:t>
      </w:r>
      <w:r>
        <w:rPr>
          <w:rFonts w:hint="eastAsia"/>
        </w:rPr>
        <w:t>і</w:t>
      </w:r>
      <w:r>
        <w:t></w:t>
      </w:r>
      <w:r>
        <w:rPr>
          <w:rFonts w:hint="eastAsia"/>
        </w:rPr>
        <w:t>розвивають</w:t>
      </w:r>
      <w:r>
        <w:t></w:t>
      </w:r>
      <w:r>
        <w:rPr>
          <w:rFonts w:hint="eastAsia"/>
        </w:rPr>
        <w:t>загальні</w:t>
      </w:r>
    </w:p>
    <w:p w:rsidR="00D560AB" w:rsidRDefault="00D560AB" w:rsidP="00D560AB">
      <w:r>
        <w:rPr>
          <w:rFonts w:hint="eastAsia"/>
        </w:rPr>
        <w:t>нормативні</w:t>
      </w:r>
      <w:r>
        <w:t></w:t>
      </w:r>
      <w:r>
        <w:rPr>
          <w:rFonts w:hint="eastAsia"/>
        </w:rPr>
        <w:t>приписи</w:t>
      </w:r>
      <w:r>
        <w:t></w:t>
      </w:r>
      <w:r>
        <w:rPr>
          <w:rFonts w:hint="eastAsia"/>
        </w:rPr>
        <w:t>законів</w:t>
      </w:r>
      <w:r>
        <w:t></w:t>
      </w:r>
      <w:r>
        <w:t></w:t>
      </w:r>
      <w:r>
        <w:rPr>
          <w:rFonts w:hint="eastAsia"/>
        </w:rPr>
        <w:t>б</w:t>
      </w:r>
      <w:r>
        <w:t></w:t>
      </w:r>
      <w:r>
        <w:t></w:t>
      </w:r>
      <w:r>
        <w:rPr>
          <w:rFonts w:hint="eastAsia"/>
        </w:rPr>
        <w:t>коло</w:t>
      </w:r>
      <w:r>
        <w:t></w:t>
      </w:r>
      <w:r>
        <w:rPr>
          <w:rFonts w:hint="eastAsia"/>
        </w:rPr>
        <w:t>суб’єктів</w:t>
      </w:r>
      <w:r>
        <w:t></w:t>
      </w:r>
      <w:r>
        <w:t></w:t>
      </w:r>
      <w:r>
        <w:rPr>
          <w:rFonts w:hint="eastAsia"/>
        </w:rPr>
        <w:t>які</w:t>
      </w:r>
      <w:r>
        <w:t></w:t>
      </w:r>
      <w:r>
        <w:rPr>
          <w:rFonts w:hint="eastAsia"/>
        </w:rPr>
        <w:t>мають</w:t>
      </w:r>
      <w:r>
        <w:t></w:t>
      </w:r>
      <w:r>
        <w:rPr>
          <w:rFonts w:hint="eastAsia"/>
        </w:rPr>
        <w:t>право</w:t>
      </w:r>
      <w:r>
        <w:t></w:t>
      </w:r>
      <w:r>
        <w:rPr>
          <w:rFonts w:hint="eastAsia"/>
        </w:rPr>
        <w:t>видавати</w:t>
      </w:r>
    </w:p>
    <w:p w:rsidR="00D560AB" w:rsidRDefault="00D560AB" w:rsidP="00D560AB">
      <w:r>
        <w:rPr>
          <w:rFonts w:hint="eastAsia"/>
        </w:rPr>
        <w:t>підзаконні</w:t>
      </w:r>
      <w:r>
        <w:t></w:t>
      </w:r>
      <w:r>
        <w:rPr>
          <w:rFonts w:hint="eastAsia"/>
        </w:rPr>
        <w:t>нормативно</w:t>
      </w:r>
      <w:r>
        <w:t></w:t>
      </w:r>
      <w:r>
        <w:rPr>
          <w:rFonts w:hint="eastAsia"/>
        </w:rPr>
        <w:t>правові</w:t>
      </w:r>
      <w:r>
        <w:t></w:t>
      </w:r>
      <w:r>
        <w:rPr>
          <w:rFonts w:hint="eastAsia"/>
        </w:rPr>
        <w:t>акти</w:t>
      </w:r>
      <w:r>
        <w:t></w:t>
      </w:r>
      <w:r>
        <w:rPr>
          <w:rFonts w:hint="eastAsia"/>
        </w:rPr>
        <w:t>й</w:t>
      </w:r>
      <w:r>
        <w:t></w:t>
      </w:r>
      <w:r>
        <w:rPr>
          <w:rFonts w:hint="eastAsia"/>
        </w:rPr>
        <w:t>у</w:t>
      </w:r>
      <w:r>
        <w:t></w:t>
      </w:r>
      <w:r>
        <w:rPr>
          <w:rFonts w:hint="eastAsia"/>
        </w:rPr>
        <w:t>такий</w:t>
      </w:r>
      <w:r>
        <w:t></w:t>
      </w:r>
      <w:r>
        <w:rPr>
          <w:rFonts w:hint="eastAsia"/>
        </w:rPr>
        <w:t>спосіб</w:t>
      </w:r>
      <w:r>
        <w:t></w:t>
      </w:r>
      <w:r>
        <w:rPr>
          <w:rFonts w:hint="eastAsia"/>
        </w:rPr>
        <w:t>формувати</w:t>
      </w:r>
      <w:r>
        <w:t></w:t>
      </w:r>
      <w:r>
        <w:rPr>
          <w:rFonts w:hint="eastAsia"/>
        </w:rPr>
        <w:t>відповідний</w:t>
      </w:r>
    </w:p>
    <w:p w:rsidR="00D560AB" w:rsidRDefault="00D560AB" w:rsidP="00D560AB">
      <w:r>
        <w:rPr>
          <w:rFonts w:hint="eastAsia"/>
        </w:rPr>
        <w:t>рівень</w:t>
      </w:r>
      <w:r>
        <w:t></w:t>
      </w:r>
      <w:r>
        <w:rPr>
          <w:rFonts w:hint="eastAsia"/>
        </w:rPr>
        <w:t>трудового</w:t>
      </w:r>
      <w:r>
        <w:t></w:t>
      </w:r>
      <w:r>
        <w:rPr>
          <w:rFonts w:hint="eastAsia"/>
        </w:rPr>
        <w:t>законодавства</w:t>
      </w:r>
      <w:r>
        <w:t></w:t>
      </w:r>
      <w:r>
        <w:t></w:t>
      </w:r>
      <w:r>
        <w:rPr>
          <w:rFonts w:hint="eastAsia"/>
        </w:rPr>
        <w:t>дуже</w:t>
      </w:r>
      <w:r>
        <w:t></w:t>
      </w:r>
      <w:r>
        <w:rPr>
          <w:rFonts w:hint="eastAsia"/>
        </w:rPr>
        <w:t>широке</w:t>
      </w:r>
      <w:r>
        <w:t></w:t>
      </w:r>
      <w:r>
        <w:rPr>
          <w:rFonts w:hint="eastAsia"/>
        </w:rPr>
        <w:t>й</w:t>
      </w:r>
      <w:r>
        <w:t></w:t>
      </w:r>
      <w:r>
        <w:t></w:t>
      </w:r>
      <w:r>
        <w:rPr>
          <w:rFonts w:hint="eastAsia"/>
        </w:rPr>
        <w:t>очевидно</w:t>
      </w:r>
      <w:r>
        <w:t></w:t>
      </w:r>
      <w:r>
        <w:t></w:t>
      </w:r>
      <w:r>
        <w:rPr>
          <w:rFonts w:hint="eastAsia"/>
        </w:rPr>
        <w:t>набагато</w:t>
      </w:r>
      <w:r>
        <w:t></w:t>
      </w:r>
      <w:r>
        <w:rPr>
          <w:rFonts w:hint="eastAsia"/>
        </w:rPr>
        <w:t>ширше</w:t>
      </w:r>
    </w:p>
    <w:p w:rsidR="00D560AB" w:rsidRDefault="00D560AB" w:rsidP="00D560AB">
      <w:r>
        <w:rPr>
          <w:rFonts w:hint="eastAsia"/>
        </w:rPr>
        <w:t>кола</w:t>
      </w:r>
      <w:r>
        <w:t></w:t>
      </w:r>
      <w:r>
        <w:rPr>
          <w:rFonts w:hint="eastAsia"/>
        </w:rPr>
        <w:t>суб’єктів</w:t>
      </w:r>
      <w:r>
        <w:t></w:t>
      </w:r>
      <w:r>
        <w:t></w:t>
      </w:r>
      <w:r>
        <w:rPr>
          <w:rFonts w:hint="eastAsia"/>
        </w:rPr>
        <w:t>які</w:t>
      </w:r>
      <w:r>
        <w:t></w:t>
      </w:r>
      <w:r>
        <w:rPr>
          <w:rFonts w:hint="eastAsia"/>
        </w:rPr>
        <w:t>мають</w:t>
      </w:r>
      <w:r>
        <w:t></w:t>
      </w:r>
      <w:r>
        <w:rPr>
          <w:rFonts w:hint="eastAsia"/>
        </w:rPr>
        <w:t>право</w:t>
      </w:r>
      <w:r>
        <w:t></w:t>
      </w:r>
      <w:r>
        <w:rPr>
          <w:rFonts w:hint="eastAsia"/>
        </w:rPr>
        <w:t>прийняття</w:t>
      </w:r>
      <w:r>
        <w:t></w:t>
      </w:r>
      <w:r>
        <w:rPr>
          <w:rFonts w:hint="eastAsia"/>
        </w:rPr>
        <w:t>законів</w:t>
      </w:r>
      <w:r>
        <w:t></w:t>
      </w:r>
      <w:r>
        <w:t></w:t>
      </w:r>
      <w:r>
        <w:rPr>
          <w:rFonts w:hint="eastAsia"/>
        </w:rPr>
        <w:t>в</w:t>
      </w:r>
      <w:r>
        <w:t></w:t>
      </w:r>
      <w:r>
        <w:t></w:t>
      </w:r>
      <w:r>
        <w:rPr>
          <w:rFonts w:hint="eastAsia"/>
        </w:rPr>
        <w:t>виходячи</w:t>
      </w:r>
      <w:r>
        <w:t></w:t>
      </w:r>
      <w:r>
        <w:rPr>
          <w:rFonts w:hint="eastAsia"/>
        </w:rPr>
        <w:t>з</w:t>
      </w:r>
      <w:r>
        <w:t></w:t>
      </w:r>
      <w:r>
        <w:rPr>
          <w:rFonts w:hint="eastAsia"/>
        </w:rPr>
        <w:t>попередньої</w:t>
      </w:r>
    </w:p>
    <w:p w:rsidR="00D560AB" w:rsidRDefault="00D560AB" w:rsidP="00D560AB">
      <w:r>
        <w:rPr>
          <w:rFonts w:hint="eastAsia"/>
        </w:rPr>
        <w:t>ознаки</w:t>
      </w:r>
      <w:r>
        <w:t></w:t>
      </w:r>
      <w:r>
        <w:t></w:t>
      </w:r>
      <w:r>
        <w:rPr>
          <w:rFonts w:hint="eastAsia"/>
        </w:rPr>
        <w:t>стає</w:t>
      </w:r>
      <w:r>
        <w:t></w:t>
      </w:r>
      <w:r>
        <w:rPr>
          <w:rFonts w:hint="eastAsia"/>
        </w:rPr>
        <w:t>зрозумілим</w:t>
      </w:r>
      <w:r>
        <w:t></w:t>
      </w:r>
      <w:r>
        <w:t></w:t>
      </w:r>
      <w:r>
        <w:rPr>
          <w:rFonts w:hint="eastAsia"/>
        </w:rPr>
        <w:t>що</w:t>
      </w:r>
      <w:r>
        <w:t></w:t>
      </w:r>
      <w:r>
        <w:rPr>
          <w:rFonts w:hint="eastAsia"/>
        </w:rPr>
        <w:t>останніх</w:t>
      </w:r>
      <w:r>
        <w:t></w:t>
      </w:r>
      <w:r>
        <w:rPr>
          <w:rFonts w:hint="eastAsia"/>
        </w:rPr>
        <w:t>дуже</w:t>
      </w:r>
      <w:r>
        <w:t></w:t>
      </w:r>
      <w:r>
        <w:rPr>
          <w:rFonts w:hint="eastAsia"/>
        </w:rPr>
        <w:t>велика</w:t>
      </w:r>
      <w:r>
        <w:t></w:t>
      </w:r>
      <w:r>
        <w:rPr>
          <w:rFonts w:hint="eastAsia"/>
        </w:rPr>
        <w:t>кількість</w:t>
      </w:r>
      <w:r>
        <w:t></w:t>
      </w:r>
      <w:r>
        <w:t></w:t>
      </w:r>
      <w:r>
        <w:rPr>
          <w:rFonts w:hint="eastAsia"/>
        </w:rPr>
        <w:t>г</w:t>
      </w:r>
      <w:r>
        <w:t></w:t>
      </w:r>
      <w:r>
        <w:t></w:t>
      </w:r>
      <w:r>
        <w:rPr>
          <w:rFonts w:hint="eastAsia"/>
        </w:rPr>
        <w:t>підзаконні</w:t>
      </w:r>
    </w:p>
    <w:p w:rsidR="00D560AB" w:rsidRDefault="00D560AB" w:rsidP="00D560AB">
      <w:r>
        <w:rPr>
          <w:rFonts w:hint="eastAsia"/>
        </w:rPr>
        <w:t>нормативно</w:t>
      </w:r>
      <w:r>
        <w:t></w:t>
      </w:r>
      <w:r>
        <w:rPr>
          <w:rFonts w:hint="eastAsia"/>
        </w:rPr>
        <w:t>правові</w:t>
      </w:r>
      <w:r>
        <w:t></w:t>
      </w:r>
      <w:r>
        <w:rPr>
          <w:rFonts w:hint="eastAsia"/>
        </w:rPr>
        <w:t>акти</w:t>
      </w:r>
      <w:r>
        <w:t></w:t>
      </w:r>
      <w:r>
        <w:rPr>
          <w:rFonts w:hint="eastAsia"/>
        </w:rPr>
        <w:t>мають</w:t>
      </w:r>
      <w:r>
        <w:t></w:t>
      </w:r>
      <w:r>
        <w:rPr>
          <w:rFonts w:hint="eastAsia"/>
        </w:rPr>
        <w:t>простішу</w:t>
      </w:r>
      <w:r>
        <w:t></w:t>
      </w:r>
      <w:r>
        <w:rPr>
          <w:rFonts w:hint="eastAsia"/>
        </w:rPr>
        <w:t>і</w:t>
      </w:r>
      <w:r>
        <w:t></w:t>
      </w:r>
      <w:r>
        <w:rPr>
          <w:rFonts w:hint="eastAsia"/>
        </w:rPr>
        <w:t>швидшу</w:t>
      </w:r>
      <w:r>
        <w:t></w:t>
      </w:r>
      <w:r>
        <w:rPr>
          <w:rFonts w:hint="eastAsia"/>
        </w:rPr>
        <w:t>процедуру</w:t>
      </w:r>
      <w:r>
        <w:t></w:t>
      </w:r>
      <w:r>
        <w:rPr>
          <w:rFonts w:hint="eastAsia"/>
        </w:rPr>
        <w:t>прийняття</w:t>
      </w:r>
      <w:r>
        <w:t></w:t>
      </w:r>
    </w:p>
    <w:p w:rsidR="00D560AB" w:rsidRDefault="00D560AB" w:rsidP="00D560AB">
      <w:r>
        <w:rPr>
          <w:rFonts w:hint="eastAsia"/>
        </w:rPr>
        <w:t>ґ</w:t>
      </w:r>
      <w:r>
        <w:t></w:t>
      </w:r>
      <w:r>
        <w:t></w:t>
      </w:r>
      <w:r>
        <w:rPr>
          <w:rFonts w:hint="eastAsia"/>
        </w:rPr>
        <w:t>для</w:t>
      </w:r>
      <w:r>
        <w:t></w:t>
      </w:r>
      <w:r>
        <w:rPr>
          <w:rFonts w:hint="eastAsia"/>
        </w:rPr>
        <w:t>всіх</w:t>
      </w:r>
      <w:r>
        <w:t></w:t>
      </w:r>
      <w:r>
        <w:t></w:t>
      </w:r>
      <w:r>
        <w:rPr>
          <w:rFonts w:hint="eastAsia"/>
        </w:rPr>
        <w:t>кому</w:t>
      </w:r>
      <w:r>
        <w:t></w:t>
      </w:r>
      <w:r>
        <w:rPr>
          <w:rFonts w:hint="eastAsia"/>
        </w:rPr>
        <w:t>вони</w:t>
      </w:r>
      <w:r>
        <w:t></w:t>
      </w:r>
      <w:r>
        <w:rPr>
          <w:rFonts w:hint="eastAsia"/>
        </w:rPr>
        <w:t>адресовані</w:t>
      </w:r>
      <w:r>
        <w:t></w:t>
      </w:r>
      <w:r>
        <w:t></w:t>
      </w:r>
      <w:r>
        <w:rPr>
          <w:rFonts w:hint="eastAsia"/>
        </w:rPr>
        <w:t>хто</w:t>
      </w:r>
      <w:r>
        <w:t></w:t>
      </w:r>
      <w:r>
        <w:rPr>
          <w:rFonts w:hint="eastAsia"/>
        </w:rPr>
        <w:t>перебуває</w:t>
      </w:r>
      <w:r>
        <w:t></w:t>
      </w:r>
      <w:r>
        <w:rPr>
          <w:rFonts w:hint="eastAsia"/>
        </w:rPr>
        <w:t>у</w:t>
      </w:r>
      <w:r>
        <w:t></w:t>
      </w:r>
      <w:r>
        <w:rPr>
          <w:rFonts w:hint="eastAsia"/>
        </w:rPr>
        <w:t>сфері</w:t>
      </w:r>
      <w:r>
        <w:t></w:t>
      </w:r>
      <w:r>
        <w:rPr>
          <w:rFonts w:hint="eastAsia"/>
        </w:rPr>
        <w:t>їх</w:t>
      </w:r>
      <w:r>
        <w:t></w:t>
      </w:r>
      <w:r>
        <w:rPr>
          <w:rFonts w:hint="eastAsia"/>
        </w:rPr>
        <w:t>регулятивного</w:t>
      </w:r>
    </w:p>
    <w:p w:rsidR="00D560AB" w:rsidRDefault="00D560AB" w:rsidP="00D560AB">
      <w:r>
        <w:rPr>
          <w:rFonts w:hint="eastAsia"/>
        </w:rPr>
        <w:t>впливу</w:t>
      </w:r>
      <w:r>
        <w:t></w:t>
      </w:r>
      <w:r>
        <w:t></w:t>
      </w:r>
      <w:r>
        <w:rPr>
          <w:rFonts w:hint="eastAsia"/>
        </w:rPr>
        <w:t>їх</w:t>
      </w:r>
      <w:r>
        <w:t></w:t>
      </w:r>
      <w:r>
        <w:rPr>
          <w:rFonts w:hint="eastAsia"/>
        </w:rPr>
        <w:t>приписи</w:t>
      </w:r>
      <w:r>
        <w:t></w:t>
      </w:r>
      <w:r>
        <w:rPr>
          <w:rFonts w:hint="eastAsia"/>
        </w:rPr>
        <w:t>є</w:t>
      </w:r>
      <w:r>
        <w:t></w:t>
      </w:r>
      <w:r>
        <w:rPr>
          <w:rFonts w:hint="eastAsia"/>
        </w:rPr>
        <w:t>так</w:t>
      </w:r>
      <w:r>
        <w:t></w:t>
      </w:r>
      <w:r>
        <w:rPr>
          <w:rFonts w:hint="eastAsia"/>
        </w:rPr>
        <w:t>само</w:t>
      </w:r>
      <w:r>
        <w:t></w:t>
      </w:r>
      <w:r>
        <w:rPr>
          <w:rFonts w:hint="eastAsia"/>
        </w:rPr>
        <w:t>обов’язкові</w:t>
      </w:r>
      <w:r>
        <w:t></w:t>
      </w:r>
      <w:r>
        <w:t></w:t>
      </w:r>
      <w:r>
        <w:rPr>
          <w:rFonts w:hint="eastAsia"/>
        </w:rPr>
        <w:t>як</w:t>
      </w:r>
      <w:r>
        <w:t></w:t>
      </w:r>
      <w:r>
        <w:rPr>
          <w:rFonts w:hint="eastAsia"/>
        </w:rPr>
        <w:t>і</w:t>
      </w:r>
      <w:r>
        <w:t></w:t>
      </w:r>
      <w:r>
        <w:rPr>
          <w:rFonts w:hint="eastAsia"/>
        </w:rPr>
        <w:t>приписи</w:t>
      </w:r>
      <w:r>
        <w:t></w:t>
      </w:r>
      <w:r>
        <w:rPr>
          <w:rFonts w:hint="eastAsia"/>
        </w:rPr>
        <w:t>законів</w:t>
      </w:r>
      <w:r>
        <w:t></w:t>
      </w:r>
      <w:r>
        <w:t></w:t>
      </w:r>
      <w:r>
        <w:rPr>
          <w:rFonts w:hint="eastAsia"/>
        </w:rPr>
        <w:t>відхилення</w:t>
      </w:r>
    </w:p>
    <w:p w:rsidR="00D560AB" w:rsidRDefault="00D560AB" w:rsidP="00D560AB">
      <w:r>
        <w:rPr>
          <w:rFonts w:hint="eastAsia"/>
        </w:rPr>
        <w:t>від</w:t>
      </w:r>
      <w:r>
        <w:t></w:t>
      </w:r>
      <w:r>
        <w:rPr>
          <w:rFonts w:hint="eastAsia"/>
        </w:rPr>
        <w:t>указівок</w:t>
      </w:r>
      <w:r>
        <w:t></w:t>
      </w:r>
      <w:r>
        <w:rPr>
          <w:rFonts w:hint="eastAsia"/>
        </w:rPr>
        <w:t>перших</w:t>
      </w:r>
      <w:r>
        <w:t></w:t>
      </w:r>
      <w:r>
        <w:rPr>
          <w:rFonts w:hint="eastAsia"/>
        </w:rPr>
        <w:t>допускається</w:t>
      </w:r>
      <w:r>
        <w:t></w:t>
      </w:r>
      <w:r>
        <w:rPr>
          <w:rFonts w:hint="eastAsia"/>
        </w:rPr>
        <w:t>тільки</w:t>
      </w:r>
      <w:r>
        <w:t></w:t>
      </w:r>
      <w:r>
        <w:rPr>
          <w:rFonts w:hint="eastAsia"/>
        </w:rPr>
        <w:t>у</w:t>
      </w:r>
      <w:r>
        <w:t></w:t>
      </w:r>
      <w:r>
        <w:rPr>
          <w:rFonts w:hint="eastAsia"/>
        </w:rPr>
        <w:t>випадку</w:t>
      </w:r>
      <w:r>
        <w:t></w:t>
      </w:r>
      <w:r>
        <w:t></w:t>
      </w:r>
      <w:r>
        <w:rPr>
          <w:rFonts w:hint="eastAsia"/>
        </w:rPr>
        <w:t>якщо</w:t>
      </w:r>
      <w:r>
        <w:t></w:t>
      </w:r>
      <w:r>
        <w:rPr>
          <w:rFonts w:hint="eastAsia"/>
        </w:rPr>
        <w:t>вони</w:t>
      </w:r>
      <w:r>
        <w:t></w:t>
      </w:r>
      <w:r>
        <w:rPr>
          <w:rFonts w:hint="eastAsia"/>
        </w:rPr>
        <w:t>суперечать</w:t>
      </w:r>
    </w:p>
    <w:p w:rsidR="00D560AB" w:rsidRDefault="00D560AB" w:rsidP="00D560AB">
      <w:r>
        <w:rPr>
          <w:rFonts w:hint="eastAsia"/>
        </w:rPr>
        <w:t>або</w:t>
      </w:r>
      <w:r>
        <w:t></w:t>
      </w:r>
      <w:r>
        <w:rPr>
          <w:rFonts w:hint="eastAsia"/>
        </w:rPr>
        <w:t>не</w:t>
      </w:r>
      <w:r>
        <w:t></w:t>
      </w:r>
      <w:r>
        <w:rPr>
          <w:rFonts w:hint="eastAsia"/>
        </w:rPr>
        <w:t>відповідають</w:t>
      </w:r>
      <w:r>
        <w:t></w:t>
      </w:r>
      <w:r>
        <w:rPr>
          <w:rFonts w:hint="eastAsia"/>
        </w:rPr>
        <w:t>вимогам</w:t>
      </w:r>
      <w:r>
        <w:t></w:t>
      </w:r>
      <w:r>
        <w:rPr>
          <w:rFonts w:hint="eastAsia"/>
        </w:rPr>
        <w:t>інших</w:t>
      </w:r>
      <w:r>
        <w:t></w:t>
      </w:r>
    </w:p>
    <w:p w:rsidR="00D560AB" w:rsidRDefault="00D560AB" w:rsidP="00D560AB">
      <w:r>
        <w:t></w:t>
      </w:r>
      <w:r>
        <w:t></w:t>
      </w:r>
      <w:r>
        <w:t></w:t>
      </w:r>
      <w:r>
        <w:t></w:t>
      </w:r>
      <w:r>
        <w:rPr>
          <w:rFonts w:hint="eastAsia"/>
        </w:rPr>
        <w:t>Підтримується</w:t>
      </w:r>
      <w:r>
        <w:t></w:t>
      </w:r>
      <w:r>
        <w:rPr>
          <w:rFonts w:hint="eastAsia"/>
        </w:rPr>
        <w:t>позиція</w:t>
      </w:r>
      <w:r>
        <w:t></w:t>
      </w:r>
      <w:r>
        <w:t></w:t>
      </w:r>
      <w:r>
        <w:rPr>
          <w:rFonts w:hint="eastAsia"/>
        </w:rPr>
        <w:t>що</w:t>
      </w:r>
      <w:r>
        <w:t></w:t>
      </w:r>
      <w:r>
        <w:rPr>
          <w:rFonts w:hint="eastAsia"/>
        </w:rPr>
        <w:t>для</w:t>
      </w:r>
      <w:r>
        <w:t></w:t>
      </w:r>
      <w:r>
        <w:rPr>
          <w:rFonts w:hint="eastAsia"/>
        </w:rPr>
        <w:t>відновлення</w:t>
      </w:r>
      <w:r>
        <w:t></w:t>
      </w:r>
      <w:r>
        <w:rPr>
          <w:rFonts w:hint="eastAsia"/>
        </w:rPr>
        <w:t>балансу</w:t>
      </w:r>
      <w:r>
        <w:t></w:t>
      </w:r>
      <w:r>
        <w:rPr>
          <w:rFonts w:hint="eastAsia"/>
        </w:rPr>
        <w:t>між</w:t>
      </w:r>
      <w:r>
        <w:t></w:t>
      </w:r>
      <w:r>
        <w:rPr>
          <w:rFonts w:hint="eastAsia"/>
        </w:rPr>
        <w:t>трудовим</w:t>
      </w:r>
    </w:p>
    <w:p w:rsidR="00D560AB" w:rsidRDefault="00D560AB" w:rsidP="00D560AB">
      <w:r>
        <w:rPr>
          <w:rFonts w:hint="eastAsia"/>
        </w:rPr>
        <w:t>правом</w:t>
      </w:r>
      <w:r>
        <w:t></w:t>
      </w:r>
      <w:r>
        <w:rPr>
          <w:rFonts w:hint="eastAsia"/>
        </w:rPr>
        <w:t>і</w:t>
      </w:r>
      <w:r>
        <w:t></w:t>
      </w:r>
      <w:r>
        <w:rPr>
          <w:rFonts w:hint="eastAsia"/>
        </w:rPr>
        <w:t>законодавством</w:t>
      </w:r>
      <w:r>
        <w:t></w:t>
      </w:r>
      <w:r>
        <w:t></w:t>
      </w:r>
      <w:r>
        <w:rPr>
          <w:rFonts w:hint="eastAsia"/>
        </w:rPr>
        <w:t>забезпечення</w:t>
      </w:r>
      <w:r>
        <w:t></w:t>
      </w:r>
      <w:r>
        <w:rPr>
          <w:rFonts w:hint="eastAsia"/>
        </w:rPr>
        <w:t>їх</w:t>
      </w:r>
      <w:r>
        <w:t></w:t>
      </w:r>
      <w:r>
        <w:rPr>
          <w:rFonts w:hint="eastAsia"/>
        </w:rPr>
        <w:t>співвідношення</w:t>
      </w:r>
      <w:r>
        <w:t></w:t>
      </w:r>
      <w:r>
        <w:rPr>
          <w:rFonts w:hint="eastAsia"/>
        </w:rPr>
        <w:t>в</w:t>
      </w:r>
      <w:r>
        <w:t></w:t>
      </w:r>
      <w:r>
        <w:rPr>
          <w:rFonts w:hint="eastAsia"/>
        </w:rPr>
        <w:t>такий</w:t>
      </w:r>
      <w:r>
        <w:t></w:t>
      </w:r>
      <w:r>
        <w:rPr>
          <w:rFonts w:hint="eastAsia"/>
        </w:rPr>
        <w:t>спосіб</w:t>
      </w:r>
      <w:r>
        <w:t></w:t>
      </w:r>
    </w:p>
    <w:p w:rsidR="00D560AB" w:rsidRDefault="00D560AB" w:rsidP="00D560AB">
      <w:r>
        <w:rPr>
          <w:rFonts w:hint="eastAsia"/>
        </w:rPr>
        <w:t>щоб</w:t>
      </w:r>
      <w:r>
        <w:t></w:t>
      </w:r>
      <w:r>
        <w:rPr>
          <w:rFonts w:hint="eastAsia"/>
        </w:rPr>
        <w:t>трудовий</w:t>
      </w:r>
      <w:r>
        <w:t></w:t>
      </w:r>
      <w:r>
        <w:rPr>
          <w:rFonts w:hint="eastAsia"/>
        </w:rPr>
        <w:t>закон</w:t>
      </w:r>
      <w:r>
        <w:t></w:t>
      </w:r>
      <w:r>
        <w:t></w:t>
      </w:r>
      <w:r>
        <w:rPr>
          <w:rFonts w:hint="eastAsia"/>
        </w:rPr>
        <w:t>як</w:t>
      </w:r>
      <w:r>
        <w:t></w:t>
      </w:r>
      <w:r>
        <w:rPr>
          <w:rFonts w:hint="eastAsia"/>
        </w:rPr>
        <w:t>у</w:t>
      </w:r>
      <w:r>
        <w:t></w:t>
      </w:r>
      <w:r>
        <w:rPr>
          <w:rFonts w:hint="eastAsia"/>
        </w:rPr>
        <w:t>широкому</w:t>
      </w:r>
      <w:r>
        <w:t></w:t>
      </w:r>
      <w:r>
        <w:t></w:t>
      </w:r>
      <w:r>
        <w:rPr>
          <w:rFonts w:hint="eastAsia"/>
        </w:rPr>
        <w:t>так</w:t>
      </w:r>
      <w:r>
        <w:t></w:t>
      </w:r>
      <w:r>
        <w:rPr>
          <w:rFonts w:hint="eastAsia"/>
        </w:rPr>
        <w:t>і</w:t>
      </w:r>
      <w:r>
        <w:t></w:t>
      </w:r>
      <w:r>
        <w:rPr>
          <w:rFonts w:hint="eastAsia"/>
        </w:rPr>
        <w:t>вузькому</w:t>
      </w:r>
      <w:r>
        <w:t></w:t>
      </w:r>
      <w:r>
        <w:rPr>
          <w:rFonts w:hint="eastAsia"/>
        </w:rPr>
        <w:t>розумінні</w:t>
      </w:r>
      <w:r>
        <w:t></w:t>
      </w:r>
      <w:r>
        <w:t></w:t>
      </w:r>
      <w:r>
        <w:rPr>
          <w:rFonts w:hint="eastAsia"/>
        </w:rPr>
        <w:t>максимально</w:t>
      </w:r>
    </w:p>
    <w:p w:rsidR="00D560AB" w:rsidRDefault="00D560AB" w:rsidP="00D560AB">
      <w:r>
        <w:rPr>
          <w:rFonts w:hint="eastAsia"/>
        </w:rPr>
        <w:t>відповідав</w:t>
      </w:r>
      <w:r>
        <w:t></w:t>
      </w:r>
      <w:r>
        <w:rPr>
          <w:rFonts w:hint="eastAsia"/>
        </w:rPr>
        <w:t>би</w:t>
      </w:r>
      <w:r>
        <w:t></w:t>
      </w:r>
      <w:r>
        <w:rPr>
          <w:rFonts w:hint="eastAsia"/>
        </w:rPr>
        <w:t>існуючим</w:t>
      </w:r>
      <w:r>
        <w:t></w:t>
      </w:r>
      <w:r>
        <w:rPr>
          <w:rFonts w:hint="eastAsia"/>
        </w:rPr>
        <w:t>правовим</w:t>
      </w:r>
      <w:r>
        <w:t></w:t>
      </w:r>
      <w:r>
        <w:rPr>
          <w:rFonts w:hint="eastAsia"/>
        </w:rPr>
        <w:t>реаліям</w:t>
      </w:r>
      <w:r>
        <w:t></w:t>
      </w:r>
      <w:r>
        <w:rPr>
          <w:rFonts w:hint="eastAsia"/>
        </w:rPr>
        <w:t>у</w:t>
      </w:r>
      <w:r>
        <w:t></w:t>
      </w:r>
      <w:r>
        <w:rPr>
          <w:rFonts w:hint="eastAsia"/>
        </w:rPr>
        <w:t>сфері</w:t>
      </w:r>
      <w:r>
        <w:t></w:t>
      </w:r>
      <w:r>
        <w:rPr>
          <w:rFonts w:hint="eastAsia"/>
        </w:rPr>
        <w:t>праці</w:t>
      </w:r>
      <w:r>
        <w:t></w:t>
      </w:r>
      <w:r>
        <w:t></w:t>
      </w:r>
      <w:r>
        <w:rPr>
          <w:rFonts w:hint="eastAsia"/>
        </w:rPr>
        <w:t>необхідно</w:t>
      </w:r>
      <w:r>
        <w:t></w:t>
      </w:r>
    </w:p>
    <w:p w:rsidR="00D560AB" w:rsidRDefault="00D560AB" w:rsidP="00D560AB">
      <w:r>
        <w:rPr>
          <w:rFonts w:hint="eastAsia"/>
        </w:rPr>
        <w:t>–</w:t>
      </w:r>
      <w:r>
        <w:t></w:t>
      </w:r>
      <w:r>
        <w:rPr>
          <w:rFonts w:hint="eastAsia"/>
        </w:rPr>
        <w:t>здійснити</w:t>
      </w:r>
      <w:r>
        <w:t></w:t>
      </w:r>
      <w:r>
        <w:rPr>
          <w:rFonts w:hint="eastAsia"/>
        </w:rPr>
        <w:t>масштабну</w:t>
      </w:r>
      <w:r>
        <w:t></w:t>
      </w:r>
      <w:r>
        <w:rPr>
          <w:rFonts w:hint="eastAsia"/>
        </w:rPr>
        <w:t>кодифікацію</w:t>
      </w:r>
      <w:r>
        <w:t></w:t>
      </w:r>
      <w:r>
        <w:rPr>
          <w:rFonts w:hint="eastAsia"/>
        </w:rPr>
        <w:t>трудового</w:t>
      </w:r>
      <w:r>
        <w:t></w:t>
      </w:r>
      <w:r>
        <w:rPr>
          <w:rFonts w:hint="eastAsia"/>
        </w:rPr>
        <w:t>законодавства</w:t>
      </w:r>
      <w:r>
        <w:t></w:t>
      </w:r>
    </w:p>
    <w:p w:rsidR="00D560AB" w:rsidRDefault="00D560AB" w:rsidP="00D560AB">
      <w:r>
        <w:rPr>
          <w:rFonts w:hint="eastAsia"/>
        </w:rPr>
        <w:t>оскільки</w:t>
      </w:r>
      <w:r>
        <w:t></w:t>
      </w:r>
      <w:r>
        <w:t></w:t>
      </w:r>
      <w:r>
        <w:rPr>
          <w:rFonts w:hint="eastAsia"/>
        </w:rPr>
        <w:t>як</w:t>
      </w:r>
      <w:r>
        <w:t></w:t>
      </w:r>
      <w:r>
        <w:rPr>
          <w:rFonts w:hint="eastAsia"/>
        </w:rPr>
        <w:t>доведено</w:t>
      </w:r>
      <w:r>
        <w:t></w:t>
      </w:r>
      <w:r>
        <w:t></w:t>
      </w:r>
      <w:r>
        <w:rPr>
          <w:rFonts w:hint="eastAsia"/>
        </w:rPr>
        <w:t>новому</w:t>
      </w:r>
      <w:r>
        <w:t></w:t>
      </w:r>
      <w:r>
        <w:rPr>
          <w:rFonts w:hint="eastAsia"/>
        </w:rPr>
        <w:t>ТК</w:t>
      </w:r>
      <w:r>
        <w:t></w:t>
      </w:r>
      <w:r>
        <w:rPr>
          <w:rFonts w:hint="eastAsia"/>
        </w:rPr>
        <w:t>України</w:t>
      </w:r>
      <w:r>
        <w:t></w:t>
      </w:r>
      <w:r>
        <w:rPr>
          <w:rFonts w:hint="eastAsia"/>
        </w:rPr>
        <w:t>належить</w:t>
      </w:r>
      <w:r>
        <w:t></w:t>
      </w:r>
      <w:r>
        <w:rPr>
          <w:rFonts w:hint="eastAsia"/>
        </w:rPr>
        <w:t>у</w:t>
      </w:r>
      <w:r>
        <w:t></w:t>
      </w:r>
      <w:r>
        <w:rPr>
          <w:rFonts w:hint="eastAsia"/>
        </w:rPr>
        <w:t>ньому</w:t>
      </w:r>
      <w:r>
        <w:t></w:t>
      </w:r>
      <w:r>
        <w:rPr>
          <w:rFonts w:hint="eastAsia"/>
        </w:rPr>
        <w:t>стати</w:t>
      </w:r>
      <w:r>
        <w:t></w:t>
      </w:r>
      <w:r>
        <w:rPr>
          <w:rFonts w:hint="eastAsia"/>
        </w:rPr>
        <w:t>головним</w:t>
      </w:r>
    </w:p>
    <w:p w:rsidR="00D560AB" w:rsidRDefault="00D560AB" w:rsidP="00D560AB">
      <w:r>
        <w:rPr>
          <w:rFonts w:hint="eastAsia"/>
        </w:rPr>
        <w:t>актом</w:t>
      </w:r>
      <w:r>
        <w:t></w:t>
      </w:r>
      <w:r>
        <w:rPr>
          <w:rFonts w:hint="eastAsia"/>
        </w:rPr>
        <w:t>не</w:t>
      </w:r>
      <w:r>
        <w:t></w:t>
      </w:r>
      <w:r>
        <w:rPr>
          <w:rFonts w:hint="eastAsia"/>
        </w:rPr>
        <w:t>тільки</w:t>
      </w:r>
      <w:r>
        <w:t></w:t>
      </w:r>
      <w:r>
        <w:rPr>
          <w:rFonts w:hint="eastAsia"/>
        </w:rPr>
        <w:t>з</w:t>
      </w:r>
      <w:r>
        <w:t></w:t>
      </w:r>
      <w:r>
        <w:rPr>
          <w:rFonts w:hint="eastAsia"/>
        </w:rPr>
        <w:t>формальної</w:t>
      </w:r>
      <w:r>
        <w:t></w:t>
      </w:r>
      <w:r>
        <w:rPr>
          <w:rFonts w:hint="eastAsia"/>
        </w:rPr>
        <w:t>точки</w:t>
      </w:r>
      <w:r>
        <w:t></w:t>
      </w:r>
      <w:r>
        <w:rPr>
          <w:rFonts w:hint="eastAsia"/>
        </w:rPr>
        <w:t>зору</w:t>
      </w:r>
      <w:r>
        <w:t></w:t>
      </w:r>
      <w:r>
        <w:rPr>
          <w:rFonts w:hint="eastAsia"/>
        </w:rPr>
        <w:t>–</w:t>
      </w:r>
      <w:r>
        <w:t></w:t>
      </w:r>
      <w:r>
        <w:rPr>
          <w:rFonts w:hint="eastAsia"/>
        </w:rPr>
        <w:t>за</w:t>
      </w:r>
      <w:r>
        <w:t></w:t>
      </w:r>
      <w:r>
        <w:rPr>
          <w:rFonts w:hint="eastAsia"/>
        </w:rPr>
        <w:t>юридичною</w:t>
      </w:r>
      <w:r>
        <w:t></w:t>
      </w:r>
      <w:r>
        <w:rPr>
          <w:rFonts w:hint="eastAsia"/>
        </w:rPr>
        <w:t>силою</w:t>
      </w:r>
      <w:r>
        <w:t></w:t>
      </w:r>
      <w:r>
        <w:t></w:t>
      </w:r>
      <w:r>
        <w:rPr>
          <w:rFonts w:hint="eastAsia"/>
        </w:rPr>
        <w:t>а</w:t>
      </w:r>
      <w:r>
        <w:t></w:t>
      </w:r>
      <w:r>
        <w:rPr>
          <w:rFonts w:hint="eastAsia"/>
        </w:rPr>
        <w:t>й</w:t>
      </w:r>
      <w:r>
        <w:t></w:t>
      </w:r>
      <w:r>
        <w:rPr>
          <w:rFonts w:hint="eastAsia"/>
        </w:rPr>
        <w:t>з</w:t>
      </w:r>
    </w:p>
    <w:p w:rsidR="00D560AB" w:rsidRDefault="00D560AB" w:rsidP="00D560AB">
      <w:r>
        <w:t></w:t>
      </w:r>
      <w:r>
        <w:t></w:t>
      </w:r>
      <w:r>
        <w:t></w:t>
      </w:r>
    </w:p>
    <w:p w:rsidR="00D560AB" w:rsidRDefault="00D560AB" w:rsidP="00D560AB">
      <w:r>
        <w:rPr>
          <w:rFonts w:hint="eastAsia"/>
        </w:rPr>
        <w:t>урахуванням</w:t>
      </w:r>
      <w:r>
        <w:t></w:t>
      </w:r>
      <w:r>
        <w:rPr>
          <w:rFonts w:hint="eastAsia"/>
        </w:rPr>
        <w:t>того</w:t>
      </w:r>
      <w:r>
        <w:t></w:t>
      </w:r>
      <w:r>
        <w:t></w:t>
      </w:r>
      <w:r>
        <w:rPr>
          <w:rFonts w:hint="eastAsia"/>
        </w:rPr>
        <w:t>що</w:t>
      </w:r>
      <w:r>
        <w:t></w:t>
      </w:r>
      <w:r>
        <w:rPr>
          <w:rFonts w:hint="eastAsia"/>
        </w:rPr>
        <w:t>в</w:t>
      </w:r>
      <w:r>
        <w:t></w:t>
      </w:r>
      <w:r>
        <w:rPr>
          <w:rFonts w:hint="eastAsia"/>
        </w:rPr>
        <w:t>його</w:t>
      </w:r>
      <w:r>
        <w:t></w:t>
      </w:r>
      <w:r>
        <w:rPr>
          <w:rFonts w:hint="eastAsia"/>
        </w:rPr>
        <w:t>положеннях</w:t>
      </w:r>
      <w:r>
        <w:t></w:t>
      </w:r>
      <w:r>
        <w:rPr>
          <w:rFonts w:hint="eastAsia"/>
        </w:rPr>
        <w:t>мають</w:t>
      </w:r>
      <w:r>
        <w:t></w:t>
      </w:r>
      <w:r>
        <w:rPr>
          <w:rFonts w:hint="eastAsia"/>
        </w:rPr>
        <w:t>бути</w:t>
      </w:r>
      <w:r>
        <w:t></w:t>
      </w:r>
      <w:r>
        <w:rPr>
          <w:rFonts w:hint="eastAsia"/>
        </w:rPr>
        <w:t>відображені</w:t>
      </w:r>
      <w:r>
        <w:t></w:t>
      </w:r>
      <w:r>
        <w:rPr>
          <w:rFonts w:hint="eastAsia"/>
        </w:rPr>
        <w:t>найбільш</w:t>
      </w:r>
    </w:p>
    <w:p w:rsidR="00D560AB" w:rsidRDefault="00D560AB" w:rsidP="00D560AB">
      <w:r>
        <w:rPr>
          <w:rFonts w:hint="eastAsia"/>
        </w:rPr>
        <w:t>суттєві</w:t>
      </w:r>
      <w:r>
        <w:t></w:t>
      </w:r>
      <w:r>
        <w:rPr>
          <w:rFonts w:hint="eastAsia"/>
        </w:rPr>
        <w:t>й</w:t>
      </w:r>
      <w:r>
        <w:t></w:t>
      </w:r>
      <w:r>
        <w:rPr>
          <w:rFonts w:hint="eastAsia"/>
        </w:rPr>
        <w:t>актуальні</w:t>
      </w:r>
      <w:r>
        <w:t></w:t>
      </w:r>
      <w:r>
        <w:rPr>
          <w:rFonts w:hint="eastAsia"/>
        </w:rPr>
        <w:t>питання</w:t>
      </w:r>
      <w:r>
        <w:t></w:t>
      </w:r>
      <w:r>
        <w:rPr>
          <w:rFonts w:hint="eastAsia"/>
        </w:rPr>
        <w:t>регламентації</w:t>
      </w:r>
      <w:r>
        <w:t></w:t>
      </w:r>
      <w:r>
        <w:rPr>
          <w:rFonts w:hint="eastAsia"/>
        </w:rPr>
        <w:t>трудових</w:t>
      </w:r>
      <w:r>
        <w:t></w:t>
      </w:r>
      <w:r>
        <w:rPr>
          <w:rFonts w:hint="eastAsia"/>
        </w:rPr>
        <w:t>відносин</w:t>
      </w:r>
      <w:r>
        <w:t></w:t>
      </w:r>
      <w:r>
        <w:t></w:t>
      </w:r>
      <w:r>
        <w:rPr>
          <w:rFonts w:hint="eastAsia"/>
        </w:rPr>
        <w:t>що</w:t>
      </w:r>
    </w:p>
    <w:p w:rsidR="00D560AB" w:rsidRDefault="00D560AB" w:rsidP="00D560AB">
      <w:r>
        <w:rPr>
          <w:rFonts w:hint="eastAsia"/>
        </w:rPr>
        <w:t>ґрунтуються</w:t>
      </w:r>
      <w:r>
        <w:t></w:t>
      </w:r>
      <w:r>
        <w:rPr>
          <w:rFonts w:hint="eastAsia"/>
        </w:rPr>
        <w:t>на</w:t>
      </w:r>
      <w:r>
        <w:t></w:t>
      </w:r>
      <w:r>
        <w:rPr>
          <w:rFonts w:hint="eastAsia"/>
        </w:rPr>
        <w:t>реально</w:t>
      </w:r>
      <w:r>
        <w:t></w:t>
      </w:r>
      <w:r>
        <w:rPr>
          <w:rFonts w:hint="eastAsia"/>
        </w:rPr>
        <w:t>існуючих</w:t>
      </w:r>
      <w:r>
        <w:t></w:t>
      </w:r>
      <w:r>
        <w:rPr>
          <w:rFonts w:hint="eastAsia"/>
        </w:rPr>
        <w:t>умовах</w:t>
      </w:r>
      <w:r>
        <w:t></w:t>
      </w:r>
      <w:r>
        <w:rPr>
          <w:rFonts w:hint="eastAsia"/>
        </w:rPr>
        <w:t>соціально</w:t>
      </w:r>
      <w:r>
        <w:t></w:t>
      </w:r>
      <w:r>
        <w:rPr>
          <w:rFonts w:hint="eastAsia"/>
        </w:rPr>
        <w:t>економічного</w:t>
      </w:r>
      <w:r>
        <w:t></w:t>
      </w:r>
      <w:r>
        <w:rPr>
          <w:rFonts w:hint="eastAsia"/>
        </w:rPr>
        <w:t>розвитку</w:t>
      </w:r>
    </w:p>
    <w:p w:rsidR="00D560AB" w:rsidRDefault="00D560AB" w:rsidP="00D560AB">
      <w:r>
        <w:rPr>
          <w:rFonts w:hint="eastAsia"/>
        </w:rPr>
        <w:t>суспільства</w:t>
      </w:r>
      <w:r>
        <w:t></w:t>
      </w:r>
    </w:p>
    <w:p w:rsidR="00D560AB" w:rsidRDefault="00D560AB" w:rsidP="00D560AB">
      <w:r>
        <w:rPr>
          <w:rFonts w:hint="eastAsia"/>
        </w:rPr>
        <w:t>–</w:t>
      </w:r>
      <w:r>
        <w:t></w:t>
      </w:r>
      <w:r>
        <w:rPr>
          <w:rFonts w:hint="eastAsia"/>
        </w:rPr>
        <w:t>для</w:t>
      </w:r>
      <w:r>
        <w:t></w:t>
      </w:r>
      <w:r>
        <w:rPr>
          <w:rFonts w:hint="eastAsia"/>
        </w:rPr>
        <w:t>усунення</w:t>
      </w:r>
      <w:r>
        <w:t></w:t>
      </w:r>
      <w:r>
        <w:rPr>
          <w:rFonts w:hint="eastAsia"/>
        </w:rPr>
        <w:t>розбіжностей</w:t>
      </w:r>
      <w:r>
        <w:t></w:t>
      </w:r>
      <w:r>
        <w:rPr>
          <w:rFonts w:hint="eastAsia"/>
        </w:rPr>
        <w:t>між</w:t>
      </w:r>
      <w:r>
        <w:t></w:t>
      </w:r>
      <w:r>
        <w:rPr>
          <w:rFonts w:hint="eastAsia"/>
        </w:rPr>
        <w:t>трудовим</w:t>
      </w:r>
      <w:r>
        <w:t></w:t>
      </w:r>
      <w:r>
        <w:rPr>
          <w:rFonts w:hint="eastAsia"/>
        </w:rPr>
        <w:t>правом</w:t>
      </w:r>
      <w:r>
        <w:t></w:t>
      </w:r>
      <w:r>
        <w:rPr>
          <w:rFonts w:hint="eastAsia"/>
        </w:rPr>
        <w:t>і</w:t>
      </w:r>
      <w:r>
        <w:t></w:t>
      </w:r>
      <w:r>
        <w:rPr>
          <w:rFonts w:hint="eastAsia"/>
        </w:rPr>
        <w:t>законодавством</w:t>
      </w:r>
    </w:p>
    <w:p w:rsidR="00D560AB" w:rsidRDefault="00D560AB" w:rsidP="00D560AB">
      <w:r>
        <w:rPr>
          <w:rFonts w:hint="eastAsia"/>
        </w:rPr>
        <w:t>недостатнього</w:t>
      </w:r>
      <w:r>
        <w:t></w:t>
      </w:r>
      <w:r>
        <w:rPr>
          <w:rFonts w:hint="eastAsia"/>
        </w:rPr>
        <w:t>лише</w:t>
      </w:r>
      <w:r>
        <w:t></w:t>
      </w:r>
      <w:r>
        <w:rPr>
          <w:rFonts w:hint="eastAsia"/>
        </w:rPr>
        <w:t>прийняття</w:t>
      </w:r>
      <w:r>
        <w:t></w:t>
      </w:r>
      <w:r>
        <w:rPr>
          <w:rFonts w:hint="eastAsia"/>
        </w:rPr>
        <w:t>нового</w:t>
      </w:r>
      <w:r>
        <w:t></w:t>
      </w:r>
      <w:r>
        <w:rPr>
          <w:rFonts w:hint="eastAsia"/>
        </w:rPr>
        <w:t>Трудового</w:t>
      </w:r>
      <w:r>
        <w:t></w:t>
      </w:r>
      <w:r>
        <w:rPr>
          <w:rFonts w:hint="eastAsia"/>
        </w:rPr>
        <w:t>кодексу</w:t>
      </w:r>
      <w:r>
        <w:t></w:t>
      </w:r>
      <w:r>
        <w:rPr>
          <w:rFonts w:hint="eastAsia"/>
        </w:rPr>
        <w:t>України</w:t>
      </w:r>
      <w:r>
        <w:t></w:t>
      </w:r>
    </w:p>
    <w:p w:rsidR="00D560AB" w:rsidRDefault="00D560AB" w:rsidP="00D560AB">
      <w:r>
        <w:rPr>
          <w:rFonts w:hint="eastAsia"/>
        </w:rPr>
        <w:t>необхідно</w:t>
      </w:r>
      <w:r>
        <w:t></w:t>
      </w:r>
      <w:r>
        <w:rPr>
          <w:rFonts w:hint="eastAsia"/>
        </w:rPr>
        <w:t>ще</w:t>
      </w:r>
      <w:r>
        <w:t></w:t>
      </w:r>
      <w:r>
        <w:rPr>
          <w:rFonts w:hint="eastAsia"/>
        </w:rPr>
        <w:t>переглянути</w:t>
      </w:r>
      <w:r>
        <w:t></w:t>
      </w:r>
      <w:r>
        <w:rPr>
          <w:rFonts w:hint="eastAsia"/>
        </w:rPr>
        <w:t>й</w:t>
      </w:r>
      <w:r>
        <w:t></w:t>
      </w:r>
      <w:r>
        <w:rPr>
          <w:rFonts w:hint="eastAsia"/>
        </w:rPr>
        <w:t>систематизувати</w:t>
      </w:r>
      <w:r>
        <w:t></w:t>
      </w:r>
      <w:r>
        <w:rPr>
          <w:rFonts w:hint="eastAsia"/>
        </w:rPr>
        <w:t>величезний</w:t>
      </w:r>
      <w:r>
        <w:t></w:t>
      </w:r>
      <w:r>
        <w:rPr>
          <w:rFonts w:hint="eastAsia"/>
        </w:rPr>
        <w:t>масив</w:t>
      </w:r>
      <w:r>
        <w:t></w:t>
      </w:r>
      <w:r>
        <w:rPr>
          <w:rFonts w:hint="eastAsia"/>
        </w:rPr>
        <w:t>підзаконних</w:t>
      </w:r>
    </w:p>
    <w:p w:rsidR="00D560AB" w:rsidRDefault="00D560AB" w:rsidP="00D560AB">
      <w:r>
        <w:rPr>
          <w:rFonts w:hint="eastAsia"/>
        </w:rPr>
        <w:t>нормативно</w:t>
      </w:r>
      <w:r>
        <w:t></w:t>
      </w:r>
      <w:r>
        <w:rPr>
          <w:rFonts w:hint="eastAsia"/>
        </w:rPr>
        <w:t>правових</w:t>
      </w:r>
      <w:r>
        <w:t></w:t>
      </w:r>
      <w:r>
        <w:rPr>
          <w:rFonts w:hint="eastAsia"/>
        </w:rPr>
        <w:t>актів</w:t>
      </w:r>
      <w:r>
        <w:t></w:t>
      </w:r>
      <w:r>
        <w:rPr>
          <w:rFonts w:hint="eastAsia"/>
        </w:rPr>
        <w:t>з</w:t>
      </w:r>
      <w:r>
        <w:t></w:t>
      </w:r>
      <w:r>
        <w:rPr>
          <w:rFonts w:hint="eastAsia"/>
        </w:rPr>
        <w:t>питань</w:t>
      </w:r>
      <w:r>
        <w:t></w:t>
      </w:r>
      <w:r>
        <w:rPr>
          <w:rFonts w:hint="eastAsia"/>
        </w:rPr>
        <w:t>регулювання</w:t>
      </w:r>
      <w:r>
        <w:t></w:t>
      </w:r>
      <w:r>
        <w:rPr>
          <w:rFonts w:hint="eastAsia"/>
        </w:rPr>
        <w:t>трудових</w:t>
      </w:r>
      <w:r>
        <w:t></w:t>
      </w:r>
      <w:r>
        <w:rPr>
          <w:rFonts w:hint="eastAsia"/>
        </w:rPr>
        <w:t>і</w:t>
      </w:r>
      <w:r>
        <w:t></w:t>
      </w:r>
      <w:r>
        <w:rPr>
          <w:rFonts w:hint="eastAsia"/>
        </w:rPr>
        <w:t>тісно</w:t>
      </w:r>
    </w:p>
    <w:p w:rsidR="00D560AB" w:rsidRDefault="00D560AB" w:rsidP="00D560AB">
      <w:r>
        <w:rPr>
          <w:rFonts w:hint="eastAsia"/>
        </w:rPr>
        <w:t>пов’язаних</w:t>
      </w:r>
      <w:r>
        <w:t></w:t>
      </w:r>
      <w:r>
        <w:rPr>
          <w:rFonts w:hint="eastAsia"/>
        </w:rPr>
        <w:t>з</w:t>
      </w:r>
      <w:r>
        <w:t></w:t>
      </w:r>
      <w:r>
        <w:rPr>
          <w:rFonts w:hint="eastAsia"/>
        </w:rPr>
        <w:t>ними</w:t>
      </w:r>
      <w:r>
        <w:t></w:t>
      </w:r>
      <w:r>
        <w:rPr>
          <w:rFonts w:hint="eastAsia"/>
        </w:rPr>
        <w:t>відносин</w:t>
      </w:r>
      <w:r>
        <w:t></w:t>
      </w:r>
      <w:r>
        <w:rPr>
          <w:rFonts w:hint="eastAsia"/>
        </w:rPr>
        <w:t>з</w:t>
      </w:r>
      <w:r>
        <w:t></w:t>
      </w:r>
      <w:r>
        <w:rPr>
          <w:rFonts w:hint="eastAsia"/>
        </w:rPr>
        <w:t>метою</w:t>
      </w:r>
      <w:r>
        <w:t></w:t>
      </w:r>
      <w:r>
        <w:rPr>
          <w:rFonts w:hint="eastAsia"/>
        </w:rPr>
        <w:t>зменшення</w:t>
      </w:r>
      <w:r>
        <w:t></w:t>
      </w:r>
      <w:r>
        <w:rPr>
          <w:rFonts w:hint="eastAsia"/>
        </w:rPr>
        <w:t>їх</w:t>
      </w:r>
      <w:r>
        <w:t></w:t>
      </w:r>
      <w:r>
        <w:rPr>
          <w:rFonts w:hint="eastAsia"/>
        </w:rPr>
        <w:t>кількості</w:t>
      </w:r>
      <w:r>
        <w:t></w:t>
      </w:r>
      <w:r>
        <w:rPr>
          <w:rFonts w:hint="eastAsia"/>
        </w:rPr>
        <w:t>й</w:t>
      </w:r>
      <w:r>
        <w:t></w:t>
      </w:r>
      <w:r>
        <w:rPr>
          <w:rFonts w:hint="eastAsia"/>
        </w:rPr>
        <w:t>позбавлення</w:t>
      </w:r>
      <w:r>
        <w:t></w:t>
      </w:r>
      <w:r>
        <w:rPr>
          <w:rFonts w:hint="eastAsia"/>
        </w:rPr>
        <w:t>в</w:t>
      </w:r>
    </w:p>
    <w:p w:rsidR="00D560AB" w:rsidRDefault="00D560AB" w:rsidP="00D560AB">
      <w:r>
        <w:rPr>
          <w:rFonts w:hint="eastAsia"/>
        </w:rPr>
        <w:t>такий</w:t>
      </w:r>
      <w:r>
        <w:t></w:t>
      </w:r>
      <w:r>
        <w:rPr>
          <w:rFonts w:hint="eastAsia"/>
        </w:rPr>
        <w:t>спосіб</w:t>
      </w:r>
      <w:r>
        <w:t></w:t>
      </w:r>
      <w:r>
        <w:rPr>
          <w:rFonts w:hint="eastAsia"/>
        </w:rPr>
        <w:t>непотрібної</w:t>
      </w:r>
      <w:r>
        <w:t></w:t>
      </w:r>
      <w:r>
        <w:rPr>
          <w:rFonts w:hint="eastAsia"/>
        </w:rPr>
        <w:t>зарегульованості</w:t>
      </w:r>
      <w:r>
        <w:t></w:t>
      </w:r>
      <w:r>
        <w:rPr>
          <w:rFonts w:hint="eastAsia"/>
        </w:rPr>
        <w:t>таких</w:t>
      </w:r>
      <w:r>
        <w:t></w:t>
      </w:r>
      <w:r>
        <w:rPr>
          <w:rFonts w:hint="eastAsia"/>
        </w:rPr>
        <w:t>відносин</w:t>
      </w:r>
      <w:r>
        <w:t></w:t>
      </w:r>
      <w:r>
        <w:t></w:t>
      </w:r>
      <w:r>
        <w:rPr>
          <w:rFonts w:hint="eastAsia"/>
        </w:rPr>
        <w:t>Органам</w:t>
      </w:r>
    </w:p>
    <w:p w:rsidR="00D560AB" w:rsidRDefault="00D560AB" w:rsidP="00D560AB">
      <w:r>
        <w:rPr>
          <w:rFonts w:hint="eastAsia"/>
        </w:rPr>
        <w:t>державної</w:t>
      </w:r>
      <w:r>
        <w:t></w:t>
      </w:r>
      <w:r>
        <w:rPr>
          <w:rFonts w:hint="eastAsia"/>
        </w:rPr>
        <w:t>влади</w:t>
      </w:r>
      <w:r>
        <w:t></w:t>
      </w:r>
      <w:r>
        <w:rPr>
          <w:rFonts w:hint="eastAsia"/>
        </w:rPr>
        <w:t>належить</w:t>
      </w:r>
      <w:r>
        <w:t></w:t>
      </w:r>
      <w:r>
        <w:rPr>
          <w:rFonts w:hint="eastAsia"/>
        </w:rPr>
        <w:t>видавати</w:t>
      </w:r>
      <w:r>
        <w:t></w:t>
      </w:r>
      <w:r>
        <w:rPr>
          <w:rFonts w:hint="eastAsia"/>
        </w:rPr>
        <w:t>нормативно</w:t>
      </w:r>
      <w:r>
        <w:t></w:t>
      </w:r>
      <w:r>
        <w:rPr>
          <w:rFonts w:hint="eastAsia"/>
        </w:rPr>
        <w:t>правові</w:t>
      </w:r>
      <w:r>
        <w:t></w:t>
      </w:r>
      <w:r>
        <w:rPr>
          <w:rFonts w:hint="eastAsia"/>
        </w:rPr>
        <w:t>акти</w:t>
      </w:r>
      <w:r>
        <w:t></w:t>
      </w:r>
      <w:r>
        <w:rPr>
          <w:rFonts w:hint="eastAsia"/>
        </w:rPr>
        <w:t>тільки</w:t>
      </w:r>
      <w:r>
        <w:t></w:t>
      </w:r>
      <w:r>
        <w:rPr>
          <w:rFonts w:hint="eastAsia"/>
        </w:rPr>
        <w:t>в</w:t>
      </w:r>
      <w:r>
        <w:t></w:t>
      </w:r>
      <w:r>
        <w:rPr>
          <w:rFonts w:hint="eastAsia"/>
        </w:rPr>
        <w:t>цілях</w:t>
      </w:r>
    </w:p>
    <w:p w:rsidR="00D560AB" w:rsidRDefault="00D560AB" w:rsidP="00D560AB">
      <w:r>
        <w:rPr>
          <w:rFonts w:hint="eastAsia"/>
        </w:rPr>
        <w:t>конкретизації</w:t>
      </w:r>
      <w:r>
        <w:t></w:t>
      </w:r>
      <w:r>
        <w:rPr>
          <w:rFonts w:hint="eastAsia"/>
        </w:rPr>
        <w:t>й</w:t>
      </w:r>
      <w:r>
        <w:t></w:t>
      </w:r>
      <w:r>
        <w:rPr>
          <w:rFonts w:hint="eastAsia"/>
        </w:rPr>
        <w:t>розвитку</w:t>
      </w:r>
      <w:r>
        <w:t></w:t>
      </w:r>
      <w:r>
        <w:rPr>
          <w:rFonts w:hint="eastAsia"/>
        </w:rPr>
        <w:t>законодавчих</w:t>
      </w:r>
      <w:r>
        <w:t></w:t>
      </w:r>
      <w:r>
        <w:rPr>
          <w:rFonts w:hint="eastAsia"/>
        </w:rPr>
        <w:t>положень</w:t>
      </w:r>
      <w:r>
        <w:t></w:t>
      </w:r>
      <w:r>
        <w:t></w:t>
      </w:r>
      <w:r>
        <w:rPr>
          <w:rFonts w:hint="eastAsia"/>
        </w:rPr>
        <w:t>а</w:t>
      </w:r>
      <w:r>
        <w:t></w:t>
      </w:r>
      <w:r>
        <w:rPr>
          <w:rFonts w:hint="eastAsia"/>
        </w:rPr>
        <w:t>не</w:t>
      </w:r>
      <w:r>
        <w:t></w:t>
      </w:r>
      <w:r>
        <w:rPr>
          <w:rFonts w:hint="eastAsia"/>
        </w:rPr>
        <w:t>для</w:t>
      </w:r>
      <w:r>
        <w:t></w:t>
      </w:r>
      <w:r>
        <w:rPr>
          <w:rFonts w:hint="eastAsia"/>
        </w:rPr>
        <w:t>проведення</w:t>
      </w:r>
      <w:r>
        <w:t></w:t>
      </w:r>
      <w:r>
        <w:rPr>
          <w:rFonts w:hint="eastAsia"/>
        </w:rPr>
        <w:t>у</w:t>
      </w:r>
    </w:p>
    <w:p w:rsidR="00D560AB" w:rsidRDefault="00D560AB" w:rsidP="00D560AB">
      <w:r>
        <w:rPr>
          <w:rFonts w:hint="eastAsia"/>
        </w:rPr>
        <w:t>життя</w:t>
      </w:r>
      <w:r>
        <w:t></w:t>
      </w:r>
      <w:r>
        <w:rPr>
          <w:rFonts w:hint="eastAsia"/>
        </w:rPr>
        <w:t>власних</w:t>
      </w:r>
      <w:r>
        <w:t></w:t>
      </w:r>
      <w:r>
        <w:rPr>
          <w:rFonts w:hint="eastAsia"/>
        </w:rPr>
        <w:t>управлінських</w:t>
      </w:r>
      <w:r>
        <w:t></w:t>
      </w:r>
      <w:r>
        <w:rPr>
          <w:rFonts w:hint="eastAsia"/>
        </w:rPr>
        <w:t>інтересів</w:t>
      </w:r>
      <w:r>
        <w:t></w:t>
      </w:r>
      <w:r>
        <w:t></w:t>
      </w:r>
      <w:r>
        <w:rPr>
          <w:rFonts w:hint="eastAsia"/>
        </w:rPr>
        <w:t>Інакше</w:t>
      </w:r>
      <w:r>
        <w:t></w:t>
      </w:r>
      <w:r>
        <w:rPr>
          <w:rFonts w:hint="eastAsia"/>
        </w:rPr>
        <w:t>кажучи</w:t>
      </w:r>
      <w:r>
        <w:t></w:t>
      </w:r>
      <w:r>
        <w:t></w:t>
      </w:r>
      <w:r>
        <w:rPr>
          <w:rFonts w:hint="eastAsia"/>
        </w:rPr>
        <w:t>видання</w:t>
      </w:r>
      <w:r>
        <w:t></w:t>
      </w:r>
      <w:r>
        <w:rPr>
          <w:rFonts w:hint="eastAsia"/>
        </w:rPr>
        <w:t>підзаконних</w:t>
      </w:r>
    </w:p>
    <w:p w:rsidR="00D560AB" w:rsidRDefault="00D560AB" w:rsidP="00D560AB">
      <w:r>
        <w:rPr>
          <w:rFonts w:hint="eastAsia"/>
        </w:rPr>
        <w:t>актів</w:t>
      </w:r>
      <w:r>
        <w:t></w:t>
      </w:r>
      <w:r>
        <w:rPr>
          <w:rFonts w:hint="eastAsia"/>
        </w:rPr>
        <w:t>має</w:t>
      </w:r>
      <w:r>
        <w:t></w:t>
      </w:r>
      <w:r>
        <w:rPr>
          <w:rFonts w:hint="eastAsia"/>
        </w:rPr>
        <w:t>бути</w:t>
      </w:r>
      <w:r>
        <w:t></w:t>
      </w:r>
      <w:r>
        <w:rPr>
          <w:rFonts w:hint="eastAsia"/>
        </w:rPr>
        <w:t>обумовлено</w:t>
      </w:r>
      <w:r>
        <w:t></w:t>
      </w:r>
      <w:r>
        <w:rPr>
          <w:rFonts w:hint="eastAsia"/>
        </w:rPr>
        <w:t>об’єктивною</w:t>
      </w:r>
      <w:r>
        <w:t></w:t>
      </w:r>
      <w:r>
        <w:rPr>
          <w:rFonts w:hint="eastAsia"/>
        </w:rPr>
        <w:t>потребою</w:t>
      </w:r>
      <w:r>
        <w:t></w:t>
      </w:r>
      <w:r>
        <w:t></w:t>
      </w:r>
      <w:r>
        <w:rPr>
          <w:rFonts w:hint="eastAsia"/>
        </w:rPr>
        <w:t>що</w:t>
      </w:r>
      <w:r>
        <w:t></w:t>
      </w:r>
      <w:r>
        <w:rPr>
          <w:rFonts w:hint="eastAsia"/>
        </w:rPr>
        <w:t>виражається</w:t>
      </w:r>
      <w:r>
        <w:t></w:t>
      </w:r>
      <w:r>
        <w:rPr>
          <w:rFonts w:hint="eastAsia"/>
        </w:rPr>
        <w:t>в</w:t>
      </w:r>
    </w:p>
    <w:p w:rsidR="00D560AB" w:rsidRDefault="00D560AB" w:rsidP="00D560AB">
      <w:r>
        <w:rPr>
          <w:rFonts w:hint="eastAsia"/>
        </w:rPr>
        <w:t>загальності</w:t>
      </w:r>
      <w:r>
        <w:t></w:t>
      </w:r>
      <w:r>
        <w:rPr>
          <w:rFonts w:hint="eastAsia"/>
        </w:rPr>
        <w:t>або</w:t>
      </w:r>
      <w:r>
        <w:t></w:t>
      </w:r>
      <w:r>
        <w:rPr>
          <w:rFonts w:hint="eastAsia"/>
        </w:rPr>
        <w:t>нечіткості</w:t>
      </w:r>
      <w:r>
        <w:t></w:t>
      </w:r>
      <w:r>
        <w:rPr>
          <w:rFonts w:hint="eastAsia"/>
        </w:rPr>
        <w:t>норми</w:t>
      </w:r>
      <w:r>
        <w:t></w:t>
      </w:r>
      <w:r>
        <w:rPr>
          <w:rFonts w:hint="eastAsia"/>
        </w:rPr>
        <w:t>закону</w:t>
      </w:r>
      <w:r>
        <w:t></w:t>
      </w:r>
      <w:r>
        <w:t></w:t>
      </w:r>
      <w:r>
        <w:rPr>
          <w:rFonts w:hint="eastAsia"/>
        </w:rPr>
        <w:t>в</w:t>
      </w:r>
      <w:r>
        <w:t></w:t>
      </w:r>
      <w:r>
        <w:rPr>
          <w:rFonts w:hint="eastAsia"/>
        </w:rPr>
        <w:t>її</w:t>
      </w:r>
      <w:r>
        <w:t></w:t>
      </w:r>
      <w:r>
        <w:rPr>
          <w:rFonts w:hint="eastAsia"/>
        </w:rPr>
        <w:t>бланкетному</w:t>
      </w:r>
      <w:r>
        <w:t></w:t>
      </w:r>
      <w:r>
        <w:rPr>
          <w:rFonts w:hint="eastAsia"/>
        </w:rPr>
        <w:t>характері</w:t>
      </w:r>
      <w:r>
        <w:t></w:t>
      </w:r>
      <w:r>
        <w:rPr>
          <w:rFonts w:hint="eastAsia"/>
        </w:rPr>
        <w:t>чи</w:t>
      </w:r>
    </w:p>
    <w:p w:rsidR="00D560AB" w:rsidRDefault="00D560AB" w:rsidP="00D560AB">
      <w:r>
        <w:rPr>
          <w:rFonts w:hint="eastAsia"/>
        </w:rPr>
        <w:t>взагалі</w:t>
      </w:r>
      <w:r>
        <w:t></w:t>
      </w:r>
      <w:r>
        <w:rPr>
          <w:rFonts w:hint="eastAsia"/>
        </w:rPr>
        <w:t>в</w:t>
      </w:r>
      <w:r>
        <w:t></w:t>
      </w:r>
      <w:r>
        <w:rPr>
          <w:rFonts w:hint="eastAsia"/>
        </w:rPr>
        <w:t>наявності</w:t>
      </w:r>
      <w:r>
        <w:t></w:t>
      </w:r>
      <w:r>
        <w:rPr>
          <w:rFonts w:hint="eastAsia"/>
        </w:rPr>
        <w:t>прогалини</w:t>
      </w:r>
      <w:r>
        <w:t></w:t>
      </w:r>
      <w:r>
        <w:rPr>
          <w:rFonts w:hint="eastAsia"/>
        </w:rPr>
        <w:t>в</w:t>
      </w:r>
      <w:r>
        <w:t></w:t>
      </w:r>
      <w:r>
        <w:rPr>
          <w:rFonts w:hint="eastAsia"/>
        </w:rPr>
        <w:t>ньому</w:t>
      </w:r>
      <w:r>
        <w:t></w:t>
      </w:r>
      <w:r>
        <w:t></w:t>
      </w:r>
      <w:r>
        <w:rPr>
          <w:rFonts w:hint="eastAsia"/>
        </w:rPr>
        <w:t>Крім</w:t>
      </w:r>
      <w:r>
        <w:t></w:t>
      </w:r>
      <w:r>
        <w:rPr>
          <w:rFonts w:hint="eastAsia"/>
        </w:rPr>
        <w:t>того</w:t>
      </w:r>
      <w:r>
        <w:t></w:t>
      </w:r>
      <w:r>
        <w:t></w:t>
      </w:r>
      <w:r>
        <w:rPr>
          <w:rFonts w:hint="eastAsia"/>
        </w:rPr>
        <w:t>необхідно</w:t>
      </w:r>
      <w:r>
        <w:t></w:t>
      </w:r>
      <w:r>
        <w:rPr>
          <w:rFonts w:hint="eastAsia"/>
        </w:rPr>
        <w:t>підвищити</w:t>
      </w:r>
    </w:p>
    <w:p w:rsidR="00D560AB" w:rsidRDefault="00D560AB" w:rsidP="00D560AB">
      <w:r>
        <w:rPr>
          <w:rFonts w:hint="eastAsia"/>
        </w:rPr>
        <w:t>якість</w:t>
      </w:r>
      <w:r>
        <w:t></w:t>
      </w:r>
      <w:r>
        <w:rPr>
          <w:rFonts w:hint="eastAsia"/>
        </w:rPr>
        <w:t>проектної</w:t>
      </w:r>
      <w:r>
        <w:t></w:t>
      </w:r>
      <w:r>
        <w:rPr>
          <w:rFonts w:hint="eastAsia"/>
        </w:rPr>
        <w:t>роботи</w:t>
      </w:r>
      <w:r>
        <w:t></w:t>
      </w:r>
      <w:r>
        <w:rPr>
          <w:rFonts w:hint="eastAsia"/>
        </w:rPr>
        <w:t>органів</w:t>
      </w:r>
      <w:r>
        <w:t></w:t>
      </w:r>
      <w:r>
        <w:rPr>
          <w:rFonts w:hint="eastAsia"/>
        </w:rPr>
        <w:t>влади</w:t>
      </w:r>
      <w:r>
        <w:t></w:t>
      </w:r>
      <w:r>
        <w:rPr>
          <w:rFonts w:hint="eastAsia"/>
        </w:rPr>
        <w:t>під</w:t>
      </w:r>
      <w:r>
        <w:t></w:t>
      </w:r>
      <w:r>
        <w:rPr>
          <w:rFonts w:hint="eastAsia"/>
        </w:rPr>
        <w:t>час</w:t>
      </w:r>
      <w:r>
        <w:t></w:t>
      </w:r>
      <w:r>
        <w:rPr>
          <w:rFonts w:hint="eastAsia"/>
        </w:rPr>
        <w:t>розроблення</w:t>
      </w:r>
      <w:r>
        <w:t></w:t>
      </w:r>
      <w:r>
        <w:rPr>
          <w:rFonts w:hint="eastAsia"/>
        </w:rPr>
        <w:t>нормативноправових</w:t>
      </w:r>
      <w:r>
        <w:t></w:t>
      </w:r>
      <w:r>
        <w:rPr>
          <w:rFonts w:hint="eastAsia"/>
        </w:rPr>
        <w:t>актів</w:t>
      </w:r>
      <w:r>
        <w:t></w:t>
      </w:r>
      <w:r>
        <w:t></w:t>
      </w:r>
      <w:r>
        <w:rPr>
          <w:rFonts w:hint="eastAsia"/>
        </w:rPr>
        <w:t>посилити</w:t>
      </w:r>
      <w:r>
        <w:t></w:t>
      </w:r>
      <w:r>
        <w:rPr>
          <w:rFonts w:hint="eastAsia"/>
        </w:rPr>
        <w:t>контроль</w:t>
      </w:r>
      <w:r>
        <w:t></w:t>
      </w:r>
      <w:r>
        <w:rPr>
          <w:rFonts w:hint="eastAsia"/>
        </w:rPr>
        <w:t>за</w:t>
      </w:r>
      <w:r>
        <w:t></w:t>
      </w:r>
      <w:r>
        <w:rPr>
          <w:rFonts w:hint="eastAsia"/>
        </w:rPr>
        <w:t>дотриманням</w:t>
      </w:r>
      <w:r>
        <w:t></w:t>
      </w:r>
      <w:r>
        <w:rPr>
          <w:rFonts w:hint="eastAsia"/>
        </w:rPr>
        <w:t>ними</w:t>
      </w:r>
      <w:r>
        <w:t></w:t>
      </w:r>
      <w:r>
        <w:rPr>
          <w:rFonts w:hint="eastAsia"/>
        </w:rPr>
        <w:t>нормопроектної</w:t>
      </w:r>
    </w:p>
    <w:p w:rsidR="00D560AB" w:rsidRDefault="00D560AB" w:rsidP="00D560AB">
      <w:r>
        <w:rPr>
          <w:rFonts w:hint="eastAsia"/>
        </w:rPr>
        <w:t>техніки</w:t>
      </w:r>
      <w:r>
        <w:t></w:t>
      </w:r>
    </w:p>
    <w:p w:rsidR="00D560AB" w:rsidRDefault="00D560AB" w:rsidP="00D560AB">
      <w:r>
        <w:rPr>
          <w:rFonts w:hint="eastAsia"/>
        </w:rPr>
        <w:t>–</w:t>
      </w:r>
      <w:r>
        <w:t></w:t>
      </w:r>
      <w:r>
        <w:rPr>
          <w:rFonts w:hint="eastAsia"/>
        </w:rPr>
        <w:t>посилення</w:t>
      </w:r>
      <w:r>
        <w:t></w:t>
      </w:r>
      <w:r>
        <w:rPr>
          <w:rFonts w:hint="eastAsia"/>
        </w:rPr>
        <w:t>децентралізації</w:t>
      </w:r>
      <w:r>
        <w:t></w:t>
      </w:r>
      <w:r>
        <w:rPr>
          <w:rFonts w:hint="eastAsia"/>
        </w:rPr>
        <w:t>в</w:t>
      </w:r>
      <w:r>
        <w:t></w:t>
      </w:r>
      <w:r>
        <w:rPr>
          <w:rFonts w:hint="eastAsia"/>
        </w:rPr>
        <w:t>питанні</w:t>
      </w:r>
      <w:r>
        <w:t></w:t>
      </w:r>
      <w:r>
        <w:rPr>
          <w:rFonts w:hint="eastAsia"/>
        </w:rPr>
        <w:t>законодавчого</w:t>
      </w:r>
      <w:r>
        <w:t></w:t>
      </w:r>
      <w:r>
        <w:rPr>
          <w:rFonts w:hint="eastAsia"/>
        </w:rPr>
        <w:t>регламентування</w:t>
      </w:r>
    </w:p>
    <w:p w:rsidR="00D560AB" w:rsidRDefault="00D560AB" w:rsidP="00D560AB">
      <w:r>
        <w:rPr>
          <w:rFonts w:hint="eastAsia"/>
        </w:rPr>
        <w:t>шляхом</w:t>
      </w:r>
      <w:r>
        <w:t></w:t>
      </w:r>
      <w:r>
        <w:rPr>
          <w:rFonts w:hint="eastAsia"/>
        </w:rPr>
        <w:t>розширення</w:t>
      </w:r>
      <w:r>
        <w:t></w:t>
      </w:r>
      <w:r>
        <w:rPr>
          <w:rFonts w:hint="eastAsia"/>
        </w:rPr>
        <w:t>можливостей</w:t>
      </w:r>
      <w:r>
        <w:t></w:t>
      </w:r>
      <w:r>
        <w:rPr>
          <w:rFonts w:hint="eastAsia"/>
        </w:rPr>
        <w:t>локального</w:t>
      </w:r>
      <w:r>
        <w:t></w:t>
      </w:r>
      <w:r>
        <w:rPr>
          <w:rFonts w:hint="eastAsia"/>
        </w:rPr>
        <w:t>й</w:t>
      </w:r>
      <w:r>
        <w:t></w:t>
      </w:r>
      <w:r>
        <w:rPr>
          <w:rFonts w:hint="eastAsia"/>
        </w:rPr>
        <w:t>договірного</w:t>
      </w:r>
      <w:r>
        <w:t></w:t>
      </w:r>
      <w:r>
        <w:rPr>
          <w:rFonts w:hint="eastAsia"/>
        </w:rPr>
        <w:t>регулювання</w:t>
      </w:r>
    </w:p>
    <w:p w:rsidR="00D560AB" w:rsidRDefault="00D560AB" w:rsidP="00D560AB">
      <w:r>
        <w:rPr>
          <w:rFonts w:hint="eastAsia"/>
        </w:rPr>
        <w:t>трудових</w:t>
      </w:r>
      <w:r>
        <w:t></w:t>
      </w:r>
      <w:r>
        <w:rPr>
          <w:rFonts w:hint="eastAsia"/>
        </w:rPr>
        <w:t>відносин</w:t>
      </w:r>
      <w:r>
        <w:t></w:t>
      </w:r>
      <w:r>
        <w:t></w:t>
      </w:r>
      <w:r>
        <w:rPr>
          <w:rFonts w:hint="eastAsia"/>
        </w:rPr>
        <w:t>Держава</w:t>
      </w:r>
      <w:r>
        <w:t></w:t>
      </w:r>
      <w:r>
        <w:rPr>
          <w:rFonts w:hint="eastAsia"/>
        </w:rPr>
        <w:t>в</w:t>
      </w:r>
      <w:r>
        <w:t></w:t>
      </w:r>
      <w:r>
        <w:rPr>
          <w:rFonts w:hint="eastAsia"/>
        </w:rPr>
        <w:t>особі</w:t>
      </w:r>
      <w:r>
        <w:t></w:t>
      </w:r>
      <w:r>
        <w:rPr>
          <w:rFonts w:hint="eastAsia"/>
        </w:rPr>
        <w:t>її</w:t>
      </w:r>
      <w:r>
        <w:t></w:t>
      </w:r>
      <w:r>
        <w:rPr>
          <w:rFonts w:hint="eastAsia"/>
        </w:rPr>
        <w:t>компетентних</w:t>
      </w:r>
      <w:r>
        <w:t></w:t>
      </w:r>
      <w:r>
        <w:rPr>
          <w:rFonts w:hint="eastAsia"/>
        </w:rPr>
        <w:t>органів</w:t>
      </w:r>
      <w:r>
        <w:t></w:t>
      </w:r>
      <w:r>
        <w:rPr>
          <w:rFonts w:hint="eastAsia"/>
        </w:rPr>
        <w:t>і</w:t>
      </w:r>
      <w:r>
        <w:t></w:t>
      </w:r>
      <w:r>
        <w:rPr>
          <w:rFonts w:hint="eastAsia"/>
        </w:rPr>
        <w:t>посадових</w:t>
      </w:r>
      <w:r>
        <w:t></w:t>
      </w:r>
      <w:r>
        <w:rPr>
          <w:rFonts w:hint="eastAsia"/>
        </w:rPr>
        <w:t>осіб</w:t>
      </w:r>
    </w:p>
    <w:p w:rsidR="00D560AB" w:rsidRDefault="00D560AB" w:rsidP="00D560AB">
      <w:r>
        <w:rPr>
          <w:rFonts w:hint="eastAsia"/>
        </w:rPr>
        <w:t>хоча</w:t>
      </w:r>
      <w:r>
        <w:t></w:t>
      </w:r>
      <w:r>
        <w:rPr>
          <w:rFonts w:hint="eastAsia"/>
        </w:rPr>
        <w:t>і</w:t>
      </w:r>
      <w:r>
        <w:t></w:t>
      </w:r>
      <w:r>
        <w:rPr>
          <w:rFonts w:hint="eastAsia"/>
        </w:rPr>
        <w:t>спостерігає</w:t>
      </w:r>
      <w:r>
        <w:t></w:t>
      </w:r>
      <w:r>
        <w:rPr>
          <w:rFonts w:hint="eastAsia"/>
        </w:rPr>
        <w:t>за</w:t>
      </w:r>
      <w:r>
        <w:t></w:t>
      </w:r>
      <w:r>
        <w:rPr>
          <w:rFonts w:hint="eastAsia"/>
        </w:rPr>
        <w:t>законністю</w:t>
      </w:r>
      <w:r>
        <w:t></w:t>
      </w:r>
      <w:r>
        <w:rPr>
          <w:rFonts w:hint="eastAsia"/>
        </w:rPr>
        <w:t>розвитку</w:t>
      </w:r>
      <w:r>
        <w:t></w:t>
      </w:r>
      <w:r>
        <w:rPr>
          <w:rFonts w:hint="eastAsia"/>
        </w:rPr>
        <w:t>трудових</w:t>
      </w:r>
      <w:r>
        <w:t></w:t>
      </w:r>
      <w:r>
        <w:rPr>
          <w:rFonts w:hint="eastAsia"/>
        </w:rPr>
        <w:t>відносин</w:t>
      </w:r>
      <w:r>
        <w:t></w:t>
      </w:r>
      <w:r>
        <w:t></w:t>
      </w:r>
      <w:r>
        <w:rPr>
          <w:rFonts w:hint="eastAsia"/>
        </w:rPr>
        <w:t>але</w:t>
      </w:r>
      <w:r>
        <w:t></w:t>
      </w:r>
      <w:r>
        <w:rPr>
          <w:rFonts w:hint="eastAsia"/>
        </w:rPr>
        <w:t>вона</w:t>
      </w:r>
      <w:r>
        <w:t></w:t>
      </w:r>
      <w:r>
        <w:rPr>
          <w:rFonts w:hint="eastAsia"/>
        </w:rPr>
        <w:t>не</w:t>
      </w:r>
    </w:p>
    <w:p w:rsidR="00D560AB" w:rsidRDefault="00D560AB" w:rsidP="00D560AB">
      <w:r>
        <w:rPr>
          <w:rFonts w:hint="eastAsia"/>
        </w:rPr>
        <w:t>здатна</w:t>
      </w:r>
      <w:r>
        <w:t></w:t>
      </w:r>
      <w:r>
        <w:rPr>
          <w:rFonts w:hint="eastAsia"/>
        </w:rPr>
        <w:t>передбачити</w:t>
      </w:r>
      <w:r>
        <w:t></w:t>
      </w:r>
      <w:r>
        <w:rPr>
          <w:rFonts w:hint="eastAsia"/>
        </w:rPr>
        <w:t>усієї</w:t>
      </w:r>
      <w:r>
        <w:t></w:t>
      </w:r>
      <w:r>
        <w:rPr>
          <w:rFonts w:hint="eastAsia"/>
        </w:rPr>
        <w:t>її</w:t>
      </w:r>
      <w:r>
        <w:t></w:t>
      </w:r>
      <w:r>
        <w:rPr>
          <w:rFonts w:hint="eastAsia"/>
        </w:rPr>
        <w:t>специфіки</w:t>
      </w:r>
      <w:r>
        <w:t></w:t>
      </w:r>
      <w:r>
        <w:t></w:t>
      </w:r>
      <w:r>
        <w:rPr>
          <w:rFonts w:hint="eastAsia"/>
        </w:rPr>
        <w:t>що</w:t>
      </w:r>
      <w:r>
        <w:t></w:t>
      </w:r>
      <w:r>
        <w:t></w:t>
      </w:r>
      <w:r>
        <w:rPr>
          <w:rFonts w:hint="eastAsia"/>
        </w:rPr>
        <w:t>власне</w:t>
      </w:r>
      <w:r>
        <w:t></w:t>
      </w:r>
      <w:r>
        <w:rPr>
          <w:rFonts w:hint="eastAsia"/>
        </w:rPr>
        <w:t>кажучи</w:t>
      </w:r>
      <w:r>
        <w:t></w:t>
      </w:r>
      <w:r>
        <w:t></w:t>
      </w:r>
      <w:r>
        <w:rPr>
          <w:rFonts w:hint="eastAsia"/>
        </w:rPr>
        <w:t>й</w:t>
      </w:r>
      <w:r>
        <w:t></w:t>
      </w:r>
      <w:r>
        <w:rPr>
          <w:rFonts w:hint="eastAsia"/>
        </w:rPr>
        <w:t>непотрібно</w:t>
      </w:r>
      <w:r>
        <w:t></w:t>
      </w:r>
      <w:r>
        <w:t></w:t>
      </w:r>
      <w:r>
        <w:rPr>
          <w:rFonts w:hint="eastAsia"/>
        </w:rPr>
        <w:t>Вона</w:t>
      </w:r>
    </w:p>
    <w:p w:rsidR="00D560AB" w:rsidRDefault="00D560AB" w:rsidP="00D560AB">
      <w:r>
        <w:rPr>
          <w:rFonts w:hint="eastAsia"/>
        </w:rPr>
        <w:t>повинна</w:t>
      </w:r>
      <w:r>
        <w:t></w:t>
      </w:r>
      <w:r>
        <w:rPr>
          <w:rFonts w:hint="eastAsia"/>
        </w:rPr>
        <w:t>за</w:t>
      </w:r>
      <w:r>
        <w:t></w:t>
      </w:r>
      <w:r>
        <w:rPr>
          <w:rFonts w:hint="eastAsia"/>
        </w:rPr>
        <w:t>допомогою</w:t>
      </w:r>
      <w:r>
        <w:t></w:t>
      </w:r>
      <w:r>
        <w:rPr>
          <w:rFonts w:hint="eastAsia"/>
        </w:rPr>
        <w:t>централізованої</w:t>
      </w:r>
      <w:r>
        <w:t></w:t>
      </w:r>
      <w:r>
        <w:rPr>
          <w:rFonts w:hint="eastAsia"/>
        </w:rPr>
        <w:t>нормотворчості</w:t>
      </w:r>
      <w:r>
        <w:t></w:t>
      </w:r>
      <w:r>
        <w:rPr>
          <w:rFonts w:hint="eastAsia"/>
        </w:rPr>
        <w:t>впорядковувати</w:t>
      </w:r>
      <w:r>
        <w:t></w:t>
      </w:r>
      <w:r>
        <w:rPr>
          <w:rFonts w:hint="eastAsia"/>
        </w:rPr>
        <w:t>лише</w:t>
      </w:r>
    </w:p>
    <w:p w:rsidR="00D560AB" w:rsidRDefault="00D560AB" w:rsidP="00D560AB">
      <w:r>
        <w:rPr>
          <w:rFonts w:hint="eastAsia"/>
        </w:rPr>
        <w:t>найбільш</w:t>
      </w:r>
      <w:r>
        <w:t></w:t>
      </w:r>
      <w:r>
        <w:rPr>
          <w:rFonts w:hint="eastAsia"/>
        </w:rPr>
        <w:t>суттєві</w:t>
      </w:r>
      <w:r>
        <w:t></w:t>
      </w:r>
      <w:r>
        <w:rPr>
          <w:rFonts w:hint="eastAsia"/>
        </w:rPr>
        <w:t>і</w:t>
      </w:r>
      <w:r>
        <w:t></w:t>
      </w:r>
      <w:r>
        <w:rPr>
          <w:rFonts w:hint="eastAsia"/>
        </w:rPr>
        <w:t>принципові</w:t>
      </w:r>
      <w:r>
        <w:t></w:t>
      </w:r>
      <w:r>
        <w:rPr>
          <w:rFonts w:hint="eastAsia"/>
        </w:rPr>
        <w:t>питання</w:t>
      </w:r>
      <w:r>
        <w:t></w:t>
      </w:r>
      <w:r>
        <w:rPr>
          <w:rFonts w:hint="eastAsia"/>
        </w:rPr>
        <w:t>трудових</w:t>
      </w:r>
      <w:r>
        <w:t></w:t>
      </w:r>
      <w:r>
        <w:rPr>
          <w:rFonts w:hint="eastAsia"/>
        </w:rPr>
        <w:t>і</w:t>
      </w:r>
      <w:r>
        <w:t></w:t>
      </w:r>
      <w:r>
        <w:rPr>
          <w:rFonts w:hint="eastAsia"/>
        </w:rPr>
        <w:t>тісно</w:t>
      </w:r>
      <w:r>
        <w:t></w:t>
      </w:r>
      <w:r>
        <w:rPr>
          <w:rFonts w:hint="eastAsia"/>
        </w:rPr>
        <w:t>пов’язаних</w:t>
      </w:r>
      <w:r>
        <w:t></w:t>
      </w:r>
      <w:r>
        <w:rPr>
          <w:rFonts w:hint="eastAsia"/>
        </w:rPr>
        <w:t>з</w:t>
      </w:r>
      <w:r>
        <w:t></w:t>
      </w:r>
      <w:r>
        <w:rPr>
          <w:rFonts w:hint="eastAsia"/>
        </w:rPr>
        <w:t>ними</w:t>
      </w:r>
    </w:p>
    <w:p w:rsidR="00D560AB" w:rsidRDefault="00D560AB" w:rsidP="00D560AB">
      <w:r>
        <w:rPr>
          <w:rFonts w:hint="eastAsia"/>
        </w:rPr>
        <w:t>відносин</w:t>
      </w:r>
      <w:r>
        <w:t></w:t>
      </w:r>
      <w:r>
        <w:t></w:t>
      </w:r>
      <w:r>
        <w:rPr>
          <w:rFonts w:hint="eastAsia"/>
        </w:rPr>
        <w:t>які</w:t>
      </w:r>
      <w:r>
        <w:t></w:t>
      </w:r>
      <w:r>
        <w:rPr>
          <w:rFonts w:hint="eastAsia"/>
        </w:rPr>
        <w:t>відображають</w:t>
      </w:r>
      <w:r>
        <w:t></w:t>
      </w:r>
      <w:r>
        <w:rPr>
          <w:rFonts w:hint="eastAsia"/>
        </w:rPr>
        <w:t>реально</w:t>
      </w:r>
      <w:r>
        <w:t></w:t>
      </w:r>
      <w:r>
        <w:rPr>
          <w:rFonts w:hint="eastAsia"/>
        </w:rPr>
        <w:t>існуючі</w:t>
      </w:r>
      <w:r>
        <w:t></w:t>
      </w:r>
      <w:r>
        <w:rPr>
          <w:rFonts w:hint="eastAsia"/>
        </w:rPr>
        <w:t>умови</w:t>
      </w:r>
      <w:r>
        <w:t></w:t>
      </w:r>
      <w:r>
        <w:rPr>
          <w:rFonts w:hint="eastAsia"/>
        </w:rPr>
        <w:t>й</w:t>
      </w:r>
      <w:r>
        <w:t></w:t>
      </w:r>
      <w:r>
        <w:rPr>
          <w:rFonts w:hint="eastAsia"/>
        </w:rPr>
        <w:t>тенденції</w:t>
      </w:r>
      <w:r>
        <w:t></w:t>
      </w:r>
      <w:r>
        <w:rPr>
          <w:rFonts w:hint="eastAsia"/>
        </w:rPr>
        <w:t>суспільного</w:t>
      </w:r>
    </w:p>
    <w:p w:rsidR="00D560AB" w:rsidRDefault="00D560AB" w:rsidP="00D560AB">
      <w:r>
        <w:rPr>
          <w:rFonts w:hint="eastAsia"/>
        </w:rPr>
        <w:t>розвитку</w:t>
      </w:r>
      <w:r>
        <w:t></w:t>
      </w:r>
      <w:r>
        <w:t></w:t>
      </w:r>
      <w:r>
        <w:rPr>
          <w:rFonts w:hint="eastAsia"/>
        </w:rPr>
        <w:t>Іншими</w:t>
      </w:r>
      <w:r>
        <w:t></w:t>
      </w:r>
      <w:r>
        <w:rPr>
          <w:rFonts w:hint="eastAsia"/>
        </w:rPr>
        <w:t>словами</w:t>
      </w:r>
      <w:r>
        <w:t></w:t>
      </w:r>
      <w:r>
        <w:t></w:t>
      </w:r>
      <w:r>
        <w:rPr>
          <w:rFonts w:hint="eastAsia"/>
        </w:rPr>
        <w:t>централізоване</w:t>
      </w:r>
      <w:r>
        <w:t></w:t>
      </w:r>
      <w:r>
        <w:rPr>
          <w:rFonts w:hint="eastAsia"/>
        </w:rPr>
        <w:t>законодавство</w:t>
      </w:r>
      <w:r>
        <w:t></w:t>
      </w:r>
      <w:r>
        <w:rPr>
          <w:rFonts w:hint="eastAsia"/>
        </w:rPr>
        <w:t>має</w:t>
      </w:r>
      <w:r>
        <w:t></w:t>
      </w:r>
      <w:r>
        <w:t></w:t>
      </w:r>
      <w:r>
        <w:rPr>
          <w:rFonts w:hint="eastAsia"/>
        </w:rPr>
        <w:t>так</w:t>
      </w:r>
      <w:r>
        <w:t></w:t>
      </w:r>
      <w:r>
        <w:rPr>
          <w:rFonts w:hint="eastAsia"/>
        </w:rPr>
        <w:t>би</w:t>
      </w:r>
      <w:r>
        <w:t></w:t>
      </w:r>
      <w:r>
        <w:rPr>
          <w:rFonts w:hint="eastAsia"/>
        </w:rPr>
        <w:t>мовити</w:t>
      </w:r>
      <w:r>
        <w:t></w:t>
      </w:r>
    </w:p>
    <w:p w:rsidR="00D560AB" w:rsidRDefault="00D560AB" w:rsidP="00D560AB">
      <w:r>
        <w:t></w:t>
      </w:r>
      <w:r>
        <w:t></w:t>
      </w:r>
      <w:r>
        <w:t></w:t>
      </w:r>
    </w:p>
    <w:p w:rsidR="00D560AB" w:rsidRDefault="00D560AB" w:rsidP="00D560AB">
      <w:r>
        <w:rPr>
          <w:rFonts w:hint="eastAsia"/>
        </w:rPr>
        <w:t>створювати</w:t>
      </w:r>
      <w:r>
        <w:t></w:t>
      </w:r>
      <w:r>
        <w:rPr>
          <w:rFonts w:hint="eastAsia"/>
        </w:rPr>
        <w:t>загальний</w:t>
      </w:r>
      <w:r>
        <w:t></w:t>
      </w:r>
      <w:r>
        <w:rPr>
          <w:rFonts w:hint="eastAsia"/>
        </w:rPr>
        <w:t>фон</w:t>
      </w:r>
      <w:r>
        <w:t></w:t>
      </w:r>
      <w:r>
        <w:t></w:t>
      </w:r>
      <w:r>
        <w:rPr>
          <w:rFonts w:hint="eastAsia"/>
        </w:rPr>
        <w:t>середовище</w:t>
      </w:r>
      <w:r>
        <w:t></w:t>
      </w:r>
      <w:r>
        <w:t></w:t>
      </w:r>
      <w:r>
        <w:rPr>
          <w:rFonts w:hint="eastAsia"/>
        </w:rPr>
        <w:t>в</w:t>
      </w:r>
      <w:r>
        <w:t></w:t>
      </w:r>
      <w:r>
        <w:rPr>
          <w:rFonts w:hint="eastAsia"/>
        </w:rPr>
        <w:t>межах</w:t>
      </w:r>
      <w:r>
        <w:t></w:t>
      </w:r>
      <w:r>
        <w:rPr>
          <w:rFonts w:hint="eastAsia"/>
        </w:rPr>
        <w:t>якого</w:t>
      </w:r>
      <w:r>
        <w:t></w:t>
      </w:r>
      <w:r>
        <w:rPr>
          <w:rFonts w:hint="eastAsia"/>
        </w:rPr>
        <w:t>формуватимуться</w:t>
      </w:r>
      <w:r>
        <w:t></w:t>
      </w:r>
      <w:r>
        <w:rPr>
          <w:rFonts w:hint="eastAsia"/>
        </w:rPr>
        <w:t>й</w:t>
      </w:r>
    </w:p>
    <w:p w:rsidR="00D560AB" w:rsidRDefault="00D560AB" w:rsidP="00D560AB">
      <w:r>
        <w:rPr>
          <w:rFonts w:hint="eastAsia"/>
        </w:rPr>
        <w:t>розвиватимуться</w:t>
      </w:r>
      <w:r>
        <w:t></w:t>
      </w:r>
      <w:r>
        <w:rPr>
          <w:rFonts w:hint="eastAsia"/>
        </w:rPr>
        <w:t>трудові</w:t>
      </w:r>
      <w:r>
        <w:t></w:t>
      </w:r>
      <w:r>
        <w:rPr>
          <w:rFonts w:hint="eastAsia"/>
        </w:rPr>
        <w:t>відносини</w:t>
      </w:r>
      <w:r>
        <w:t></w:t>
      </w:r>
    </w:p>
    <w:p w:rsidR="00D560AB" w:rsidRDefault="00D560AB" w:rsidP="00D560AB">
      <w:r>
        <w:t></w:t>
      </w:r>
      <w:r>
        <w:t></w:t>
      </w:r>
      <w:r>
        <w:t></w:t>
      </w:r>
      <w:r>
        <w:t></w:t>
      </w:r>
      <w:r>
        <w:rPr>
          <w:rFonts w:hint="eastAsia"/>
        </w:rPr>
        <w:t>Підсумовується</w:t>
      </w:r>
      <w:r>
        <w:t></w:t>
      </w:r>
      <w:r>
        <w:t></w:t>
      </w:r>
      <w:r>
        <w:rPr>
          <w:rFonts w:hint="eastAsia"/>
        </w:rPr>
        <w:t>що</w:t>
      </w:r>
      <w:r>
        <w:t></w:t>
      </w:r>
      <w:r>
        <w:t></w:t>
      </w:r>
      <w:r>
        <w:rPr>
          <w:rFonts w:hint="eastAsia"/>
        </w:rPr>
        <w:t>реформуючи</w:t>
      </w:r>
      <w:r>
        <w:t></w:t>
      </w:r>
      <w:r>
        <w:rPr>
          <w:rFonts w:hint="eastAsia"/>
        </w:rPr>
        <w:t>трудове</w:t>
      </w:r>
      <w:r>
        <w:t></w:t>
      </w:r>
      <w:r>
        <w:rPr>
          <w:rFonts w:hint="eastAsia"/>
        </w:rPr>
        <w:t>законодавство</w:t>
      </w:r>
      <w:r>
        <w:t></w:t>
      </w:r>
      <w:r>
        <w:rPr>
          <w:rFonts w:hint="eastAsia"/>
        </w:rPr>
        <w:t>з</w:t>
      </w:r>
      <w:r>
        <w:t></w:t>
      </w:r>
      <w:r>
        <w:rPr>
          <w:rFonts w:hint="eastAsia"/>
        </w:rPr>
        <w:t>метою</w:t>
      </w:r>
    </w:p>
    <w:p w:rsidR="00D560AB" w:rsidRDefault="00D560AB" w:rsidP="00D560AB">
      <w:r>
        <w:rPr>
          <w:rFonts w:hint="eastAsia"/>
        </w:rPr>
        <w:t>забезпечення</w:t>
      </w:r>
      <w:r>
        <w:t></w:t>
      </w:r>
      <w:r>
        <w:rPr>
          <w:rFonts w:hint="eastAsia"/>
        </w:rPr>
        <w:t>його</w:t>
      </w:r>
      <w:r>
        <w:t></w:t>
      </w:r>
      <w:r>
        <w:rPr>
          <w:rFonts w:hint="eastAsia"/>
        </w:rPr>
        <w:t>відповідності</w:t>
      </w:r>
      <w:r>
        <w:t></w:t>
      </w:r>
      <w:r>
        <w:rPr>
          <w:rFonts w:hint="eastAsia"/>
        </w:rPr>
        <w:t>правовим</w:t>
      </w:r>
      <w:r>
        <w:t></w:t>
      </w:r>
      <w:r>
        <w:rPr>
          <w:rFonts w:hint="eastAsia"/>
        </w:rPr>
        <w:t>реаліям</w:t>
      </w:r>
      <w:r>
        <w:t></w:t>
      </w:r>
      <w:r>
        <w:rPr>
          <w:rFonts w:hint="eastAsia"/>
        </w:rPr>
        <w:t>суспільного</w:t>
      </w:r>
      <w:r>
        <w:t></w:t>
      </w:r>
      <w:r>
        <w:rPr>
          <w:rFonts w:hint="eastAsia"/>
        </w:rPr>
        <w:t>життя</w:t>
      </w:r>
      <w:r>
        <w:t></w:t>
      </w:r>
    </w:p>
    <w:p w:rsidR="00D560AB" w:rsidRDefault="00D560AB" w:rsidP="00D560AB">
      <w:r>
        <w:rPr>
          <w:rFonts w:hint="eastAsia"/>
        </w:rPr>
        <w:t>потрібно</w:t>
      </w:r>
      <w:r>
        <w:t></w:t>
      </w:r>
      <w:r>
        <w:rPr>
          <w:rFonts w:hint="eastAsia"/>
        </w:rPr>
        <w:t>пам’ятати</w:t>
      </w:r>
      <w:r>
        <w:t></w:t>
      </w:r>
      <w:r>
        <w:t></w:t>
      </w:r>
      <w:r>
        <w:rPr>
          <w:rFonts w:hint="eastAsia"/>
        </w:rPr>
        <w:t>що</w:t>
      </w:r>
      <w:r>
        <w:t></w:t>
      </w:r>
      <w:r>
        <w:rPr>
          <w:rFonts w:hint="eastAsia"/>
        </w:rPr>
        <w:t>офіційні</w:t>
      </w:r>
      <w:r>
        <w:t></w:t>
      </w:r>
      <w:r>
        <w:rPr>
          <w:rFonts w:hint="eastAsia"/>
        </w:rPr>
        <w:t>нормативно</w:t>
      </w:r>
      <w:r>
        <w:t></w:t>
      </w:r>
      <w:r>
        <w:rPr>
          <w:rFonts w:hint="eastAsia"/>
        </w:rPr>
        <w:t>правові</w:t>
      </w:r>
      <w:r>
        <w:t></w:t>
      </w:r>
      <w:r>
        <w:rPr>
          <w:rFonts w:hint="eastAsia"/>
        </w:rPr>
        <w:t>акти</w:t>
      </w:r>
      <w:r>
        <w:t></w:t>
      </w:r>
      <w:r>
        <w:rPr>
          <w:rFonts w:hint="eastAsia"/>
        </w:rPr>
        <w:t>є</w:t>
      </w:r>
      <w:r>
        <w:t></w:t>
      </w:r>
      <w:r>
        <w:rPr>
          <w:rFonts w:hint="eastAsia"/>
        </w:rPr>
        <w:t>лише</w:t>
      </w:r>
    </w:p>
    <w:p w:rsidR="00D560AB" w:rsidRDefault="00D560AB" w:rsidP="00D560AB">
      <w:r>
        <w:rPr>
          <w:rFonts w:hint="eastAsia"/>
        </w:rPr>
        <w:t>формальними</w:t>
      </w:r>
      <w:r>
        <w:t></w:t>
      </w:r>
      <w:r>
        <w:rPr>
          <w:rFonts w:hint="eastAsia"/>
        </w:rPr>
        <w:t>джерелами</w:t>
      </w:r>
      <w:r>
        <w:t></w:t>
      </w:r>
      <w:r>
        <w:rPr>
          <w:rFonts w:hint="eastAsia"/>
        </w:rPr>
        <w:t>права</w:t>
      </w:r>
      <w:r>
        <w:t></w:t>
      </w:r>
      <w:r>
        <w:t></w:t>
      </w:r>
      <w:r>
        <w:rPr>
          <w:rFonts w:hint="eastAsia"/>
        </w:rPr>
        <w:t>вони</w:t>
      </w:r>
      <w:r>
        <w:t></w:t>
      </w:r>
      <w:r>
        <w:rPr>
          <w:rFonts w:hint="eastAsia"/>
        </w:rPr>
        <w:t>не</w:t>
      </w:r>
      <w:r>
        <w:t></w:t>
      </w:r>
      <w:r>
        <w:rPr>
          <w:rFonts w:hint="eastAsia"/>
        </w:rPr>
        <w:t>створюють</w:t>
      </w:r>
      <w:r>
        <w:t></w:t>
      </w:r>
      <w:r>
        <w:t></w:t>
      </w:r>
      <w:r>
        <w:rPr>
          <w:rFonts w:hint="eastAsia"/>
        </w:rPr>
        <w:t>не</w:t>
      </w:r>
      <w:r>
        <w:t></w:t>
      </w:r>
      <w:r>
        <w:rPr>
          <w:rFonts w:hint="eastAsia"/>
        </w:rPr>
        <w:t>змінюють</w:t>
      </w:r>
      <w:r>
        <w:t></w:t>
      </w:r>
      <w:r>
        <w:rPr>
          <w:rFonts w:hint="eastAsia"/>
        </w:rPr>
        <w:t>і</w:t>
      </w:r>
      <w:r>
        <w:t></w:t>
      </w:r>
      <w:r>
        <w:rPr>
          <w:rFonts w:hint="eastAsia"/>
        </w:rPr>
        <w:t>не</w:t>
      </w:r>
    </w:p>
    <w:p w:rsidR="00D560AB" w:rsidRDefault="00D560AB" w:rsidP="00D560AB">
      <w:r>
        <w:rPr>
          <w:rFonts w:hint="eastAsia"/>
        </w:rPr>
        <w:t>скасовують</w:t>
      </w:r>
      <w:r>
        <w:t></w:t>
      </w:r>
      <w:r>
        <w:rPr>
          <w:rFonts w:hint="eastAsia"/>
        </w:rPr>
        <w:t>закономірностей</w:t>
      </w:r>
      <w:r>
        <w:t></w:t>
      </w:r>
      <w:r>
        <w:t></w:t>
      </w:r>
      <w:r>
        <w:rPr>
          <w:rFonts w:hint="eastAsia"/>
        </w:rPr>
        <w:t>обумовлених</w:t>
      </w:r>
      <w:r>
        <w:t></w:t>
      </w:r>
      <w:r>
        <w:rPr>
          <w:rFonts w:hint="eastAsia"/>
        </w:rPr>
        <w:t>і</w:t>
      </w:r>
      <w:r>
        <w:t></w:t>
      </w:r>
      <w:r>
        <w:rPr>
          <w:rFonts w:hint="eastAsia"/>
        </w:rPr>
        <w:t>спричинених</w:t>
      </w:r>
      <w:r>
        <w:t></w:t>
      </w:r>
      <w:r>
        <w:rPr>
          <w:rFonts w:hint="eastAsia"/>
        </w:rPr>
        <w:t>особливостями</w:t>
      </w:r>
    </w:p>
    <w:p w:rsidR="00D560AB" w:rsidRDefault="00D560AB" w:rsidP="00D560AB">
      <w:r>
        <w:rPr>
          <w:rFonts w:hint="eastAsia"/>
        </w:rPr>
        <w:t>об’єктивного</w:t>
      </w:r>
      <w:r>
        <w:t></w:t>
      </w:r>
      <w:r>
        <w:rPr>
          <w:rFonts w:hint="eastAsia"/>
        </w:rPr>
        <w:t>розвитку</w:t>
      </w:r>
      <w:r>
        <w:t></w:t>
      </w:r>
      <w:r>
        <w:rPr>
          <w:rFonts w:hint="eastAsia"/>
        </w:rPr>
        <w:t>соціуму</w:t>
      </w:r>
      <w:r>
        <w:t></w:t>
      </w:r>
      <w:r>
        <w:t></w:t>
      </w:r>
      <w:r>
        <w:rPr>
          <w:rFonts w:hint="eastAsia"/>
        </w:rPr>
        <w:t>Приймаючи</w:t>
      </w:r>
      <w:r>
        <w:t></w:t>
      </w:r>
      <w:r>
        <w:rPr>
          <w:rFonts w:hint="eastAsia"/>
        </w:rPr>
        <w:t>той</w:t>
      </w:r>
      <w:r>
        <w:t></w:t>
      </w:r>
      <w:r>
        <w:rPr>
          <w:rFonts w:hint="eastAsia"/>
        </w:rPr>
        <w:t>чи</w:t>
      </w:r>
      <w:r>
        <w:t></w:t>
      </w:r>
      <w:r>
        <w:rPr>
          <w:rFonts w:hint="eastAsia"/>
        </w:rPr>
        <w:t>інший</w:t>
      </w:r>
      <w:r>
        <w:t></w:t>
      </w:r>
      <w:r>
        <w:rPr>
          <w:rFonts w:hint="eastAsia"/>
        </w:rPr>
        <w:t>закон</w:t>
      </w:r>
      <w:r>
        <w:t></w:t>
      </w:r>
      <w:r>
        <w:t></w:t>
      </w:r>
      <w:r>
        <w:rPr>
          <w:rFonts w:hint="eastAsia"/>
        </w:rPr>
        <w:t>держава</w:t>
      </w:r>
    </w:p>
    <w:p w:rsidR="00D560AB" w:rsidRDefault="00D560AB" w:rsidP="00D560AB">
      <w:r>
        <w:rPr>
          <w:rFonts w:hint="eastAsia"/>
        </w:rPr>
        <w:t>лише</w:t>
      </w:r>
      <w:r>
        <w:t></w:t>
      </w:r>
      <w:r>
        <w:rPr>
          <w:rFonts w:hint="eastAsia"/>
        </w:rPr>
        <w:t>констатує</w:t>
      </w:r>
      <w:r>
        <w:t></w:t>
      </w:r>
      <w:r>
        <w:rPr>
          <w:rFonts w:hint="eastAsia"/>
        </w:rPr>
        <w:t>наявність</w:t>
      </w:r>
      <w:r>
        <w:t></w:t>
      </w:r>
      <w:r>
        <w:rPr>
          <w:rFonts w:hint="eastAsia"/>
        </w:rPr>
        <w:t>цих</w:t>
      </w:r>
      <w:r>
        <w:t></w:t>
      </w:r>
      <w:r>
        <w:rPr>
          <w:rFonts w:hint="eastAsia"/>
        </w:rPr>
        <w:t>закономірностей</w:t>
      </w:r>
      <w:r>
        <w:t></w:t>
      </w:r>
      <w:r>
        <w:rPr>
          <w:rFonts w:hint="eastAsia"/>
        </w:rPr>
        <w:t>і</w:t>
      </w:r>
      <w:r>
        <w:t></w:t>
      </w:r>
      <w:r>
        <w:rPr>
          <w:rFonts w:hint="eastAsia"/>
        </w:rPr>
        <w:t>відносин</w:t>
      </w:r>
      <w:r>
        <w:t></w:t>
      </w:r>
      <w:r>
        <w:t></w:t>
      </w:r>
      <w:r>
        <w:rPr>
          <w:rFonts w:hint="eastAsia"/>
        </w:rPr>
        <w:t>що</w:t>
      </w:r>
      <w:r>
        <w:t></w:t>
      </w:r>
      <w:r>
        <w:rPr>
          <w:rFonts w:hint="eastAsia"/>
        </w:rPr>
        <w:t>їх</w:t>
      </w:r>
    </w:p>
    <w:p w:rsidR="00D560AB" w:rsidRDefault="00D560AB" w:rsidP="00D560AB">
      <w:r>
        <w:rPr>
          <w:rFonts w:hint="eastAsia"/>
        </w:rPr>
        <w:t>супроводжують</w:t>
      </w:r>
      <w:r>
        <w:t></w:t>
      </w:r>
      <w:r>
        <w:t></w:t>
      </w:r>
      <w:r>
        <w:rPr>
          <w:rFonts w:hint="eastAsia"/>
        </w:rPr>
        <w:t>і</w:t>
      </w:r>
      <w:r>
        <w:t></w:t>
      </w:r>
      <w:r>
        <w:rPr>
          <w:rFonts w:hint="eastAsia"/>
        </w:rPr>
        <w:t>встановлює</w:t>
      </w:r>
      <w:r>
        <w:t></w:t>
      </w:r>
      <w:r>
        <w:rPr>
          <w:rFonts w:hint="eastAsia"/>
        </w:rPr>
        <w:t>при</w:t>
      </w:r>
      <w:r>
        <w:t></w:t>
      </w:r>
      <w:r>
        <w:rPr>
          <w:rFonts w:hint="eastAsia"/>
        </w:rPr>
        <w:t>цьому</w:t>
      </w:r>
      <w:r>
        <w:t></w:t>
      </w:r>
      <w:r>
        <w:rPr>
          <w:rFonts w:hint="eastAsia"/>
        </w:rPr>
        <w:t>найбільш</w:t>
      </w:r>
      <w:r>
        <w:t></w:t>
      </w:r>
      <w:r>
        <w:rPr>
          <w:rFonts w:hint="eastAsia"/>
        </w:rPr>
        <w:t>доцільний</w:t>
      </w:r>
      <w:r>
        <w:t></w:t>
      </w:r>
      <w:r>
        <w:rPr>
          <w:rFonts w:hint="eastAsia"/>
        </w:rPr>
        <w:t>з</w:t>
      </w:r>
      <w:r>
        <w:t></w:t>
      </w:r>
      <w:r>
        <w:rPr>
          <w:rFonts w:hint="eastAsia"/>
        </w:rPr>
        <w:t>точки</w:t>
      </w:r>
      <w:r>
        <w:t></w:t>
      </w:r>
      <w:r>
        <w:rPr>
          <w:rFonts w:hint="eastAsia"/>
        </w:rPr>
        <w:t>зору</w:t>
      </w:r>
    </w:p>
    <w:p w:rsidR="00D560AB" w:rsidRDefault="00D560AB" w:rsidP="00D560AB">
      <w:r>
        <w:rPr>
          <w:rFonts w:hint="eastAsia"/>
        </w:rPr>
        <w:t>забезпечення</w:t>
      </w:r>
      <w:r>
        <w:t></w:t>
      </w:r>
      <w:r>
        <w:rPr>
          <w:rFonts w:hint="eastAsia"/>
        </w:rPr>
        <w:t>індивідуального</w:t>
      </w:r>
      <w:r>
        <w:t></w:t>
      </w:r>
      <w:r>
        <w:rPr>
          <w:rFonts w:hint="eastAsia"/>
        </w:rPr>
        <w:t>й</w:t>
      </w:r>
      <w:r>
        <w:t></w:t>
      </w:r>
      <w:r>
        <w:rPr>
          <w:rFonts w:hint="eastAsia"/>
        </w:rPr>
        <w:t>суспільного</w:t>
      </w:r>
      <w:r>
        <w:t></w:t>
      </w:r>
      <w:r>
        <w:rPr>
          <w:rFonts w:hint="eastAsia"/>
        </w:rPr>
        <w:t>блага</w:t>
      </w:r>
      <w:r>
        <w:t></w:t>
      </w:r>
      <w:r>
        <w:rPr>
          <w:rFonts w:hint="eastAsia"/>
        </w:rPr>
        <w:t>порядок</w:t>
      </w:r>
      <w:r>
        <w:t></w:t>
      </w:r>
      <w:r>
        <w:rPr>
          <w:rFonts w:hint="eastAsia"/>
        </w:rPr>
        <w:t>їх</w:t>
      </w:r>
      <w:r>
        <w:t></w:t>
      </w:r>
      <w:r>
        <w:rPr>
          <w:rFonts w:hint="eastAsia"/>
        </w:rPr>
        <w:t>реалізації</w:t>
      </w:r>
      <w:r>
        <w:t></w:t>
      </w:r>
    </w:p>
    <w:p w:rsidR="00D560AB" w:rsidRDefault="00D560AB" w:rsidP="00D560AB">
      <w:r>
        <w:rPr>
          <w:rFonts w:hint="eastAsia"/>
        </w:rPr>
        <w:t>Тільки</w:t>
      </w:r>
      <w:r>
        <w:t></w:t>
      </w:r>
      <w:r>
        <w:rPr>
          <w:rFonts w:hint="eastAsia"/>
        </w:rPr>
        <w:t>такий</w:t>
      </w:r>
      <w:r>
        <w:t></w:t>
      </w:r>
      <w:r>
        <w:rPr>
          <w:rFonts w:hint="eastAsia"/>
        </w:rPr>
        <w:t>закон</w:t>
      </w:r>
      <w:r>
        <w:t></w:t>
      </w:r>
      <w:r>
        <w:rPr>
          <w:rFonts w:hint="eastAsia"/>
        </w:rPr>
        <w:t>і</w:t>
      </w:r>
      <w:r>
        <w:t></w:t>
      </w:r>
      <w:r>
        <w:rPr>
          <w:rFonts w:hint="eastAsia"/>
        </w:rPr>
        <w:t>має</w:t>
      </w:r>
      <w:r>
        <w:t></w:t>
      </w:r>
      <w:r>
        <w:rPr>
          <w:rFonts w:hint="eastAsia"/>
        </w:rPr>
        <w:t>право</w:t>
      </w:r>
      <w:r>
        <w:t></w:t>
      </w:r>
      <w:r>
        <w:rPr>
          <w:rFonts w:hint="eastAsia"/>
        </w:rPr>
        <w:t>називатися</w:t>
      </w:r>
      <w:r>
        <w:t></w:t>
      </w:r>
      <w:r>
        <w:rPr>
          <w:rFonts w:hint="eastAsia"/>
        </w:rPr>
        <w:t>правовим</w:t>
      </w:r>
      <w:r>
        <w:t></w:t>
      </w:r>
      <w:r>
        <w:rPr>
          <w:rFonts w:hint="eastAsia"/>
        </w:rPr>
        <w:t>та</w:t>
      </w:r>
      <w:r>
        <w:t></w:t>
      </w:r>
      <w:r>
        <w:rPr>
          <w:rFonts w:hint="eastAsia"/>
        </w:rPr>
        <w:t>ефективним</w:t>
      </w:r>
      <w:r>
        <w:t></w:t>
      </w:r>
    </w:p>
    <w:p w:rsidR="00D560AB" w:rsidRDefault="00D560AB" w:rsidP="00D560AB">
      <w:r>
        <w:t></w:t>
      </w:r>
      <w:r>
        <w:t></w:t>
      </w:r>
      <w:r>
        <w:t></w:t>
      </w:r>
      <w:r>
        <w:t></w:t>
      </w:r>
      <w:r>
        <w:rPr>
          <w:rFonts w:hint="eastAsia"/>
        </w:rPr>
        <w:t>Проаналізовано</w:t>
      </w:r>
      <w:r>
        <w:t></w:t>
      </w:r>
      <w:r>
        <w:rPr>
          <w:rFonts w:hint="eastAsia"/>
        </w:rPr>
        <w:t>досвід</w:t>
      </w:r>
      <w:r>
        <w:t></w:t>
      </w:r>
      <w:r>
        <w:rPr>
          <w:rFonts w:hint="eastAsia"/>
        </w:rPr>
        <w:t>високорозвинених</w:t>
      </w:r>
      <w:r>
        <w:t></w:t>
      </w:r>
      <w:r>
        <w:rPr>
          <w:rFonts w:hint="eastAsia"/>
        </w:rPr>
        <w:t>країн</w:t>
      </w:r>
      <w:r>
        <w:t></w:t>
      </w:r>
      <w:r>
        <w:rPr>
          <w:rFonts w:hint="eastAsia"/>
        </w:rPr>
        <w:t>світу</w:t>
      </w:r>
      <w:r>
        <w:t></w:t>
      </w:r>
      <w:r>
        <w:t></w:t>
      </w:r>
      <w:r>
        <w:rPr>
          <w:rFonts w:hint="eastAsia"/>
        </w:rPr>
        <w:t>який</w:t>
      </w:r>
    </w:p>
    <w:p w:rsidR="00D560AB" w:rsidRDefault="00D560AB" w:rsidP="00D560AB">
      <w:r>
        <w:rPr>
          <w:rFonts w:hint="eastAsia"/>
        </w:rPr>
        <w:t>свідчить</w:t>
      </w:r>
      <w:r>
        <w:t></w:t>
      </w:r>
      <w:r>
        <w:t></w:t>
      </w:r>
      <w:r>
        <w:rPr>
          <w:rFonts w:hint="eastAsia"/>
        </w:rPr>
        <w:t>що</w:t>
      </w:r>
      <w:r>
        <w:t></w:t>
      </w:r>
      <w:r>
        <w:rPr>
          <w:rFonts w:hint="eastAsia"/>
        </w:rPr>
        <w:t>вміле</w:t>
      </w:r>
      <w:r>
        <w:t></w:t>
      </w:r>
      <w:r>
        <w:t></w:t>
      </w:r>
      <w:r>
        <w:rPr>
          <w:rFonts w:hint="eastAsia"/>
        </w:rPr>
        <w:t>збалансоване</w:t>
      </w:r>
      <w:r>
        <w:t></w:t>
      </w:r>
      <w:r>
        <w:rPr>
          <w:rFonts w:hint="eastAsia"/>
        </w:rPr>
        <w:t>поєднання</w:t>
      </w:r>
      <w:r>
        <w:t></w:t>
      </w:r>
      <w:r>
        <w:rPr>
          <w:rFonts w:hint="eastAsia"/>
        </w:rPr>
        <w:t>централізованого</w:t>
      </w:r>
      <w:r>
        <w:t></w:t>
      </w:r>
      <w:r>
        <w:rPr>
          <w:rFonts w:hint="eastAsia"/>
        </w:rPr>
        <w:t>й</w:t>
      </w:r>
    </w:p>
    <w:p w:rsidR="00D560AB" w:rsidRDefault="00D560AB" w:rsidP="00D560AB">
      <w:r>
        <w:rPr>
          <w:rFonts w:hint="eastAsia"/>
        </w:rPr>
        <w:t>децентралізованого</w:t>
      </w:r>
      <w:r>
        <w:t></w:t>
      </w:r>
      <w:r>
        <w:rPr>
          <w:rFonts w:hint="eastAsia"/>
        </w:rPr>
        <w:t>підходу</w:t>
      </w:r>
      <w:r>
        <w:t></w:t>
      </w:r>
      <w:r>
        <w:rPr>
          <w:rFonts w:hint="eastAsia"/>
        </w:rPr>
        <w:t>до</w:t>
      </w:r>
      <w:r>
        <w:t></w:t>
      </w:r>
      <w:r>
        <w:rPr>
          <w:rFonts w:hint="eastAsia"/>
        </w:rPr>
        <w:t>нормативно</w:t>
      </w:r>
      <w:r>
        <w:t></w:t>
      </w:r>
      <w:r>
        <w:rPr>
          <w:rFonts w:hint="eastAsia"/>
        </w:rPr>
        <w:t>правової</w:t>
      </w:r>
      <w:r>
        <w:t></w:t>
      </w:r>
      <w:r>
        <w:rPr>
          <w:rFonts w:hint="eastAsia"/>
        </w:rPr>
        <w:t>регламентації</w:t>
      </w:r>
      <w:r>
        <w:t></w:t>
      </w:r>
      <w:r>
        <w:rPr>
          <w:rFonts w:hint="eastAsia"/>
        </w:rPr>
        <w:t>трудових</w:t>
      </w:r>
    </w:p>
    <w:p w:rsidR="00D560AB" w:rsidRDefault="00D560AB" w:rsidP="00D560AB">
      <w:r>
        <w:rPr>
          <w:rFonts w:hint="eastAsia"/>
        </w:rPr>
        <w:t>і</w:t>
      </w:r>
      <w:r>
        <w:t></w:t>
      </w:r>
      <w:r>
        <w:rPr>
          <w:rFonts w:hint="eastAsia"/>
        </w:rPr>
        <w:t>тісно</w:t>
      </w:r>
      <w:r>
        <w:t></w:t>
      </w:r>
      <w:r>
        <w:rPr>
          <w:rFonts w:hint="eastAsia"/>
        </w:rPr>
        <w:t>пов’язаних</w:t>
      </w:r>
      <w:r>
        <w:t></w:t>
      </w:r>
      <w:r>
        <w:rPr>
          <w:rFonts w:hint="eastAsia"/>
        </w:rPr>
        <w:t>з</w:t>
      </w:r>
      <w:r>
        <w:t></w:t>
      </w:r>
      <w:r>
        <w:rPr>
          <w:rFonts w:hint="eastAsia"/>
        </w:rPr>
        <w:t>ними</w:t>
      </w:r>
      <w:r>
        <w:t></w:t>
      </w:r>
      <w:r>
        <w:rPr>
          <w:rFonts w:hint="eastAsia"/>
        </w:rPr>
        <w:t>відносин</w:t>
      </w:r>
      <w:r>
        <w:t></w:t>
      </w:r>
      <w:r>
        <w:rPr>
          <w:rFonts w:hint="eastAsia"/>
        </w:rPr>
        <w:t>забезпечує</w:t>
      </w:r>
      <w:r>
        <w:t></w:t>
      </w:r>
      <w:r>
        <w:rPr>
          <w:rFonts w:hint="eastAsia"/>
        </w:rPr>
        <w:t>постійну</w:t>
      </w:r>
      <w:r>
        <w:t></w:t>
      </w:r>
      <w:r>
        <w:rPr>
          <w:rFonts w:hint="eastAsia"/>
        </w:rPr>
        <w:t>відповідність</w:t>
      </w:r>
    </w:p>
    <w:p w:rsidR="00D560AB" w:rsidRDefault="00D560AB" w:rsidP="00D560AB">
      <w:r>
        <w:rPr>
          <w:rFonts w:hint="eastAsia"/>
        </w:rPr>
        <w:t>чинного</w:t>
      </w:r>
      <w:r>
        <w:t></w:t>
      </w:r>
      <w:r>
        <w:rPr>
          <w:rFonts w:hint="eastAsia"/>
        </w:rPr>
        <w:t>законодавства</w:t>
      </w:r>
      <w:r>
        <w:t></w:t>
      </w:r>
      <w:r>
        <w:rPr>
          <w:rFonts w:hint="eastAsia"/>
        </w:rPr>
        <w:t>правовим</w:t>
      </w:r>
      <w:r>
        <w:t></w:t>
      </w:r>
      <w:r>
        <w:rPr>
          <w:rFonts w:hint="eastAsia"/>
        </w:rPr>
        <w:t>реаліям</w:t>
      </w:r>
      <w:r>
        <w:t></w:t>
      </w:r>
      <w:r>
        <w:rPr>
          <w:rFonts w:hint="eastAsia"/>
        </w:rPr>
        <w:t>суспільного</w:t>
      </w:r>
      <w:r>
        <w:t></w:t>
      </w:r>
      <w:r>
        <w:rPr>
          <w:rFonts w:hint="eastAsia"/>
        </w:rPr>
        <w:t>життя</w:t>
      </w:r>
      <w:r>
        <w:t></w:t>
      </w:r>
      <w:r>
        <w:t></w:t>
      </w:r>
      <w:r>
        <w:rPr>
          <w:rFonts w:hint="eastAsia"/>
        </w:rPr>
        <w:t>Саме</w:t>
      </w:r>
      <w:r>
        <w:t></w:t>
      </w:r>
      <w:r>
        <w:rPr>
          <w:rFonts w:hint="eastAsia"/>
        </w:rPr>
        <w:t>завдяки</w:t>
      </w:r>
    </w:p>
    <w:p w:rsidR="00D560AB" w:rsidRDefault="00D560AB" w:rsidP="00D560AB">
      <w:r>
        <w:rPr>
          <w:rFonts w:hint="eastAsia"/>
        </w:rPr>
        <w:t>такому</w:t>
      </w:r>
      <w:r>
        <w:t></w:t>
      </w:r>
      <w:r>
        <w:rPr>
          <w:rFonts w:hint="eastAsia"/>
        </w:rPr>
        <w:t>підходу</w:t>
      </w:r>
      <w:r>
        <w:t></w:t>
      </w:r>
      <w:r>
        <w:rPr>
          <w:rFonts w:hint="eastAsia"/>
        </w:rPr>
        <w:t>досягається</w:t>
      </w:r>
      <w:r>
        <w:t></w:t>
      </w:r>
      <w:r>
        <w:rPr>
          <w:rFonts w:hint="eastAsia"/>
        </w:rPr>
        <w:t>повноцінне</w:t>
      </w:r>
      <w:r>
        <w:t></w:t>
      </w:r>
      <w:r>
        <w:rPr>
          <w:rFonts w:hint="eastAsia"/>
        </w:rPr>
        <w:t>втілення</w:t>
      </w:r>
      <w:r>
        <w:t></w:t>
      </w:r>
      <w:r>
        <w:rPr>
          <w:rFonts w:hint="eastAsia"/>
        </w:rPr>
        <w:t>статичного</w:t>
      </w:r>
      <w:r>
        <w:t></w:t>
      </w:r>
      <w:r>
        <w:rPr>
          <w:rFonts w:hint="eastAsia"/>
        </w:rPr>
        <w:t>й</w:t>
      </w:r>
      <w:r>
        <w:t></w:t>
      </w:r>
      <w:r>
        <w:rPr>
          <w:rFonts w:hint="eastAsia"/>
        </w:rPr>
        <w:t>динамічного</w:t>
      </w:r>
    </w:p>
    <w:p w:rsidR="00D560AB" w:rsidRDefault="00D560AB" w:rsidP="00D560AB">
      <w:r>
        <w:rPr>
          <w:rFonts w:hint="eastAsia"/>
        </w:rPr>
        <w:t>аспектів</w:t>
      </w:r>
      <w:r>
        <w:t></w:t>
      </w:r>
      <w:r>
        <w:rPr>
          <w:rFonts w:hint="eastAsia"/>
        </w:rPr>
        <w:t>законодавства</w:t>
      </w:r>
      <w:r>
        <w:t></w:t>
      </w:r>
      <w:r>
        <w:t></w:t>
      </w:r>
      <w:r>
        <w:rPr>
          <w:rFonts w:hint="eastAsia"/>
        </w:rPr>
        <w:t>Так</w:t>
      </w:r>
      <w:r>
        <w:t></w:t>
      </w:r>
      <w:r>
        <w:t></w:t>
      </w:r>
      <w:r>
        <w:rPr>
          <w:rFonts w:hint="eastAsia"/>
        </w:rPr>
        <w:t>його</w:t>
      </w:r>
      <w:r>
        <w:t></w:t>
      </w:r>
      <w:r>
        <w:rPr>
          <w:rFonts w:hint="eastAsia"/>
        </w:rPr>
        <w:t>статичний</w:t>
      </w:r>
      <w:r>
        <w:t></w:t>
      </w:r>
      <w:r>
        <w:rPr>
          <w:rFonts w:hint="eastAsia"/>
        </w:rPr>
        <w:t>складник</w:t>
      </w:r>
      <w:r>
        <w:t></w:t>
      </w:r>
      <w:r>
        <w:rPr>
          <w:rFonts w:hint="eastAsia"/>
        </w:rPr>
        <w:t>уособлюють</w:t>
      </w:r>
      <w:r>
        <w:t></w:t>
      </w:r>
      <w:r>
        <w:rPr>
          <w:rFonts w:hint="eastAsia"/>
        </w:rPr>
        <w:t>закони</w:t>
      </w:r>
      <w:r>
        <w:t></w:t>
      </w:r>
    </w:p>
    <w:p w:rsidR="00D560AB" w:rsidRDefault="00D560AB" w:rsidP="00D560AB">
      <w:r>
        <w:rPr>
          <w:rFonts w:hint="eastAsia"/>
        </w:rPr>
        <w:t>прийняті</w:t>
      </w:r>
      <w:r>
        <w:t></w:t>
      </w:r>
      <w:r>
        <w:rPr>
          <w:rFonts w:hint="eastAsia"/>
        </w:rPr>
        <w:t>в</w:t>
      </w:r>
      <w:r>
        <w:t></w:t>
      </w:r>
      <w:r>
        <w:rPr>
          <w:rFonts w:hint="eastAsia"/>
        </w:rPr>
        <w:t>централізованому</w:t>
      </w:r>
      <w:r>
        <w:t></w:t>
      </w:r>
      <w:r>
        <w:rPr>
          <w:rFonts w:hint="eastAsia"/>
        </w:rPr>
        <w:t>порядку</w:t>
      </w:r>
      <w:r>
        <w:t></w:t>
      </w:r>
      <w:r>
        <w:t></w:t>
      </w:r>
      <w:r>
        <w:rPr>
          <w:rFonts w:hint="eastAsia"/>
        </w:rPr>
        <w:t>які</w:t>
      </w:r>
      <w:r>
        <w:t></w:t>
      </w:r>
      <w:r>
        <w:rPr>
          <w:rFonts w:hint="eastAsia"/>
        </w:rPr>
        <w:t>впорядковують</w:t>
      </w:r>
      <w:r>
        <w:t></w:t>
      </w:r>
      <w:r>
        <w:rPr>
          <w:rFonts w:hint="eastAsia"/>
        </w:rPr>
        <w:t>найважливіші</w:t>
      </w:r>
    </w:p>
    <w:p w:rsidR="00D560AB" w:rsidRDefault="00D560AB" w:rsidP="00D560AB">
      <w:r>
        <w:rPr>
          <w:rFonts w:hint="eastAsia"/>
        </w:rPr>
        <w:t>питання</w:t>
      </w:r>
      <w:r>
        <w:t></w:t>
      </w:r>
      <w:r>
        <w:rPr>
          <w:rFonts w:hint="eastAsia"/>
        </w:rPr>
        <w:t>у</w:t>
      </w:r>
      <w:r>
        <w:t></w:t>
      </w:r>
      <w:r>
        <w:rPr>
          <w:rFonts w:hint="eastAsia"/>
        </w:rPr>
        <w:t>сфері</w:t>
      </w:r>
      <w:r>
        <w:t></w:t>
      </w:r>
      <w:r>
        <w:rPr>
          <w:rFonts w:hint="eastAsia"/>
        </w:rPr>
        <w:t>реалізації</w:t>
      </w:r>
      <w:r>
        <w:t></w:t>
      </w:r>
      <w:r>
        <w:rPr>
          <w:rFonts w:hint="eastAsia"/>
        </w:rPr>
        <w:t>права</w:t>
      </w:r>
      <w:r>
        <w:t></w:t>
      </w:r>
      <w:r>
        <w:rPr>
          <w:rFonts w:hint="eastAsia"/>
        </w:rPr>
        <w:t>на</w:t>
      </w:r>
      <w:r>
        <w:t></w:t>
      </w:r>
      <w:r>
        <w:rPr>
          <w:rFonts w:hint="eastAsia"/>
        </w:rPr>
        <w:t>працю</w:t>
      </w:r>
      <w:r>
        <w:t></w:t>
      </w:r>
      <w:r>
        <w:t></w:t>
      </w:r>
      <w:r>
        <w:rPr>
          <w:rFonts w:hint="eastAsia"/>
        </w:rPr>
        <w:t>в</w:t>
      </w:r>
      <w:r>
        <w:t></w:t>
      </w:r>
      <w:r>
        <w:rPr>
          <w:rFonts w:hint="eastAsia"/>
        </w:rPr>
        <w:t>тому</w:t>
      </w:r>
      <w:r>
        <w:t></w:t>
      </w:r>
      <w:r>
        <w:rPr>
          <w:rFonts w:hint="eastAsia"/>
        </w:rPr>
        <w:t>числі</w:t>
      </w:r>
      <w:r>
        <w:t></w:t>
      </w:r>
      <w:r>
        <w:rPr>
          <w:rFonts w:hint="eastAsia"/>
        </w:rPr>
        <w:t>в</w:t>
      </w:r>
      <w:r>
        <w:t></w:t>
      </w:r>
      <w:r>
        <w:rPr>
          <w:rFonts w:hint="eastAsia"/>
        </w:rPr>
        <w:t>частині</w:t>
      </w:r>
      <w:r>
        <w:t></w:t>
      </w:r>
      <w:r>
        <w:rPr>
          <w:rFonts w:hint="eastAsia"/>
        </w:rPr>
        <w:t>порядку</w:t>
      </w:r>
      <w:r>
        <w:t></w:t>
      </w:r>
      <w:r>
        <w:rPr>
          <w:rFonts w:hint="eastAsia"/>
        </w:rPr>
        <w:t>й</w:t>
      </w:r>
    </w:p>
    <w:p w:rsidR="00D560AB" w:rsidRDefault="00D560AB" w:rsidP="00D560AB">
      <w:r>
        <w:rPr>
          <w:rFonts w:hint="eastAsia"/>
        </w:rPr>
        <w:t>форм</w:t>
      </w:r>
      <w:r>
        <w:t></w:t>
      </w:r>
      <w:r>
        <w:rPr>
          <w:rFonts w:hint="eastAsia"/>
        </w:rPr>
        <w:t>здійснення</w:t>
      </w:r>
      <w:r>
        <w:t></w:t>
      </w:r>
      <w:r>
        <w:rPr>
          <w:rFonts w:hint="eastAsia"/>
        </w:rPr>
        <w:t>соціального</w:t>
      </w:r>
      <w:r>
        <w:t></w:t>
      </w:r>
      <w:r>
        <w:rPr>
          <w:rFonts w:hint="eastAsia"/>
        </w:rPr>
        <w:t>партнерства</w:t>
      </w:r>
      <w:r>
        <w:t></w:t>
      </w:r>
      <w:r>
        <w:t></w:t>
      </w:r>
      <w:r>
        <w:rPr>
          <w:rFonts w:hint="eastAsia"/>
        </w:rPr>
        <w:t>Інакше</w:t>
      </w:r>
      <w:r>
        <w:t></w:t>
      </w:r>
      <w:r>
        <w:rPr>
          <w:rFonts w:hint="eastAsia"/>
        </w:rPr>
        <w:t>кажучи</w:t>
      </w:r>
      <w:r>
        <w:t></w:t>
      </w:r>
      <w:r>
        <w:t></w:t>
      </w:r>
      <w:r>
        <w:rPr>
          <w:rFonts w:hint="eastAsia"/>
        </w:rPr>
        <w:t>закони</w:t>
      </w:r>
    </w:p>
    <w:p w:rsidR="00D560AB" w:rsidRDefault="00D560AB" w:rsidP="00D560AB">
      <w:r>
        <w:rPr>
          <w:rFonts w:hint="eastAsia"/>
        </w:rPr>
        <w:t>виступають</w:t>
      </w:r>
      <w:r>
        <w:t></w:t>
      </w:r>
      <w:r>
        <w:rPr>
          <w:rFonts w:hint="eastAsia"/>
        </w:rPr>
        <w:t>юридичними</w:t>
      </w:r>
      <w:r>
        <w:t></w:t>
      </w:r>
      <w:r>
        <w:rPr>
          <w:rFonts w:hint="eastAsia"/>
        </w:rPr>
        <w:t>гарантіями</w:t>
      </w:r>
      <w:r>
        <w:t></w:t>
      </w:r>
      <w:r>
        <w:rPr>
          <w:rFonts w:hint="eastAsia"/>
        </w:rPr>
        <w:t>дотримання</w:t>
      </w:r>
      <w:r>
        <w:t></w:t>
      </w:r>
      <w:r>
        <w:rPr>
          <w:rFonts w:hint="eastAsia"/>
        </w:rPr>
        <w:t>основних</w:t>
      </w:r>
      <w:r>
        <w:t></w:t>
      </w:r>
      <w:r>
        <w:rPr>
          <w:rFonts w:hint="eastAsia"/>
        </w:rPr>
        <w:t>прав</w:t>
      </w:r>
      <w:r>
        <w:t></w:t>
      </w:r>
      <w:r>
        <w:rPr>
          <w:rFonts w:hint="eastAsia"/>
        </w:rPr>
        <w:t>і</w:t>
      </w:r>
      <w:r>
        <w:t></w:t>
      </w:r>
      <w:r>
        <w:rPr>
          <w:rFonts w:hint="eastAsia"/>
        </w:rPr>
        <w:t>свобод</w:t>
      </w:r>
    </w:p>
    <w:p w:rsidR="00D560AB" w:rsidRDefault="00D560AB" w:rsidP="00D560AB">
      <w:r>
        <w:rPr>
          <w:rFonts w:hint="eastAsia"/>
        </w:rPr>
        <w:t>учасників</w:t>
      </w:r>
      <w:r>
        <w:t></w:t>
      </w:r>
      <w:r>
        <w:rPr>
          <w:rFonts w:hint="eastAsia"/>
        </w:rPr>
        <w:t>трудових</w:t>
      </w:r>
      <w:r>
        <w:t></w:t>
      </w:r>
      <w:r>
        <w:rPr>
          <w:rFonts w:hint="eastAsia"/>
        </w:rPr>
        <w:t>відносин</w:t>
      </w:r>
      <w:r>
        <w:t></w:t>
      </w:r>
      <w:r>
        <w:t></w:t>
      </w:r>
      <w:r>
        <w:rPr>
          <w:rFonts w:hint="eastAsia"/>
        </w:rPr>
        <w:t>У</w:t>
      </w:r>
      <w:r>
        <w:t></w:t>
      </w:r>
      <w:r>
        <w:rPr>
          <w:rFonts w:hint="eastAsia"/>
        </w:rPr>
        <w:t>той</w:t>
      </w:r>
      <w:r>
        <w:t></w:t>
      </w:r>
      <w:r>
        <w:rPr>
          <w:rFonts w:hint="eastAsia"/>
        </w:rPr>
        <w:t>же</w:t>
      </w:r>
      <w:r>
        <w:t></w:t>
      </w:r>
      <w:r>
        <w:rPr>
          <w:rFonts w:hint="eastAsia"/>
        </w:rPr>
        <w:t>час</w:t>
      </w:r>
      <w:r>
        <w:t></w:t>
      </w:r>
      <w:r>
        <w:rPr>
          <w:rFonts w:hint="eastAsia"/>
        </w:rPr>
        <w:t>як</w:t>
      </w:r>
      <w:r>
        <w:t></w:t>
      </w:r>
      <w:r>
        <w:rPr>
          <w:rFonts w:hint="eastAsia"/>
        </w:rPr>
        <w:t>локальна</w:t>
      </w:r>
      <w:r>
        <w:t></w:t>
      </w:r>
      <w:r>
        <w:rPr>
          <w:rFonts w:hint="eastAsia"/>
        </w:rPr>
        <w:t>нормотворчість</w:t>
      </w:r>
      <w:r>
        <w:t></w:t>
      </w:r>
      <w:r>
        <w:t></w:t>
      </w:r>
      <w:r>
        <w:rPr>
          <w:rFonts w:hint="eastAsia"/>
        </w:rPr>
        <w:t>так</w:t>
      </w:r>
      <w:r>
        <w:t></w:t>
      </w:r>
      <w:r>
        <w:rPr>
          <w:rFonts w:hint="eastAsia"/>
        </w:rPr>
        <w:t>і</w:t>
      </w:r>
    </w:p>
    <w:p w:rsidR="00D560AB" w:rsidRDefault="00D560AB" w:rsidP="00D560AB">
      <w:r>
        <w:rPr>
          <w:rFonts w:hint="eastAsia"/>
        </w:rPr>
        <w:t>акти</w:t>
      </w:r>
      <w:r>
        <w:t></w:t>
      </w:r>
      <w:r>
        <w:rPr>
          <w:rFonts w:hint="eastAsia"/>
        </w:rPr>
        <w:t>соціального</w:t>
      </w:r>
      <w:r>
        <w:t></w:t>
      </w:r>
      <w:r>
        <w:rPr>
          <w:rFonts w:hint="eastAsia"/>
        </w:rPr>
        <w:t>партнерства</w:t>
      </w:r>
      <w:r>
        <w:t></w:t>
      </w:r>
      <w:r>
        <w:rPr>
          <w:rFonts w:hint="eastAsia"/>
        </w:rPr>
        <w:t>віддзеркалюють</w:t>
      </w:r>
      <w:r>
        <w:t></w:t>
      </w:r>
      <w:r>
        <w:rPr>
          <w:rFonts w:hint="eastAsia"/>
        </w:rPr>
        <w:t>динамічний</w:t>
      </w:r>
      <w:r>
        <w:t></w:t>
      </w:r>
      <w:r>
        <w:rPr>
          <w:rFonts w:hint="eastAsia"/>
        </w:rPr>
        <w:t>складник</w:t>
      </w:r>
    </w:p>
    <w:p w:rsidR="00D560AB" w:rsidRDefault="00D560AB" w:rsidP="00D560AB">
      <w:r>
        <w:rPr>
          <w:rFonts w:hint="eastAsia"/>
        </w:rPr>
        <w:t>законодавства</w:t>
      </w:r>
      <w:r>
        <w:t></w:t>
      </w:r>
      <w:r>
        <w:t></w:t>
      </w:r>
      <w:r>
        <w:rPr>
          <w:rFonts w:hint="eastAsia"/>
        </w:rPr>
        <w:t>оскільки</w:t>
      </w:r>
      <w:r>
        <w:t></w:t>
      </w:r>
      <w:r>
        <w:rPr>
          <w:rFonts w:hint="eastAsia"/>
        </w:rPr>
        <w:t>вони</w:t>
      </w:r>
      <w:r>
        <w:t></w:t>
      </w:r>
      <w:r>
        <w:rPr>
          <w:rFonts w:hint="eastAsia"/>
        </w:rPr>
        <w:t>унормовують</w:t>
      </w:r>
      <w:r>
        <w:t></w:t>
      </w:r>
      <w:r>
        <w:rPr>
          <w:rFonts w:hint="eastAsia"/>
        </w:rPr>
        <w:t>соціально</w:t>
      </w:r>
      <w:r>
        <w:t></w:t>
      </w:r>
      <w:r>
        <w:rPr>
          <w:rFonts w:hint="eastAsia"/>
        </w:rPr>
        <w:t>трудові</w:t>
      </w:r>
      <w:r>
        <w:t></w:t>
      </w:r>
      <w:r>
        <w:rPr>
          <w:rFonts w:hint="eastAsia"/>
        </w:rPr>
        <w:t>відносини</w:t>
      </w:r>
      <w:r>
        <w:t></w:t>
      </w:r>
      <w:r>
        <w:rPr>
          <w:rFonts w:hint="eastAsia"/>
        </w:rPr>
        <w:t>на</w:t>
      </w:r>
    </w:p>
    <w:p w:rsidR="00D560AB" w:rsidRDefault="00D560AB" w:rsidP="00D560AB">
      <w:r>
        <w:rPr>
          <w:rFonts w:hint="eastAsia"/>
        </w:rPr>
        <w:t>конкретних</w:t>
      </w:r>
      <w:r>
        <w:t></w:t>
      </w:r>
      <w:r>
        <w:rPr>
          <w:rFonts w:hint="eastAsia"/>
        </w:rPr>
        <w:t>підприємствах</w:t>
      </w:r>
      <w:r>
        <w:t></w:t>
      </w:r>
      <w:r>
        <w:t></w:t>
      </w:r>
      <w:r>
        <w:rPr>
          <w:rFonts w:hint="eastAsia"/>
        </w:rPr>
        <w:t>в</w:t>
      </w:r>
      <w:r>
        <w:t></w:t>
      </w:r>
      <w:r>
        <w:rPr>
          <w:rFonts w:hint="eastAsia"/>
        </w:rPr>
        <w:t>організаціях</w:t>
      </w:r>
      <w:r>
        <w:t></w:t>
      </w:r>
      <w:r>
        <w:rPr>
          <w:rFonts w:hint="eastAsia"/>
        </w:rPr>
        <w:t>та</w:t>
      </w:r>
      <w:r>
        <w:t></w:t>
      </w:r>
      <w:r>
        <w:rPr>
          <w:rFonts w:hint="eastAsia"/>
        </w:rPr>
        <w:t>установах</w:t>
      </w:r>
      <w:r>
        <w:t></w:t>
      </w:r>
      <w:r>
        <w:rPr>
          <w:rFonts w:hint="eastAsia"/>
        </w:rPr>
        <w:t>з</w:t>
      </w:r>
      <w:r>
        <w:t></w:t>
      </w:r>
      <w:r>
        <w:rPr>
          <w:rFonts w:hint="eastAsia"/>
        </w:rPr>
        <w:t>урахуванням</w:t>
      </w:r>
    </w:p>
    <w:p w:rsidR="00D560AB" w:rsidRDefault="00D560AB" w:rsidP="00D560AB">
      <w:r>
        <w:rPr>
          <w:rFonts w:hint="eastAsia"/>
        </w:rPr>
        <w:t>специфіки</w:t>
      </w:r>
      <w:r>
        <w:t></w:t>
      </w:r>
      <w:r>
        <w:rPr>
          <w:rFonts w:hint="eastAsia"/>
        </w:rPr>
        <w:t>їх</w:t>
      </w:r>
      <w:r>
        <w:t></w:t>
      </w:r>
      <w:r>
        <w:rPr>
          <w:rFonts w:hint="eastAsia"/>
        </w:rPr>
        <w:t>діяльності</w:t>
      </w:r>
      <w:r>
        <w:t></w:t>
      </w:r>
    </w:p>
    <w:p w:rsidR="00D560AB" w:rsidRDefault="00D560AB" w:rsidP="00D560AB">
      <w:r>
        <w:t></w:t>
      </w:r>
      <w:r>
        <w:t></w:t>
      </w:r>
      <w:r>
        <w:t></w:t>
      </w:r>
    </w:p>
    <w:p w:rsidR="00D560AB" w:rsidRDefault="00D560AB" w:rsidP="00D560AB">
      <w:r>
        <w:t></w:t>
      </w:r>
      <w:r>
        <w:t></w:t>
      </w:r>
      <w:r>
        <w:t></w:t>
      </w:r>
      <w:r>
        <w:t></w:t>
      </w:r>
      <w:r>
        <w:rPr>
          <w:rFonts w:hint="eastAsia"/>
        </w:rPr>
        <w:t>На</w:t>
      </w:r>
      <w:r>
        <w:t></w:t>
      </w:r>
      <w:r>
        <w:rPr>
          <w:rFonts w:hint="eastAsia"/>
        </w:rPr>
        <w:t>підставі</w:t>
      </w:r>
      <w:r>
        <w:t></w:t>
      </w:r>
      <w:r>
        <w:rPr>
          <w:rFonts w:hint="eastAsia"/>
        </w:rPr>
        <w:t>викладеного</w:t>
      </w:r>
      <w:r>
        <w:t></w:t>
      </w:r>
      <w:r>
        <w:rPr>
          <w:rFonts w:hint="eastAsia"/>
        </w:rPr>
        <w:t>зроблено</w:t>
      </w:r>
      <w:r>
        <w:t></w:t>
      </w:r>
      <w:r>
        <w:rPr>
          <w:rFonts w:hint="eastAsia"/>
        </w:rPr>
        <w:t>однозначний</w:t>
      </w:r>
      <w:r>
        <w:t></w:t>
      </w:r>
      <w:r>
        <w:rPr>
          <w:rFonts w:hint="eastAsia"/>
        </w:rPr>
        <w:t>висновок</w:t>
      </w:r>
      <w:r>
        <w:t></w:t>
      </w:r>
      <w:r>
        <w:t></w:t>
      </w:r>
      <w:r>
        <w:rPr>
          <w:rFonts w:hint="eastAsia"/>
        </w:rPr>
        <w:t>що</w:t>
      </w:r>
    </w:p>
    <w:p w:rsidR="00D560AB" w:rsidRDefault="00D560AB" w:rsidP="00D560AB">
      <w:r>
        <w:rPr>
          <w:rFonts w:hint="eastAsia"/>
        </w:rPr>
        <w:t>реформування</w:t>
      </w:r>
      <w:r>
        <w:t></w:t>
      </w:r>
      <w:r>
        <w:rPr>
          <w:rFonts w:hint="eastAsia"/>
        </w:rPr>
        <w:t>трудового</w:t>
      </w:r>
      <w:r>
        <w:t></w:t>
      </w:r>
      <w:r>
        <w:rPr>
          <w:rFonts w:hint="eastAsia"/>
        </w:rPr>
        <w:t>законодавства</w:t>
      </w:r>
      <w:r>
        <w:t></w:t>
      </w:r>
      <w:r>
        <w:rPr>
          <w:rFonts w:hint="eastAsia"/>
        </w:rPr>
        <w:t>в</w:t>
      </w:r>
      <w:r>
        <w:t></w:t>
      </w:r>
      <w:r>
        <w:rPr>
          <w:rFonts w:hint="eastAsia"/>
        </w:rPr>
        <w:t>Україні</w:t>
      </w:r>
      <w:r>
        <w:t></w:t>
      </w:r>
      <w:r>
        <w:rPr>
          <w:rFonts w:hint="eastAsia"/>
        </w:rPr>
        <w:t>не</w:t>
      </w:r>
      <w:r>
        <w:t></w:t>
      </w:r>
      <w:r>
        <w:rPr>
          <w:rFonts w:hint="eastAsia"/>
        </w:rPr>
        <w:t>повинно</w:t>
      </w:r>
      <w:r>
        <w:t></w:t>
      </w:r>
      <w:r>
        <w:rPr>
          <w:rFonts w:hint="eastAsia"/>
        </w:rPr>
        <w:t>обмежуватись</w:t>
      </w:r>
    </w:p>
    <w:p w:rsidR="00D560AB" w:rsidRDefault="00D560AB" w:rsidP="00D560AB">
      <w:r>
        <w:rPr>
          <w:rFonts w:hint="eastAsia"/>
        </w:rPr>
        <w:t>лише</w:t>
      </w:r>
      <w:r>
        <w:t></w:t>
      </w:r>
      <w:r>
        <w:rPr>
          <w:rFonts w:hint="eastAsia"/>
        </w:rPr>
        <w:t>прийняттям</w:t>
      </w:r>
      <w:r>
        <w:t></w:t>
      </w:r>
      <w:r>
        <w:rPr>
          <w:rFonts w:hint="eastAsia"/>
        </w:rPr>
        <w:t>нового</w:t>
      </w:r>
      <w:r>
        <w:t></w:t>
      </w:r>
      <w:r>
        <w:rPr>
          <w:rFonts w:hint="eastAsia"/>
        </w:rPr>
        <w:t>кодифікованого</w:t>
      </w:r>
      <w:r>
        <w:t></w:t>
      </w:r>
      <w:r>
        <w:rPr>
          <w:rFonts w:hint="eastAsia"/>
        </w:rPr>
        <w:t>галузевого</w:t>
      </w:r>
      <w:r>
        <w:t></w:t>
      </w:r>
      <w:r>
        <w:rPr>
          <w:rFonts w:hint="eastAsia"/>
        </w:rPr>
        <w:t>акта</w:t>
      </w:r>
      <w:r>
        <w:t></w:t>
      </w:r>
      <w:r>
        <w:t></w:t>
      </w:r>
      <w:r>
        <w:rPr>
          <w:rFonts w:hint="eastAsia"/>
        </w:rPr>
        <w:t>бо</w:t>
      </w:r>
      <w:r>
        <w:t></w:t>
      </w:r>
      <w:r>
        <w:rPr>
          <w:rFonts w:hint="eastAsia"/>
        </w:rPr>
        <w:t>це</w:t>
      </w:r>
      <w:r>
        <w:t></w:t>
      </w:r>
      <w:r>
        <w:rPr>
          <w:rFonts w:hint="eastAsia"/>
        </w:rPr>
        <w:t>все</w:t>
      </w:r>
      <w:r>
        <w:t></w:t>
      </w:r>
      <w:r>
        <w:rPr>
          <w:rFonts w:hint="eastAsia"/>
        </w:rPr>
        <w:t>одно</w:t>
      </w:r>
      <w:r>
        <w:t></w:t>
      </w:r>
      <w:r>
        <w:rPr>
          <w:rFonts w:hint="eastAsia"/>
        </w:rPr>
        <w:t>не</w:t>
      </w:r>
    </w:p>
    <w:p w:rsidR="00D560AB" w:rsidRDefault="00D560AB" w:rsidP="00D560AB">
      <w:r>
        <w:rPr>
          <w:rFonts w:hint="eastAsia"/>
        </w:rPr>
        <w:t>забезпечить</w:t>
      </w:r>
      <w:r>
        <w:t></w:t>
      </w:r>
      <w:r>
        <w:rPr>
          <w:rFonts w:hint="eastAsia"/>
        </w:rPr>
        <w:t>всебічного</w:t>
      </w:r>
      <w:r>
        <w:t></w:t>
      </w:r>
      <w:r>
        <w:rPr>
          <w:rFonts w:hint="eastAsia"/>
        </w:rPr>
        <w:t>відображення</w:t>
      </w:r>
      <w:r>
        <w:t></w:t>
      </w:r>
      <w:r>
        <w:rPr>
          <w:rFonts w:hint="eastAsia"/>
        </w:rPr>
        <w:t>правової</w:t>
      </w:r>
      <w:r>
        <w:t></w:t>
      </w:r>
      <w:r>
        <w:rPr>
          <w:rFonts w:hint="eastAsia"/>
        </w:rPr>
        <w:t>реальності</w:t>
      </w:r>
      <w:r>
        <w:t></w:t>
      </w:r>
      <w:r>
        <w:rPr>
          <w:rFonts w:hint="eastAsia"/>
        </w:rPr>
        <w:t>в</w:t>
      </w:r>
      <w:r>
        <w:t></w:t>
      </w:r>
      <w:r>
        <w:rPr>
          <w:rFonts w:hint="eastAsia"/>
        </w:rPr>
        <w:t>позитивному</w:t>
      </w:r>
    </w:p>
    <w:p w:rsidR="00D560AB" w:rsidRDefault="00D560AB" w:rsidP="00D560AB">
      <w:r>
        <w:rPr>
          <w:rFonts w:hint="eastAsia"/>
        </w:rPr>
        <w:t>законодавстві</w:t>
      </w:r>
      <w:r>
        <w:t></w:t>
      </w:r>
      <w:r>
        <w:t></w:t>
      </w:r>
      <w:r>
        <w:rPr>
          <w:rFonts w:hint="eastAsia"/>
        </w:rPr>
        <w:t>особливо</w:t>
      </w:r>
      <w:r>
        <w:t></w:t>
      </w:r>
      <w:r>
        <w:rPr>
          <w:rFonts w:hint="eastAsia"/>
        </w:rPr>
        <w:t>враховуючи</w:t>
      </w:r>
      <w:r>
        <w:t></w:t>
      </w:r>
      <w:r>
        <w:rPr>
          <w:rFonts w:hint="eastAsia"/>
        </w:rPr>
        <w:t>той</w:t>
      </w:r>
      <w:r>
        <w:t></w:t>
      </w:r>
      <w:r>
        <w:rPr>
          <w:rFonts w:hint="eastAsia"/>
        </w:rPr>
        <w:t>факт</w:t>
      </w:r>
      <w:r>
        <w:t></w:t>
      </w:r>
      <w:r>
        <w:t></w:t>
      </w:r>
      <w:r>
        <w:rPr>
          <w:rFonts w:hint="eastAsia"/>
        </w:rPr>
        <w:t>що</w:t>
      </w:r>
      <w:r>
        <w:t></w:t>
      </w:r>
      <w:r>
        <w:rPr>
          <w:rFonts w:hint="eastAsia"/>
        </w:rPr>
        <w:t>в</w:t>
      </w:r>
      <w:r>
        <w:t></w:t>
      </w:r>
      <w:r>
        <w:rPr>
          <w:rFonts w:hint="eastAsia"/>
        </w:rPr>
        <w:t>Україні</w:t>
      </w:r>
      <w:r>
        <w:t></w:t>
      </w:r>
      <w:r>
        <w:rPr>
          <w:rFonts w:hint="eastAsia"/>
        </w:rPr>
        <w:t>більшість</w:t>
      </w:r>
      <w:r>
        <w:t></w:t>
      </w:r>
      <w:r>
        <w:rPr>
          <w:rFonts w:hint="eastAsia"/>
        </w:rPr>
        <w:t>нових</w:t>
      </w:r>
    </w:p>
    <w:p w:rsidR="00D560AB" w:rsidRDefault="00D560AB" w:rsidP="00D560AB">
      <w:r>
        <w:rPr>
          <w:rFonts w:hint="eastAsia"/>
        </w:rPr>
        <w:t>законів</w:t>
      </w:r>
      <w:r>
        <w:t></w:t>
      </w:r>
      <w:r>
        <w:rPr>
          <w:rFonts w:hint="eastAsia"/>
        </w:rPr>
        <w:t>на</w:t>
      </w:r>
      <w:r>
        <w:t></w:t>
      </w:r>
      <w:r>
        <w:rPr>
          <w:rFonts w:hint="eastAsia"/>
        </w:rPr>
        <w:t>момент</w:t>
      </w:r>
      <w:r>
        <w:t></w:t>
      </w:r>
      <w:r>
        <w:rPr>
          <w:rFonts w:hint="eastAsia"/>
        </w:rPr>
        <w:t>свого</w:t>
      </w:r>
      <w:r>
        <w:t></w:t>
      </w:r>
      <w:r>
        <w:rPr>
          <w:rFonts w:hint="eastAsia"/>
        </w:rPr>
        <w:t>прийняття</w:t>
      </w:r>
      <w:r>
        <w:t></w:t>
      </w:r>
      <w:r>
        <w:rPr>
          <w:rFonts w:hint="eastAsia"/>
        </w:rPr>
        <w:t>в</w:t>
      </w:r>
      <w:r>
        <w:t></w:t>
      </w:r>
      <w:r>
        <w:rPr>
          <w:rFonts w:hint="eastAsia"/>
        </w:rPr>
        <w:t>силу</w:t>
      </w:r>
      <w:r>
        <w:t></w:t>
      </w:r>
      <w:r>
        <w:rPr>
          <w:rFonts w:hint="eastAsia"/>
        </w:rPr>
        <w:t>низки</w:t>
      </w:r>
      <w:r>
        <w:t></w:t>
      </w:r>
      <w:r>
        <w:rPr>
          <w:rFonts w:hint="eastAsia"/>
        </w:rPr>
        <w:t>чинників</w:t>
      </w:r>
      <w:r>
        <w:t></w:t>
      </w:r>
      <w:r>
        <w:t></w:t>
      </w:r>
      <w:r>
        <w:rPr>
          <w:rFonts w:hint="eastAsia"/>
        </w:rPr>
        <w:t>зокрема</w:t>
      </w:r>
      <w:r>
        <w:t></w:t>
      </w:r>
    </w:p>
    <w:p w:rsidR="00D560AB" w:rsidRDefault="00D560AB" w:rsidP="00D560AB">
      <w:r>
        <w:rPr>
          <w:rFonts w:hint="eastAsia"/>
        </w:rPr>
        <w:t>надмірної</w:t>
      </w:r>
      <w:r>
        <w:t></w:t>
      </w:r>
      <w:r>
        <w:rPr>
          <w:rFonts w:hint="eastAsia"/>
        </w:rPr>
        <w:t>заполітизованості</w:t>
      </w:r>
      <w:r>
        <w:t></w:t>
      </w:r>
      <w:r>
        <w:rPr>
          <w:rFonts w:hint="eastAsia"/>
        </w:rPr>
        <w:t>нормотворчого</w:t>
      </w:r>
      <w:r>
        <w:t></w:t>
      </w:r>
      <w:r>
        <w:rPr>
          <w:rFonts w:hint="eastAsia"/>
        </w:rPr>
        <w:t>процесу</w:t>
      </w:r>
      <w:r>
        <w:t></w:t>
      </w:r>
      <w:r>
        <w:t></w:t>
      </w:r>
      <w:r>
        <w:rPr>
          <w:rFonts w:hint="eastAsia"/>
        </w:rPr>
        <w:t>у</w:t>
      </w:r>
      <w:r>
        <w:t></w:t>
      </w:r>
      <w:r>
        <w:rPr>
          <w:rFonts w:hint="eastAsia"/>
        </w:rPr>
        <w:t>значній</w:t>
      </w:r>
      <w:r>
        <w:t></w:t>
      </w:r>
      <w:r>
        <w:rPr>
          <w:rFonts w:hint="eastAsia"/>
        </w:rPr>
        <w:t>своїй</w:t>
      </w:r>
      <w:r>
        <w:t></w:t>
      </w:r>
      <w:r>
        <w:rPr>
          <w:rFonts w:hint="eastAsia"/>
        </w:rPr>
        <w:t>частині</w:t>
      </w:r>
    </w:p>
    <w:p w:rsidR="00D560AB" w:rsidRDefault="00D560AB" w:rsidP="00D560AB">
      <w:r>
        <w:rPr>
          <w:rFonts w:hint="eastAsia"/>
        </w:rPr>
        <w:t>вже</w:t>
      </w:r>
      <w:r>
        <w:t></w:t>
      </w:r>
      <w:r>
        <w:rPr>
          <w:rFonts w:hint="eastAsia"/>
        </w:rPr>
        <w:t>є</w:t>
      </w:r>
      <w:r>
        <w:t></w:t>
      </w:r>
      <w:r>
        <w:rPr>
          <w:rFonts w:hint="eastAsia"/>
        </w:rPr>
        <w:t>неактуальними</w:t>
      </w:r>
      <w:r>
        <w:t></w:t>
      </w:r>
      <w:r>
        <w:rPr>
          <w:rFonts w:hint="eastAsia"/>
        </w:rPr>
        <w:t>й</w:t>
      </w:r>
      <w:r>
        <w:t></w:t>
      </w:r>
      <w:r>
        <w:rPr>
          <w:rFonts w:hint="eastAsia"/>
        </w:rPr>
        <w:t>вимагають</w:t>
      </w:r>
      <w:r>
        <w:t></w:t>
      </w:r>
      <w:r>
        <w:rPr>
          <w:rFonts w:hint="eastAsia"/>
        </w:rPr>
        <w:t>внесення</w:t>
      </w:r>
      <w:r>
        <w:t></w:t>
      </w:r>
      <w:r>
        <w:rPr>
          <w:rFonts w:hint="eastAsia"/>
        </w:rPr>
        <w:t>відповідних</w:t>
      </w:r>
      <w:r>
        <w:t></w:t>
      </w:r>
      <w:r>
        <w:rPr>
          <w:rFonts w:hint="eastAsia"/>
        </w:rPr>
        <w:t>змін</w:t>
      </w:r>
      <w:r>
        <w:t></w:t>
      </w:r>
      <w:r>
        <w:t></w:t>
      </w:r>
      <w:r>
        <w:rPr>
          <w:rFonts w:hint="eastAsia"/>
        </w:rPr>
        <w:t>Висловлено</w:t>
      </w:r>
    </w:p>
    <w:p w:rsidR="00D560AB" w:rsidRDefault="00D560AB" w:rsidP="00D560AB">
      <w:r>
        <w:rPr>
          <w:rFonts w:hint="eastAsia"/>
        </w:rPr>
        <w:t>переконаність</w:t>
      </w:r>
      <w:r>
        <w:t></w:t>
      </w:r>
      <w:r>
        <w:rPr>
          <w:rFonts w:hint="eastAsia"/>
        </w:rPr>
        <w:t>у</w:t>
      </w:r>
      <w:r>
        <w:t></w:t>
      </w:r>
      <w:r>
        <w:rPr>
          <w:rFonts w:hint="eastAsia"/>
        </w:rPr>
        <w:t>тому</w:t>
      </w:r>
      <w:r>
        <w:t></w:t>
      </w:r>
      <w:r>
        <w:t></w:t>
      </w:r>
      <w:r>
        <w:rPr>
          <w:rFonts w:hint="eastAsia"/>
        </w:rPr>
        <w:t>що</w:t>
      </w:r>
      <w:r>
        <w:t></w:t>
      </w:r>
      <w:r>
        <w:rPr>
          <w:rFonts w:hint="eastAsia"/>
        </w:rPr>
        <w:t>необхідно</w:t>
      </w:r>
      <w:r>
        <w:t></w:t>
      </w:r>
      <w:r>
        <w:rPr>
          <w:rFonts w:hint="eastAsia"/>
        </w:rPr>
        <w:t>більше</w:t>
      </w:r>
      <w:r>
        <w:t></w:t>
      </w:r>
      <w:r>
        <w:rPr>
          <w:rFonts w:hint="eastAsia"/>
        </w:rPr>
        <w:t>уваги</w:t>
      </w:r>
      <w:r>
        <w:t></w:t>
      </w:r>
      <w:r>
        <w:rPr>
          <w:rFonts w:hint="eastAsia"/>
        </w:rPr>
        <w:t>приділяти</w:t>
      </w:r>
      <w:r>
        <w:t></w:t>
      </w:r>
      <w:r>
        <w:rPr>
          <w:rFonts w:hint="eastAsia"/>
        </w:rPr>
        <w:t>саме</w:t>
      </w:r>
      <w:r>
        <w:t></w:t>
      </w:r>
      <w:r>
        <w:rPr>
          <w:rFonts w:hint="eastAsia"/>
        </w:rPr>
        <w:t>локальним</w:t>
      </w:r>
    </w:p>
    <w:p w:rsidR="00D560AB" w:rsidRDefault="00D560AB" w:rsidP="00D560AB">
      <w:r>
        <w:rPr>
          <w:rFonts w:hint="eastAsia"/>
        </w:rPr>
        <w:t>актам</w:t>
      </w:r>
      <w:r>
        <w:t></w:t>
      </w:r>
      <w:r>
        <w:rPr>
          <w:rFonts w:hint="eastAsia"/>
        </w:rPr>
        <w:t>і</w:t>
      </w:r>
      <w:r>
        <w:t></w:t>
      </w:r>
      <w:r>
        <w:rPr>
          <w:rFonts w:hint="eastAsia"/>
        </w:rPr>
        <w:t>актам</w:t>
      </w:r>
      <w:r>
        <w:t></w:t>
      </w:r>
      <w:r>
        <w:rPr>
          <w:rFonts w:hint="eastAsia"/>
        </w:rPr>
        <w:t>соціального</w:t>
      </w:r>
      <w:r>
        <w:t></w:t>
      </w:r>
      <w:r>
        <w:rPr>
          <w:rFonts w:hint="eastAsia"/>
        </w:rPr>
        <w:t>партнерства</w:t>
      </w:r>
      <w:r>
        <w:t></w:t>
      </w:r>
      <w:r>
        <w:rPr>
          <w:rFonts w:hint="eastAsia"/>
        </w:rPr>
        <w:t>як</w:t>
      </w:r>
      <w:r>
        <w:t></w:t>
      </w:r>
      <w:r>
        <w:rPr>
          <w:rFonts w:hint="eastAsia"/>
        </w:rPr>
        <w:t>джерелам</w:t>
      </w:r>
      <w:r>
        <w:t></w:t>
      </w:r>
      <w:r>
        <w:rPr>
          <w:rFonts w:hint="eastAsia"/>
        </w:rPr>
        <w:t>трудового</w:t>
      </w:r>
      <w:r>
        <w:t></w:t>
      </w:r>
      <w:r>
        <w:rPr>
          <w:rFonts w:hint="eastAsia"/>
        </w:rPr>
        <w:t>права</w:t>
      </w:r>
      <w:r>
        <w:t></w:t>
      </w:r>
      <w:r>
        <w:rPr>
          <w:rFonts w:hint="eastAsia"/>
        </w:rPr>
        <w:t>й</w:t>
      </w:r>
    </w:p>
    <w:p w:rsidR="00D560AB" w:rsidRDefault="00D560AB" w:rsidP="00D560AB">
      <w:r>
        <w:rPr>
          <w:rFonts w:hint="eastAsia"/>
        </w:rPr>
        <w:t>законодавства</w:t>
      </w:r>
      <w:r>
        <w:t></w:t>
      </w:r>
      <w:r>
        <w:t></w:t>
      </w:r>
      <w:r>
        <w:rPr>
          <w:rFonts w:hint="eastAsia"/>
        </w:rPr>
        <w:t>які</w:t>
      </w:r>
      <w:r>
        <w:t></w:t>
      </w:r>
      <w:r>
        <w:rPr>
          <w:rFonts w:hint="eastAsia"/>
        </w:rPr>
        <w:t>завдяки</w:t>
      </w:r>
      <w:r>
        <w:t></w:t>
      </w:r>
      <w:r>
        <w:rPr>
          <w:rFonts w:hint="eastAsia"/>
        </w:rPr>
        <w:t>своїй</w:t>
      </w:r>
      <w:r>
        <w:t></w:t>
      </w:r>
      <w:r>
        <w:rPr>
          <w:rFonts w:hint="eastAsia"/>
        </w:rPr>
        <w:t>безпосередній</w:t>
      </w:r>
      <w:r>
        <w:t></w:t>
      </w:r>
      <w:r>
        <w:rPr>
          <w:rFonts w:hint="eastAsia"/>
        </w:rPr>
        <w:t>наближеності</w:t>
      </w:r>
      <w:r>
        <w:t></w:t>
      </w:r>
      <w:r>
        <w:rPr>
          <w:rFonts w:hint="eastAsia"/>
        </w:rPr>
        <w:t>до</w:t>
      </w:r>
      <w:r>
        <w:t></w:t>
      </w:r>
      <w:r>
        <w:rPr>
          <w:rFonts w:hint="eastAsia"/>
        </w:rPr>
        <w:t>сфери</w:t>
      </w:r>
    </w:p>
    <w:p w:rsidR="00D560AB" w:rsidRDefault="00D560AB" w:rsidP="00D560AB">
      <w:r>
        <w:rPr>
          <w:rFonts w:hint="eastAsia"/>
        </w:rPr>
        <w:t>практичної</w:t>
      </w:r>
      <w:r>
        <w:t></w:t>
      </w:r>
      <w:r>
        <w:rPr>
          <w:rFonts w:hint="eastAsia"/>
        </w:rPr>
        <w:t>реалізації</w:t>
      </w:r>
      <w:r>
        <w:t></w:t>
      </w:r>
      <w:r>
        <w:rPr>
          <w:rFonts w:hint="eastAsia"/>
        </w:rPr>
        <w:t>трудових</w:t>
      </w:r>
      <w:r>
        <w:t></w:t>
      </w:r>
      <w:r>
        <w:rPr>
          <w:rFonts w:hint="eastAsia"/>
        </w:rPr>
        <w:t>відносин</w:t>
      </w:r>
      <w:r>
        <w:t></w:t>
      </w:r>
      <w:r>
        <w:rPr>
          <w:rFonts w:hint="eastAsia"/>
        </w:rPr>
        <w:t>здатні</w:t>
      </w:r>
      <w:r>
        <w:t></w:t>
      </w:r>
      <w:r>
        <w:rPr>
          <w:rFonts w:hint="eastAsia"/>
        </w:rPr>
        <w:t>більш</w:t>
      </w:r>
      <w:r>
        <w:t></w:t>
      </w:r>
      <w:r>
        <w:rPr>
          <w:rFonts w:hint="eastAsia"/>
        </w:rPr>
        <w:t>адекватно</w:t>
      </w:r>
      <w:r>
        <w:t></w:t>
      </w:r>
      <w:r>
        <w:rPr>
          <w:rFonts w:hint="eastAsia"/>
        </w:rPr>
        <w:t>й</w:t>
      </w:r>
    </w:p>
    <w:p w:rsidR="00D560AB" w:rsidRPr="00D560AB" w:rsidRDefault="00D560AB" w:rsidP="00D560AB">
      <w:r>
        <w:rPr>
          <w:rFonts w:hint="eastAsia"/>
        </w:rPr>
        <w:t>повноцінно</w:t>
      </w:r>
      <w:r>
        <w:t></w:t>
      </w:r>
      <w:r>
        <w:rPr>
          <w:rFonts w:hint="eastAsia"/>
        </w:rPr>
        <w:t>відображати</w:t>
      </w:r>
      <w:r>
        <w:t></w:t>
      </w:r>
      <w:r>
        <w:rPr>
          <w:rFonts w:hint="eastAsia"/>
        </w:rPr>
        <w:t>потреби</w:t>
      </w:r>
      <w:r>
        <w:t></w:t>
      </w:r>
      <w:r>
        <w:rPr>
          <w:rFonts w:hint="eastAsia"/>
        </w:rPr>
        <w:t>й</w:t>
      </w:r>
      <w:r>
        <w:t></w:t>
      </w:r>
      <w:r>
        <w:rPr>
          <w:rFonts w:hint="eastAsia"/>
        </w:rPr>
        <w:t>запити</w:t>
      </w:r>
      <w:r>
        <w:t></w:t>
      </w:r>
      <w:r>
        <w:rPr>
          <w:rFonts w:hint="eastAsia"/>
        </w:rPr>
        <w:t>їх</w:t>
      </w:r>
      <w:r>
        <w:t></w:t>
      </w:r>
      <w:r>
        <w:rPr>
          <w:rFonts w:hint="eastAsia"/>
        </w:rPr>
        <w:t>сторін</w:t>
      </w:r>
      <w:r>
        <w:t></w:t>
      </w:r>
      <w:r>
        <w:rPr>
          <w:rFonts w:hint="eastAsia"/>
        </w:rPr>
        <w:t>у</w:t>
      </w:r>
      <w:r>
        <w:t></w:t>
      </w:r>
      <w:r>
        <w:rPr>
          <w:rFonts w:hint="eastAsia"/>
        </w:rPr>
        <w:t>частині</w:t>
      </w:r>
      <w:r>
        <w:t></w:t>
      </w:r>
      <w:r>
        <w:rPr>
          <w:rFonts w:hint="eastAsia"/>
        </w:rPr>
        <w:t>нормативноправового</w:t>
      </w:r>
      <w:r>
        <w:t></w:t>
      </w:r>
      <w:r>
        <w:rPr>
          <w:rFonts w:hint="eastAsia"/>
        </w:rPr>
        <w:t>врегулювання</w:t>
      </w:r>
      <w:r>
        <w:t></w:t>
      </w:r>
      <w:r>
        <w:rPr>
          <w:rFonts w:hint="eastAsia"/>
        </w:rPr>
        <w:t>цих</w:t>
      </w:r>
      <w:r>
        <w:t></w:t>
      </w:r>
      <w:r>
        <w:rPr>
          <w:rFonts w:hint="eastAsia"/>
        </w:rPr>
        <w:t>взаємовідносин</w:t>
      </w:r>
      <w:r>
        <w:t></w:t>
      </w:r>
    </w:p>
    <w:sectPr w:rsidR="00D560AB" w:rsidRPr="00D560AB" w:rsidSect="006245BA">
      <w:headerReference w:type="default" r:id="rId8"/>
      <w:footerReference w:type="even" r:id="rId9"/>
      <w:footerReference w:type="default" r:id="rId10"/>
      <w:type w:val="continuous"/>
      <w:pgSz w:w="11906" w:h="16838"/>
      <w:pgMar w:top="284" w:right="1274"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107" w:rsidRDefault="00640107">
      <w:pPr>
        <w:spacing w:after="0" w:line="240" w:lineRule="auto"/>
      </w:pPr>
      <w:r>
        <w:separator/>
      </w:r>
    </w:p>
  </w:endnote>
  <w:endnote w:type="continuationSeparator" w:id="0">
    <w:p w:rsidR="00640107" w:rsidRDefault="006401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107" w:rsidRDefault="00640107">
    <w:pPr>
      <w:rPr>
        <w:sz w:val="2"/>
        <w:szCs w:val="2"/>
      </w:rPr>
    </w:pPr>
    <w:r w:rsidRPr="00CA6132">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640107" w:rsidRDefault="00640107">
                <w:pPr>
                  <w:spacing w:line="240" w:lineRule="auto"/>
                </w:pPr>
                <w:fldSimple w:instr=" PAGE \* MERGEFORMAT ">
                  <w:r w:rsidR="00D56C03" w:rsidRPr="00D56C03">
                    <w:rPr>
                      <w:rStyle w:val="afffff9"/>
                      <w:b w:val="0"/>
                      <w:bCs w:val="0"/>
                      <w:noProof/>
                    </w:rPr>
                    <w:t>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107" w:rsidRDefault="00640107">
    <w:pPr>
      <w:rPr>
        <w:sz w:val="2"/>
        <w:szCs w:val="2"/>
      </w:rPr>
    </w:pPr>
    <w:r w:rsidRPr="00CA6132">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640107" w:rsidRDefault="00640107">
                <w:pPr>
                  <w:spacing w:line="240" w:lineRule="auto"/>
                </w:pPr>
                <w:fldSimple w:instr=" PAGE \* MERGEFORMAT ">
                  <w:r w:rsidR="00D560AB" w:rsidRPr="00D560AB">
                    <w:rPr>
                      <w:rStyle w:val="afffff9"/>
                      <w:noProof/>
                    </w:rPr>
                    <w:t>28</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107" w:rsidRDefault="00640107"/>
    <w:p w:rsidR="00640107" w:rsidRDefault="00640107"/>
    <w:p w:rsidR="00640107" w:rsidRDefault="00640107"/>
    <w:p w:rsidR="00640107" w:rsidRDefault="00640107"/>
    <w:p w:rsidR="00640107" w:rsidRDefault="00640107"/>
    <w:p w:rsidR="00640107" w:rsidRDefault="00640107"/>
    <w:p w:rsidR="00640107" w:rsidRDefault="00640107">
      <w:pPr>
        <w:rPr>
          <w:sz w:val="2"/>
          <w:szCs w:val="2"/>
        </w:rPr>
      </w:pPr>
      <w:r w:rsidRPr="00CA6132">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640107" w:rsidRDefault="00640107">
                  <w:pPr>
                    <w:spacing w:line="240" w:lineRule="auto"/>
                  </w:pPr>
                  <w:fldSimple w:instr=" PAGE \* MERGEFORMAT ">
                    <w:r w:rsidR="00D56C03" w:rsidRPr="00D56C03">
                      <w:rPr>
                        <w:rStyle w:val="afffff9"/>
                        <w:b w:val="0"/>
                        <w:bCs w:val="0"/>
                        <w:noProof/>
                      </w:rPr>
                      <w:t>6</w:t>
                    </w:r>
                  </w:fldSimple>
                </w:p>
              </w:txbxContent>
            </v:textbox>
            <w10:wrap anchorx="page" anchory="page"/>
          </v:shape>
        </w:pict>
      </w:r>
    </w:p>
    <w:p w:rsidR="00640107" w:rsidRDefault="00640107"/>
    <w:p w:rsidR="00640107" w:rsidRDefault="00640107"/>
    <w:p w:rsidR="00640107" w:rsidRDefault="00640107">
      <w:pPr>
        <w:rPr>
          <w:sz w:val="2"/>
          <w:szCs w:val="2"/>
        </w:rPr>
      </w:pPr>
      <w:r w:rsidRPr="00CA6132">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640107" w:rsidRDefault="00640107"/>
                <w:p w:rsidR="00640107" w:rsidRDefault="00640107">
                  <w:pPr>
                    <w:pStyle w:val="1ffffff7"/>
                    <w:spacing w:line="240" w:lineRule="auto"/>
                  </w:pPr>
                  <w:fldSimple w:instr=" PAGE \* MERGEFORMAT ">
                    <w:r w:rsidR="00D56C03" w:rsidRPr="00D56C03">
                      <w:rPr>
                        <w:rStyle w:val="3b"/>
                        <w:noProof/>
                      </w:rPr>
                      <w:t>6</w:t>
                    </w:r>
                  </w:fldSimple>
                </w:p>
              </w:txbxContent>
            </v:textbox>
            <w10:wrap anchorx="page" anchory="page"/>
          </v:shape>
        </w:pict>
      </w:r>
    </w:p>
    <w:p w:rsidR="00640107" w:rsidRDefault="00640107"/>
    <w:p w:rsidR="00640107" w:rsidRDefault="00640107">
      <w:pPr>
        <w:rPr>
          <w:sz w:val="2"/>
          <w:szCs w:val="2"/>
        </w:rPr>
      </w:pPr>
    </w:p>
    <w:p w:rsidR="00640107" w:rsidRDefault="00640107"/>
    <w:p w:rsidR="00640107" w:rsidRDefault="00640107">
      <w:pPr>
        <w:spacing w:after="0" w:line="240" w:lineRule="auto"/>
      </w:pPr>
    </w:p>
  </w:footnote>
  <w:footnote w:type="continuationSeparator" w:id="0">
    <w:p w:rsidR="00640107" w:rsidRDefault="006401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107" w:rsidRPr="005856C0" w:rsidRDefault="00640107"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6E3280"/>
    <w:multiLevelType w:val="multilevel"/>
    <w:tmpl w:val="3DCE61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32FC4"/>
    <w:multiLevelType w:val="multilevel"/>
    <w:tmpl w:val="6742A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384955"/>
    <w:multiLevelType w:val="multilevel"/>
    <w:tmpl w:val="FF96D3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79F15A0"/>
    <w:multiLevelType w:val="multilevel"/>
    <w:tmpl w:val="7F4E3774"/>
    <w:lvl w:ilvl="0">
      <w:start w:val="4"/>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F97D85"/>
    <w:multiLevelType w:val="multilevel"/>
    <w:tmpl w:val="4D728564"/>
    <w:lvl w:ilvl="0">
      <w:start w:val="4"/>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B933DDF"/>
    <w:multiLevelType w:val="multilevel"/>
    <w:tmpl w:val="C53885CA"/>
    <w:lvl w:ilvl="0">
      <w:start w:val="1"/>
      <w:numFmt w:val="bullet"/>
      <w:lvlText w:val="□"/>
      <w:lvlJc w:val="left"/>
      <w:rPr>
        <w:rFonts w:ascii="Tahoma" w:eastAsia="Tahoma" w:hAnsi="Tahoma" w:cs="Tahoma"/>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4F5EF1"/>
    <w:multiLevelType w:val="multilevel"/>
    <w:tmpl w:val="40C88E96"/>
    <w:lvl w:ilvl="0">
      <w:start w:val="1"/>
      <w:numFmt w:val="bullet"/>
      <w:lvlText w:val="•"/>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07747F1"/>
    <w:multiLevelType w:val="multilevel"/>
    <w:tmpl w:val="488809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6">
    <w:nsid w:val="128418DD"/>
    <w:multiLevelType w:val="multilevel"/>
    <w:tmpl w:val="F8E4F6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8">
    <w:nsid w:val="1DE938F5"/>
    <w:multiLevelType w:val="multilevel"/>
    <w:tmpl w:val="914A2594"/>
    <w:lvl w:ilvl="0">
      <w:start w:val="1"/>
      <w:numFmt w:val="decimal"/>
      <w:lvlText w:val="3.%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EAD10F5"/>
    <w:multiLevelType w:val="multilevel"/>
    <w:tmpl w:val="671AD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0F163A2"/>
    <w:multiLevelType w:val="multilevel"/>
    <w:tmpl w:val="F73C727A"/>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F6E3C45"/>
    <w:multiLevelType w:val="multilevel"/>
    <w:tmpl w:val="E28808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91A4E99"/>
    <w:multiLevelType w:val="multilevel"/>
    <w:tmpl w:val="02A0281C"/>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BE6388B"/>
    <w:multiLevelType w:val="multilevel"/>
    <w:tmpl w:val="B29E03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DD72A61"/>
    <w:multiLevelType w:val="multilevel"/>
    <w:tmpl w:val="033A3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2253CF8"/>
    <w:multiLevelType w:val="multilevel"/>
    <w:tmpl w:val="8D403286"/>
    <w:lvl w:ilvl="0">
      <w:start w:val="1"/>
      <w:numFmt w:val="decimal"/>
      <w:lvlText w:val="1.%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71C452A"/>
    <w:multiLevelType w:val="multilevel"/>
    <w:tmpl w:val="21B20718"/>
    <w:lvl w:ilvl="0">
      <w:start w:val="1"/>
      <w:numFmt w:val="bullet"/>
      <w:lvlText w:val="-"/>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03A7872"/>
    <w:multiLevelType w:val="multilevel"/>
    <w:tmpl w:val="E67255F2"/>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4255FC7"/>
    <w:multiLevelType w:val="hybridMultilevel"/>
    <w:tmpl w:val="70481354"/>
    <w:name w:val="WW8Num42"/>
    <w:lvl w:ilvl="0" w:tplc="F392AC66">
      <w:start w:val="1"/>
      <w:numFmt w:val="decimal"/>
      <w:lvlText w:val="%1."/>
      <w:lvlJc w:val="left"/>
      <w:pPr>
        <w:ind w:left="360" w:hanging="360"/>
      </w:pPr>
      <w:rPr>
        <w:rFonts w:hint="default"/>
      </w:rPr>
    </w:lvl>
    <w:lvl w:ilvl="1" w:tplc="72B0437A" w:tentative="1">
      <w:start w:val="1"/>
      <w:numFmt w:val="lowerLetter"/>
      <w:lvlText w:val="%2."/>
      <w:lvlJc w:val="left"/>
      <w:pPr>
        <w:ind w:left="1440" w:hanging="360"/>
      </w:pPr>
    </w:lvl>
    <w:lvl w:ilvl="2" w:tplc="2B269B72" w:tentative="1">
      <w:start w:val="1"/>
      <w:numFmt w:val="lowerRoman"/>
      <w:lvlText w:val="%3."/>
      <w:lvlJc w:val="right"/>
      <w:pPr>
        <w:ind w:left="2160" w:hanging="180"/>
      </w:pPr>
    </w:lvl>
    <w:lvl w:ilvl="3" w:tplc="FE8E5146" w:tentative="1">
      <w:start w:val="1"/>
      <w:numFmt w:val="decimal"/>
      <w:lvlText w:val="%4."/>
      <w:lvlJc w:val="left"/>
      <w:pPr>
        <w:ind w:left="2880" w:hanging="360"/>
      </w:pPr>
    </w:lvl>
    <w:lvl w:ilvl="4" w:tplc="84DA2364" w:tentative="1">
      <w:start w:val="1"/>
      <w:numFmt w:val="lowerLetter"/>
      <w:lvlText w:val="%5."/>
      <w:lvlJc w:val="left"/>
      <w:pPr>
        <w:ind w:left="3600" w:hanging="360"/>
      </w:pPr>
    </w:lvl>
    <w:lvl w:ilvl="5" w:tplc="044C3A88" w:tentative="1">
      <w:start w:val="1"/>
      <w:numFmt w:val="lowerRoman"/>
      <w:lvlText w:val="%6."/>
      <w:lvlJc w:val="right"/>
      <w:pPr>
        <w:ind w:left="4320" w:hanging="180"/>
      </w:pPr>
    </w:lvl>
    <w:lvl w:ilvl="6" w:tplc="DBE0E210" w:tentative="1">
      <w:start w:val="1"/>
      <w:numFmt w:val="decimal"/>
      <w:lvlText w:val="%7."/>
      <w:lvlJc w:val="left"/>
      <w:pPr>
        <w:ind w:left="5040" w:hanging="360"/>
      </w:pPr>
    </w:lvl>
    <w:lvl w:ilvl="7" w:tplc="2E6C31E2" w:tentative="1">
      <w:start w:val="1"/>
      <w:numFmt w:val="lowerLetter"/>
      <w:lvlText w:val="%8."/>
      <w:lvlJc w:val="left"/>
      <w:pPr>
        <w:ind w:left="5760" w:hanging="360"/>
      </w:pPr>
    </w:lvl>
    <w:lvl w:ilvl="8" w:tplc="24925B14" w:tentative="1">
      <w:start w:val="1"/>
      <w:numFmt w:val="lowerRoman"/>
      <w:lvlText w:val="%9."/>
      <w:lvlJc w:val="right"/>
      <w:pPr>
        <w:ind w:left="6480" w:hanging="180"/>
      </w:pPr>
    </w:lvl>
  </w:abstractNum>
  <w:abstractNum w:abstractNumId="100">
    <w:nsid w:val="5A6C226E"/>
    <w:multiLevelType w:val="multilevel"/>
    <w:tmpl w:val="4320ABE6"/>
    <w:lvl w:ilvl="0">
      <w:start w:val="4"/>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A7C19CE"/>
    <w:multiLevelType w:val="multilevel"/>
    <w:tmpl w:val="2EC0DA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089328D"/>
    <w:multiLevelType w:val="multilevel"/>
    <w:tmpl w:val="23FE16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1682F3A"/>
    <w:multiLevelType w:val="multilevel"/>
    <w:tmpl w:val="18B8D2A2"/>
    <w:lvl w:ilvl="0">
      <w:start w:val="1"/>
      <w:numFmt w:val="decimal"/>
      <w:lvlText w:val="2.%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40D1D99"/>
    <w:multiLevelType w:val="multilevel"/>
    <w:tmpl w:val="6EE02A50"/>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8932BA3"/>
    <w:multiLevelType w:val="multilevel"/>
    <w:tmpl w:val="7CD8F7CC"/>
    <w:lvl w:ilvl="0">
      <w:start w:val="3"/>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D77456C"/>
    <w:multiLevelType w:val="multilevel"/>
    <w:tmpl w:val="2A7C26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2131051"/>
    <w:multiLevelType w:val="multilevel"/>
    <w:tmpl w:val="6DC20AD6"/>
    <w:name w:val="Нумерованный список 1"/>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28B07CD"/>
    <w:multiLevelType w:val="multilevel"/>
    <w:tmpl w:val="F5E60106"/>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8594524"/>
    <w:multiLevelType w:val="multilevel"/>
    <w:tmpl w:val="5658CD7A"/>
    <w:lvl w:ilvl="0">
      <w:start w:val="4"/>
      <w:numFmt w:val="decimal"/>
      <w:lvlText w:val="3.%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88C5564"/>
    <w:multiLevelType w:val="hybridMultilevel"/>
    <w:tmpl w:val="52F4DEF2"/>
    <w:name w:val="Нумерованный список 2"/>
    <w:lvl w:ilvl="0" w:tplc="5D12DAE8">
      <w:start w:val="1"/>
      <w:numFmt w:val="bullet"/>
      <w:lvlText w:val=""/>
      <w:lvlJc w:val="left"/>
      <w:pPr>
        <w:tabs>
          <w:tab w:val="num" w:pos="720"/>
        </w:tabs>
        <w:ind w:left="720" w:hanging="360"/>
      </w:pPr>
      <w:rPr>
        <w:rFonts w:ascii="Symbol" w:hAnsi="Symbol" w:hint="default"/>
      </w:rPr>
    </w:lvl>
    <w:lvl w:ilvl="1" w:tplc="6E52D968">
      <w:start w:val="1"/>
      <w:numFmt w:val="bullet"/>
      <w:lvlText w:val="o"/>
      <w:lvlJc w:val="left"/>
      <w:pPr>
        <w:tabs>
          <w:tab w:val="num" w:pos="1440"/>
        </w:tabs>
        <w:ind w:left="1440" w:hanging="360"/>
      </w:pPr>
      <w:rPr>
        <w:rFonts w:ascii="Courier New" w:hAnsi="Courier New" w:hint="default"/>
      </w:rPr>
    </w:lvl>
    <w:lvl w:ilvl="2" w:tplc="EB98DF06">
      <w:start w:val="1"/>
      <w:numFmt w:val="bullet"/>
      <w:lvlText w:val=""/>
      <w:lvlJc w:val="left"/>
      <w:pPr>
        <w:tabs>
          <w:tab w:val="num" w:pos="2160"/>
        </w:tabs>
        <w:ind w:left="2160" w:hanging="360"/>
      </w:pPr>
      <w:rPr>
        <w:rFonts w:ascii="Wingdings" w:hAnsi="Wingdings" w:hint="default"/>
      </w:rPr>
    </w:lvl>
    <w:lvl w:ilvl="3" w:tplc="740C6430">
      <w:start w:val="1"/>
      <w:numFmt w:val="bullet"/>
      <w:lvlText w:val=""/>
      <w:lvlJc w:val="left"/>
      <w:pPr>
        <w:tabs>
          <w:tab w:val="num" w:pos="2880"/>
        </w:tabs>
        <w:ind w:left="2880" w:hanging="360"/>
      </w:pPr>
      <w:rPr>
        <w:rFonts w:ascii="Symbol" w:hAnsi="Symbol" w:hint="default"/>
      </w:rPr>
    </w:lvl>
    <w:lvl w:ilvl="4" w:tplc="EF58A148">
      <w:start w:val="1"/>
      <w:numFmt w:val="bullet"/>
      <w:lvlText w:val="o"/>
      <w:lvlJc w:val="left"/>
      <w:pPr>
        <w:tabs>
          <w:tab w:val="num" w:pos="3600"/>
        </w:tabs>
        <w:ind w:left="3600" w:hanging="360"/>
      </w:pPr>
      <w:rPr>
        <w:rFonts w:ascii="Courier New" w:hAnsi="Courier New" w:hint="default"/>
      </w:rPr>
    </w:lvl>
    <w:lvl w:ilvl="5" w:tplc="BC0EE024">
      <w:start w:val="1"/>
      <w:numFmt w:val="bullet"/>
      <w:lvlText w:val=""/>
      <w:lvlJc w:val="left"/>
      <w:pPr>
        <w:tabs>
          <w:tab w:val="num" w:pos="4320"/>
        </w:tabs>
        <w:ind w:left="4320" w:hanging="360"/>
      </w:pPr>
      <w:rPr>
        <w:rFonts w:ascii="Wingdings" w:hAnsi="Wingdings" w:hint="default"/>
      </w:rPr>
    </w:lvl>
    <w:lvl w:ilvl="6" w:tplc="824C1222">
      <w:start w:val="1"/>
      <w:numFmt w:val="bullet"/>
      <w:lvlText w:val=""/>
      <w:lvlJc w:val="left"/>
      <w:pPr>
        <w:tabs>
          <w:tab w:val="num" w:pos="5040"/>
        </w:tabs>
        <w:ind w:left="5040" w:hanging="360"/>
      </w:pPr>
      <w:rPr>
        <w:rFonts w:ascii="Symbol" w:hAnsi="Symbol" w:hint="default"/>
      </w:rPr>
    </w:lvl>
    <w:lvl w:ilvl="7" w:tplc="E1A62FB8">
      <w:start w:val="1"/>
      <w:numFmt w:val="bullet"/>
      <w:lvlText w:val="o"/>
      <w:lvlJc w:val="left"/>
      <w:pPr>
        <w:tabs>
          <w:tab w:val="num" w:pos="5760"/>
        </w:tabs>
        <w:ind w:left="5760" w:hanging="360"/>
      </w:pPr>
      <w:rPr>
        <w:rFonts w:ascii="Courier New" w:hAnsi="Courier New" w:hint="default"/>
      </w:rPr>
    </w:lvl>
    <w:lvl w:ilvl="8" w:tplc="354C007E">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6"/>
  </w:num>
  <w:num w:numId="7">
    <w:abstractNumId w:val="103"/>
  </w:num>
  <w:num w:numId="8">
    <w:abstractNumId w:val="88"/>
  </w:num>
  <w:num w:numId="9">
    <w:abstractNumId w:val="109"/>
  </w:num>
  <w:num w:numId="10">
    <w:abstractNumId w:val="90"/>
  </w:num>
  <w:num w:numId="11">
    <w:abstractNumId w:val="83"/>
  </w:num>
  <w:num w:numId="12">
    <w:abstractNumId w:val="97"/>
  </w:num>
  <w:num w:numId="13">
    <w:abstractNumId w:val="98"/>
  </w:num>
  <w:num w:numId="14">
    <w:abstractNumId w:val="108"/>
  </w:num>
  <w:num w:numId="15">
    <w:abstractNumId w:val="94"/>
  </w:num>
  <w:num w:numId="16">
    <w:abstractNumId w:val="101"/>
  </w:num>
  <w:num w:numId="17">
    <w:abstractNumId w:val="86"/>
  </w:num>
  <w:num w:numId="18">
    <w:abstractNumId w:val="78"/>
  </w:num>
  <w:num w:numId="19">
    <w:abstractNumId w:val="105"/>
  </w:num>
  <w:num w:numId="20">
    <w:abstractNumId w:val="77"/>
  </w:num>
  <w:num w:numId="21">
    <w:abstractNumId w:val="100"/>
  </w:num>
  <w:num w:numId="22">
    <w:abstractNumId w:val="81"/>
  </w:num>
  <w:num w:numId="23">
    <w:abstractNumId w:val="89"/>
  </w:num>
  <w:num w:numId="24">
    <w:abstractNumId w:val="84"/>
  </w:num>
  <w:num w:numId="25">
    <w:abstractNumId w:val="93"/>
  </w:num>
  <w:num w:numId="26">
    <w:abstractNumId w:val="102"/>
  </w:num>
  <w:num w:numId="27">
    <w:abstractNumId w:val="95"/>
  </w:num>
  <w:num w:numId="28">
    <w:abstractNumId w:val="75"/>
  </w:num>
  <w:num w:numId="29">
    <w:abstractNumId w:val="92"/>
  </w:num>
  <w:num w:numId="30">
    <w:abstractNumId w:val="69"/>
  </w:num>
  <w:num w:numId="31">
    <w:abstractNumId w:val="106"/>
  </w:num>
  <w:num w:numId="32">
    <w:abstractNumId w:val="6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15"/>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CA"/>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722"/>
    <w:rsid w:val="00296AA4"/>
    <w:rsid w:val="00296B41"/>
    <w:rsid w:val="00296BB3"/>
    <w:rsid w:val="00296CA3"/>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BD"/>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710"/>
    <w:rsid w:val="005E7895"/>
    <w:rsid w:val="005E792C"/>
    <w:rsid w:val="005E7973"/>
    <w:rsid w:val="005E79EF"/>
    <w:rsid w:val="005E7AC6"/>
    <w:rsid w:val="005E7AFF"/>
    <w:rsid w:val="005E7D40"/>
    <w:rsid w:val="005E7DEE"/>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100"/>
    <w:rsid w:val="00880119"/>
    <w:rsid w:val="00880187"/>
    <w:rsid w:val="00880270"/>
    <w:rsid w:val="0088033D"/>
    <w:rsid w:val="00880379"/>
    <w:rsid w:val="00880449"/>
    <w:rsid w:val="00880547"/>
    <w:rsid w:val="008805BF"/>
    <w:rsid w:val="0088062B"/>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068"/>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545"/>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2C"/>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95D"/>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92"/>
    <w:rsid w:val="00BC1E23"/>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73F"/>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5F82"/>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8D5"/>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5E6"/>
    <w:rsid w:val="00D306F0"/>
    <w:rsid w:val="00D3089A"/>
    <w:rsid w:val="00D3098B"/>
    <w:rsid w:val="00D30A7C"/>
    <w:rsid w:val="00D30A93"/>
    <w:rsid w:val="00D30BCB"/>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D88"/>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0FD8"/>
    <w:rsid w:val="00E6105B"/>
    <w:rsid w:val="00E61173"/>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2"/>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805"/>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1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Title" w:semiHidden="0" w:uiPriority="1" w:unhideWhenUsed="0" w:qFormat="1"/>
    <w:lsdException w:name="Default Paragraph Font" w:uiPriority="1"/>
    <w:lsdException w:name="Body Text" w:uiPriority="1" w:qFormat="1"/>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uiPriority w:val="1"/>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uiPriority w:val="1"/>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EA62B-60BC-4297-AFD6-E92F8C225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28</Pages>
  <Words>6303</Words>
  <Characters>35932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42151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32</cp:revision>
  <cp:lastPrinted>2009-02-06T05:36:00Z</cp:lastPrinted>
  <dcterms:created xsi:type="dcterms:W3CDTF">2022-04-08T12:49:00Z</dcterms:created>
  <dcterms:modified xsi:type="dcterms:W3CDTF">2022-04-13T11:13:00Z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