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92B" w:rsidRDefault="00F8192B" w:rsidP="00F8192B">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3" w:hAnsi="CIDFont+F3" w:cs="CIDFont+F3"/>
          <w:kern w:val="0"/>
          <w:sz w:val="28"/>
          <w:szCs w:val="28"/>
          <w:lang w:eastAsia="ru-RU"/>
        </w:rPr>
        <w:t xml:space="preserve">Рихаль Володимир Ігорович, </w:t>
      </w:r>
      <w:r>
        <w:rPr>
          <w:rFonts w:ascii="CIDFont+F4" w:hAnsi="CIDFont+F4" w:cs="CIDFont+F4"/>
          <w:kern w:val="0"/>
          <w:sz w:val="28"/>
          <w:szCs w:val="28"/>
          <w:lang w:eastAsia="ru-RU"/>
        </w:rPr>
        <w:t>викладач кафедри теорії і методики</w:t>
      </w:r>
    </w:p>
    <w:p w:rsidR="00F8192B" w:rsidRDefault="00F8192B" w:rsidP="00F8192B">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фізичної культури Львівського державного університету фізичної</w:t>
      </w:r>
    </w:p>
    <w:p w:rsidR="00F8192B" w:rsidRDefault="00F8192B" w:rsidP="00F8192B">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культури імені Івана Боберського, тема дисертації: «Удосконалення</w:t>
      </w:r>
    </w:p>
    <w:p w:rsidR="00F8192B" w:rsidRDefault="00F8192B" w:rsidP="00F8192B">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технічної підготовленості кікбоксерів на етапі попередньої базової</w:t>
      </w:r>
    </w:p>
    <w:p w:rsidR="00F8192B" w:rsidRDefault="00F8192B" w:rsidP="00F8192B">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підготовки», (017 Фізична культура і спорт). Спеціалізована вчена рада</w:t>
      </w:r>
    </w:p>
    <w:p w:rsidR="00F8192B" w:rsidRDefault="00F8192B" w:rsidP="00F8192B">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ДФ 35.829.005 у Львівському державному університеті фізичної культури</w:t>
      </w:r>
    </w:p>
    <w:p w:rsidR="00940FA1" w:rsidRPr="00F8192B" w:rsidRDefault="00F8192B" w:rsidP="00F8192B">
      <w:r>
        <w:rPr>
          <w:rFonts w:ascii="CIDFont+F4" w:hAnsi="CIDFont+F4" w:cs="CIDFont+F4"/>
          <w:kern w:val="0"/>
          <w:sz w:val="28"/>
          <w:szCs w:val="28"/>
          <w:lang w:eastAsia="ru-RU"/>
        </w:rPr>
        <w:t>імені Івана Боберського</w:t>
      </w:r>
    </w:p>
    <w:sectPr w:rsidR="00940FA1" w:rsidRPr="00F8192B"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9AF" w:rsidRDefault="00F269AF">
      <w:pPr>
        <w:spacing w:after="0" w:line="240" w:lineRule="auto"/>
      </w:pPr>
      <w:r>
        <w:separator/>
      </w:r>
    </w:p>
  </w:endnote>
  <w:endnote w:type="continuationSeparator" w:id="0">
    <w:p w:rsidR="00F269AF" w:rsidRDefault="00F269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CC"/>
    <w:family w:val="auto"/>
    <w:notTrueType/>
    <w:pitch w:val="default"/>
    <w:sig w:usb0="00000001" w:usb1="08080000" w:usb2="00000010" w:usb3="00000000" w:csb0="001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AF" w:rsidRDefault="00F269AF">
    <w:pPr>
      <w:rPr>
        <w:sz w:val="2"/>
        <w:szCs w:val="2"/>
      </w:rPr>
    </w:pPr>
    <w:r w:rsidRPr="007F46F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269AF" w:rsidRDefault="00F269AF">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AF" w:rsidRDefault="00F269AF">
    <w:pPr>
      <w:rPr>
        <w:sz w:val="2"/>
        <w:szCs w:val="2"/>
      </w:rPr>
    </w:pPr>
    <w:r w:rsidRPr="007F46FA">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269AF" w:rsidRDefault="00F269AF">
                <w:pPr>
                  <w:spacing w:line="240" w:lineRule="auto"/>
                </w:pPr>
                <w:fldSimple w:instr=" PAGE \* MERGEFORMAT ">
                  <w:r w:rsidR="00F8192B" w:rsidRPr="00F8192B">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9AF" w:rsidRDefault="00F269AF"/>
    <w:p w:rsidR="00F269AF" w:rsidRDefault="00F269AF"/>
    <w:p w:rsidR="00F269AF" w:rsidRDefault="00F269AF"/>
    <w:p w:rsidR="00F269AF" w:rsidRDefault="00F269AF"/>
    <w:p w:rsidR="00F269AF" w:rsidRDefault="00F269AF"/>
    <w:p w:rsidR="00F269AF" w:rsidRDefault="00F269AF"/>
    <w:p w:rsidR="00F269AF" w:rsidRDefault="00F269AF">
      <w:pPr>
        <w:rPr>
          <w:sz w:val="2"/>
          <w:szCs w:val="2"/>
        </w:rPr>
      </w:pPr>
      <w:r w:rsidRPr="007F46F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269AF" w:rsidRDefault="00F269AF">
                  <w:pPr>
                    <w:spacing w:line="240" w:lineRule="auto"/>
                  </w:pPr>
                  <w:fldSimple w:instr=" PAGE \* MERGEFORMAT ">
                    <w:r w:rsidRPr="00EF68E3">
                      <w:rPr>
                        <w:rStyle w:val="afffff9"/>
                        <w:b w:val="0"/>
                        <w:bCs w:val="0"/>
                        <w:noProof/>
                      </w:rPr>
                      <w:t>7</w:t>
                    </w:r>
                  </w:fldSimple>
                </w:p>
              </w:txbxContent>
            </v:textbox>
            <w10:wrap anchorx="page" anchory="page"/>
          </v:shape>
        </w:pict>
      </w:r>
    </w:p>
    <w:p w:rsidR="00F269AF" w:rsidRDefault="00F269AF"/>
    <w:p w:rsidR="00F269AF" w:rsidRDefault="00F269AF"/>
    <w:p w:rsidR="00F269AF" w:rsidRDefault="00F269AF">
      <w:pPr>
        <w:rPr>
          <w:sz w:val="2"/>
          <w:szCs w:val="2"/>
        </w:rPr>
      </w:pPr>
      <w:r w:rsidRPr="007F46F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269AF" w:rsidRDefault="00F269AF"/>
                <w:p w:rsidR="00F269AF" w:rsidRDefault="00F269AF">
                  <w:pPr>
                    <w:pStyle w:val="1ffffff7"/>
                    <w:spacing w:line="240" w:lineRule="auto"/>
                  </w:pPr>
                  <w:fldSimple w:instr=" PAGE \* MERGEFORMAT ">
                    <w:r w:rsidRPr="00EF68E3">
                      <w:rPr>
                        <w:rStyle w:val="3b"/>
                        <w:noProof/>
                      </w:rPr>
                      <w:t>7</w:t>
                    </w:r>
                  </w:fldSimple>
                </w:p>
              </w:txbxContent>
            </v:textbox>
            <w10:wrap anchorx="page" anchory="page"/>
          </v:shape>
        </w:pict>
      </w:r>
    </w:p>
    <w:p w:rsidR="00F269AF" w:rsidRDefault="00F269AF"/>
    <w:p w:rsidR="00F269AF" w:rsidRDefault="00F269AF">
      <w:pPr>
        <w:rPr>
          <w:sz w:val="2"/>
          <w:szCs w:val="2"/>
        </w:rPr>
      </w:pPr>
    </w:p>
    <w:p w:rsidR="00F269AF" w:rsidRDefault="00F269AF"/>
    <w:p w:rsidR="00F269AF" w:rsidRDefault="00F269AF">
      <w:pPr>
        <w:spacing w:after="0" w:line="240" w:lineRule="auto"/>
      </w:pPr>
    </w:p>
  </w:footnote>
  <w:footnote w:type="continuationSeparator" w:id="0">
    <w:p w:rsidR="00F269AF" w:rsidRDefault="00F269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AF" w:rsidRPr="005856C0" w:rsidRDefault="007A657A" w:rsidP="005856C0">
    <w:pPr>
      <w:pStyle w:val="affffffff6"/>
      <w:jc w:val="center"/>
    </w:pPr>
    <w:r>
      <w:rPr>
        <w:rFonts w:ascii="Verdana" w:hAnsi="Verdana" w:cs="Verdana"/>
        <w:color w:val="FF0000"/>
      </w:rPr>
      <w:t>Дл</w:t>
    </w:r>
    <w:r w:rsidR="00F269AF">
      <w:rPr>
        <w:rFonts w:ascii="Verdana" w:hAnsi="Verdana" w:cs="Verdana"/>
        <w:color w:val="FF0000"/>
      </w:rPr>
      <w:t xml:space="preserve">я </w:t>
    </w:r>
    <w:r w:rsidR="00F269AF"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F269AF" w:rsidRPr="00403FC6">
        <w:rPr>
          <w:rStyle w:val="a8"/>
          <w:rFonts w:ascii="Verdana" w:hAnsi="Verdana" w:cs="Verdana"/>
        </w:rPr>
        <w:t>http</w:t>
      </w:r>
      <w:r w:rsidR="00F269AF" w:rsidRPr="00403FC6">
        <w:rPr>
          <w:rStyle w:val="a8"/>
          <w:rFonts w:ascii="Verdana" w:hAnsi="Verdana" w:cs="Verdana"/>
          <w:lang w:val="en-US"/>
        </w:rPr>
        <w:t>s</w:t>
      </w:r>
      <w:r w:rsidR="00F269AF"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A33D08"/>
    <w:multiLevelType w:val="multilevel"/>
    <w:tmpl w:val="159E8EE2"/>
    <w:lvl w:ilvl="0">
      <w:numFmt w:val="decimal"/>
      <w:lvlText w:val="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3D95BB0"/>
    <w:multiLevelType w:val="multilevel"/>
    <w:tmpl w:val="88C0A98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80D01B9"/>
    <w:multiLevelType w:val="multilevel"/>
    <w:tmpl w:val="AA9E1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A725D71"/>
    <w:multiLevelType w:val="multilevel"/>
    <w:tmpl w:val="13A61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154A92"/>
    <w:multiLevelType w:val="multilevel"/>
    <w:tmpl w:val="F88EF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A20DBC"/>
    <w:multiLevelType w:val="multilevel"/>
    <w:tmpl w:val="4E769C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4">
    <w:nsid w:val="14AB222C"/>
    <w:multiLevelType w:val="multilevel"/>
    <w:tmpl w:val="6B5E8A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6">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7">
    <w:nsid w:val="191C0EB6"/>
    <w:multiLevelType w:val="multilevel"/>
    <w:tmpl w:val="2692141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2BF3A1A"/>
    <w:multiLevelType w:val="multilevel"/>
    <w:tmpl w:val="7D6C20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0">
    <w:nsid w:val="2D595F50"/>
    <w:multiLevelType w:val="singleLevel"/>
    <w:tmpl w:val="A57880DC"/>
    <w:lvl w:ilvl="0">
      <w:start w:val="13"/>
      <w:numFmt w:val="decimal"/>
      <w:lvlText w:val="%1."/>
      <w:legacy w:legacy="1" w:legacySpace="0" w:legacyIndent="283"/>
      <w:lvlJc w:val="left"/>
      <w:rPr>
        <w:rFonts w:ascii="Times New Roman" w:hAnsi="Times New Roman" w:cs="Times New Roman" w:hint="default"/>
      </w:rPr>
    </w:lvl>
  </w:abstractNum>
  <w:abstractNum w:abstractNumId="91">
    <w:nsid w:val="2F631689"/>
    <w:multiLevelType w:val="multilevel"/>
    <w:tmpl w:val="74BCB7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9023E08"/>
    <w:multiLevelType w:val="multilevel"/>
    <w:tmpl w:val="D99A699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D4A74C1"/>
    <w:multiLevelType w:val="multilevel"/>
    <w:tmpl w:val="C298C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67C44C4"/>
    <w:multiLevelType w:val="multilevel"/>
    <w:tmpl w:val="CAB075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6CE0EA2"/>
    <w:multiLevelType w:val="multilevel"/>
    <w:tmpl w:val="27043BA2"/>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A92775B"/>
    <w:multiLevelType w:val="multilevel"/>
    <w:tmpl w:val="493A95D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0E07023"/>
    <w:multiLevelType w:val="multilevel"/>
    <w:tmpl w:val="5BF423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1CE04ED"/>
    <w:multiLevelType w:val="singleLevel"/>
    <w:tmpl w:val="596C1526"/>
    <w:lvl w:ilvl="0">
      <w:start w:val="1"/>
      <w:numFmt w:val="decimal"/>
      <w:lvlText w:val="%1."/>
      <w:legacy w:legacy="1" w:legacySpace="0" w:legacyIndent="283"/>
      <w:lvlJc w:val="left"/>
      <w:rPr>
        <w:rFonts w:ascii="Times New Roman" w:hAnsi="Times New Roman" w:cs="Times New Roman" w:hint="default"/>
      </w:rPr>
    </w:lvl>
  </w:abstractNum>
  <w:abstractNum w:abstractNumId="99">
    <w:nsid w:val="52DFA15E"/>
    <w:multiLevelType w:val="multilevel"/>
    <w:tmpl w:val="52DFA15E"/>
    <w:name w:val="Нумерованный список 1"/>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0">
    <w:nsid w:val="53F06D51"/>
    <w:multiLevelType w:val="multilevel"/>
    <w:tmpl w:val="039CC9B0"/>
    <w:name w:val="Нумерованный список 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40C1DEA"/>
    <w:multiLevelType w:val="singleLevel"/>
    <w:tmpl w:val="9D4E4AF2"/>
    <w:lvl w:ilvl="0">
      <w:start w:val="5"/>
      <w:numFmt w:val="decimal"/>
      <w:lvlText w:val="%1."/>
      <w:legacy w:legacy="1" w:legacySpace="0" w:legacyIndent="283"/>
      <w:lvlJc w:val="left"/>
      <w:rPr>
        <w:rFonts w:ascii="Times New Roman" w:hAnsi="Times New Roman" w:cs="Times New Roman" w:hint="default"/>
      </w:rPr>
    </w:lvl>
  </w:abstractNum>
  <w:abstractNum w:abstractNumId="102">
    <w:nsid w:val="578C58A3"/>
    <w:multiLevelType w:val="singleLevel"/>
    <w:tmpl w:val="7A9AF1EA"/>
    <w:lvl w:ilvl="0">
      <w:start w:val="10"/>
      <w:numFmt w:val="decimal"/>
      <w:lvlText w:val="%1."/>
      <w:legacy w:legacy="1" w:legacySpace="0" w:legacyIndent="283"/>
      <w:lvlJc w:val="left"/>
      <w:rPr>
        <w:rFonts w:ascii="Times New Roman" w:hAnsi="Times New Roman" w:cs="Times New Roman" w:hint="default"/>
      </w:rPr>
    </w:lvl>
  </w:abstractNum>
  <w:abstractNum w:abstractNumId="103">
    <w:nsid w:val="62871AC6"/>
    <w:multiLevelType w:val="multilevel"/>
    <w:tmpl w:val="BD3C2EF6"/>
    <w:lvl w:ilvl="0">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42944C9"/>
    <w:multiLevelType w:val="multilevel"/>
    <w:tmpl w:val="16EA955E"/>
    <w:lvl w:ilvl="0">
      <w:numFmt w:val="decimal"/>
      <w:lvlText w:val="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5EE3872"/>
    <w:multiLevelType w:val="multilevel"/>
    <w:tmpl w:val="43FA48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702011C"/>
    <w:multiLevelType w:val="multilevel"/>
    <w:tmpl w:val="74263B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72C414D"/>
    <w:multiLevelType w:val="multilevel"/>
    <w:tmpl w:val="AF700C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73E0293"/>
    <w:multiLevelType w:val="multilevel"/>
    <w:tmpl w:val="E3D061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852686E"/>
    <w:multiLevelType w:val="multilevel"/>
    <w:tmpl w:val="3C6A1B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8990CAF"/>
    <w:multiLevelType w:val="multilevel"/>
    <w:tmpl w:val="74AEB6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9BF1310"/>
    <w:multiLevelType w:val="multilevel"/>
    <w:tmpl w:val="12A808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A6E5A4B"/>
    <w:multiLevelType w:val="multilevel"/>
    <w:tmpl w:val="71E87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0507C5B"/>
    <w:multiLevelType w:val="multilevel"/>
    <w:tmpl w:val="13BEA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3A25BEA"/>
    <w:multiLevelType w:val="multilevel"/>
    <w:tmpl w:val="D6A407B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4367D82"/>
    <w:multiLevelType w:val="multilevel"/>
    <w:tmpl w:val="6568E4B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51A3327"/>
    <w:multiLevelType w:val="multilevel"/>
    <w:tmpl w:val="574A1AC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9767DBB"/>
    <w:multiLevelType w:val="multilevel"/>
    <w:tmpl w:val="72382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AF9774D"/>
    <w:multiLevelType w:val="hybridMultilevel"/>
    <w:tmpl w:val="37AE8CEC"/>
    <w:name w:val="WW8Num122"/>
    <w:lvl w:ilvl="0" w:tplc="536CA630">
      <w:start w:val="1"/>
      <w:numFmt w:val="bullet"/>
      <w:lvlText w:val=""/>
      <w:lvlJc w:val="left"/>
      <w:pPr>
        <w:tabs>
          <w:tab w:val="num" w:pos="1429"/>
        </w:tabs>
        <w:ind w:left="1429" w:hanging="360"/>
      </w:pPr>
      <w:rPr>
        <w:rFonts w:ascii="Wingdings" w:hAnsi="Wingdings" w:hint="default"/>
      </w:rPr>
    </w:lvl>
    <w:lvl w:ilvl="1" w:tplc="FEA6DAF4" w:tentative="1">
      <w:start w:val="1"/>
      <w:numFmt w:val="bullet"/>
      <w:lvlText w:val="o"/>
      <w:lvlJc w:val="left"/>
      <w:pPr>
        <w:tabs>
          <w:tab w:val="num" w:pos="2149"/>
        </w:tabs>
        <w:ind w:left="2149" w:hanging="360"/>
      </w:pPr>
      <w:rPr>
        <w:rFonts w:ascii="Courier New" w:hAnsi="Courier New" w:cs="Courier New" w:hint="default"/>
      </w:rPr>
    </w:lvl>
    <w:lvl w:ilvl="2" w:tplc="6DE0B17C" w:tentative="1">
      <w:start w:val="1"/>
      <w:numFmt w:val="bullet"/>
      <w:lvlText w:val=""/>
      <w:lvlJc w:val="left"/>
      <w:pPr>
        <w:tabs>
          <w:tab w:val="num" w:pos="2869"/>
        </w:tabs>
        <w:ind w:left="2869" w:hanging="360"/>
      </w:pPr>
      <w:rPr>
        <w:rFonts w:ascii="Wingdings" w:hAnsi="Wingdings" w:hint="default"/>
      </w:rPr>
    </w:lvl>
    <w:lvl w:ilvl="3" w:tplc="73ACE6C2" w:tentative="1">
      <w:start w:val="1"/>
      <w:numFmt w:val="bullet"/>
      <w:lvlText w:val=""/>
      <w:lvlJc w:val="left"/>
      <w:pPr>
        <w:tabs>
          <w:tab w:val="num" w:pos="3589"/>
        </w:tabs>
        <w:ind w:left="3589" w:hanging="360"/>
      </w:pPr>
      <w:rPr>
        <w:rFonts w:ascii="Symbol" w:hAnsi="Symbol" w:hint="default"/>
      </w:rPr>
    </w:lvl>
    <w:lvl w:ilvl="4" w:tplc="2FAE904A" w:tentative="1">
      <w:start w:val="1"/>
      <w:numFmt w:val="bullet"/>
      <w:lvlText w:val="o"/>
      <w:lvlJc w:val="left"/>
      <w:pPr>
        <w:tabs>
          <w:tab w:val="num" w:pos="4309"/>
        </w:tabs>
        <w:ind w:left="4309" w:hanging="360"/>
      </w:pPr>
      <w:rPr>
        <w:rFonts w:ascii="Courier New" w:hAnsi="Courier New" w:cs="Courier New" w:hint="default"/>
      </w:rPr>
    </w:lvl>
    <w:lvl w:ilvl="5" w:tplc="CA70D730" w:tentative="1">
      <w:start w:val="1"/>
      <w:numFmt w:val="bullet"/>
      <w:lvlText w:val=""/>
      <w:lvlJc w:val="left"/>
      <w:pPr>
        <w:tabs>
          <w:tab w:val="num" w:pos="5029"/>
        </w:tabs>
        <w:ind w:left="5029" w:hanging="360"/>
      </w:pPr>
      <w:rPr>
        <w:rFonts w:ascii="Wingdings" w:hAnsi="Wingdings" w:hint="default"/>
      </w:rPr>
    </w:lvl>
    <w:lvl w:ilvl="6" w:tplc="0788687A" w:tentative="1">
      <w:start w:val="1"/>
      <w:numFmt w:val="bullet"/>
      <w:lvlText w:val=""/>
      <w:lvlJc w:val="left"/>
      <w:pPr>
        <w:tabs>
          <w:tab w:val="num" w:pos="5749"/>
        </w:tabs>
        <w:ind w:left="5749" w:hanging="360"/>
      </w:pPr>
      <w:rPr>
        <w:rFonts w:ascii="Symbol" w:hAnsi="Symbol" w:hint="default"/>
      </w:rPr>
    </w:lvl>
    <w:lvl w:ilvl="7" w:tplc="837466EC" w:tentative="1">
      <w:start w:val="1"/>
      <w:numFmt w:val="bullet"/>
      <w:lvlText w:val="o"/>
      <w:lvlJc w:val="left"/>
      <w:pPr>
        <w:tabs>
          <w:tab w:val="num" w:pos="6469"/>
        </w:tabs>
        <w:ind w:left="6469" w:hanging="360"/>
      </w:pPr>
      <w:rPr>
        <w:rFonts w:ascii="Courier New" w:hAnsi="Courier New" w:cs="Courier New" w:hint="default"/>
      </w:rPr>
    </w:lvl>
    <w:lvl w:ilvl="8" w:tplc="EF4E026E" w:tentative="1">
      <w:start w:val="1"/>
      <w:numFmt w:val="bullet"/>
      <w:lvlText w:val=""/>
      <w:lvlJc w:val="left"/>
      <w:pPr>
        <w:tabs>
          <w:tab w:val="num" w:pos="7189"/>
        </w:tabs>
        <w:ind w:left="7189" w:hanging="360"/>
      </w:pPr>
      <w:rPr>
        <w:rFonts w:ascii="Wingdings" w:hAnsi="Wingdings" w:hint="default"/>
      </w:rPr>
    </w:lvl>
  </w:abstractNum>
  <w:abstractNum w:abstractNumId="119">
    <w:nsid w:val="7B4E2C1B"/>
    <w:multiLevelType w:val="multilevel"/>
    <w:tmpl w:val="93B64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108"/>
  </w:num>
  <w:num w:numId="8">
    <w:abstractNumId w:val="92"/>
  </w:num>
  <w:num w:numId="9">
    <w:abstractNumId w:val="116"/>
  </w:num>
  <w:num w:numId="10">
    <w:abstractNumId w:val="76"/>
  </w:num>
  <w:num w:numId="11">
    <w:abstractNumId w:val="117"/>
  </w:num>
  <w:num w:numId="12">
    <w:abstractNumId w:val="112"/>
  </w:num>
  <w:num w:numId="13">
    <w:abstractNumId w:val="78"/>
  </w:num>
  <w:num w:numId="14">
    <w:abstractNumId w:val="97"/>
  </w:num>
  <w:num w:numId="15">
    <w:abstractNumId w:val="107"/>
  </w:num>
  <w:num w:numId="16">
    <w:abstractNumId w:val="91"/>
  </w:num>
  <w:num w:numId="17">
    <w:abstractNumId w:val="96"/>
  </w:num>
  <w:num w:numId="18">
    <w:abstractNumId w:val="109"/>
  </w:num>
  <w:num w:numId="19">
    <w:abstractNumId w:val="88"/>
  </w:num>
  <w:num w:numId="20">
    <w:abstractNumId w:val="114"/>
  </w:num>
  <w:num w:numId="21">
    <w:abstractNumId w:val="87"/>
  </w:num>
  <w:num w:numId="22">
    <w:abstractNumId w:val="94"/>
  </w:num>
  <w:num w:numId="23">
    <w:abstractNumId w:val="115"/>
  </w:num>
  <w:num w:numId="24">
    <w:abstractNumId w:val="71"/>
  </w:num>
  <w:num w:numId="25">
    <w:abstractNumId w:val="119"/>
  </w:num>
  <w:num w:numId="26">
    <w:abstractNumId w:val="104"/>
  </w:num>
  <w:num w:numId="27">
    <w:abstractNumId w:val="103"/>
  </w:num>
  <w:num w:numId="28">
    <w:abstractNumId w:val="113"/>
  </w:num>
  <w:num w:numId="29">
    <w:abstractNumId w:val="73"/>
  </w:num>
  <w:num w:numId="30">
    <w:abstractNumId w:val="98"/>
  </w:num>
  <w:num w:numId="31">
    <w:abstractNumId w:val="101"/>
  </w:num>
  <w:num w:numId="32">
    <w:abstractNumId w:val="102"/>
  </w:num>
  <w:num w:numId="33">
    <w:abstractNumId w:val="90"/>
  </w:num>
  <w:num w:numId="34">
    <w:abstractNumId w:val="81"/>
  </w:num>
  <w:num w:numId="35">
    <w:abstractNumId w:val="105"/>
  </w:num>
  <w:num w:numId="36">
    <w:abstractNumId w:val="111"/>
  </w:num>
  <w:num w:numId="37">
    <w:abstractNumId w:val="110"/>
  </w:num>
  <w:num w:numId="38">
    <w:abstractNumId w:val="79"/>
  </w:num>
  <w:num w:numId="39">
    <w:abstractNumId w:val="106"/>
  </w:num>
  <w:num w:numId="40">
    <w:abstractNumId w:val="9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85"/>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B5"/>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96"/>
    <w:rsid w:val="001B67DC"/>
    <w:rsid w:val="001B683D"/>
    <w:rsid w:val="001B69AF"/>
    <w:rsid w:val="001B69D5"/>
    <w:rsid w:val="001B6A59"/>
    <w:rsid w:val="001B6A82"/>
    <w:rsid w:val="001B6B53"/>
    <w:rsid w:val="001B6E9F"/>
    <w:rsid w:val="001B6F28"/>
    <w:rsid w:val="001B6FAE"/>
    <w:rsid w:val="001B702A"/>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1A"/>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6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1F"/>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EB2"/>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4E6"/>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50B"/>
    <w:rsid w:val="00C23544"/>
    <w:rsid w:val="00C23592"/>
    <w:rsid w:val="00C235D3"/>
    <w:rsid w:val="00C23672"/>
    <w:rsid w:val="00C23739"/>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B04"/>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List" w:uiPriority="0"/>
    <w:lsdException w:name="List Number" w:uiPriority="0"/>
    <w:lsdException w:name="List 2" w:uiPriority="0"/>
    <w:lsdException w:name="List 4" w:uiPriority="0"/>
    <w:lsdException w:name="List Bullet 2" w:uiPriority="0"/>
    <w:lsdException w:name="Title" w:semiHidden="0" w:uiPriority="1" w:unhideWhenUsed="0" w:qFormat="1"/>
    <w:lsdException w:name="Default Paragraph Font" w:uiPriority="1"/>
    <w:lsdException w:name="Body Text" w:uiPriority="1"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uiPriority w:val="1"/>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1C87E-A6A9-4961-96EB-489A76CA2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6524</TotalTime>
  <Pages>1</Pages>
  <Words>63</Words>
  <Characters>360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382</cp:revision>
  <cp:lastPrinted>2009-02-06T05:36:00Z</cp:lastPrinted>
  <dcterms:created xsi:type="dcterms:W3CDTF">2021-12-23T09:52:00Z</dcterms:created>
  <dcterms:modified xsi:type="dcterms:W3CDTF">2022-01-10T14:22:00Z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