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21" w:rsidRDefault="00370621" w:rsidP="0037062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Омельченко Тетяна Валентинівна, </w:t>
      </w:r>
      <w:r>
        <w:rPr>
          <w:rFonts w:ascii="CIDFont+F3" w:hAnsi="CIDFont+F3" w:cs="CIDFont+F3"/>
          <w:kern w:val="0"/>
          <w:sz w:val="28"/>
          <w:szCs w:val="28"/>
          <w:lang w:eastAsia="ru-RU"/>
        </w:rPr>
        <w:t>аспірантка Рівненського</w:t>
      </w:r>
    </w:p>
    <w:p w:rsidR="00370621" w:rsidRDefault="00370621" w:rsidP="0037062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державного гуманітарного університету, тема дисертації: «Психологічні</w:t>
      </w:r>
    </w:p>
    <w:p w:rsidR="00370621" w:rsidRDefault="00370621" w:rsidP="0037062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чинники особистісного саморозвитку майбутніх практичних психологів»</w:t>
      </w:r>
    </w:p>
    <w:p w:rsidR="00370621" w:rsidRDefault="00370621" w:rsidP="0037062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 xml:space="preserve"> (053 Психологія). Спеціалізована вчена рада ДФ 47.053.004 у</w:t>
      </w:r>
    </w:p>
    <w:p w:rsidR="00623B9C" w:rsidRPr="00370621" w:rsidRDefault="00370621" w:rsidP="00370621">
      <w:r>
        <w:rPr>
          <w:rFonts w:ascii="CIDFont+F3" w:hAnsi="CIDFont+F3" w:cs="CIDFont+F3"/>
          <w:kern w:val="0"/>
          <w:sz w:val="28"/>
          <w:szCs w:val="28"/>
          <w:lang w:eastAsia="ru-RU"/>
        </w:rPr>
        <w:t>Рівненському державному гуманітарному університеті</w:t>
      </w:r>
    </w:p>
    <w:sectPr w:rsidR="00623B9C" w:rsidRPr="0037062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2D" w:rsidRDefault="0092532D">
      <w:pPr>
        <w:spacing w:after="0" w:line="240" w:lineRule="auto"/>
      </w:pPr>
      <w:r>
        <w:separator/>
      </w:r>
    </w:p>
  </w:endnote>
  <w:endnote w:type="continuationSeparator" w:id="0">
    <w:p w:rsidR="0092532D" w:rsidRDefault="0092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Default="00F36673">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2532D" w:rsidRDefault="00F36673">
                <w:pPr>
                  <w:spacing w:line="240" w:lineRule="auto"/>
                </w:pPr>
                <w:fldSimple w:instr=" PAGE \* MERGEFORMAT ">
                  <w:r w:rsidR="0092532D"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Default="00F36673">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2532D" w:rsidRDefault="00F36673">
                <w:pPr>
                  <w:spacing w:line="240" w:lineRule="auto"/>
                </w:pPr>
                <w:fldSimple w:instr=" PAGE \* MERGEFORMAT ">
                  <w:r w:rsidR="00370621" w:rsidRPr="0037062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2D" w:rsidRDefault="0092532D"/>
    <w:p w:rsidR="0092532D" w:rsidRDefault="0092532D"/>
    <w:p w:rsidR="0092532D" w:rsidRDefault="0092532D"/>
    <w:p w:rsidR="0092532D" w:rsidRDefault="0092532D"/>
    <w:p w:rsidR="0092532D" w:rsidRDefault="0092532D"/>
    <w:p w:rsidR="0092532D" w:rsidRDefault="0092532D"/>
    <w:p w:rsidR="0092532D" w:rsidRDefault="00F36673">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2532D" w:rsidRDefault="00F36673">
                  <w:pPr>
                    <w:spacing w:line="240" w:lineRule="auto"/>
                  </w:pPr>
                  <w:fldSimple w:instr=" PAGE \* MERGEFORMAT ">
                    <w:r w:rsidR="0092532D" w:rsidRPr="00CA1D93">
                      <w:rPr>
                        <w:rStyle w:val="afffff9"/>
                        <w:b w:val="0"/>
                        <w:bCs w:val="0"/>
                        <w:noProof/>
                      </w:rPr>
                      <w:t>12</w:t>
                    </w:r>
                  </w:fldSimple>
                </w:p>
              </w:txbxContent>
            </v:textbox>
            <w10:wrap anchorx="page" anchory="page"/>
          </v:shape>
        </w:pict>
      </w:r>
    </w:p>
    <w:p w:rsidR="0092532D" w:rsidRDefault="0092532D"/>
    <w:p w:rsidR="0092532D" w:rsidRDefault="0092532D"/>
    <w:p w:rsidR="0092532D" w:rsidRDefault="00F36673">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2532D" w:rsidRDefault="0092532D"/>
                <w:p w:rsidR="0092532D" w:rsidRDefault="00F36673">
                  <w:pPr>
                    <w:pStyle w:val="1ffffff7"/>
                    <w:spacing w:line="240" w:lineRule="auto"/>
                  </w:pPr>
                  <w:fldSimple w:instr=" PAGE \* MERGEFORMAT ">
                    <w:r w:rsidR="0092532D" w:rsidRPr="00CA1D93">
                      <w:rPr>
                        <w:rStyle w:val="3b"/>
                        <w:noProof/>
                      </w:rPr>
                      <w:t>12</w:t>
                    </w:r>
                  </w:fldSimple>
                </w:p>
              </w:txbxContent>
            </v:textbox>
            <w10:wrap anchorx="page" anchory="page"/>
          </v:shape>
        </w:pict>
      </w:r>
    </w:p>
    <w:p w:rsidR="0092532D" w:rsidRDefault="0092532D"/>
    <w:p w:rsidR="0092532D" w:rsidRDefault="0092532D">
      <w:pPr>
        <w:rPr>
          <w:sz w:val="2"/>
          <w:szCs w:val="2"/>
        </w:rPr>
      </w:pPr>
    </w:p>
    <w:p w:rsidR="0092532D" w:rsidRDefault="0092532D"/>
    <w:p w:rsidR="0092532D" w:rsidRDefault="0092532D">
      <w:pPr>
        <w:spacing w:after="0" w:line="240" w:lineRule="auto"/>
      </w:pPr>
    </w:p>
  </w:footnote>
  <w:footnote w:type="continuationSeparator" w:id="0">
    <w:p w:rsidR="0092532D" w:rsidRDefault="00925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2D" w:rsidRPr="005856C0" w:rsidRDefault="0092532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E1B20-51ED-4CA2-8CBE-80B80ED9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cp:revision>
  <cp:lastPrinted>2009-02-06T05:36:00Z</cp:lastPrinted>
  <dcterms:created xsi:type="dcterms:W3CDTF">2021-12-17T08:06:00Z</dcterms:created>
  <dcterms:modified xsi:type="dcterms:W3CDTF">2021-12-20T12:26:00Z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