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B1A5" w14:textId="19DC70C0" w:rsidR="00612F90" w:rsidRDefault="00C90156" w:rsidP="00C90156">
      <w:pPr>
        <w:rPr>
          <w:rFonts w:ascii="Times New Roman" w:eastAsia="Arial Unicode MS" w:hAnsi="Times New Roman" w:cs="Times New Roman"/>
          <w:b/>
          <w:bCs/>
          <w:color w:val="000000"/>
          <w:kern w:val="0"/>
          <w:sz w:val="28"/>
          <w:szCs w:val="28"/>
          <w:lang w:eastAsia="ru-RU" w:bidi="uk-UA"/>
        </w:rPr>
      </w:pPr>
      <w:r w:rsidRPr="00C90156">
        <w:rPr>
          <w:rFonts w:ascii="Times New Roman" w:eastAsia="Arial Unicode MS" w:hAnsi="Times New Roman" w:cs="Times New Roman" w:hint="eastAsia"/>
          <w:b/>
          <w:bCs/>
          <w:color w:val="000000"/>
          <w:kern w:val="0"/>
          <w:sz w:val="28"/>
          <w:szCs w:val="28"/>
          <w:lang w:eastAsia="ru-RU" w:bidi="uk-UA"/>
        </w:rPr>
        <w:t>Федотов</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Сергей</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Дмитриевич</w:t>
      </w:r>
      <w:r>
        <w:rPr>
          <w:rFonts w:ascii="Times New Roman" w:eastAsia="Arial Unicode MS" w:hAnsi="Times New Roman" w:cs="Times New Roman" w:hint="eastAsia"/>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Разработка</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и</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исследование</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технологических</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режимов</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газофазной</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гетероэпитаксии</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тонких</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слоев</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кремния</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на</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сапфире</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с</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улучшенными</w:t>
      </w:r>
      <w:r w:rsidRPr="00C90156">
        <w:rPr>
          <w:rFonts w:ascii="Times New Roman" w:eastAsia="Arial Unicode MS" w:hAnsi="Times New Roman" w:cs="Times New Roman"/>
          <w:b/>
          <w:bCs/>
          <w:color w:val="000000"/>
          <w:kern w:val="0"/>
          <w:sz w:val="28"/>
          <w:szCs w:val="28"/>
          <w:lang w:eastAsia="ru-RU" w:bidi="uk-UA"/>
        </w:rPr>
        <w:t xml:space="preserve"> </w:t>
      </w:r>
      <w:r w:rsidRPr="00C90156">
        <w:rPr>
          <w:rFonts w:ascii="Times New Roman" w:eastAsia="Arial Unicode MS" w:hAnsi="Times New Roman" w:cs="Times New Roman" w:hint="eastAsia"/>
          <w:b/>
          <w:bCs/>
          <w:color w:val="000000"/>
          <w:kern w:val="0"/>
          <w:sz w:val="28"/>
          <w:szCs w:val="28"/>
          <w:lang w:eastAsia="ru-RU" w:bidi="uk-UA"/>
        </w:rPr>
        <w:t>характеристиками</w:t>
      </w:r>
    </w:p>
    <w:p w14:paraId="1A148608" w14:textId="77777777" w:rsidR="00C90156" w:rsidRDefault="00C90156" w:rsidP="00C90156">
      <w:r>
        <w:rPr>
          <w:rFonts w:hint="eastAsia"/>
        </w:rPr>
        <w:t>ОГЛАВЛЕНИЕ</w:t>
      </w:r>
      <w:r>
        <w:t xml:space="preserve"> </w:t>
      </w:r>
      <w:r>
        <w:rPr>
          <w:rFonts w:hint="eastAsia"/>
        </w:rPr>
        <w:t>ДИССЕРТАЦИИ</w:t>
      </w:r>
    </w:p>
    <w:p w14:paraId="206696B5" w14:textId="77777777" w:rsidR="00C90156" w:rsidRDefault="00C90156" w:rsidP="00C90156">
      <w:r>
        <w:rPr>
          <w:rFonts w:hint="eastAsia"/>
        </w:rPr>
        <w:t>кандидат</w:t>
      </w:r>
      <w:r>
        <w:t xml:space="preserve"> </w:t>
      </w:r>
      <w:r>
        <w:rPr>
          <w:rFonts w:hint="eastAsia"/>
        </w:rPr>
        <w:t>наук</w:t>
      </w:r>
      <w:r>
        <w:t xml:space="preserve"> </w:t>
      </w:r>
      <w:r>
        <w:rPr>
          <w:rFonts w:hint="eastAsia"/>
        </w:rPr>
        <w:t>Федотов</w:t>
      </w:r>
      <w:r>
        <w:t xml:space="preserve"> </w:t>
      </w:r>
      <w:r>
        <w:rPr>
          <w:rFonts w:hint="eastAsia"/>
        </w:rPr>
        <w:t>Сергей</w:t>
      </w:r>
      <w:r>
        <w:t xml:space="preserve"> </w:t>
      </w:r>
      <w:r>
        <w:rPr>
          <w:rFonts w:hint="eastAsia"/>
        </w:rPr>
        <w:t>Дмитриевич</w:t>
      </w:r>
    </w:p>
    <w:p w14:paraId="1AB06144" w14:textId="77777777" w:rsidR="00C90156" w:rsidRDefault="00C90156" w:rsidP="00C90156">
      <w:r>
        <w:rPr>
          <w:rFonts w:hint="eastAsia"/>
        </w:rPr>
        <w:t>ВВЕДЕНИЕ</w:t>
      </w:r>
    </w:p>
    <w:p w14:paraId="7B903A6D" w14:textId="77777777" w:rsidR="00C90156" w:rsidRDefault="00C90156" w:rsidP="00C90156"/>
    <w:p w14:paraId="671E67CC" w14:textId="77777777" w:rsidR="00C90156" w:rsidRDefault="00C90156" w:rsidP="00C90156">
      <w:r>
        <w:rPr>
          <w:rFonts w:hint="eastAsia"/>
        </w:rPr>
        <w:t>ГЛАВА</w:t>
      </w:r>
      <w:r>
        <w:t xml:space="preserve"> 1. </w:t>
      </w:r>
      <w:r>
        <w:rPr>
          <w:rFonts w:hint="eastAsia"/>
        </w:rPr>
        <w:t>ОСОБЕННОСТИ</w:t>
      </w:r>
      <w:r>
        <w:t xml:space="preserve"> </w:t>
      </w:r>
      <w:r>
        <w:rPr>
          <w:rFonts w:hint="eastAsia"/>
        </w:rPr>
        <w:t>ТЕХНОЛОГИИ</w:t>
      </w:r>
      <w:r>
        <w:t xml:space="preserve"> </w:t>
      </w:r>
      <w:r>
        <w:rPr>
          <w:rFonts w:hint="eastAsia"/>
        </w:rPr>
        <w:t>ГАЗОФАЗНОГО</w:t>
      </w:r>
      <w:r>
        <w:t xml:space="preserve"> </w:t>
      </w:r>
      <w:r>
        <w:rPr>
          <w:rFonts w:hint="eastAsia"/>
        </w:rPr>
        <w:t>ФОРМИРОВАНИЯ</w:t>
      </w:r>
      <w:r>
        <w:t xml:space="preserve"> </w:t>
      </w:r>
      <w:r>
        <w:rPr>
          <w:rFonts w:hint="eastAsia"/>
        </w:rPr>
        <w:t>ГЕТЕРОЭПИТАКСИАЛЬНОГО</w:t>
      </w:r>
      <w:r>
        <w:t xml:space="preserve"> </w:t>
      </w:r>
      <w:r>
        <w:rPr>
          <w:rFonts w:hint="eastAsia"/>
        </w:rPr>
        <w:t>КРЕМНИЯ</w:t>
      </w:r>
      <w:r>
        <w:t xml:space="preserve"> </w:t>
      </w:r>
      <w:r>
        <w:rPr>
          <w:rFonts w:hint="eastAsia"/>
        </w:rPr>
        <w:t>НА</w:t>
      </w:r>
      <w:r>
        <w:t xml:space="preserve"> </w:t>
      </w:r>
      <w:r>
        <w:rPr>
          <w:rFonts w:hint="eastAsia"/>
        </w:rPr>
        <w:t>САПФИРЕ</w:t>
      </w:r>
    </w:p>
    <w:p w14:paraId="1480F539" w14:textId="77777777" w:rsidR="00C90156" w:rsidRDefault="00C90156" w:rsidP="00C90156"/>
    <w:p w14:paraId="324C45B4" w14:textId="77777777" w:rsidR="00C90156" w:rsidRDefault="00C90156" w:rsidP="00C90156">
      <w:r>
        <w:t xml:space="preserve">1.1 </w:t>
      </w:r>
      <w:r>
        <w:rPr>
          <w:rFonts w:hint="eastAsia"/>
        </w:rPr>
        <w:t>Специфика</w:t>
      </w:r>
      <w:r>
        <w:t xml:space="preserve"> </w:t>
      </w:r>
      <w:r>
        <w:rPr>
          <w:rFonts w:hint="eastAsia"/>
        </w:rPr>
        <w:t>микроэлектроники</w:t>
      </w:r>
      <w:r>
        <w:t xml:space="preserve"> </w:t>
      </w:r>
      <w:r>
        <w:rPr>
          <w:rFonts w:hint="eastAsia"/>
        </w:rPr>
        <w:t>на</w:t>
      </w:r>
      <w:r>
        <w:t xml:space="preserve"> </w:t>
      </w:r>
      <w:r>
        <w:rPr>
          <w:rFonts w:hint="eastAsia"/>
        </w:rPr>
        <w:t>структурах</w:t>
      </w:r>
      <w:r>
        <w:t xml:space="preserve"> </w:t>
      </w:r>
      <w:r>
        <w:rPr>
          <w:rFonts w:hint="eastAsia"/>
        </w:rPr>
        <w:t>КНС</w:t>
      </w:r>
    </w:p>
    <w:p w14:paraId="331AD47F" w14:textId="77777777" w:rsidR="00C90156" w:rsidRDefault="00C90156" w:rsidP="00C90156"/>
    <w:p w14:paraId="2756D844" w14:textId="77777777" w:rsidR="00C90156" w:rsidRDefault="00C90156" w:rsidP="00C90156">
      <w:r>
        <w:t xml:space="preserve">1.2 </w:t>
      </w:r>
      <w:r>
        <w:rPr>
          <w:rFonts w:hint="eastAsia"/>
        </w:rPr>
        <w:t>Методы</w:t>
      </w:r>
      <w:r>
        <w:t xml:space="preserve"> </w:t>
      </w:r>
      <w:r>
        <w:rPr>
          <w:rFonts w:hint="eastAsia"/>
        </w:rPr>
        <w:t>предэпитаксиальной</w:t>
      </w:r>
      <w:r>
        <w:t xml:space="preserve"> </w:t>
      </w:r>
      <w:r>
        <w:rPr>
          <w:rFonts w:hint="eastAsia"/>
        </w:rPr>
        <w:t>подготовки</w:t>
      </w:r>
      <w:r>
        <w:t xml:space="preserve"> </w:t>
      </w:r>
      <w:r>
        <w:rPr>
          <w:rFonts w:hint="eastAsia"/>
        </w:rPr>
        <w:t>сапфировых</w:t>
      </w:r>
      <w:r>
        <w:t xml:space="preserve"> </w:t>
      </w:r>
      <w:r>
        <w:rPr>
          <w:rFonts w:hint="eastAsia"/>
        </w:rPr>
        <w:t>подложек</w:t>
      </w:r>
    </w:p>
    <w:p w14:paraId="49B37129" w14:textId="77777777" w:rsidR="00C90156" w:rsidRDefault="00C90156" w:rsidP="00C90156"/>
    <w:p w14:paraId="0408FE2D" w14:textId="77777777" w:rsidR="00C90156" w:rsidRDefault="00C90156" w:rsidP="00C90156">
      <w:r>
        <w:t xml:space="preserve">1.2.1. </w:t>
      </w:r>
      <w:r>
        <w:rPr>
          <w:rFonts w:hint="eastAsia"/>
        </w:rPr>
        <w:t>Обзор</w:t>
      </w:r>
      <w:r>
        <w:t xml:space="preserve"> </w:t>
      </w:r>
      <w:r>
        <w:rPr>
          <w:rFonts w:hint="eastAsia"/>
        </w:rPr>
        <w:t>ключевых</w:t>
      </w:r>
      <w:r>
        <w:t xml:space="preserve"> </w:t>
      </w:r>
      <w:r>
        <w:rPr>
          <w:rFonts w:hint="eastAsia"/>
        </w:rPr>
        <w:t>характеристик</w:t>
      </w:r>
      <w:r>
        <w:t xml:space="preserve"> </w:t>
      </w:r>
      <w:r>
        <w:rPr>
          <w:rFonts w:hint="eastAsia"/>
        </w:rPr>
        <w:t>сапфировых</w:t>
      </w:r>
      <w:r>
        <w:t xml:space="preserve"> </w:t>
      </w:r>
      <w:r>
        <w:rPr>
          <w:rFonts w:hint="eastAsia"/>
        </w:rPr>
        <w:t>подложек</w:t>
      </w:r>
    </w:p>
    <w:p w14:paraId="680BB460" w14:textId="77777777" w:rsidR="00C90156" w:rsidRDefault="00C90156" w:rsidP="00C90156"/>
    <w:p w14:paraId="2413B146" w14:textId="77777777" w:rsidR="00C90156" w:rsidRDefault="00C90156" w:rsidP="00C90156">
      <w:r>
        <w:t xml:space="preserve">1.2.2 </w:t>
      </w:r>
      <w:r>
        <w:rPr>
          <w:rFonts w:hint="eastAsia"/>
        </w:rPr>
        <w:t>Высокотемпературный</w:t>
      </w:r>
      <w:r>
        <w:t xml:space="preserve"> </w:t>
      </w:r>
      <w:r>
        <w:rPr>
          <w:rFonts w:hint="eastAsia"/>
        </w:rPr>
        <w:t>отжиг</w:t>
      </w:r>
      <w:r>
        <w:t xml:space="preserve"> </w:t>
      </w:r>
      <w:r>
        <w:rPr>
          <w:rFonts w:hint="eastAsia"/>
        </w:rPr>
        <w:t>лейкосапфира</w:t>
      </w:r>
    </w:p>
    <w:p w14:paraId="2284A193" w14:textId="77777777" w:rsidR="00C90156" w:rsidRDefault="00C90156" w:rsidP="00C90156"/>
    <w:p w14:paraId="55374165" w14:textId="77777777" w:rsidR="00C90156" w:rsidRDefault="00C90156" w:rsidP="00C90156">
      <w:r>
        <w:t xml:space="preserve">1.2.3 </w:t>
      </w:r>
      <w:r>
        <w:rPr>
          <w:rFonts w:hint="eastAsia"/>
        </w:rPr>
        <w:t>Способы</w:t>
      </w:r>
      <w:r>
        <w:t xml:space="preserve"> </w:t>
      </w:r>
      <w:r>
        <w:rPr>
          <w:rFonts w:hint="eastAsia"/>
        </w:rPr>
        <w:t>химической</w:t>
      </w:r>
      <w:r>
        <w:t xml:space="preserve"> </w:t>
      </w:r>
      <w:r>
        <w:rPr>
          <w:rFonts w:hint="eastAsia"/>
        </w:rPr>
        <w:t>отмывки</w:t>
      </w:r>
      <w:r>
        <w:t xml:space="preserve"> </w:t>
      </w:r>
      <w:r>
        <w:rPr>
          <w:rFonts w:hint="eastAsia"/>
        </w:rPr>
        <w:t>поверхности</w:t>
      </w:r>
      <w:r>
        <w:t xml:space="preserve"> </w:t>
      </w:r>
      <w:r>
        <w:rPr>
          <w:rFonts w:hint="eastAsia"/>
        </w:rPr>
        <w:t>сапфира</w:t>
      </w:r>
    </w:p>
    <w:p w14:paraId="43D493FC" w14:textId="77777777" w:rsidR="00C90156" w:rsidRDefault="00C90156" w:rsidP="00C90156"/>
    <w:p w14:paraId="4D3E11A6" w14:textId="77777777" w:rsidR="00C90156" w:rsidRDefault="00C90156" w:rsidP="00C90156">
      <w:r>
        <w:t xml:space="preserve">1.3 </w:t>
      </w:r>
      <w:r>
        <w:rPr>
          <w:rFonts w:hint="eastAsia"/>
        </w:rPr>
        <w:t>Структурные</w:t>
      </w:r>
      <w:r>
        <w:t xml:space="preserve"> </w:t>
      </w:r>
      <w:r>
        <w:rPr>
          <w:rFonts w:hint="eastAsia"/>
        </w:rPr>
        <w:t>и</w:t>
      </w:r>
      <w:r>
        <w:t xml:space="preserve"> </w:t>
      </w:r>
      <w:r>
        <w:rPr>
          <w:rFonts w:hint="eastAsia"/>
        </w:rPr>
        <w:t>электрофизические</w:t>
      </w:r>
      <w:r>
        <w:t xml:space="preserve"> </w:t>
      </w:r>
      <w:r>
        <w:rPr>
          <w:rFonts w:hint="eastAsia"/>
        </w:rPr>
        <w:t>характеристики</w:t>
      </w:r>
      <w:r>
        <w:t xml:space="preserve"> </w:t>
      </w:r>
      <w:r>
        <w:rPr>
          <w:rFonts w:hint="eastAsia"/>
        </w:rPr>
        <w:t>КНС</w:t>
      </w:r>
    </w:p>
    <w:p w14:paraId="6137E4BF" w14:textId="77777777" w:rsidR="00C90156" w:rsidRDefault="00C90156" w:rsidP="00C90156"/>
    <w:p w14:paraId="384F4C41" w14:textId="77777777" w:rsidR="00C90156" w:rsidRDefault="00C90156" w:rsidP="00C90156">
      <w:r>
        <w:t xml:space="preserve">1.4 </w:t>
      </w:r>
      <w:r>
        <w:rPr>
          <w:rFonts w:hint="eastAsia"/>
        </w:rPr>
        <w:t>Особенности</w:t>
      </w:r>
      <w:r>
        <w:t xml:space="preserve"> </w:t>
      </w:r>
      <w:r>
        <w:rPr>
          <w:rFonts w:hint="eastAsia"/>
        </w:rPr>
        <w:t>гетероэпитаксиального</w:t>
      </w:r>
      <w:r>
        <w:t xml:space="preserve"> </w:t>
      </w:r>
      <w:r>
        <w:rPr>
          <w:rFonts w:hint="eastAsia"/>
        </w:rPr>
        <w:t>роста</w:t>
      </w:r>
      <w:r>
        <w:t xml:space="preserve"> </w:t>
      </w:r>
      <w:r>
        <w:rPr>
          <w:rFonts w:hint="eastAsia"/>
        </w:rPr>
        <w:t>кремния</w:t>
      </w:r>
      <w:r>
        <w:t xml:space="preserve"> </w:t>
      </w:r>
      <w:r>
        <w:rPr>
          <w:rFonts w:hint="eastAsia"/>
        </w:rPr>
        <w:t>на</w:t>
      </w:r>
      <w:r>
        <w:t xml:space="preserve"> </w:t>
      </w:r>
      <w:r>
        <w:rPr>
          <w:rFonts w:hint="eastAsia"/>
        </w:rPr>
        <w:t>сапфире</w:t>
      </w:r>
    </w:p>
    <w:p w14:paraId="552D1D6C" w14:textId="77777777" w:rsidR="00C90156" w:rsidRDefault="00C90156" w:rsidP="00C90156"/>
    <w:p w14:paraId="3ECEA0D6" w14:textId="77777777" w:rsidR="00C90156" w:rsidRDefault="00C90156" w:rsidP="00C90156">
      <w:r>
        <w:t xml:space="preserve">1.4.1 </w:t>
      </w:r>
      <w:r>
        <w:rPr>
          <w:rFonts w:hint="eastAsia"/>
        </w:rPr>
        <w:t>Формирование</w:t>
      </w:r>
      <w:r>
        <w:t xml:space="preserve"> </w:t>
      </w:r>
      <w:r>
        <w:rPr>
          <w:rFonts w:hint="eastAsia"/>
        </w:rPr>
        <w:t>начального</w:t>
      </w:r>
      <w:r>
        <w:t xml:space="preserve"> </w:t>
      </w:r>
      <w:r>
        <w:rPr>
          <w:rFonts w:hint="eastAsia"/>
        </w:rPr>
        <w:t>слоя</w:t>
      </w:r>
      <w:r>
        <w:t xml:space="preserve"> </w:t>
      </w:r>
      <w:r>
        <w:rPr>
          <w:rFonts w:hint="eastAsia"/>
        </w:rPr>
        <w:t>КНС</w:t>
      </w:r>
    </w:p>
    <w:p w14:paraId="17FCFB1A" w14:textId="77777777" w:rsidR="00C90156" w:rsidRDefault="00C90156" w:rsidP="00C90156"/>
    <w:p w14:paraId="5F39C140" w14:textId="77777777" w:rsidR="00C90156" w:rsidRDefault="00C90156" w:rsidP="00C90156">
      <w:r>
        <w:t xml:space="preserve">1.4.2 </w:t>
      </w:r>
      <w:r>
        <w:rPr>
          <w:rFonts w:hint="eastAsia"/>
        </w:rPr>
        <w:t>Технологические</w:t>
      </w:r>
      <w:r>
        <w:t xml:space="preserve"> </w:t>
      </w:r>
      <w:r>
        <w:rPr>
          <w:rFonts w:hint="eastAsia"/>
        </w:rPr>
        <w:t>режимы</w:t>
      </w:r>
      <w:r>
        <w:t xml:space="preserve"> </w:t>
      </w:r>
      <w:r>
        <w:rPr>
          <w:rFonts w:hint="eastAsia"/>
        </w:rPr>
        <w:t>газофазной</w:t>
      </w:r>
      <w:r>
        <w:t xml:space="preserve"> </w:t>
      </w:r>
      <w:r>
        <w:rPr>
          <w:rFonts w:hint="eastAsia"/>
        </w:rPr>
        <w:t>эпитаксии</w:t>
      </w:r>
      <w:r>
        <w:lastRenderedPageBreak/>
        <w:t xml:space="preserve"> </w:t>
      </w:r>
      <w:r>
        <w:rPr>
          <w:rFonts w:hint="eastAsia"/>
        </w:rPr>
        <w:t>кремния</w:t>
      </w:r>
      <w:r>
        <w:t xml:space="preserve"> </w:t>
      </w:r>
      <w:r>
        <w:rPr>
          <w:rFonts w:hint="eastAsia"/>
        </w:rPr>
        <w:t>на</w:t>
      </w:r>
      <w:r>
        <w:t xml:space="preserve"> </w:t>
      </w:r>
      <w:r>
        <w:rPr>
          <w:rFonts w:hint="eastAsia"/>
        </w:rPr>
        <w:t>сапфире</w:t>
      </w:r>
    </w:p>
    <w:p w14:paraId="45B7A5EB" w14:textId="77777777" w:rsidR="00C90156" w:rsidRDefault="00C90156" w:rsidP="00C90156"/>
    <w:p w14:paraId="3164F0E7" w14:textId="77777777" w:rsidR="00C90156" w:rsidRDefault="00C90156" w:rsidP="00C90156">
      <w:r>
        <w:t xml:space="preserve">1.4.3 </w:t>
      </w:r>
      <w:r>
        <w:rPr>
          <w:rFonts w:hint="eastAsia"/>
        </w:rPr>
        <w:t>Газофазное</w:t>
      </w:r>
      <w:r>
        <w:t xml:space="preserve"> </w:t>
      </w:r>
      <w:r>
        <w:rPr>
          <w:rFonts w:hint="eastAsia"/>
        </w:rPr>
        <w:t>осаждение</w:t>
      </w:r>
      <w:r>
        <w:t xml:space="preserve"> </w:t>
      </w:r>
      <w:r>
        <w:rPr>
          <w:rFonts w:hint="eastAsia"/>
        </w:rPr>
        <w:t>КНС</w:t>
      </w:r>
      <w:r>
        <w:t xml:space="preserve"> </w:t>
      </w:r>
      <w:r>
        <w:rPr>
          <w:rFonts w:hint="eastAsia"/>
        </w:rPr>
        <w:t>в</w:t>
      </w:r>
      <w:r>
        <w:t xml:space="preserve"> </w:t>
      </w:r>
      <w:r>
        <w:rPr>
          <w:rFonts w:hint="eastAsia"/>
        </w:rPr>
        <w:t>присутствии</w:t>
      </w:r>
      <w:r>
        <w:t xml:space="preserve"> </w:t>
      </w:r>
      <w:r>
        <w:rPr>
          <w:rFonts w:hint="eastAsia"/>
        </w:rPr>
        <w:t>хлорсодержащих</w:t>
      </w:r>
      <w:r>
        <w:t xml:space="preserve"> </w:t>
      </w:r>
      <w:r>
        <w:rPr>
          <w:rFonts w:hint="eastAsia"/>
        </w:rPr>
        <w:t>реагентов</w:t>
      </w:r>
    </w:p>
    <w:p w14:paraId="087AA12B" w14:textId="77777777" w:rsidR="00C90156" w:rsidRDefault="00C90156" w:rsidP="00C90156"/>
    <w:p w14:paraId="63859A87" w14:textId="77777777" w:rsidR="00C90156" w:rsidRDefault="00C90156" w:rsidP="00C90156">
      <w:r>
        <w:t xml:space="preserve">1.5 </w:t>
      </w:r>
      <w:r>
        <w:rPr>
          <w:rFonts w:hint="eastAsia"/>
        </w:rPr>
        <w:t>Твердофазная</w:t>
      </w:r>
      <w:r>
        <w:t xml:space="preserve"> </w:t>
      </w:r>
      <w:r>
        <w:rPr>
          <w:rFonts w:hint="eastAsia"/>
        </w:rPr>
        <w:t>эпитаксиальная</w:t>
      </w:r>
      <w:r>
        <w:t xml:space="preserve"> </w:t>
      </w:r>
      <w:r>
        <w:rPr>
          <w:rFonts w:hint="eastAsia"/>
        </w:rPr>
        <w:t>рекристаллизация</w:t>
      </w:r>
      <w:r>
        <w:t xml:space="preserve"> </w:t>
      </w:r>
      <w:r>
        <w:rPr>
          <w:rFonts w:hint="eastAsia"/>
        </w:rPr>
        <w:t>КНС</w:t>
      </w:r>
    </w:p>
    <w:p w14:paraId="178617D2" w14:textId="77777777" w:rsidR="00C90156" w:rsidRDefault="00C90156" w:rsidP="00C90156"/>
    <w:p w14:paraId="0E4C808D" w14:textId="77777777" w:rsidR="00C90156" w:rsidRDefault="00C90156" w:rsidP="00C90156">
      <w:r>
        <w:rPr>
          <w:rFonts w:hint="eastAsia"/>
        </w:rPr>
        <w:t>ГЛАВА</w:t>
      </w:r>
      <w:r>
        <w:t xml:space="preserve"> 2. </w:t>
      </w:r>
      <w:r>
        <w:rPr>
          <w:rFonts w:hint="eastAsia"/>
        </w:rPr>
        <w:t>ОБОРУДОВАНИЕ</w:t>
      </w:r>
      <w:r>
        <w:t xml:space="preserve"> </w:t>
      </w:r>
      <w:r>
        <w:rPr>
          <w:rFonts w:hint="eastAsia"/>
        </w:rPr>
        <w:t>И</w:t>
      </w:r>
      <w:r>
        <w:t xml:space="preserve"> </w:t>
      </w:r>
      <w:r>
        <w:rPr>
          <w:rFonts w:hint="eastAsia"/>
        </w:rPr>
        <w:t>МЕТОДЫ</w:t>
      </w:r>
      <w:r>
        <w:t xml:space="preserve"> </w:t>
      </w:r>
      <w:r>
        <w:rPr>
          <w:rFonts w:hint="eastAsia"/>
        </w:rPr>
        <w:t>ИССЛЕДОВАНИЯ</w:t>
      </w:r>
    </w:p>
    <w:p w14:paraId="27EC499C" w14:textId="77777777" w:rsidR="00C90156" w:rsidRDefault="00C90156" w:rsidP="00C90156"/>
    <w:p w14:paraId="2ED0BBD7" w14:textId="77777777" w:rsidR="00C90156" w:rsidRDefault="00C90156" w:rsidP="00C90156">
      <w:r>
        <w:t xml:space="preserve">2.1 </w:t>
      </w:r>
      <w:r>
        <w:rPr>
          <w:rFonts w:hint="eastAsia"/>
        </w:rPr>
        <w:t>Технологическое</w:t>
      </w:r>
      <w:r>
        <w:t xml:space="preserve"> </w:t>
      </w:r>
      <w:r>
        <w:rPr>
          <w:rFonts w:hint="eastAsia"/>
        </w:rPr>
        <w:t>оборудование</w:t>
      </w:r>
    </w:p>
    <w:p w14:paraId="18C2FC9A" w14:textId="77777777" w:rsidR="00C90156" w:rsidRDefault="00C90156" w:rsidP="00C90156"/>
    <w:p w14:paraId="0B615D17" w14:textId="77777777" w:rsidR="00C90156" w:rsidRDefault="00C90156" w:rsidP="00C90156">
      <w:r>
        <w:t xml:space="preserve">2.2 </w:t>
      </w:r>
      <w:r>
        <w:rPr>
          <w:rFonts w:hint="eastAsia"/>
        </w:rPr>
        <w:t>Методы</w:t>
      </w:r>
      <w:r>
        <w:t xml:space="preserve"> </w:t>
      </w:r>
      <w:r>
        <w:rPr>
          <w:rFonts w:hint="eastAsia"/>
        </w:rPr>
        <w:t>измерений</w:t>
      </w:r>
    </w:p>
    <w:p w14:paraId="313CF739" w14:textId="77777777" w:rsidR="00C90156" w:rsidRDefault="00C90156" w:rsidP="00C90156"/>
    <w:p w14:paraId="0AE52492" w14:textId="77777777" w:rsidR="00C90156" w:rsidRDefault="00C90156" w:rsidP="00C90156">
      <w:r>
        <w:rPr>
          <w:rFonts w:hint="eastAsia"/>
        </w:rPr>
        <w:t>ГЛАВА</w:t>
      </w:r>
      <w:r>
        <w:t xml:space="preserve"> 3. </w:t>
      </w:r>
      <w:r>
        <w:rPr>
          <w:rFonts w:hint="eastAsia"/>
        </w:rPr>
        <w:t>РАЗРАБОТКА</w:t>
      </w:r>
      <w:r>
        <w:t xml:space="preserve"> </w:t>
      </w:r>
      <w:r>
        <w:rPr>
          <w:rFonts w:hint="eastAsia"/>
        </w:rPr>
        <w:t>И</w:t>
      </w:r>
      <w:r>
        <w:t xml:space="preserve"> </w:t>
      </w:r>
      <w:r>
        <w:rPr>
          <w:rFonts w:hint="eastAsia"/>
        </w:rPr>
        <w:t>ИССЛЕДОВАНИЕ</w:t>
      </w:r>
      <w:r>
        <w:t xml:space="preserve"> </w:t>
      </w:r>
      <w:r>
        <w:rPr>
          <w:rFonts w:hint="eastAsia"/>
        </w:rPr>
        <w:t>ТЕХНОЛОГИЧЕСКИХ</w:t>
      </w:r>
      <w:r>
        <w:t xml:space="preserve"> </w:t>
      </w:r>
      <w:r>
        <w:rPr>
          <w:rFonts w:hint="eastAsia"/>
        </w:rPr>
        <w:t>РЕЖИМОВ</w:t>
      </w:r>
      <w:r>
        <w:t xml:space="preserve"> </w:t>
      </w:r>
      <w:r>
        <w:rPr>
          <w:rFonts w:hint="eastAsia"/>
        </w:rPr>
        <w:t>ГАЗОФАЗНОЙ</w:t>
      </w:r>
      <w:r>
        <w:t xml:space="preserve"> </w:t>
      </w:r>
      <w:r>
        <w:rPr>
          <w:rFonts w:hint="eastAsia"/>
        </w:rPr>
        <w:t>ЭПИТАКСИИ</w:t>
      </w:r>
      <w:r>
        <w:t xml:space="preserve"> </w:t>
      </w:r>
      <w:r>
        <w:rPr>
          <w:rFonts w:hint="eastAsia"/>
        </w:rPr>
        <w:t>КРЕМНИЯ</w:t>
      </w:r>
      <w:r>
        <w:t xml:space="preserve"> </w:t>
      </w:r>
      <w:r>
        <w:rPr>
          <w:rFonts w:hint="eastAsia"/>
        </w:rPr>
        <w:t>НА</w:t>
      </w:r>
      <w:r>
        <w:t xml:space="preserve"> </w:t>
      </w:r>
      <w:r>
        <w:rPr>
          <w:rFonts w:hint="eastAsia"/>
        </w:rPr>
        <w:t>САПФИРЕ</w:t>
      </w:r>
    </w:p>
    <w:p w14:paraId="13B8A6DF" w14:textId="77777777" w:rsidR="00C90156" w:rsidRDefault="00C90156" w:rsidP="00C90156"/>
    <w:p w14:paraId="2DE66479" w14:textId="77777777" w:rsidR="00C90156" w:rsidRDefault="00C90156" w:rsidP="00C90156">
      <w:r>
        <w:t xml:space="preserve">3.1 </w:t>
      </w:r>
      <w:r>
        <w:rPr>
          <w:rFonts w:hint="eastAsia"/>
        </w:rPr>
        <w:t>Технологические</w:t>
      </w:r>
      <w:r>
        <w:t xml:space="preserve"> </w:t>
      </w:r>
      <w:r>
        <w:rPr>
          <w:rFonts w:hint="eastAsia"/>
        </w:rPr>
        <w:t>режимы</w:t>
      </w:r>
      <w:r>
        <w:t xml:space="preserve"> </w:t>
      </w:r>
      <w:r>
        <w:rPr>
          <w:rFonts w:hint="eastAsia"/>
        </w:rPr>
        <w:t>предэпитаксиальной</w:t>
      </w:r>
      <w:r>
        <w:t xml:space="preserve"> </w:t>
      </w:r>
      <w:r>
        <w:rPr>
          <w:rFonts w:hint="eastAsia"/>
        </w:rPr>
        <w:t>подготовки</w:t>
      </w:r>
      <w:r>
        <w:t xml:space="preserve"> </w:t>
      </w:r>
      <w:r>
        <w:rPr>
          <w:rFonts w:hint="eastAsia"/>
        </w:rPr>
        <w:t>подложек</w:t>
      </w:r>
      <w:r>
        <w:t xml:space="preserve"> </w:t>
      </w:r>
      <w:r>
        <w:rPr>
          <w:rFonts w:hint="eastAsia"/>
        </w:rPr>
        <w:t>лейкосапфира</w:t>
      </w:r>
    </w:p>
    <w:p w14:paraId="7AA936EB" w14:textId="77777777" w:rsidR="00C90156" w:rsidRDefault="00C90156" w:rsidP="00C90156"/>
    <w:p w14:paraId="48ACC1B8" w14:textId="77777777" w:rsidR="00C90156" w:rsidRDefault="00C90156" w:rsidP="00C90156">
      <w:r>
        <w:t xml:space="preserve">3.1.1 </w:t>
      </w:r>
      <w:r>
        <w:rPr>
          <w:rFonts w:hint="eastAsia"/>
        </w:rPr>
        <w:t>Высокотемпературный</w:t>
      </w:r>
      <w:r>
        <w:t xml:space="preserve"> </w:t>
      </w:r>
      <w:r>
        <w:rPr>
          <w:rFonts w:hint="eastAsia"/>
        </w:rPr>
        <w:t>отжиг</w:t>
      </w:r>
      <w:r>
        <w:t xml:space="preserve"> </w:t>
      </w:r>
      <w:r>
        <w:rPr>
          <w:rFonts w:hint="eastAsia"/>
        </w:rPr>
        <w:t>сапфира</w:t>
      </w:r>
      <w:r>
        <w:t xml:space="preserve"> </w:t>
      </w:r>
      <w:r>
        <w:rPr>
          <w:rFonts w:hint="eastAsia"/>
        </w:rPr>
        <w:t>в</w:t>
      </w:r>
      <w:r>
        <w:t xml:space="preserve"> </w:t>
      </w:r>
      <w:r>
        <w:rPr>
          <w:rFonts w:hint="eastAsia"/>
        </w:rPr>
        <w:t>потоке</w:t>
      </w:r>
      <w:r>
        <w:t xml:space="preserve"> </w:t>
      </w:r>
      <w:r>
        <w:rPr>
          <w:rFonts w:hint="eastAsia"/>
        </w:rPr>
        <w:t>водорода</w:t>
      </w:r>
    </w:p>
    <w:p w14:paraId="26907C7F" w14:textId="77777777" w:rsidR="00C90156" w:rsidRDefault="00C90156" w:rsidP="00C90156"/>
    <w:p w14:paraId="1004E703" w14:textId="77777777" w:rsidR="00C90156" w:rsidRDefault="00C90156" w:rsidP="00C90156">
      <w:r>
        <w:t xml:space="preserve">3.1.2 </w:t>
      </w:r>
      <w:r>
        <w:rPr>
          <w:rFonts w:hint="eastAsia"/>
        </w:rPr>
        <w:t>Жидкофазная</w:t>
      </w:r>
      <w:r>
        <w:t xml:space="preserve"> </w:t>
      </w:r>
      <w:r>
        <w:rPr>
          <w:rFonts w:hint="eastAsia"/>
        </w:rPr>
        <w:t>химическая</w:t>
      </w:r>
      <w:r>
        <w:t xml:space="preserve"> </w:t>
      </w:r>
      <w:r>
        <w:rPr>
          <w:rFonts w:hint="eastAsia"/>
        </w:rPr>
        <w:t>обработка</w:t>
      </w:r>
      <w:r>
        <w:t xml:space="preserve"> </w:t>
      </w:r>
      <w:r>
        <w:rPr>
          <w:rFonts w:hint="eastAsia"/>
        </w:rPr>
        <w:t>сапфировых</w:t>
      </w:r>
      <w:r>
        <w:t xml:space="preserve"> </w:t>
      </w:r>
      <w:r>
        <w:rPr>
          <w:rFonts w:hint="eastAsia"/>
        </w:rPr>
        <w:t>подложек</w:t>
      </w:r>
    </w:p>
    <w:p w14:paraId="271F0D85" w14:textId="77777777" w:rsidR="00C90156" w:rsidRDefault="00C90156" w:rsidP="00C90156"/>
    <w:p w14:paraId="6D568054" w14:textId="77777777" w:rsidR="00C90156" w:rsidRDefault="00C90156" w:rsidP="00C90156">
      <w:r>
        <w:t xml:space="preserve">3.2 </w:t>
      </w:r>
      <w:r>
        <w:rPr>
          <w:rFonts w:hint="eastAsia"/>
        </w:rPr>
        <w:t>Гетероэпитаксия</w:t>
      </w:r>
      <w:r>
        <w:t xml:space="preserve"> </w:t>
      </w:r>
      <w:r>
        <w:rPr>
          <w:rFonts w:hint="eastAsia"/>
        </w:rPr>
        <w:t>КНС</w:t>
      </w:r>
      <w:r>
        <w:t xml:space="preserve"> </w:t>
      </w:r>
      <w:r>
        <w:rPr>
          <w:rFonts w:hint="eastAsia"/>
        </w:rPr>
        <w:t>в</w:t>
      </w:r>
      <w:r>
        <w:t xml:space="preserve"> </w:t>
      </w:r>
      <w:r>
        <w:rPr>
          <w:rFonts w:hint="eastAsia"/>
        </w:rPr>
        <w:t>присутствии</w:t>
      </w:r>
      <w:r>
        <w:t xml:space="preserve"> </w:t>
      </w:r>
      <w:r>
        <w:rPr>
          <w:rFonts w:hint="eastAsia"/>
        </w:rPr>
        <w:t>хлоридов</w:t>
      </w:r>
      <w:r>
        <w:t xml:space="preserve"> </w:t>
      </w:r>
      <w:r>
        <w:rPr>
          <w:rFonts w:hint="eastAsia"/>
        </w:rPr>
        <w:t>кремния</w:t>
      </w:r>
    </w:p>
    <w:p w14:paraId="2A860EA1" w14:textId="77777777" w:rsidR="00C90156" w:rsidRDefault="00C90156" w:rsidP="00C90156"/>
    <w:p w14:paraId="73EBF08E" w14:textId="77777777" w:rsidR="00C90156" w:rsidRDefault="00C90156" w:rsidP="00C90156">
      <w:r>
        <w:t xml:space="preserve">3.2.1 </w:t>
      </w:r>
      <w:r>
        <w:rPr>
          <w:rFonts w:hint="eastAsia"/>
        </w:rPr>
        <w:t>Разработка</w:t>
      </w:r>
      <w:r>
        <w:t xml:space="preserve"> </w:t>
      </w:r>
      <w:r>
        <w:rPr>
          <w:rFonts w:hint="eastAsia"/>
        </w:rPr>
        <w:t>комбинированного</w:t>
      </w:r>
      <w:r>
        <w:t xml:space="preserve"> </w:t>
      </w:r>
      <w:r>
        <w:rPr>
          <w:rFonts w:hint="eastAsia"/>
        </w:rPr>
        <w:t>метода</w:t>
      </w:r>
      <w:r>
        <w:t xml:space="preserve"> </w:t>
      </w:r>
      <w:r>
        <w:rPr>
          <w:rFonts w:hint="eastAsia"/>
        </w:rPr>
        <w:t>эпитаксии</w:t>
      </w:r>
      <w:r>
        <w:t xml:space="preserve"> </w:t>
      </w:r>
      <w:r>
        <w:rPr>
          <w:rFonts w:hint="eastAsia"/>
        </w:rPr>
        <w:t>КНС</w:t>
      </w:r>
    </w:p>
    <w:p w14:paraId="3D786F06" w14:textId="77777777" w:rsidR="00C90156" w:rsidRDefault="00C90156" w:rsidP="00C90156"/>
    <w:p w14:paraId="50480156" w14:textId="77777777" w:rsidR="00C90156" w:rsidRDefault="00C90156" w:rsidP="00C90156">
      <w:r>
        <w:t xml:space="preserve">3.2.2 </w:t>
      </w:r>
      <w:r>
        <w:rPr>
          <w:rFonts w:hint="eastAsia"/>
        </w:rPr>
        <w:t>Изучение</w:t>
      </w:r>
      <w:r>
        <w:t xml:space="preserve"> </w:t>
      </w:r>
      <w:r>
        <w:rPr>
          <w:rFonts w:hint="eastAsia"/>
        </w:rPr>
        <w:t>проблемы</w:t>
      </w:r>
      <w:r>
        <w:t xml:space="preserve"> </w:t>
      </w:r>
      <w:r>
        <w:rPr>
          <w:rFonts w:hint="eastAsia"/>
        </w:rPr>
        <w:t>образования</w:t>
      </w:r>
      <w:r>
        <w:t xml:space="preserve"> </w:t>
      </w:r>
      <w:r>
        <w:rPr>
          <w:rFonts w:hint="eastAsia"/>
        </w:rPr>
        <w:t>депозитов</w:t>
      </w:r>
      <w:r>
        <w:t xml:space="preserve"> </w:t>
      </w:r>
      <w:r>
        <w:rPr>
          <w:rFonts w:hint="eastAsia"/>
        </w:rPr>
        <w:t>в</w:t>
      </w:r>
      <w:r>
        <w:t xml:space="preserve"> </w:t>
      </w:r>
      <w:r>
        <w:rPr>
          <w:rFonts w:hint="eastAsia"/>
        </w:rPr>
        <w:t>процессе</w:t>
      </w:r>
      <w:r>
        <w:t xml:space="preserve"> </w:t>
      </w:r>
      <w:r>
        <w:rPr>
          <w:rFonts w:hint="eastAsia"/>
        </w:rPr>
        <w:t>осаждения</w:t>
      </w:r>
      <w:r>
        <w:t xml:space="preserve"> </w:t>
      </w:r>
      <w:r>
        <w:rPr>
          <w:rFonts w:hint="eastAsia"/>
        </w:rPr>
        <w:t>КНС</w:t>
      </w:r>
    </w:p>
    <w:p w14:paraId="75681702" w14:textId="77777777" w:rsidR="00C90156" w:rsidRDefault="00C90156" w:rsidP="00C90156"/>
    <w:p w14:paraId="35478E9B" w14:textId="77777777" w:rsidR="00C90156" w:rsidRDefault="00C90156" w:rsidP="00C90156">
      <w:r>
        <w:t xml:space="preserve">3.3 </w:t>
      </w:r>
      <w:r>
        <w:rPr>
          <w:rFonts w:hint="eastAsia"/>
        </w:rPr>
        <w:t>Двухстадийный</w:t>
      </w:r>
      <w:r>
        <w:t xml:space="preserve"> </w:t>
      </w:r>
      <w:r>
        <w:rPr>
          <w:rFonts w:hint="eastAsia"/>
        </w:rPr>
        <w:t>режим</w:t>
      </w:r>
      <w:r>
        <w:t xml:space="preserve"> </w:t>
      </w:r>
      <w:r>
        <w:rPr>
          <w:rFonts w:hint="eastAsia"/>
        </w:rPr>
        <w:t>гетероэпитаксии</w:t>
      </w:r>
      <w:r>
        <w:t xml:space="preserve"> </w:t>
      </w:r>
      <w:r>
        <w:rPr>
          <w:rFonts w:hint="eastAsia"/>
        </w:rPr>
        <w:t>КНС</w:t>
      </w:r>
    </w:p>
    <w:p w14:paraId="153692EC" w14:textId="77777777" w:rsidR="00C90156" w:rsidRDefault="00C90156" w:rsidP="00C90156"/>
    <w:p w14:paraId="69AF2D91" w14:textId="77777777" w:rsidR="00C90156" w:rsidRDefault="00C90156" w:rsidP="00C90156">
      <w:r>
        <w:t xml:space="preserve">3.3.1 </w:t>
      </w:r>
      <w:r>
        <w:rPr>
          <w:rFonts w:hint="eastAsia"/>
        </w:rPr>
        <w:t>Формирование</w:t>
      </w:r>
      <w:r>
        <w:t xml:space="preserve"> </w:t>
      </w:r>
      <w:r>
        <w:rPr>
          <w:rFonts w:hint="eastAsia"/>
        </w:rPr>
        <w:t>начального</w:t>
      </w:r>
      <w:r>
        <w:t xml:space="preserve"> </w:t>
      </w:r>
      <w:r>
        <w:rPr>
          <w:rFonts w:hint="eastAsia"/>
        </w:rPr>
        <w:t>слоя</w:t>
      </w:r>
      <w:r>
        <w:t xml:space="preserve"> </w:t>
      </w:r>
      <w:r>
        <w:rPr>
          <w:rFonts w:hint="eastAsia"/>
        </w:rPr>
        <w:t>в</w:t>
      </w:r>
      <w:r>
        <w:t xml:space="preserve"> </w:t>
      </w:r>
      <w:r>
        <w:rPr>
          <w:rFonts w:hint="eastAsia"/>
        </w:rPr>
        <w:t>двухстадийном</w:t>
      </w:r>
      <w:r>
        <w:t xml:space="preserve"> </w:t>
      </w:r>
      <w:r>
        <w:rPr>
          <w:rFonts w:hint="eastAsia"/>
        </w:rPr>
        <w:t>режиме</w:t>
      </w:r>
    </w:p>
    <w:p w14:paraId="0073F89C" w14:textId="77777777" w:rsidR="00C90156" w:rsidRDefault="00C90156" w:rsidP="00C90156"/>
    <w:p w14:paraId="7C151F7B" w14:textId="77777777" w:rsidR="00C90156" w:rsidRDefault="00C90156" w:rsidP="00C90156">
      <w:r>
        <w:t xml:space="preserve">3.3.2 </w:t>
      </w:r>
      <w:r>
        <w:rPr>
          <w:rFonts w:hint="eastAsia"/>
        </w:rPr>
        <w:t>Оптимизация</w:t>
      </w:r>
      <w:r>
        <w:t xml:space="preserve"> </w:t>
      </w:r>
      <w:r>
        <w:rPr>
          <w:rFonts w:hint="eastAsia"/>
        </w:rPr>
        <w:t>отжига</w:t>
      </w:r>
      <w:r>
        <w:t xml:space="preserve"> </w:t>
      </w:r>
      <w:r>
        <w:rPr>
          <w:rFonts w:hint="eastAsia"/>
        </w:rPr>
        <w:t>начального</w:t>
      </w:r>
      <w:r>
        <w:t xml:space="preserve"> </w:t>
      </w:r>
      <w:r>
        <w:rPr>
          <w:rFonts w:hint="eastAsia"/>
        </w:rPr>
        <w:t>слоя</w:t>
      </w:r>
      <w:r>
        <w:t xml:space="preserve"> </w:t>
      </w:r>
      <w:r>
        <w:rPr>
          <w:rFonts w:hint="eastAsia"/>
        </w:rPr>
        <w:t>КНС</w:t>
      </w:r>
    </w:p>
    <w:p w14:paraId="5165B555" w14:textId="77777777" w:rsidR="00C90156" w:rsidRDefault="00C90156" w:rsidP="00C90156"/>
    <w:p w14:paraId="45EA68CD" w14:textId="77777777" w:rsidR="00C90156" w:rsidRDefault="00C90156" w:rsidP="00C90156">
      <w:r>
        <w:t xml:space="preserve">3.4 </w:t>
      </w:r>
      <w:r>
        <w:rPr>
          <w:rFonts w:hint="eastAsia"/>
        </w:rPr>
        <w:t>Постэпитаксиальный</w:t>
      </w:r>
      <w:r>
        <w:t xml:space="preserve"> </w:t>
      </w:r>
      <w:r>
        <w:rPr>
          <w:rFonts w:hint="eastAsia"/>
        </w:rPr>
        <w:t>отжиг</w:t>
      </w:r>
      <w:r>
        <w:t xml:space="preserve"> </w:t>
      </w:r>
      <w:r>
        <w:rPr>
          <w:rFonts w:hint="eastAsia"/>
        </w:rPr>
        <w:t>кремния</w:t>
      </w:r>
      <w:r>
        <w:t xml:space="preserve"> </w:t>
      </w:r>
      <w:r>
        <w:rPr>
          <w:rFonts w:hint="eastAsia"/>
        </w:rPr>
        <w:t>на</w:t>
      </w:r>
      <w:r>
        <w:t xml:space="preserve"> </w:t>
      </w:r>
      <w:r>
        <w:rPr>
          <w:rFonts w:hint="eastAsia"/>
        </w:rPr>
        <w:t>сапфире</w:t>
      </w:r>
    </w:p>
    <w:p w14:paraId="4CC36207" w14:textId="77777777" w:rsidR="00C90156" w:rsidRDefault="00C90156" w:rsidP="00C90156"/>
    <w:p w14:paraId="7E949369" w14:textId="77777777" w:rsidR="00C90156" w:rsidRDefault="00C90156" w:rsidP="00C90156">
      <w:r>
        <w:t xml:space="preserve">3.4.1 </w:t>
      </w:r>
      <w:r>
        <w:rPr>
          <w:rFonts w:hint="eastAsia"/>
        </w:rPr>
        <w:t>Отжиг</w:t>
      </w:r>
      <w:r>
        <w:t xml:space="preserve"> </w:t>
      </w:r>
      <w:r>
        <w:rPr>
          <w:rFonts w:hint="eastAsia"/>
        </w:rPr>
        <w:t>гетероструктур</w:t>
      </w:r>
      <w:r>
        <w:t xml:space="preserve"> </w:t>
      </w:r>
      <w:r>
        <w:rPr>
          <w:rFonts w:hint="eastAsia"/>
        </w:rPr>
        <w:t>КНС</w:t>
      </w:r>
      <w:r>
        <w:t xml:space="preserve"> 600 </w:t>
      </w:r>
      <w:r>
        <w:rPr>
          <w:rFonts w:hint="eastAsia"/>
        </w:rPr>
        <w:t>нм</w:t>
      </w:r>
      <w:r>
        <w:t xml:space="preserve"> </w:t>
      </w:r>
      <w:r>
        <w:rPr>
          <w:rFonts w:hint="eastAsia"/>
        </w:rPr>
        <w:t>диаметром</w:t>
      </w:r>
      <w:r>
        <w:t xml:space="preserve"> 100 </w:t>
      </w:r>
      <w:r>
        <w:rPr>
          <w:rFonts w:hint="eastAsia"/>
        </w:rPr>
        <w:t>мм</w:t>
      </w:r>
    </w:p>
    <w:p w14:paraId="24E8206D" w14:textId="77777777" w:rsidR="00C90156" w:rsidRDefault="00C90156" w:rsidP="00C90156"/>
    <w:p w14:paraId="7830C40B" w14:textId="77777777" w:rsidR="00C90156" w:rsidRDefault="00C90156" w:rsidP="00C90156">
      <w:r>
        <w:t xml:space="preserve">3.4.2 </w:t>
      </w:r>
      <w:r>
        <w:rPr>
          <w:rFonts w:hint="eastAsia"/>
        </w:rPr>
        <w:t>Отжиг</w:t>
      </w:r>
      <w:r>
        <w:t xml:space="preserve"> </w:t>
      </w:r>
      <w:r>
        <w:rPr>
          <w:rFonts w:hint="eastAsia"/>
        </w:rPr>
        <w:t>гетероструктур</w:t>
      </w:r>
      <w:r>
        <w:t xml:space="preserve"> </w:t>
      </w:r>
      <w:r>
        <w:rPr>
          <w:rFonts w:hint="eastAsia"/>
        </w:rPr>
        <w:t>КНС</w:t>
      </w:r>
      <w:r>
        <w:t xml:space="preserve"> 300 </w:t>
      </w:r>
      <w:r>
        <w:rPr>
          <w:rFonts w:hint="eastAsia"/>
        </w:rPr>
        <w:t>нм</w:t>
      </w:r>
      <w:r>
        <w:t xml:space="preserve"> </w:t>
      </w:r>
      <w:r>
        <w:rPr>
          <w:rFonts w:hint="eastAsia"/>
        </w:rPr>
        <w:t>диаметром</w:t>
      </w:r>
      <w:r>
        <w:t xml:space="preserve"> 150 </w:t>
      </w:r>
      <w:r>
        <w:rPr>
          <w:rFonts w:hint="eastAsia"/>
        </w:rPr>
        <w:t>мм</w:t>
      </w:r>
    </w:p>
    <w:p w14:paraId="01DDE105" w14:textId="77777777" w:rsidR="00C90156" w:rsidRDefault="00C90156" w:rsidP="00C90156"/>
    <w:p w14:paraId="380E3C95" w14:textId="77777777" w:rsidR="00C90156" w:rsidRDefault="00C90156" w:rsidP="00C90156">
      <w:r>
        <w:rPr>
          <w:rFonts w:hint="eastAsia"/>
        </w:rPr>
        <w:t>ГЛАВА</w:t>
      </w:r>
      <w:r>
        <w:t xml:space="preserve"> 4. </w:t>
      </w:r>
      <w:r>
        <w:rPr>
          <w:rFonts w:hint="eastAsia"/>
        </w:rPr>
        <w:t>ТВЕРДОФАЗНАЯ</w:t>
      </w:r>
      <w:r>
        <w:t xml:space="preserve"> </w:t>
      </w:r>
      <w:r>
        <w:rPr>
          <w:rFonts w:hint="eastAsia"/>
        </w:rPr>
        <w:t>ЭПИТАКСИАЛЬНАЯ</w:t>
      </w:r>
      <w:r>
        <w:t xml:space="preserve"> </w:t>
      </w:r>
      <w:r>
        <w:rPr>
          <w:rFonts w:hint="eastAsia"/>
        </w:rPr>
        <w:t>РЕКРИСТАЛЛИЗАЦИЯ</w:t>
      </w:r>
      <w:r>
        <w:t xml:space="preserve"> </w:t>
      </w:r>
      <w:r>
        <w:rPr>
          <w:rFonts w:hint="eastAsia"/>
        </w:rPr>
        <w:t>КРЕМНИЯ</w:t>
      </w:r>
    </w:p>
    <w:p w14:paraId="1536E9B7" w14:textId="77777777" w:rsidR="00C90156" w:rsidRDefault="00C90156" w:rsidP="00C90156"/>
    <w:p w14:paraId="76B0C3D4" w14:textId="77777777" w:rsidR="00C90156" w:rsidRDefault="00C90156" w:rsidP="00C90156">
      <w:r>
        <w:rPr>
          <w:rFonts w:hint="eastAsia"/>
        </w:rPr>
        <w:t>НА</w:t>
      </w:r>
      <w:r>
        <w:t xml:space="preserve"> </w:t>
      </w:r>
      <w:r>
        <w:rPr>
          <w:rFonts w:hint="eastAsia"/>
        </w:rPr>
        <w:t>САПФИРЕ</w:t>
      </w:r>
    </w:p>
    <w:p w14:paraId="76559E9D" w14:textId="77777777" w:rsidR="00C90156" w:rsidRDefault="00C90156" w:rsidP="00C90156"/>
    <w:p w14:paraId="4DB2DDF4" w14:textId="77777777" w:rsidR="00C90156" w:rsidRDefault="00C90156" w:rsidP="00C90156">
      <w:r>
        <w:t xml:space="preserve">4.1. </w:t>
      </w:r>
      <w:r>
        <w:rPr>
          <w:rFonts w:hint="eastAsia"/>
        </w:rPr>
        <w:t>Моделирование</w:t>
      </w:r>
      <w:r>
        <w:t xml:space="preserve"> </w:t>
      </w:r>
      <w:r>
        <w:rPr>
          <w:rFonts w:hint="eastAsia"/>
        </w:rPr>
        <w:t>имплантации</w:t>
      </w:r>
      <w:r>
        <w:t xml:space="preserve"> </w:t>
      </w:r>
      <w:r>
        <w:rPr>
          <w:rFonts w:hint="eastAsia"/>
        </w:rPr>
        <w:t>процесса</w:t>
      </w:r>
      <w:r>
        <w:t xml:space="preserve"> </w:t>
      </w:r>
      <w:r>
        <w:rPr>
          <w:rFonts w:hint="eastAsia"/>
        </w:rPr>
        <w:t>твердофазной</w:t>
      </w:r>
      <w:r>
        <w:t xml:space="preserve"> </w:t>
      </w:r>
      <w:r>
        <w:rPr>
          <w:rFonts w:hint="eastAsia"/>
        </w:rPr>
        <w:t>эпитаксиальной</w:t>
      </w:r>
      <w:r>
        <w:t xml:space="preserve"> </w:t>
      </w:r>
      <w:r>
        <w:rPr>
          <w:rFonts w:hint="eastAsia"/>
        </w:rPr>
        <w:t>рекристаллизации</w:t>
      </w:r>
    </w:p>
    <w:p w14:paraId="61F9A94A" w14:textId="77777777" w:rsidR="00C90156" w:rsidRDefault="00C90156" w:rsidP="00C90156"/>
    <w:p w14:paraId="41E058F2" w14:textId="77777777" w:rsidR="00C90156" w:rsidRDefault="00C90156" w:rsidP="00C90156">
      <w:r>
        <w:t xml:space="preserve">4.2 </w:t>
      </w:r>
      <w:r>
        <w:rPr>
          <w:rFonts w:hint="eastAsia"/>
        </w:rPr>
        <w:t>Спектральная</w:t>
      </w:r>
      <w:r>
        <w:t xml:space="preserve"> </w:t>
      </w:r>
      <w:r>
        <w:rPr>
          <w:rFonts w:hint="eastAsia"/>
        </w:rPr>
        <w:t>эллипсометрия</w:t>
      </w:r>
      <w:r>
        <w:t xml:space="preserve"> </w:t>
      </w:r>
      <w:r>
        <w:rPr>
          <w:rFonts w:hint="eastAsia"/>
        </w:rPr>
        <w:t>гетероструктур</w:t>
      </w:r>
      <w:r>
        <w:t xml:space="preserve"> </w:t>
      </w:r>
      <w:r>
        <w:rPr>
          <w:rFonts w:hint="eastAsia"/>
        </w:rPr>
        <w:t>КНС</w:t>
      </w:r>
    </w:p>
    <w:p w14:paraId="56C10651" w14:textId="77777777" w:rsidR="00C90156" w:rsidRDefault="00C90156" w:rsidP="00C90156"/>
    <w:p w14:paraId="461C396D" w14:textId="77777777" w:rsidR="00C90156" w:rsidRDefault="00C90156" w:rsidP="00C90156">
      <w:r>
        <w:t xml:space="preserve">4.3 </w:t>
      </w:r>
      <w:r>
        <w:rPr>
          <w:rFonts w:hint="eastAsia"/>
        </w:rPr>
        <w:t>Рентгеноструктурный</w:t>
      </w:r>
      <w:r>
        <w:t xml:space="preserve"> </w:t>
      </w:r>
      <w:r>
        <w:rPr>
          <w:rFonts w:hint="eastAsia"/>
        </w:rPr>
        <w:t>анализ</w:t>
      </w:r>
      <w:r>
        <w:t xml:space="preserve"> </w:t>
      </w:r>
      <w:r>
        <w:rPr>
          <w:rFonts w:hint="eastAsia"/>
        </w:rPr>
        <w:t>субмикронных</w:t>
      </w:r>
      <w:r>
        <w:t xml:space="preserve"> </w:t>
      </w:r>
      <w:r>
        <w:rPr>
          <w:rFonts w:hint="eastAsia"/>
        </w:rPr>
        <w:t>и</w:t>
      </w:r>
      <w:r>
        <w:t xml:space="preserve"> </w:t>
      </w:r>
      <w:r>
        <w:rPr>
          <w:rFonts w:hint="eastAsia"/>
        </w:rPr>
        <w:t>ультратонких</w:t>
      </w:r>
      <w:r>
        <w:t xml:space="preserve"> </w:t>
      </w:r>
      <w:r>
        <w:rPr>
          <w:rFonts w:hint="eastAsia"/>
        </w:rPr>
        <w:t>структур</w:t>
      </w:r>
      <w:r>
        <w:t xml:space="preserve"> </w:t>
      </w:r>
      <w:r>
        <w:rPr>
          <w:rFonts w:hint="eastAsia"/>
        </w:rPr>
        <w:t>КНС</w:t>
      </w:r>
    </w:p>
    <w:p w14:paraId="43D3E8EF" w14:textId="77777777" w:rsidR="00C90156" w:rsidRDefault="00C90156" w:rsidP="00C90156"/>
    <w:p w14:paraId="339BE69A" w14:textId="77777777" w:rsidR="00C90156" w:rsidRDefault="00C90156" w:rsidP="00C90156">
      <w:r>
        <w:t xml:space="preserve">4.4 </w:t>
      </w:r>
      <w:r>
        <w:rPr>
          <w:rFonts w:hint="eastAsia"/>
        </w:rPr>
        <w:t>Просвечивающая</w:t>
      </w:r>
      <w:r>
        <w:t xml:space="preserve"> </w:t>
      </w:r>
      <w:r>
        <w:rPr>
          <w:rFonts w:hint="eastAsia"/>
        </w:rPr>
        <w:t>электронная</w:t>
      </w:r>
      <w:r>
        <w:t xml:space="preserve"> </w:t>
      </w:r>
      <w:r>
        <w:rPr>
          <w:rFonts w:hint="eastAsia"/>
        </w:rPr>
        <w:t>микроскопия</w:t>
      </w:r>
      <w:r>
        <w:t xml:space="preserve"> </w:t>
      </w:r>
      <w:r>
        <w:rPr>
          <w:rFonts w:hint="eastAsia"/>
        </w:rPr>
        <w:t>слоев</w:t>
      </w:r>
      <w:r>
        <w:t xml:space="preserve"> </w:t>
      </w:r>
      <w:r>
        <w:rPr>
          <w:rFonts w:hint="eastAsia"/>
        </w:rPr>
        <w:t>кремния</w:t>
      </w:r>
      <w:r>
        <w:t xml:space="preserve"> </w:t>
      </w:r>
      <w:r>
        <w:rPr>
          <w:rFonts w:hint="eastAsia"/>
        </w:rPr>
        <w:t>на</w:t>
      </w:r>
      <w:r>
        <w:t xml:space="preserve"> </w:t>
      </w:r>
      <w:r>
        <w:rPr>
          <w:rFonts w:hint="eastAsia"/>
        </w:rPr>
        <w:t>сапфире</w:t>
      </w:r>
    </w:p>
    <w:p w14:paraId="7EEA6A3F" w14:textId="77777777" w:rsidR="00C90156" w:rsidRDefault="00C90156" w:rsidP="00C90156"/>
    <w:p w14:paraId="01FAFDF5" w14:textId="77777777" w:rsidR="00C90156" w:rsidRDefault="00C90156" w:rsidP="00C90156">
      <w:r>
        <w:rPr>
          <w:rFonts w:hint="eastAsia"/>
        </w:rPr>
        <w:t>ГЛАВА</w:t>
      </w:r>
      <w:r>
        <w:t xml:space="preserve"> 5. </w:t>
      </w:r>
      <w:r>
        <w:rPr>
          <w:rFonts w:hint="eastAsia"/>
        </w:rPr>
        <w:t>ТЕСТИРОВАНИЕ</w:t>
      </w:r>
      <w:r>
        <w:t xml:space="preserve"> </w:t>
      </w:r>
      <w:r>
        <w:rPr>
          <w:rFonts w:hint="eastAsia"/>
        </w:rPr>
        <w:t>ЭЛЕКТРОФИЗИЧЕСКИХ</w:t>
      </w:r>
      <w:r>
        <w:t xml:space="preserve"> </w:t>
      </w:r>
      <w:r>
        <w:rPr>
          <w:rFonts w:hint="eastAsia"/>
        </w:rPr>
        <w:t>ПАРАМЕТРОВ</w:t>
      </w:r>
      <w:r>
        <w:t xml:space="preserve"> </w:t>
      </w:r>
      <w:r>
        <w:rPr>
          <w:rFonts w:hint="eastAsia"/>
        </w:rPr>
        <w:t>ПРИБОРОВ</w:t>
      </w:r>
      <w:r>
        <w:t xml:space="preserve"> </w:t>
      </w:r>
      <w:r>
        <w:rPr>
          <w:rFonts w:hint="eastAsia"/>
        </w:rPr>
        <w:t>НА</w:t>
      </w:r>
      <w:r>
        <w:t xml:space="preserve"> </w:t>
      </w:r>
      <w:r>
        <w:rPr>
          <w:rFonts w:hint="eastAsia"/>
        </w:rPr>
        <w:t>УЛЬТРАТОНКИХ</w:t>
      </w:r>
      <w:r>
        <w:t xml:space="preserve"> </w:t>
      </w:r>
      <w:r>
        <w:rPr>
          <w:rFonts w:hint="eastAsia"/>
        </w:rPr>
        <w:t>СТРУКТУРАХ</w:t>
      </w:r>
      <w:r>
        <w:t xml:space="preserve"> </w:t>
      </w:r>
      <w:r>
        <w:rPr>
          <w:rFonts w:hint="eastAsia"/>
        </w:rPr>
        <w:t>КНС</w:t>
      </w:r>
    </w:p>
    <w:p w14:paraId="14ED5847" w14:textId="77777777" w:rsidR="00C90156" w:rsidRDefault="00C90156" w:rsidP="00C90156"/>
    <w:p w14:paraId="70605F14" w14:textId="77777777" w:rsidR="00C90156" w:rsidRDefault="00C90156" w:rsidP="00C90156">
      <w:r>
        <w:t xml:space="preserve">5.1 </w:t>
      </w:r>
      <w:r>
        <w:rPr>
          <w:rFonts w:hint="eastAsia"/>
        </w:rPr>
        <w:t>Технологический</w:t>
      </w:r>
      <w:r>
        <w:t xml:space="preserve"> </w:t>
      </w:r>
      <w:r>
        <w:rPr>
          <w:rFonts w:hint="eastAsia"/>
        </w:rPr>
        <w:t>процесс</w:t>
      </w:r>
      <w:r>
        <w:t xml:space="preserve"> </w:t>
      </w:r>
      <w:r>
        <w:rPr>
          <w:rFonts w:hint="eastAsia"/>
        </w:rPr>
        <w:t>изготовления</w:t>
      </w:r>
      <w:r>
        <w:t xml:space="preserve"> </w:t>
      </w:r>
      <w:r>
        <w:rPr>
          <w:rFonts w:hint="eastAsia"/>
        </w:rPr>
        <w:t>тестовых</w:t>
      </w:r>
      <w:r>
        <w:t xml:space="preserve"> </w:t>
      </w:r>
      <w:r>
        <w:rPr>
          <w:rFonts w:hint="eastAsia"/>
        </w:rPr>
        <w:t>транзисторов</w:t>
      </w:r>
    </w:p>
    <w:p w14:paraId="3C2C7774" w14:textId="77777777" w:rsidR="00C90156" w:rsidRDefault="00C90156" w:rsidP="00C90156"/>
    <w:p w14:paraId="10EF7A48" w14:textId="77777777" w:rsidR="00C90156" w:rsidRDefault="00C90156" w:rsidP="00C90156">
      <w:r>
        <w:t xml:space="preserve">5.2 </w:t>
      </w:r>
      <w:r>
        <w:rPr>
          <w:rFonts w:hint="eastAsia"/>
        </w:rPr>
        <w:t>Определение</w:t>
      </w:r>
      <w:r>
        <w:t xml:space="preserve"> </w:t>
      </w:r>
      <w:r>
        <w:rPr>
          <w:rFonts w:hint="eastAsia"/>
        </w:rPr>
        <w:t>электрофизических</w:t>
      </w:r>
      <w:r>
        <w:t xml:space="preserve"> </w:t>
      </w:r>
      <w:r>
        <w:rPr>
          <w:rFonts w:hint="eastAsia"/>
        </w:rPr>
        <w:t>параметров</w:t>
      </w:r>
      <w:r>
        <w:t xml:space="preserve"> </w:t>
      </w:r>
      <w:r>
        <w:rPr>
          <w:rFonts w:hint="eastAsia"/>
        </w:rPr>
        <w:t>тестовых</w:t>
      </w:r>
      <w:r>
        <w:t xml:space="preserve"> </w:t>
      </w:r>
      <w:r>
        <w:rPr>
          <w:rFonts w:hint="eastAsia"/>
        </w:rPr>
        <w:t>транзисторов</w:t>
      </w:r>
    </w:p>
    <w:p w14:paraId="4E32C72A" w14:textId="77777777" w:rsidR="00C90156" w:rsidRDefault="00C90156" w:rsidP="00C90156"/>
    <w:p w14:paraId="0D0F7A24" w14:textId="77777777" w:rsidR="00C90156" w:rsidRDefault="00C90156" w:rsidP="00C90156">
      <w:r>
        <w:rPr>
          <w:rFonts w:hint="eastAsia"/>
        </w:rPr>
        <w:t>ЗАКЛЮЧЕНИЕ</w:t>
      </w:r>
    </w:p>
    <w:p w14:paraId="25CD6F6D" w14:textId="77777777" w:rsidR="00C90156" w:rsidRDefault="00C90156" w:rsidP="00C90156"/>
    <w:p w14:paraId="553872DA" w14:textId="77777777" w:rsidR="00C90156" w:rsidRDefault="00C90156" w:rsidP="00C90156">
      <w:r>
        <w:rPr>
          <w:rFonts w:hint="eastAsia"/>
        </w:rPr>
        <w:t>БЛАГОДАРНОСТИ</w:t>
      </w:r>
    </w:p>
    <w:p w14:paraId="719AEF42" w14:textId="77777777" w:rsidR="00C90156" w:rsidRDefault="00C90156" w:rsidP="00C90156"/>
    <w:p w14:paraId="5FD99D8D" w14:textId="77777777" w:rsidR="00C90156" w:rsidRDefault="00C90156" w:rsidP="00C90156">
      <w:r>
        <w:rPr>
          <w:rFonts w:hint="eastAsia"/>
        </w:rPr>
        <w:t>СПИСОК</w:t>
      </w:r>
      <w:r>
        <w:t xml:space="preserve"> </w:t>
      </w:r>
      <w:r>
        <w:rPr>
          <w:rFonts w:hint="eastAsia"/>
        </w:rPr>
        <w:t>СОКРАЩЕНИЙ</w:t>
      </w:r>
    </w:p>
    <w:p w14:paraId="3A7E1DB0" w14:textId="77777777" w:rsidR="00C90156" w:rsidRDefault="00C90156" w:rsidP="00C90156"/>
    <w:p w14:paraId="1345BF42" w14:textId="77777777" w:rsidR="00C90156" w:rsidRDefault="00C90156" w:rsidP="00C90156">
      <w:r>
        <w:rPr>
          <w:rFonts w:hint="eastAsia"/>
        </w:rPr>
        <w:t>СПИСОК</w:t>
      </w:r>
      <w:r>
        <w:t xml:space="preserve"> </w:t>
      </w:r>
      <w:r>
        <w:rPr>
          <w:rFonts w:hint="eastAsia"/>
        </w:rPr>
        <w:t>ЛИТЕРАТУРЫ</w:t>
      </w:r>
    </w:p>
    <w:p w14:paraId="75C7040A" w14:textId="77777777" w:rsidR="00C90156" w:rsidRDefault="00C90156" w:rsidP="00C90156"/>
    <w:p w14:paraId="6EF2F542" w14:textId="77777777" w:rsidR="00C90156" w:rsidRDefault="00C90156" w:rsidP="00C90156">
      <w:r>
        <w:rPr>
          <w:rFonts w:hint="eastAsia"/>
        </w:rPr>
        <w:t>ПРИЛОЖЕНИЕ</w:t>
      </w:r>
      <w:r>
        <w:t xml:space="preserve"> 1. </w:t>
      </w:r>
      <w:r>
        <w:rPr>
          <w:rFonts w:hint="eastAsia"/>
        </w:rPr>
        <w:t>Список</w:t>
      </w:r>
      <w:r>
        <w:t xml:space="preserve"> </w:t>
      </w:r>
      <w:r>
        <w:rPr>
          <w:rFonts w:hint="eastAsia"/>
        </w:rPr>
        <w:t>публикаций</w:t>
      </w:r>
      <w:r>
        <w:t xml:space="preserve"> </w:t>
      </w:r>
      <w:r>
        <w:rPr>
          <w:rFonts w:hint="eastAsia"/>
        </w:rPr>
        <w:t>по</w:t>
      </w:r>
      <w:r>
        <w:t xml:space="preserve"> </w:t>
      </w:r>
      <w:r>
        <w:rPr>
          <w:rFonts w:hint="eastAsia"/>
        </w:rPr>
        <w:t>теме</w:t>
      </w:r>
      <w:r>
        <w:t xml:space="preserve"> </w:t>
      </w:r>
      <w:r>
        <w:rPr>
          <w:rFonts w:hint="eastAsia"/>
        </w:rPr>
        <w:t>диссертации</w:t>
      </w:r>
    </w:p>
    <w:p w14:paraId="79B7C81A" w14:textId="77777777" w:rsidR="00C90156" w:rsidRDefault="00C90156" w:rsidP="00C90156"/>
    <w:p w14:paraId="3FBAB267" w14:textId="1A8499A4" w:rsidR="00C90156" w:rsidRPr="00C90156" w:rsidRDefault="00C90156" w:rsidP="00C90156">
      <w:r>
        <w:rPr>
          <w:rFonts w:hint="eastAsia"/>
        </w:rPr>
        <w:t>ПРИЛОЖЕНИЕ</w:t>
      </w:r>
      <w:r>
        <w:t xml:space="preserve"> 2. </w:t>
      </w:r>
      <w:r>
        <w:rPr>
          <w:rFonts w:hint="eastAsia"/>
        </w:rPr>
        <w:t>Акты</w:t>
      </w:r>
      <w:r>
        <w:t xml:space="preserve"> </w:t>
      </w:r>
      <w:r>
        <w:rPr>
          <w:rFonts w:hint="eastAsia"/>
        </w:rPr>
        <w:t>об</w:t>
      </w:r>
      <w:r>
        <w:t xml:space="preserve"> </w:t>
      </w:r>
      <w:r>
        <w:rPr>
          <w:rFonts w:hint="eastAsia"/>
        </w:rPr>
        <w:t>использовании</w:t>
      </w:r>
      <w:r>
        <w:t xml:space="preserve"> </w:t>
      </w:r>
      <w:r>
        <w:rPr>
          <w:rFonts w:hint="eastAsia"/>
        </w:rPr>
        <w:t>патенты</w:t>
      </w:r>
    </w:p>
    <w:sectPr w:rsidR="00C90156" w:rsidRPr="00C90156" w:rsidSect="0077059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6BEE" w14:textId="77777777" w:rsidR="00770592" w:rsidRDefault="00770592">
      <w:pPr>
        <w:spacing w:after="0" w:line="240" w:lineRule="auto"/>
      </w:pPr>
      <w:r>
        <w:separator/>
      </w:r>
    </w:p>
  </w:endnote>
  <w:endnote w:type="continuationSeparator" w:id="0">
    <w:p w14:paraId="5291159A" w14:textId="77777777" w:rsidR="00770592" w:rsidRDefault="0077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42E4" w14:textId="77777777" w:rsidR="00770592" w:rsidRDefault="00770592"/>
    <w:p w14:paraId="4AEA0FD3" w14:textId="77777777" w:rsidR="00770592" w:rsidRDefault="00770592"/>
    <w:p w14:paraId="106DFA2E" w14:textId="77777777" w:rsidR="00770592" w:rsidRDefault="00770592"/>
    <w:p w14:paraId="66237918" w14:textId="77777777" w:rsidR="00770592" w:rsidRDefault="00770592"/>
    <w:p w14:paraId="79E98B5F" w14:textId="77777777" w:rsidR="00770592" w:rsidRDefault="00770592"/>
    <w:p w14:paraId="0F94ACCE" w14:textId="77777777" w:rsidR="00770592" w:rsidRDefault="00770592"/>
    <w:p w14:paraId="55B626E3" w14:textId="77777777" w:rsidR="00770592" w:rsidRDefault="0077059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273B26C" wp14:editId="3B90CDA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9765" w14:textId="77777777" w:rsidR="00770592" w:rsidRDefault="0077059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73B26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E169765" w14:textId="77777777" w:rsidR="00770592" w:rsidRDefault="0077059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7FEBA51" w14:textId="77777777" w:rsidR="00770592" w:rsidRDefault="00770592"/>
    <w:p w14:paraId="123E85D4" w14:textId="77777777" w:rsidR="00770592" w:rsidRDefault="00770592"/>
    <w:p w14:paraId="03A0C5AD" w14:textId="77777777" w:rsidR="00770592" w:rsidRDefault="0077059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D2F23AA" wp14:editId="547804F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0F0A" w14:textId="77777777" w:rsidR="00770592" w:rsidRDefault="00770592"/>
                          <w:p w14:paraId="515BE93E" w14:textId="77777777" w:rsidR="00770592" w:rsidRDefault="0077059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2F23A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7660F0A" w14:textId="77777777" w:rsidR="00770592" w:rsidRDefault="00770592"/>
                    <w:p w14:paraId="515BE93E" w14:textId="77777777" w:rsidR="00770592" w:rsidRDefault="0077059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9CC1F0A" w14:textId="77777777" w:rsidR="00770592" w:rsidRDefault="00770592"/>
    <w:p w14:paraId="36CFAE61" w14:textId="77777777" w:rsidR="00770592" w:rsidRDefault="00770592">
      <w:pPr>
        <w:rPr>
          <w:sz w:val="2"/>
          <w:szCs w:val="2"/>
        </w:rPr>
      </w:pPr>
    </w:p>
    <w:p w14:paraId="5861A0B8" w14:textId="77777777" w:rsidR="00770592" w:rsidRDefault="00770592"/>
    <w:p w14:paraId="345F98BF" w14:textId="77777777" w:rsidR="00770592" w:rsidRDefault="00770592">
      <w:pPr>
        <w:spacing w:after="0" w:line="240" w:lineRule="auto"/>
      </w:pPr>
    </w:p>
  </w:footnote>
  <w:footnote w:type="continuationSeparator" w:id="0">
    <w:p w14:paraId="5E6DCE34" w14:textId="77777777" w:rsidR="00770592" w:rsidRDefault="00770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2"/>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26203</TotalTime>
  <Pages>4</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3351</cp:revision>
  <cp:lastPrinted>2009-02-06T05:36:00Z</cp:lastPrinted>
  <dcterms:created xsi:type="dcterms:W3CDTF">2024-01-07T13:43:00Z</dcterms:created>
  <dcterms:modified xsi:type="dcterms:W3CDTF">2024-02-18T22:05:00Z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