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A42C" w14:textId="202726A1" w:rsidR="000C6670" w:rsidRDefault="00277362" w:rsidP="00277362">
      <w:pPr>
        <w:rPr>
          <w:rFonts w:ascii="Times New Roman" w:eastAsia="Arial Unicode MS" w:hAnsi="Times New Roman" w:cs="Times New Roman"/>
          <w:b/>
          <w:bCs/>
          <w:color w:val="000000"/>
          <w:kern w:val="0"/>
          <w:sz w:val="28"/>
          <w:szCs w:val="28"/>
          <w:lang w:eastAsia="ru-RU" w:bidi="uk-UA"/>
        </w:rPr>
      </w:pPr>
      <w:r w:rsidRPr="00277362">
        <w:rPr>
          <w:rFonts w:ascii="Times New Roman" w:eastAsia="Arial Unicode MS" w:hAnsi="Times New Roman" w:cs="Times New Roman" w:hint="eastAsia"/>
          <w:b/>
          <w:bCs/>
          <w:color w:val="000000"/>
          <w:kern w:val="0"/>
          <w:sz w:val="28"/>
          <w:szCs w:val="28"/>
          <w:lang w:eastAsia="ru-RU" w:bidi="uk-UA"/>
        </w:rPr>
        <w:t>Дусакаева</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Слушаш</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Тугайбаевна</w:t>
      </w:r>
      <w:r>
        <w:rPr>
          <w:rFonts w:ascii="Times New Roman" w:eastAsia="Arial Unicode MS" w:hAnsi="Times New Roman" w:cs="Times New Roman" w:hint="eastAsia"/>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Модели</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и</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методы</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поддержки</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принятия</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решений</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в</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процессе</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комплектования</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библиотечного</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фонда</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вузовской</w:t>
      </w:r>
      <w:r w:rsidRPr="00277362">
        <w:rPr>
          <w:rFonts w:ascii="Times New Roman" w:eastAsia="Arial Unicode MS" w:hAnsi="Times New Roman" w:cs="Times New Roman"/>
          <w:b/>
          <w:bCs/>
          <w:color w:val="000000"/>
          <w:kern w:val="0"/>
          <w:sz w:val="28"/>
          <w:szCs w:val="28"/>
          <w:lang w:eastAsia="ru-RU" w:bidi="uk-UA"/>
        </w:rPr>
        <w:t xml:space="preserve"> </w:t>
      </w:r>
      <w:r w:rsidRPr="00277362">
        <w:rPr>
          <w:rFonts w:ascii="Times New Roman" w:eastAsia="Arial Unicode MS" w:hAnsi="Times New Roman" w:cs="Times New Roman" w:hint="eastAsia"/>
          <w:b/>
          <w:bCs/>
          <w:color w:val="000000"/>
          <w:kern w:val="0"/>
          <w:sz w:val="28"/>
          <w:szCs w:val="28"/>
          <w:lang w:eastAsia="ru-RU" w:bidi="uk-UA"/>
        </w:rPr>
        <w:t>библиотеки</w:t>
      </w:r>
    </w:p>
    <w:p w14:paraId="24B5616A" w14:textId="77777777" w:rsidR="00277362" w:rsidRDefault="00277362" w:rsidP="00277362">
      <w:r>
        <w:rPr>
          <w:rFonts w:hint="eastAsia"/>
        </w:rPr>
        <w:t>ОГЛАВЛЕНИЕ</w:t>
      </w:r>
      <w:r>
        <w:t xml:space="preserve"> </w:t>
      </w:r>
      <w:r>
        <w:rPr>
          <w:rFonts w:hint="eastAsia"/>
        </w:rPr>
        <w:t>ДИССЕРТАЦИИ</w:t>
      </w:r>
    </w:p>
    <w:p w14:paraId="5D66F214" w14:textId="77777777" w:rsidR="00277362" w:rsidRDefault="00277362" w:rsidP="00277362">
      <w:r>
        <w:rPr>
          <w:rFonts w:hint="eastAsia"/>
        </w:rPr>
        <w:t>кандидат</w:t>
      </w:r>
      <w:r>
        <w:t xml:space="preserve"> </w:t>
      </w:r>
      <w:r>
        <w:rPr>
          <w:rFonts w:hint="eastAsia"/>
        </w:rPr>
        <w:t>наук</w:t>
      </w:r>
      <w:r>
        <w:t xml:space="preserve"> </w:t>
      </w:r>
      <w:r>
        <w:rPr>
          <w:rFonts w:hint="eastAsia"/>
        </w:rPr>
        <w:t>Дусакаева</w:t>
      </w:r>
      <w:r>
        <w:t xml:space="preserve"> </w:t>
      </w:r>
      <w:r>
        <w:rPr>
          <w:rFonts w:hint="eastAsia"/>
        </w:rPr>
        <w:t>Слушаш</w:t>
      </w:r>
      <w:r>
        <w:t xml:space="preserve"> </w:t>
      </w:r>
      <w:r>
        <w:rPr>
          <w:rFonts w:hint="eastAsia"/>
        </w:rPr>
        <w:t>Тугайбаевна</w:t>
      </w:r>
    </w:p>
    <w:p w14:paraId="5161C98C" w14:textId="77777777" w:rsidR="00277362" w:rsidRDefault="00277362" w:rsidP="00277362">
      <w:r>
        <w:rPr>
          <w:rFonts w:hint="eastAsia"/>
        </w:rPr>
        <w:t>Введение</w:t>
      </w:r>
    </w:p>
    <w:p w14:paraId="2F7DE95C" w14:textId="77777777" w:rsidR="00277362" w:rsidRDefault="00277362" w:rsidP="00277362"/>
    <w:p w14:paraId="0C6E3EAC" w14:textId="77777777" w:rsidR="00277362" w:rsidRDefault="00277362" w:rsidP="00277362">
      <w:r>
        <w:rPr>
          <w:rFonts w:hint="eastAsia"/>
        </w:rPr>
        <w:t>Глава</w:t>
      </w:r>
      <w:r>
        <w:t xml:space="preserve"> 1 </w:t>
      </w:r>
      <w:r>
        <w:rPr>
          <w:rFonts w:hint="eastAsia"/>
        </w:rPr>
        <w:t>Теоретические</w:t>
      </w:r>
      <w:r>
        <w:t xml:space="preserve"> </w:t>
      </w:r>
      <w:r>
        <w:rPr>
          <w:rFonts w:hint="eastAsia"/>
        </w:rPr>
        <w:t>и</w:t>
      </w:r>
      <w:r>
        <w:t xml:space="preserve"> </w:t>
      </w:r>
      <w:r>
        <w:rPr>
          <w:rFonts w:hint="eastAsia"/>
        </w:rPr>
        <w:t>практические</w:t>
      </w:r>
      <w:r>
        <w:t xml:space="preserve"> </w:t>
      </w:r>
      <w:r>
        <w:rPr>
          <w:rFonts w:hint="eastAsia"/>
        </w:rPr>
        <w:t>аспекты</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r>
        <w:t xml:space="preserve"> </w:t>
      </w:r>
      <w:r>
        <w:rPr>
          <w:rFonts w:hint="eastAsia"/>
        </w:rPr>
        <w:t>вузовской</w:t>
      </w:r>
      <w:r>
        <w:t xml:space="preserve"> </w:t>
      </w:r>
      <w:r>
        <w:rPr>
          <w:rFonts w:hint="eastAsia"/>
        </w:rPr>
        <w:t>библиотеки</w:t>
      </w:r>
    </w:p>
    <w:p w14:paraId="7C671490" w14:textId="77777777" w:rsidR="00277362" w:rsidRDefault="00277362" w:rsidP="00277362"/>
    <w:p w14:paraId="198CCE7A" w14:textId="77777777" w:rsidR="00277362" w:rsidRDefault="00277362" w:rsidP="00277362">
      <w:r>
        <w:t xml:space="preserve">1.1 </w:t>
      </w:r>
      <w:r>
        <w:rPr>
          <w:rFonts w:hint="eastAsia"/>
        </w:rPr>
        <w:t>Роль</w:t>
      </w:r>
      <w:r>
        <w:t xml:space="preserve"> </w:t>
      </w:r>
      <w:r>
        <w:rPr>
          <w:rFonts w:hint="eastAsia"/>
        </w:rPr>
        <w:t>вузовской</w:t>
      </w:r>
      <w:r>
        <w:t xml:space="preserve"> </w:t>
      </w:r>
      <w:r>
        <w:rPr>
          <w:rFonts w:hint="eastAsia"/>
        </w:rPr>
        <w:t>библиотеки</w:t>
      </w:r>
      <w:r>
        <w:t xml:space="preserve"> </w:t>
      </w:r>
      <w:r>
        <w:rPr>
          <w:rFonts w:hint="eastAsia"/>
        </w:rPr>
        <w:t>в</w:t>
      </w:r>
      <w:r>
        <w:t xml:space="preserve"> </w:t>
      </w:r>
      <w:r>
        <w:rPr>
          <w:rFonts w:hint="eastAsia"/>
        </w:rPr>
        <w:t>системе</w:t>
      </w:r>
      <w:r>
        <w:t xml:space="preserve"> </w:t>
      </w:r>
      <w:r>
        <w:rPr>
          <w:rFonts w:hint="eastAsia"/>
        </w:rPr>
        <w:t>высшего</w:t>
      </w:r>
      <w:r>
        <w:t xml:space="preserve"> </w:t>
      </w:r>
      <w:r>
        <w:rPr>
          <w:rFonts w:hint="eastAsia"/>
        </w:rPr>
        <w:t>образования</w:t>
      </w:r>
      <w:r>
        <w:t xml:space="preserve"> </w:t>
      </w:r>
      <w:r>
        <w:rPr>
          <w:rFonts w:hint="eastAsia"/>
        </w:rPr>
        <w:t>и</w:t>
      </w:r>
      <w:r>
        <w:t xml:space="preserve"> </w:t>
      </w:r>
      <w:r>
        <w:rPr>
          <w:rFonts w:hint="eastAsia"/>
        </w:rPr>
        <w:t>особенности</w:t>
      </w:r>
      <w:r>
        <w:t xml:space="preserve"> </w:t>
      </w:r>
      <w:r>
        <w:rPr>
          <w:rFonts w:hint="eastAsia"/>
        </w:rPr>
        <w:t>комплектования</w:t>
      </w:r>
      <w:r>
        <w:t xml:space="preserve"> </w:t>
      </w:r>
      <w:r>
        <w:rPr>
          <w:rFonts w:hint="eastAsia"/>
        </w:rPr>
        <w:t>библиотек</w:t>
      </w:r>
    </w:p>
    <w:p w14:paraId="49D9E307" w14:textId="77777777" w:rsidR="00277362" w:rsidRDefault="00277362" w:rsidP="00277362"/>
    <w:p w14:paraId="46E77309" w14:textId="77777777" w:rsidR="00277362" w:rsidRDefault="00277362" w:rsidP="00277362">
      <w:r>
        <w:t xml:space="preserve">1.2 </w:t>
      </w:r>
      <w:r>
        <w:rPr>
          <w:rFonts w:hint="eastAsia"/>
        </w:rPr>
        <w:t>Анализ</w:t>
      </w:r>
      <w:r>
        <w:t xml:space="preserve"> </w:t>
      </w:r>
      <w:r>
        <w:rPr>
          <w:rFonts w:hint="eastAsia"/>
        </w:rPr>
        <w:t>существующих</w:t>
      </w:r>
      <w:r>
        <w:t xml:space="preserve"> </w:t>
      </w:r>
      <w:r>
        <w:rPr>
          <w:rFonts w:hint="eastAsia"/>
        </w:rPr>
        <w:t>подходов</w:t>
      </w:r>
      <w:r>
        <w:t xml:space="preserve"> </w:t>
      </w:r>
      <w:r>
        <w:rPr>
          <w:rFonts w:hint="eastAsia"/>
        </w:rPr>
        <w:t>к</w:t>
      </w:r>
      <w:r>
        <w:t xml:space="preserve"> </w:t>
      </w:r>
      <w:r>
        <w:rPr>
          <w:rFonts w:hint="eastAsia"/>
        </w:rPr>
        <w:t>комплектованию</w:t>
      </w:r>
      <w:r>
        <w:t xml:space="preserve"> </w:t>
      </w:r>
      <w:r>
        <w:rPr>
          <w:rFonts w:hint="eastAsia"/>
        </w:rPr>
        <w:t>библиотечного</w:t>
      </w:r>
      <w:r>
        <w:t xml:space="preserve"> </w:t>
      </w:r>
      <w:r>
        <w:rPr>
          <w:rFonts w:hint="eastAsia"/>
        </w:rPr>
        <w:t>фонда</w:t>
      </w:r>
      <w:r>
        <w:t xml:space="preserve"> </w:t>
      </w:r>
      <w:r>
        <w:rPr>
          <w:rFonts w:hint="eastAsia"/>
        </w:rPr>
        <w:t>вузовской</w:t>
      </w:r>
      <w:r>
        <w:t xml:space="preserve"> </w:t>
      </w:r>
      <w:r>
        <w:rPr>
          <w:rFonts w:hint="eastAsia"/>
        </w:rPr>
        <w:t>библиотеки</w:t>
      </w:r>
    </w:p>
    <w:p w14:paraId="383504E6" w14:textId="77777777" w:rsidR="00277362" w:rsidRDefault="00277362" w:rsidP="00277362"/>
    <w:p w14:paraId="6509C338" w14:textId="77777777" w:rsidR="00277362" w:rsidRDefault="00277362" w:rsidP="00277362">
      <w:r>
        <w:t xml:space="preserve">1.3 </w:t>
      </w:r>
      <w:r>
        <w:rPr>
          <w:rFonts w:hint="eastAsia"/>
        </w:rPr>
        <w:t>Анализ</w:t>
      </w:r>
      <w:r>
        <w:t xml:space="preserve"> </w:t>
      </w:r>
      <w:r>
        <w:rPr>
          <w:rFonts w:hint="eastAsia"/>
        </w:rPr>
        <w:t>существующих</w:t>
      </w:r>
      <w:r>
        <w:t xml:space="preserve"> </w:t>
      </w:r>
      <w:r>
        <w:rPr>
          <w:rFonts w:hint="eastAsia"/>
        </w:rPr>
        <w:t>подходов</w:t>
      </w:r>
      <w:r>
        <w:t xml:space="preserve"> </w:t>
      </w:r>
      <w:r>
        <w:rPr>
          <w:rFonts w:hint="eastAsia"/>
        </w:rPr>
        <w:t>к</w:t>
      </w:r>
      <w:r>
        <w:t xml:space="preserve"> </w:t>
      </w:r>
      <w:r>
        <w:rPr>
          <w:rFonts w:hint="eastAsia"/>
        </w:rPr>
        <w:t>автоматизации</w:t>
      </w:r>
      <w:r>
        <w:t xml:space="preserve"> </w:t>
      </w:r>
      <w:r>
        <w:rPr>
          <w:rFonts w:hint="eastAsia"/>
        </w:rPr>
        <w:t>заказа</w:t>
      </w:r>
      <w:r>
        <w:t xml:space="preserve"> </w:t>
      </w:r>
      <w:r>
        <w:rPr>
          <w:rFonts w:hint="eastAsia"/>
        </w:rPr>
        <w:t>учебной</w:t>
      </w:r>
      <w:r>
        <w:t xml:space="preserve"> </w:t>
      </w:r>
      <w:r>
        <w:rPr>
          <w:rFonts w:hint="eastAsia"/>
        </w:rPr>
        <w:t>литературы</w:t>
      </w:r>
      <w:r>
        <w:t xml:space="preserve"> </w:t>
      </w:r>
      <w:r>
        <w:rPr>
          <w:rFonts w:hint="eastAsia"/>
        </w:rPr>
        <w:t>при</w:t>
      </w:r>
      <w:r>
        <w:t xml:space="preserve"> </w:t>
      </w:r>
      <w:r>
        <w:rPr>
          <w:rFonts w:hint="eastAsia"/>
        </w:rPr>
        <w:t>комплектовании</w:t>
      </w:r>
      <w:r>
        <w:t xml:space="preserve"> </w:t>
      </w:r>
      <w:r>
        <w:rPr>
          <w:rFonts w:hint="eastAsia"/>
        </w:rPr>
        <w:t>библиотечного</w:t>
      </w:r>
      <w:r>
        <w:t xml:space="preserve"> </w:t>
      </w:r>
      <w:r>
        <w:rPr>
          <w:rFonts w:hint="eastAsia"/>
        </w:rPr>
        <w:t>фонда</w:t>
      </w:r>
      <w:r>
        <w:t xml:space="preserve"> </w:t>
      </w:r>
      <w:r>
        <w:rPr>
          <w:rFonts w:hint="eastAsia"/>
        </w:rPr>
        <w:t>вузовской</w:t>
      </w:r>
      <w:r>
        <w:t xml:space="preserve"> </w:t>
      </w:r>
      <w:r>
        <w:rPr>
          <w:rFonts w:hint="eastAsia"/>
        </w:rPr>
        <w:t>библиотеки</w:t>
      </w:r>
    </w:p>
    <w:p w14:paraId="4293291D" w14:textId="77777777" w:rsidR="00277362" w:rsidRDefault="00277362" w:rsidP="00277362"/>
    <w:p w14:paraId="229D1B59" w14:textId="77777777" w:rsidR="00277362" w:rsidRDefault="00277362" w:rsidP="00277362">
      <w:r>
        <w:rPr>
          <w:rFonts w:hint="eastAsia"/>
        </w:rPr>
        <w:t>Выводы</w:t>
      </w:r>
      <w:r>
        <w:t xml:space="preserve"> </w:t>
      </w:r>
      <w:r>
        <w:rPr>
          <w:rFonts w:hint="eastAsia"/>
        </w:rPr>
        <w:t>к</w:t>
      </w:r>
      <w:r>
        <w:t xml:space="preserve"> </w:t>
      </w:r>
      <w:r>
        <w:rPr>
          <w:rFonts w:hint="eastAsia"/>
        </w:rPr>
        <w:t>главе</w:t>
      </w:r>
    </w:p>
    <w:p w14:paraId="002EE8B2" w14:textId="77777777" w:rsidR="00277362" w:rsidRDefault="00277362" w:rsidP="00277362"/>
    <w:p w14:paraId="22A1B375" w14:textId="77777777" w:rsidR="00277362" w:rsidRDefault="00277362" w:rsidP="00277362">
      <w:r>
        <w:rPr>
          <w:rFonts w:hint="eastAsia"/>
        </w:rPr>
        <w:t>Глава</w:t>
      </w:r>
      <w:r>
        <w:t xml:space="preserve"> 2 </w:t>
      </w:r>
      <w:r>
        <w:rPr>
          <w:rFonts w:hint="eastAsia"/>
        </w:rPr>
        <w:t>Математические</w:t>
      </w:r>
      <w:r>
        <w:t xml:space="preserve">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r>
        <w:t xml:space="preserve"> </w:t>
      </w:r>
      <w:r>
        <w:rPr>
          <w:rFonts w:hint="eastAsia"/>
        </w:rPr>
        <w:t>библиотеки</w:t>
      </w:r>
    </w:p>
    <w:p w14:paraId="306E4B39" w14:textId="77777777" w:rsidR="00277362" w:rsidRDefault="00277362" w:rsidP="00277362"/>
    <w:p w14:paraId="1248A905" w14:textId="77777777" w:rsidR="00277362" w:rsidRDefault="00277362" w:rsidP="00277362">
      <w:r>
        <w:t xml:space="preserve">2.1 </w:t>
      </w:r>
      <w:r>
        <w:rPr>
          <w:rFonts w:hint="eastAsia"/>
        </w:rPr>
        <w:t>Концепция</w:t>
      </w:r>
      <w:r>
        <w:t xml:space="preserve"> </w:t>
      </w:r>
      <w:r>
        <w:rPr>
          <w:rFonts w:hint="eastAsia"/>
        </w:rPr>
        <w:t>по</w:t>
      </w:r>
      <w:r>
        <w:t xml:space="preserve"> </w:t>
      </w:r>
      <w:r>
        <w:rPr>
          <w:rFonts w:hint="eastAsia"/>
        </w:rPr>
        <w:t>поддержке</w:t>
      </w:r>
      <w:r>
        <w:t xml:space="preserve"> </w:t>
      </w:r>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комплектовании</w:t>
      </w:r>
      <w:r>
        <w:t xml:space="preserve"> </w:t>
      </w:r>
      <w:r>
        <w:rPr>
          <w:rFonts w:hint="eastAsia"/>
        </w:rPr>
        <w:t>библиотечного</w:t>
      </w:r>
      <w:r>
        <w:t xml:space="preserve"> </w:t>
      </w:r>
      <w:r>
        <w:rPr>
          <w:rFonts w:hint="eastAsia"/>
        </w:rPr>
        <w:t>фонда</w:t>
      </w:r>
      <w:r>
        <w:t xml:space="preserve">, </w:t>
      </w:r>
      <w:r>
        <w:rPr>
          <w:rFonts w:hint="eastAsia"/>
        </w:rPr>
        <w:t>основанная</w:t>
      </w:r>
      <w:r>
        <w:t xml:space="preserve"> </w:t>
      </w:r>
      <w:r>
        <w:rPr>
          <w:rFonts w:hint="eastAsia"/>
        </w:rPr>
        <w:t>на</w:t>
      </w:r>
      <w:r>
        <w:t xml:space="preserve"> </w:t>
      </w:r>
      <w:r>
        <w:rPr>
          <w:rFonts w:hint="eastAsia"/>
        </w:rPr>
        <w:t>формализации</w:t>
      </w:r>
      <w:r>
        <w:t xml:space="preserve"> </w:t>
      </w:r>
      <w:r>
        <w:rPr>
          <w:rFonts w:hint="eastAsia"/>
        </w:rPr>
        <w:t>выражения</w:t>
      </w:r>
      <w:r>
        <w:t xml:space="preserve"> </w:t>
      </w:r>
      <w:r>
        <w:rPr>
          <w:rFonts w:hint="eastAsia"/>
        </w:rPr>
        <w:t>информационных</w:t>
      </w:r>
      <w:r>
        <w:t xml:space="preserve"> </w:t>
      </w:r>
      <w:r>
        <w:rPr>
          <w:rFonts w:hint="eastAsia"/>
        </w:rPr>
        <w:t>предпочтений</w:t>
      </w:r>
      <w:r>
        <w:t xml:space="preserve"> </w:t>
      </w:r>
      <w:r>
        <w:rPr>
          <w:rFonts w:hint="eastAsia"/>
        </w:rPr>
        <w:t>пользователей</w:t>
      </w:r>
      <w:r>
        <w:t xml:space="preserve"> </w:t>
      </w:r>
      <w:r>
        <w:rPr>
          <w:rFonts w:hint="eastAsia"/>
        </w:rPr>
        <w:t>библиотечных</w:t>
      </w:r>
      <w:r>
        <w:t xml:space="preserve"> </w:t>
      </w:r>
      <w:r>
        <w:rPr>
          <w:rFonts w:hint="eastAsia"/>
        </w:rPr>
        <w:t>ресурсов</w:t>
      </w:r>
    </w:p>
    <w:p w14:paraId="0888DA18" w14:textId="77777777" w:rsidR="00277362" w:rsidRDefault="00277362" w:rsidP="00277362"/>
    <w:p w14:paraId="052383D1" w14:textId="77777777" w:rsidR="00277362" w:rsidRDefault="00277362" w:rsidP="00277362">
      <w:r>
        <w:t xml:space="preserve">2.1.1 </w:t>
      </w:r>
      <w:r>
        <w:rPr>
          <w:rFonts w:hint="eastAsia"/>
        </w:rPr>
        <w:t>Постановка</w:t>
      </w:r>
      <w:r>
        <w:t xml:space="preserve"> </w:t>
      </w:r>
      <w:r>
        <w:rPr>
          <w:rFonts w:hint="eastAsia"/>
        </w:rPr>
        <w:t>задачи</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r>
        <w:t xml:space="preserve"> </w:t>
      </w:r>
      <w:r>
        <w:rPr>
          <w:rFonts w:hint="eastAsia"/>
        </w:rPr>
        <w:t>востребованной</w:t>
      </w:r>
      <w:r>
        <w:t xml:space="preserve"> </w:t>
      </w:r>
      <w:r>
        <w:rPr>
          <w:rFonts w:hint="eastAsia"/>
        </w:rPr>
        <w:t>литературой</w:t>
      </w:r>
    </w:p>
    <w:p w14:paraId="3E84AC23" w14:textId="77777777" w:rsidR="00277362" w:rsidRDefault="00277362" w:rsidP="00277362"/>
    <w:p w14:paraId="02CC91EF" w14:textId="77777777" w:rsidR="00277362" w:rsidRDefault="00277362" w:rsidP="00277362">
      <w:r>
        <w:lastRenderedPageBreak/>
        <w:t xml:space="preserve">2.1.2 </w:t>
      </w:r>
      <w:r>
        <w:rPr>
          <w:rFonts w:hint="eastAsia"/>
        </w:rPr>
        <w:t>Решение</w:t>
      </w:r>
      <w:r>
        <w:t xml:space="preserve"> </w:t>
      </w:r>
      <w:r>
        <w:rPr>
          <w:rFonts w:hint="eastAsia"/>
        </w:rPr>
        <w:t>задачи</w:t>
      </w:r>
      <w:r>
        <w:t xml:space="preserve"> </w:t>
      </w:r>
      <w:r>
        <w:rPr>
          <w:rFonts w:hint="eastAsia"/>
        </w:rPr>
        <w:t>поддержки</w:t>
      </w:r>
      <w:r>
        <w:t xml:space="preserve"> </w:t>
      </w:r>
      <w:r>
        <w:rPr>
          <w:rFonts w:hint="eastAsia"/>
        </w:rPr>
        <w:t>принятия</w:t>
      </w:r>
      <w:r>
        <w:t xml:space="preserve"> </w:t>
      </w:r>
      <w:r>
        <w:rPr>
          <w:rFonts w:hint="eastAsia"/>
        </w:rPr>
        <w:t>рациональных</w:t>
      </w:r>
      <w:r>
        <w:t xml:space="preserve"> </w:t>
      </w:r>
      <w:r>
        <w:rPr>
          <w:rFonts w:hint="eastAsia"/>
        </w:rPr>
        <w:t>решений</w:t>
      </w:r>
      <w:r>
        <w:t xml:space="preserve"> </w:t>
      </w:r>
      <w:r>
        <w:rPr>
          <w:rFonts w:hint="eastAsia"/>
        </w:rPr>
        <w:t>при</w:t>
      </w:r>
      <w:r>
        <w:t xml:space="preserve"> </w:t>
      </w:r>
      <w:r>
        <w:rPr>
          <w:rFonts w:hint="eastAsia"/>
        </w:rPr>
        <w:t>выборе</w:t>
      </w:r>
      <w:r>
        <w:t xml:space="preserve"> </w:t>
      </w:r>
      <w:r>
        <w:rPr>
          <w:rFonts w:hint="eastAsia"/>
        </w:rPr>
        <w:t>печатных</w:t>
      </w:r>
      <w:r>
        <w:t xml:space="preserve"> </w:t>
      </w:r>
      <w:r>
        <w:rPr>
          <w:rFonts w:hint="eastAsia"/>
        </w:rPr>
        <w:t>изданий</w:t>
      </w:r>
    </w:p>
    <w:p w14:paraId="7D0741C8" w14:textId="77777777" w:rsidR="00277362" w:rsidRDefault="00277362" w:rsidP="00277362"/>
    <w:p w14:paraId="1A738C33" w14:textId="77777777" w:rsidR="00277362" w:rsidRDefault="00277362" w:rsidP="00277362">
      <w:r>
        <w:t xml:space="preserve">2.1.3 </w:t>
      </w:r>
      <w:r>
        <w:rPr>
          <w:rFonts w:hint="eastAsia"/>
        </w:rPr>
        <w:t>Формирование</w:t>
      </w:r>
      <w:r>
        <w:t xml:space="preserve"> </w:t>
      </w:r>
      <w:r>
        <w:rPr>
          <w:rFonts w:hint="eastAsia"/>
        </w:rPr>
        <w:t>и</w:t>
      </w:r>
      <w:r>
        <w:t xml:space="preserve"> </w:t>
      </w:r>
      <w:r>
        <w:rPr>
          <w:rFonts w:hint="eastAsia"/>
        </w:rPr>
        <w:t>обоснование</w:t>
      </w:r>
      <w:r>
        <w:t xml:space="preserve"> </w:t>
      </w:r>
      <w:r>
        <w:rPr>
          <w:rFonts w:hint="eastAsia"/>
        </w:rPr>
        <w:t>подходов</w:t>
      </w:r>
      <w:r>
        <w:t xml:space="preserve"> </w:t>
      </w:r>
      <w:r>
        <w:rPr>
          <w:rFonts w:hint="eastAsia"/>
        </w:rPr>
        <w:t>для</w:t>
      </w:r>
      <w:r>
        <w:t xml:space="preserve"> </w:t>
      </w:r>
      <w:r>
        <w:rPr>
          <w:rFonts w:hint="eastAsia"/>
        </w:rPr>
        <w:t>выявления</w:t>
      </w:r>
      <w:r>
        <w:t xml:space="preserve"> </w:t>
      </w:r>
      <w:r>
        <w:rPr>
          <w:rFonts w:hint="eastAsia"/>
        </w:rPr>
        <w:t>наиболее</w:t>
      </w:r>
      <w:r>
        <w:t xml:space="preserve"> </w:t>
      </w:r>
      <w:r>
        <w:rPr>
          <w:rFonts w:hint="eastAsia"/>
        </w:rPr>
        <w:t>значимых</w:t>
      </w:r>
      <w:r>
        <w:t xml:space="preserve"> </w:t>
      </w:r>
      <w:r>
        <w:rPr>
          <w:rFonts w:hint="eastAsia"/>
        </w:rPr>
        <w:t>характеристик</w:t>
      </w:r>
      <w:r>
        <w:t xml:space="preserve"> </w:t>
      </w:r>
      <w:r>
        <w:rPr>
          <w:rFonts w:hint="eastAsia"/>
        </w:rPr>
        <w:t>функции</w:t>
      </w:r>
      <w:r>
        <w:t xml:space="preserve"> </w:t>
      </w:r>
      <w:r>
        <w:rPr>
          <w:rFonts w:hint="eastAsia"/>
        </w:rPr>
        <w:t>востребованности</w:t>
      </w:r>
      <w:r>
        <w:t xml:space="preserve"> </w:t>
      </w:r>
      <w:r>
        <w:rPr>
          <w:rFonts w:hint="eastAsia"/>
        </w:rPr>
        <w:t>процесса</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p>
    <w:p w14:paraId="5DD6325A" w14:textId="77777777" w:rsidR="00277362" w:rsidRDefault="00277362" w:rsidP="00277362"/>
    <w:p w14:paraId="7D569EE0" w14:textId="77777777" w:rsidR="00277362" w:rsidRDefault="00277362" w:rsidP="00277362">
      <w:r>
        <w:t xml:space="preserve">2.2 </w:t>
      </w:r>
      <w:r>
        <w:rPr>
          <w:rFonts w:hint="eastAsia"/>
        </w:rPr>
        <w:t>Математическая</w:t>
      </w:r>
      <w:r>
        <w:t xml:space="preserve"> </w:t>
      </w:r>
      <w:r>
        <w:rPr>
          <w:rFonts w:hint="eastAsia"/>
        </w:rPr>
        <w:t>модель</w:t>
      </w:r>
      <w:r>
        <w:t xml:space="preserve"> </w:t>
      </w:r>
      <w:r>
        <w:rPr>
          <w:rFonts w:hint="eastAsia"/>
        </w:rPr>
        <w:t>задачи</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r>
        <w:t xml:space="preserve"> </w:t>
      </w:r>
      <w:r>
        <w:rPr>
          <w:rFonts w:hint="eastAsia"/>
        </w:rPr>
        <w:t>востребованной</w:t>
      </w:r>
      <w:r>
        <w:t xml:space="preserve"> </w:t>
      </w:r>
      <w:r>
        <w:rPr>
          <w:rFonts w:hint="eastAsia"/>
        </w:rPr>
        <w:t>литературой</w:t>
      </w:r>
    </w:p>
    <w:p w14:paraId="7F1A0510" w14:textId="77777777" w:rsidR="00277362" w:rsidRDefault="00277362" w:rsidP="00277362"/>
    <w:p w14:paraId="2441233C" w14:textId="77777777" w:rsidR="00277362" w:rsidRDefault="00277362" w:rsidP="00277362">
      <w:r>
        <w:t xml:space="preserve">2.3 </w:t>
      </w:r>
      <w:r>
        <w:rPr>
          <w:rFonts w:hint="eastAsia"/>
        </w:rPr>
        <w:t>Учет</w:t>
      </w:r>
      <w:r>
        <w:t xml:space="preserve"> </w:t>
      </w:r>
      <w:r>
        <w:rPr>
          <w:rFonts w:hint="eastAsia"/>
        </w:rPr>
        <w:t>ограничений</w:t>
      </w:r>
      <w:r>
        <w:t xml:space="preserve"> </w:t>
      </w:r>
      <w:r>
        <w:rPr>
          <w:rFonts w:hint="eastAsia"/>
        </w:rPr>
        <w:t>в</w:t>
      </w:r>
      <w:r>
        <w:t xml:space="preserve"> </w:t>
      </w:r>
      <w:r>
        <w:rPr>
          <w:rFonts w:hint="eastAsia"/>
        </w:rPr>
        <w:t>задаче</w:t>
      </w:r>
      <w:r>
        <w:t xml:space="preserve"> </w:t>
      </w:r>
      <w:r>
        <w:rPr>
          <w:rFonts w:hint="eastAsia"/>
        </w:rPr>
        <w:t>оптимизации</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p>
    <w:p w14:paraId="71F18857" w14:textId="77777777" w:rsidR="00277362" w:rsidRDefault="00277362" w:rsidP="00277362"/>
    <w:p w14:paraId="5A085FC0" w14:textId="77777777" w:rsidR="00277362" w:rsidRDefault="00277362" w:rsidP="00277362">
      <w:r>
        <w:rPr>
          <w:rFonts w:hint="eastAsia"/>
        </w:rPr>
        <w:t>Выводы</w:t>
      </w:r>
      <w:r>
        <w:t xml:space="preserve"> </w:t>
      </w:r>
      <w:r>
        <w:rPr>
          <w:rFonts w:hint="eastAsia"/>
        </w:rPr>
        <w:t>к</w:t>
      </w:r>
      <w:r>
        <w:t xml:space="preserve"> </w:t>
      </w:r>
      <w:r>
        <w:rPr>
          <w:rFonts w:hint="eastAsia"/>
        </w:rPr>
        <w:t>главе</w:t>
      </w:r>
    </w:p>
    <w:p w14:paraId="0E4E2331" w14:textId="77777777" w:rsidR="00277362" w:rsidRDefault="00277362" w:rsidP="00277362"/>
    <w:p w14:paraId="66A8CB7E" w14:textId="77777777" w:rsidR="00277362" w:rsidRDefault="00277362" w:rsidP="00277362">
      <w:r>
        <w:rPr>
          <w:rFonts w:hint="eastAsia"/>
        </w:rPr>
        <w:t>Глава</w:t>
      </w:r>
      <w:r>
        <w:t xml:space="preserve"> 3 </w:t>
      </w:r>
      <w:r>
        <w:rPr>
          <w:rFonts w:hint="eastAsia"/>
        </w:rPr>
        <w:t>Методы</w:t>
      </w:r>
      <w:r>
        <w:t xml:space="preserve"> </w:t>
      </w:r>
      <w:r>
        <w:rPr>
          <w:rFonts w:hint="eastAsia"/>
        </w:rPr>
        <w:t>и</w:t>
      </w:r>
      <w:r>
        <w:t xml:space="preserve"> </w:t>
      </w:r>
      <w:r>
        <w:rPr>
          <w:rFonts w:hint="eastAsia"/>
        </w:rPr>
        <w:t>алгоритмы</w:t>
      </w:r>
      <w:r>
        <w:t xml:space="preserve"> </w:t>
      </w:r>
      <w:r>
        <w:rPr>
          <w:rFonts w:hint="eastAsia"/>
        </w:rPr>
        <w:t>процесса</w:t>
      </w:r>
      <w:r>
        <w:t xml:space="preserve"> </w:t>
      </w:r>
      <w:r>
        <w:rPr>
          <w:rFonts w:hint="eastAsia"/>
        </w:rPr>
        <w:t>комплектования</w:t>
      </w:r>
      <w:r>
        <w:t xml:space="preserve"> </w:t>
      </w:r>
      <w:r>
        <w:rPr>
          <w:rFonts w:hint="eastAsia"/>
        </w:rPr>
        <w:t>библиотечного</w:t>
      </w:r>
      <w:r>
        <w:t xml:space="preserve"> </w:t>
      </w:r>
      <w:r>
        <w:rPr>
          <w:rFonts w:hint="eastAsia"/>
        </w:rPr>
        <w:t>фонда</w:t>
      </w:r>
      <w:r>
        <w:t xml:space="preserve"> </w:t>
      </w:r>
      <w:r>
        <w:rPr>
          <w:rFonts w:hint="eastAsia"/>
        </w:rPr>
        <w:t>вузовской</w:t>
      </w:r>
      <w:r>
        <w:t xml:space="preserve"> </w:t>
      </w:r>
      <w:r>
        <w:rPr>
          <w:rFonts w:hint="eastAsia"/>
        </w:rPr>
        <w:t>библиотеки</w:t>
      </w:r>
    </w:p>
    <w:p w14:paraId="74937F8E" w14:textId="77777777" w:rsidR="00277362" w:rsidRDefault="00277362" w:rsidP="00277362"/>
    <w:p w14:paraId="5991622C" w14:textId="77777777" w:rsidR="00277362" w:rsidRDefault="00277362" w:rsidP="00277362">
      <w:r>
        <w:t xml:space="preserve">3.1 </w:t>
      </w:r>
      <w:r>
        <w:rPr>
          <w:rFonts w:hint="eastAsia"/>
        </w:rPr>
        <w:t>Роль</w:t>
      </w:r>
      <w:r>
        <w:t xml:space="preserve"> </w:t>
      </w:r>
      <w:r>
        <w:rPr>
          <w:rFonts w:hint="eastAsia"/>
        </w:rPr>
        <w:t>и</w:t>
      </w:r>
      <w:r>
        <w:t xml:space="preserve"> </w:t>
      </w:r>
      <w:r>
        <w:rPr>
          <w:rFonts w:hint="eastAsia"/>
        </w:rPr>
        <w:t>общая</w:t>
      </w:r>
      <w:r>
        <w:t xml:space="preserve"> </w:t>
      </w:r>
      <w:r>
        <w:rPr>
          <w:rFonts w:hint="eastAsia"/>
        </w:rPr>
        <w:t>характеристика</w:t>
      </w:r>
      <w:r>
        <w:t xml:space="preserve"> </w:t>
      </w:r>
      <w:r>
        <w:rPr>
          <w:rFonts w:hint="eastAsia"/>
        </w:rPr>
        <w:t>деятельности</w:t>
      </w:r>
      <w:r>
        <w:t xml:space="preserve"> </w:t>
      </w:r>
      <w:r>
        <w:rPr>
          <w:rFonts w:hint="eastAsia"/>
        </w:rPr>
        <w:t>научной</w:t>
      </w:r>
      <w:r>
        <w:t xml:space="preserve"> </w:t>
      </w:r>
      <w:r>
        <w:rPr>
          <w:rFonts w:hint="eastAsia"/>
        </w:rPr>
        <w:t>библиотеки</w:t>
      </w:r>
    </w:p>
    <w:p w14:paraId="397007EE" w14:textId="77777777" w:rsidR="00277362" w:rsidRDefault="00277362" w:rsidP="00277362"/>
    <w:p w14:paraId="19ECF60D" w14:textId="77777777" w:rsidR="00277362" w:rsidRDefault="00277362" w:rsidP="00277362">
      <w:r>
        <w:rPr>
          <w:rFonts w:hint="eastAsia"/>
        </w:rPr>
        <w:t>Оренбургского</w:t>
      </w:r>
      <w:r>
        <w:t xml:space="preserve"> </w:t>
      </w:r>
      <w:r>
        <w:rPr>
          <w:rFonts w:hint="eastAsia"/>
        </w:rPr>
        <w:t>государственного</w:t>
      </w:r>
      <w:r>
        <w:t xml:space="preserve"> </w:t>
      </w:r>
      <w:r>
        <w:rPr>
          <w:rFonts w:hint="eastAsia"/>
        </w:rPr>
        <w:t>университета</w:t>
      </w:r>
    </w:p>
    <w:p w14:paraId="32A81A3A" w14:textId="77777777" w:rsidR="00277362" w:rsidRDefault="00277362" w:rsidP="00277362"/>
    <w:p w14:paraId="7603042D" w14:textId="77777777" w:rsidR="00277362" w:rsidRDefault="00277362" w:rsidP="00277362">
      <w:r>
        <w:t xml:space="preserve">3.2 </w:t>
      </w:r>
      <w:r>
        <w:rPr>
          <w:rFonts w:hint="eastAsia"/>
        </w:rPr>
        <w:t>Решение</w:t>
      </w:r>
      <w:r>
        <w:t xml:space="preserve"> </w:t>
      </w:r>
      <w:r>
        <w:rPr>
          <w:rFonts w:hint="eastAsia"/>
        </w:rPr>
        <w:t>задачи</w:t>
      </w:r>
      <w:r>
        <w:t xml:space="preserve"> </w:t>
      </w:r>
      <w:r>
        <w:rPr>
          <w:rFonts w:hint="eastAsia"/>
        </w:rPr>
        <w:t>поддержки</w:t>
      </w:r>
      <w:r>
        <w:t xml:space="preserve"> </w:t>
      </w:r>
      <w:r>
        <w:rPr>
          <w:rFonts w:hint="eastAsia"/>
        </w:rPr>
        <w:t>принятия</w:t>
      </w:r>
      <w:r>
        <w:t xml:space="preserve"> </w:t>
      </w:r>
      <w:r>
        <w:rPr>
          <w:rFonts w:hint="eastAsia"/>
        </w:rPr>
        <w:t>рациональных</w:t>
      </w:r>
      <w:r>
        <w:t xml:space="preserve"> </w:t>
      </w:r>
      <w:r>
        <w:rPr>
          <w:rFonts w:hint="eastAsia"/>
        </w:rPr>
        <w:t>решений</w:t>
      </w:r>
      <w:r>
        <w:t xml:space="preserve"> </w:t>
      </w:r>
      <w:r>
        <w:rPr>
          <w:rFonts w:hint="eastAsia"/>
        </w:rPr>
        <w:t>при</w:t>
      </w:r>
      <w:r>
        <w:t xml:space="preserve"> </w:t>
      </w:r>
      <w:r>
        <w:rPr>
          <w:rFonts w:hint="eastAsia"/>
        </w:rPr>
        <w:t>выборе</w:t>
      </w:r>
      <w:r>
        <w:t xml:space="preserve"> </w:t>
      </w:r>
      <w:r>
        <w:rPr>
          <w:rFonts w:hint="eastAsia"/>
        </w:rPr>
        <w:t>печатных</w:t>
      </w:r>
      <w:r>
        <w:t xml:space="preserve"> </w:t>
      </w:r>
      <w:r>
        <w:rPr>
          <w:rFonts w:hint="eastAsia"/>
        </w:rPr>
        <w:t>изданий</w:t>
      </w:r>
      <w:r>
        <w:t xml:space="preserve"> </w:t>
      </w:r>
      <w:r>
        <w:rPr>
          <w:rFonts w:hint="eastAsia"/>
        </w:rPr>
        <w:t>методом</w:t>
      </w:r>
      <w:r>
        <w:t xml:space="preserve"> </w:t>
      </w:r>
      <w:r>
        <w:rPr>
          <w:rFonts w:hint="eastAsia"/>
        </w:rPr>
        <w:t>экспертных</w:t>
      </w:r>
      <w:r>
        <w:t xml:space="preserve"> </w:t>
      </w:r>
      <w:r>
        <w:rPr>
          <w:rFonts w:hint="eastAsia"/>
        </w:rPr>
        <w:t>оценок</w:t>
      </w:r>
    </w:p>
    <w:p w14:paraId="6CC41BC5" w14:textId="77777777" w:rsidR="00277362" w:rsidRDefault="00277362" w:rsidP="00277362"/>
    <w:p w14:paraId="3A6A4449" w14:textId="77777777" w:rsidR="00277362" w:rsidRDefault="00277362" w:rsidP="00277362">
      <w:r>
        <w:t xml:space="preserve">3.3 </w:t>
      </w:r>
      <w:r>
        <w:rPr>
          <w:rFonts w:hint="eastAsia"/>
        </w:rPr>
        <w:t>Применение</w:t>
      </w:r>
      <w:r>
        <w:t xml:space="preserve"> </w:t>
      </w:r>
      <w:r>
        <w:rPr>
          <w:rFonts w:hint="eastAsia"/>
        </w:rPr>
        <w:t>методов</w:t>
      </w:r>
      <w:r>
        <w:t xml:space="preserve"> Data Mining </w:t>
      </w:r>
      <w:r>
        <w:rPr>
          <w:rFonts w:hint="eastAsia"/>
        </w:rPr>
        <w:t>для</w:t>
      </w:r>
      <w:r>
        <w:t xml:space="preserve"> </w:t>
      </w:r>
      <w:r>
        <w:rPr>
          <w:rFonts w:hint="eastAsia"/>
        </w:rPr>
        <w:t>решения</w:t>
      </w:r>
      <w:r>
        <w:t xml:space="preserve"> </w:t>
      </w:r>
      <w:r>
        <w:rPr>
          <w:rFonts w:hint="eastAsia"/>
        </w:rPr>
        <w:t>задачи</w:t>
      </w:r>
      <w:r>
        <w:t xml:space="preserve"> </w:t>
      </w:r>
      <w:r>
        <w:rPr>
          <w:rFonts w:hint="eastAsia"/>
        </w:rPr>
        <w:t>выявления</w:t>
      </w:r>
      <w:r>
        <w:t xml:space="preserve"> </w:t>
      </w:r>
      <w:r>
        <w:rPr>
          <w:rFonts w:hint="eastAsia"/>
        </w:rPr>
        <w:t>наиболее</w:t>
      </w:r>
      <w:r>
        <w:t xml:space="preserve"> </w:t>
      </w:r>
      <w:r>
        <w:rPr>
          <w:rFonts w:hint="eastAsia"/>
        </w:rPr>
        <w:t>значимых</w:t>
      </w:r>
      <w:r>
        <w:t xml:space="preserve"> </w:t>
      </w:r>
      <w:r>
        <w:rPr>
          <w:rFonts w:hint="eastAsia"/>
        </w:rPr>
        <w:t>характеристик</w:t>
      </w:r>
      <w:r>
        <w:t xml:space="preserve"> </w:t>
      </w:r>
      <w:r>
        <w:rPr>
          <w:rFonts w:hint="eastAsia"/>
        </w:rPr>
        <w:t>востребованной</w:t>
      </w:r>
      <w:r>
        <w:t xml:space="preserve"> </w:t>
      </w:r>
      <w:r>
        <w:rPr>
          <w:rFonts w:hint="eastAsia"/>
        </w:rPr>
        <w:t>учебной</w:t>
      </w:r>
      <w:r>
        <w:t xml:space="preserve"> </w:t>
      </w:r>
      <w:r>
        <w:rPr>
          <w:rFonts w:hint="eastAsia"/>
        </w:rPr>
        <w:t>литературы</w:t>
      </w:r>
    </w:p>
    <w:p w14:paraId="19CA77C4" w14:textId="77777777" w:rsidR="00277362" w:rsidRDefault="00277362" w:rsidP="00277362"/>
    <w:p w14:paraId="07616C7A" w14:textId="77777777" w:rsidR="00277362" w:rsidRDefault="00277362" w:rsidP="00277362">
      <w:r>
        <w:t xml:space="preserve">3.4 </w:t>
      </w:r>
      <w:r>
        <w:rPr>
          <w:rFonts w:hint="eastAsia"/>
        </w:rPr>
        <w:t>Выявление</w:t>
      </w:r>
      <w:r>
        <w:t xml:space="preserve"> </w:t>
      </w:r>
      <w:r>
        <w:rPr>
          <w:rFonts w:hint="eastAsia"/>
        </w:rPr>
        <w:t>уровня</w:t>
      </w:r>
      <w:r>
        <w:t xml:space="preserve"> </w:t>
      </w:r>
      <w:r>
        <w:rPr>
          <w:rFonts w:hint="eastAsia"/>
        </w:rPr>
        <w:t>приоритетности</w:t>
      </w:r>
      <w:r>
        <w:t xml:space="preserve"> </w:t>
      </w:r>
      <w:r>
        <w:rPr>
          <w:rFonts w:hint="eastAsia"/>
        </w:rPr>
        <w:t>учебных</w:t>
      </w:r>
      <w:r>
        <w:t xml:space="preserve"> </w:t>
      </w:r>
      <w:r>
        <w:rPr>
          <w:rFonts w:hint="eastAsia"/>
        </w:rPr>
        <w:t>дисциплин</w:t>
      </w:r>
      <w:r>
        <w:t xml:space="preserve"> </w:t>
      </w:r>
      <w:r>
        <w:rPr>
          <w:rFonts w:hint="eastAsia"/>
        </w:rPr>
        <w:t>на</w:t>
      </w:r>
      <w:r>
        <w:t xml:space="preserve"> </w:t>
      </w:r>
      <w:r>
        <w:rPr>
          <w:rFonts w:hint="eastAsia"/>
        </w:rPr>
        <w:t>основе</w:t>
      </w:r>
      <w:r>
        <w:t xml:space="preserve"> </w:t>
      </w:r>
      <w:r>
        <w:rPr>
          <w:rFonts w:hint="eastAsia"/>
        </w:rPr>
        <w:t>адаптированной</w:t>
      </w:r>
      <w:r>
        <w:t xml:space="preserve"> </w:t>
      </w:r>
      <w:r>
        <w:rPr>
          <w:rFonts w:hint="eastAsia"/>
        </w:rPr>
        <w:t>модели</w:t>
      </w:r>
      <w:r>
        <w:t xml:space="preserve"> </w:t>
      </w:r>
      <w:r>
        <w:rPr>
          <w:rFonts w:hint="eastAsia"/>
        </w:rPr>
        <w:t>Леунга</w:t>
      </w:r>
    </w:p>
    <w:p w14:paraId="3F8B48BB" w14:textId="77777777" w:rsidR="00277362" w:rsidRDefault="00277362" w:rsidP="00277362"/>
    <w:p w14:paraId="5D72018D" w14:textId="77777777" w:rsidR="00277362" w:rsidRDefault="00277362" w:rsidP="00277362">
      <w:r>
        <w:t xml:space="preserve">3.5 </w:t>
      </w:r>
      <w:r>
        <w:rPr>
          <w:rFonts w:hint="eastAsia"/>
        </w:rPr>
        <w:t>Выявление</w:t>
      </w:r>
      <w:r>
        <w:t xml:space="preserve"> </w:t>
      </w:r>
      <w:r>
        <w:rPr>
          <w:rFonts w:hint="eastAsia"/>
        </w:rPr>
        <w:t>типов</w:t>
      </w:r>
      <w:r>
        <w:t xml:space="preserve"> </w:t>
      </w:r>
      <w:r>
        <w:rPr>
          <w:rFonts w:hint="eastAsia"/>
        </w:rPr>
        <w:t>пользователей</w:t>
      </w:r>
      <w:r>
        <w:t xml:space="preserve"> </w:t>
      </w:r>
      <w:r>
        <w:rPr>
          <w:rFonts w:hint="eastAsia"/>
        </w:rPr>
        <w:t>приобретаемых</w:t>
      </w:r>
      <w:r>
        <w:t xml:space="preserve"> </w:t>
      </w:r>
      <w:r>
        <w:rPr>
          <w:rFonts w:hint="eastAsia"/>
        </w:rPr>
        <w:lastRenderedPageBreak/>
        <w:t>книжных</w:t>
      </w:r>
      <w:r>
        <w:t xml:space="preserve"> </w:t>
      </w:r>
      <w:r>
        <w:rPr>
          <w:rFonts w:hint="eastAsia"/>
        </w:rPr>
        <w:t>изданий</w:t>
      </w:r>
      <w:r>
        <w:t xml:space="preserve"> </w:t>
      </w:r>
      <w:r>
        <w:rPr>
          <w:rFonts w:hint="eastAsia"/>
        </w:rPr>
        <w:t>на</w:t>
      </w:r>
      <w:r>
        <w:t xml:space="preserve"> </w:t>
      </w:r>
      <w:r>
        <w:rPr>
          <w:rFonts w:hint="eastAsia"/>
        </w:rPr>
        <w:t>основе</w:t>
      </w:r>
      <w:r>
        <w:t xml:space="preserve"> </w:t>
      </w:r>
      <w:r>
        <w:rPr>
          <w:rFonts w:hint="eastAsia"/>
        </w:rPr>
        <w:t>анализа</w:t>
      </w:r>
      <w:r>
        <w:t xml:space="preserve"> </w:t>
      </w:r>
      <w:r>
        <w:rPr>
          <w:rFonts w:hint="eastAsia"/>
        </w:rPr>
        <w:t>стратегических</w:t>
      </w:r>
      <w:r>
        <w:t xml:space="preserve"> </w:t>
      </w:r>
      <w:r>
        <w:rPr>
          <w:rFonts w:hint="eastAsia"/>
        </w:rPr>
        <w:t>альтернатив</w:t>
      </w:r>
    </w:p>
    <w:p w14:paraId="79B27355" w14:textId="77777777" w:rsidR="00277362" w:rsidRDefault="00277362" w:rsidP="00277362"/>
    <w:p w14:paraId="4DFF8069" w14:textId="77777777" w:rsidR="00277362" w:rsidRDefault="00277362" w:rsidP="00277362">
      <w:r>
        <w:rPr>
          <w:rFonts w:hint="eastAsia"/>
        </w:rPr>
        <w:t>Выводы</w:t>
      </w:r>
      <w:r>
        <w:t xml:space="preserve"> </w:t>
      </w:r>
      <w:r>
        <w:rPr>
          <w:rFonts w:hint="eastAsia"/>
        </w:rPr>
        <w:t>к</w:t>
      </w:r>
      <w:r>
        <w:t xml:space="preserve"> </w:t>
      </w:r>
      <w:r>
        <w:rPr>
          <w:rFonts w:hint="eastAsia"/>
        </w:rPr>
        <w:t>главе</w:t>
      </w:r>
    </w:p>
    <w:p w14:paraId="5DEE11C9" w14:textId="77777777" w:rsidR="00277362" w:rsidRDefault="00277362" w:rsidP="00277362"/>
    <w:p w14:paraId="112D3D77" w14:textId="77777777" w:rsidR="00277362" w:rsidRDefault="00277362" w:rsidP="00277362">
      <w:r>
        <w:rPr>
          <w:rFonts w:hint="eastAsia"/>
        </w:rPr>
        <w:t>Глава</w:t>
      </w:r>
      <w:r>
        <w:t xml:space="preserve"> 4 </w:t>
      </w:r>
      <w:r>
        <w:rPr>
          <w:rFonts w:hint="eastAsia"/>
        </w:rPr>
        <w:t>Практическая</w:t>
      </w:r>
      <w:r>
        <w:t xml:space="preserve"> </w:t>
      </w:r>
      <w:r>
        <w:rPr>
          <w:rFonts w:hint="eastAsia"/>
        </w:rPr>
        <w:t>реализация</w:t>
      </w:r>
      <w:r>
        <w:t xml:space="preserve"> </w:t>
      </w:r>
      <w:r>
        <w:rPr>
          <w:rFonts w:hint="eastAsia"/>
        </w:rPr>
        <w:t>комплекса</w:t>
      </w:r>
      <w:r>
        <w:t xml:space="preserve"> </w:t>
      </w:r>
      <w:r>
        <w:rPr>
          <w:rFonts w:hint="eastAsia"/>
        </w:rPr>
        <w:t>алгоритмов</w:t>
      </w:r>
      <w:r>
        <w:t xml:space="preserve"> </w:t>
      </w:r>
      <w:r>
        <w:rPr>
          <w:rFonts w:hint="eastAsia"/>
        </w:rPr>
        <w:t>оптимизации</w:t>
      </w:r>
      <w:r>
        <w:t xml:space="preserve"> </w:t>
      </w:r>
      <w:r>
        <w:rPr>
          <w:rFonts w:hint="eastAsia"/>
        </w:rPr>
        <w:t>комплектования</w:t>
      </w:r>
      <w:r>
        <w:t xml:space="preserve"> </w:t>
      </w:r>
      <w:r>
        <w:rPr>
          <w:rFonts w:hint="eastAsia"/>
        </w:rPr>
        <w:t>вузовской</w:t>
      </w:r>
      <w:r>
        <w:t xml:space="preserve"> </w:t>
      </w:r>
      <w:r>
        <w:rPr>
          <w:rFonts w:hint="eastAsia"/>
        </w:rPr>
        <w:t>библиотеки</w:t>
      </w:r>
    </w:p>
    <w:p w14:paraId="0F9BB1DC" w14:textId="77777777" w:rsidR="00277362" w:rsidRDefault="00277362" w:rsidP="00277362"/>
    <w:p w14:paraId="6302FE2A" w14:textId="77777777" w:rsidR="00277362" w:rsidRDefault="00277362" w:rsidP="00277362">
      <w:r>
        <w:t xml:space="preserve">4.1 </w:t>
      </w:r>
      <w:r>
        <w:rPr>
          <w:rFonts w:hint="eastAsia"/>
        </w:rPr>
        <w:t>Результаты</w:t>
      </w:r>
      <w:r>
        <w:t xml:space="preserve"> </w:t>
      </w:r>
      <w:r>
        <w:rPr>
          <w:rFonts w:hint="eastAsia"/>
        </w:rPr>
        <w:t>работы</w:t>
      </w:r>
      <w:r>
        <w:t xml:space="preserve"> </w:t>
      </w:r>
      <w:r>
        <w:rPr>
          <w:rFonts w:hint="eastAsia"/>
        </w:rPr>
        <w:t>комплекса</w:t>
      </w:r>
      <w:r>
        <w:t xml:space="preserve"> </w:t>
      </w:r>
      <w:r>
        <w:rPr>
          <w:rFonts w:hint="eastAsia"/>
        </w:rPr>
        <w:t>алгоритмов</w:t>
      </w:r>
      <w:r>
        <w:t xml:space="preserve"> </w:t>
      </w:r>
      <w:r>
        <w:rPr>
          <w:rFonts w:hint="eastAsia"/>
        </w:rPr>
        <w:t>по</w:t>
      </w:r>
      <w:r>
        <w:t xml:space="preserve"> </w:t>
      </w:r>
      <w:r>
        <w:rPr>
          <w:rFonts w:hint="eastAsia"/>
        </w:rPr>
        <w:t>выявлению</w:t>
      </w:r>
      <w:r>
        <w:t xml:space="preserve"> </w:t>
      </w:r>
      <w:r>
        <w:rPr>
          <w:rFonts w:hint="eastAsia"/>
        </w:rPr>
        <w:t>наиболее</w:t>
      </w:r>
      <w:r>
        <w:t xml:space="preserve"> </w:t>
      </w:r>
      <w:r>
        <w:rPr>
          <w:rFonts w:hint="eastAsia"/>
        </w:rPr>
        <w:t>значимых</w:t>
      </w:r>
      <w:r>
        <w:t xml:space="preserve"> </w:t>
      </w:r>
      <w:r>
        <w:rPr>
          <w:rFonts w:hint="eastAsia"/>
        </w:rPr>
        <w:t>характеристик</w:t>
      </w:r>
      <w:r>
        <w:t xml:space="preserve"> </w:t>
      </w:r>
      <w:r>
        <w:rPr>
          <w:rFonts w:hint="eastAsia"/>
        </w:rPr>
        <w:t>функции</w:t>
      </w:r>
      <w:r>
        <w:t xml:space="preserve"> </w:t>
      </w:r>
      <w:r>
        <w:rPr>
          <w:rFonts w:hint="eastAsia"/>
        </w:rPr>
        <w:t>востребованности</w:t>
      </w:r>
    </w:p>
    <w:p w14:paraId="04DD88C6" w14:textId="77777777" w:rsidR="00277362" w:rsidRDefault="00277362" w:rsidP="00277362"/>
    <w:p w14:paraId="41D4BC8B" w14:textId="77777777" w:rsidR="00277362" w:rsidRDefault="00277362" w:rsidP="00277362">
      <w:r>
        <w:t xml:space="preserve">4.2 </w:t>
      </w:r>
      <w:r>
        <w:rPr>
          <w:rFonts w:hint="eastAsia"/>
        </w:rPr>
        <w:t>Интеллектуальная</w:t>
      </w:r>
      <w:r>
        <w:t xml:space="preserve"> </w:t>
      </w:r>
      <w:r>
        <w:rPr>
          <w:rFonts w:hint="eastAsia"/>
        </w:rPr>
        <w:t>система</w:t>
      </w:r>
      <w:r>
        <w:t xml:space="preserve"> </w:t>
      </w:r>
      <w:r>
        <w:rPr>
          <w:rFonts w:hint="eastAsia"/>
        </w:rPr>
        <w:t>поддержки</w:t>
      </w:r>
      <w:r>
        <w:t xml:space="preserve"> </w:t>
      </w:r>
      <w:r>
        <w:rPr>
          <w:rFonts w:hint="eastAsia"/>
        </w:rPr>
        <w:t>принятия</w:t>
      </w:r>
      <w:r>
        <w:t xml:space="preserve"> </w:t>
      </w:r>
      <w:r>
        <w:rPr>
          <w:rFonts w:hint="eastAsia"/>
        </w:rPr>
        <w:t>решений</w:t>
      </w:r>
      <w:r>
        <w:t xml:space="preserve"> </w:t>
      </w:r>
      <w:r>
        <w:rPr>
          <w:rFonts w:hint="eastAsia"/>
        </w:rPr>
        <w:t>при</w:t>
      </w:r>
      <w:r>
        <w:t xml:space="preserve"> </w:t>
      </w:r>
      <w:r>
        <w:rPr>
          <w:rFonts w:hint="eastAsia"/>
        </w:rPr>
        <w:t>комплектовании</w:t>
      </w:r>
      <w:r>
        <w:t xml:space="preserve"> </w:t>
      </w:r>
      <w:r>
        <w:rPr>
          <w:rFonts w:hint="eastAsia"/>
        </w:rPr>
        <w:t>библиотечного</w:t>
      </w:r>
      <w:r>
        <w:t xml:space="preserve"> </w:t>
      </w:r>
      <w:r>
        <w:rPr>
          <w:rFonts w:hint="eastAsia"/>
        </w:rPr>
        <w:t>фонда</w:t>
      </w:r>
      <w:r>
        <w:t xml:space="preserve"> </w:t>
      </w:r>
      <w:r>
        <w:rPr>
          <w:rFonts w:hint="eastAsia"/>
        </w:rPr>
        <w:t>востребованной</w:t>
      </w:r>
      <w:r>
        <w:t xml:space="preserve"> </w:t>
      </w:r>
      <w:r>
        <w:rPr>
          <w:rFonts w:hint="eastAsia"/>
        </w:rPr>
        <w:t>учебной</w:t>
      </w:r>
      <w:r>
        <w:t xml:space="preserve"> </w:t>
      </w:r>
      <w:r>
        <w:rPr>
          <w:rFonts w:hint="eastAsia"/>
        </w:rPr>
        <w:t>литературой</w:t>
      </w:r>
    </w:p>
    <w:p w14:paraId="1951E535" w14:textId="77777777" w:rsidR="00277362" w:rsidRDefault="00277362" w:rsidP="00277362"/>
    <w:p w14:paraId="75D2EB62" w14:textId="77777777" w:rsidR="00277362" w:rsidRDefault="00277362" w:rsidP="00277362">
      <w:r>
        <w:t xml:space="preserve">4.3 </w:t>
      </w:r>
      <w:r>
        <w:rPr>
          <w:rFonts w:hint="eastAsia"/>
        </w:rPr>
        <w:t>Исследование</w:t>
      </w:r>
      <w:r>
        <w:t xml:space="preserve"> </w:t>
      </w:r>
      <w:r>
        <w:rPr>
          <w:rFonts w:hint="eastAsia"/>
        </w:rPr>
        <w:t>эффективности</w:t>
      </w:r>
      <w:r>
        <w:t xml:space="preserve"> </w:t>
      </w:r>
      <w:r>
        <w:rPr>
          <w:rFonts w:hint="eastAsia"/>
        </w:rPr>
        <w:t>предложенной</w:t>
      </w:r>
      <w:r>
        <w:t xml:space="preserve"> </w:t>
      </w:r>
      <w:r>
        <w:rPr>
          <w:rFonts w:hint="eastAsia"/>
        </w:rPr>
        <w:t>ИСППР</w:t>
      </w:r>
      <w:r>
        <w:t xml:space="preserve"> </w:t>
      </w:r>
      <w:r>
        <w:rPr>
          <w:rFonts w:hint="eastAsia"/>
        </w:rPr>
        <w:t>при</w:t>
      </w:r>
      <w:r>
        <w:t xml:space="preserve"> </w:t>
      </w:r>
      <w:r>
        <w:rPr>
          <w:rFonts w:hint="eastAsia"/>
        </w:rPr>
        <w:t>комплектовании</w:t>
      </w:r>
      <w:r>
        <w:t xml:space="preserve"> </w:t>
      </w:r>
      <w:r>
        <w:rPr>
          <w:rFonts w:hint="eastAsia"/>
        </w:rPr>
        <w:t>библиотечного</w:t>
      </w:r>
      <w:r>
        <w:t xml:space="preserve"> </w:t>
      </w:r>
      <w:r>
        <w:rPr>
          <w:rFonts w:hint="eastAsia"/>
        </w:rPr>
        <w:t>фонда</w:t>
      </w:r>
    </w:p>
    <w:p w14:paraId="379CF33B" w14:textId="77777777" w:rsidR="00277362" w:rsidRDefault="00277362" w:rsidP="00277362"/>
    <w:p w14:paraId="1B2BF62D" w14:textId="77777777" w:rsidR="00277362" w:rsidRDefault="00277362" w:rsidP="00277362">
      <w:r>
        <w:t xml:space="preserve">4.4 </w:t>
      </w:r>
      <w:r>
        <w:rPr>
          <w:rFonts w:hint="eastAsia"/>
        </w:rPr>
        <w:t>Расчет</w:t>
      </w:r>
      <w:r>
        <w:t xml:space="preserve"> </w:t>
      </w:r>
      <w:r>
        <w:rPr>
          <w:rFonts w:hint="eastAsia"/>
        </w:rPr>
        <w:t>экономической</w:t>
      </w:r>
      <w:r>
        <w:t xml:space="preserve"> </w:t>
      </w:r>
      <w:r>
        <w:rPr>
          <w:rFonts w:hint="eastAsia"/>
        </w:rPr>
        <w:t>эффективности</w:t>
      </w:r>
      <w:r>
        <w:t xml:space="preserve"> </w:t>
      </w:r>
      <w:r>
        <w:rPr>
          <w:rFonts w:hint="eastAsia"/>
        </w:rPr>
        <w:t>программного</w:t>
      </w:r>
      <w:r>
        <w:t xml:space="preserve"> </w:t>
      </w:r>
      <w:r>
        <w:rPr>
          <w:rFonts w:hint="eastAsia"/>
        </w:rPr>
        <w:t>продукта</w:t>
      </w:r>
      <w:r>
        <w:t xml:space="preserve"> </w:t>
      </w:r>
      <w:r>
        <w:rPr>
          <w:rFonts w:hint="eastAsia"/>
        </w:rPr>
        <w:t>«</w:t>
      </w:r>
      <w:r>
        <w:rPr>
          <w:rFonts w:hint="eastAsia"/>
        </w:rPr>
        <w:t>Востребованность</w:t>
      </w:r>
      <w:r>
        <w:t xml:space="preserve"> </w:t>
      </w:r>
      <w:r>
        <w:rPr>
          <w:rFonts w:hint="eastAsia"/>
        </w:rPr>
        <w:t>учебной</w:t>
      </w:r>
      <w:r>
        <w:t xml:space="preserve"> </w:t>
      </w:r>
      <w:r>
        <w:rPr>
          <w:rFonts w:hint="eastAsia"/>
        </w:rPr>
        <w:t>литературы</w:t>
      </w:r>
      <w:r>
        <w:rPr>
          <w:rFonts w:hint="eastAsia"/>
        </w:rPr>
        <w:t>»</w:t>
      </w:r>
    </w:p>
    <w:p w14:paraId="008FEABA" w14:textId="77777777" w:rsidR="00277362" w:rsidRDefault="00277362" w:rsidP="00277362"/>
    <w:p w14:paraId="2C2C94E6" w14:textId="77777777" w:rsidR="00277362" w:rsidRDefault="00277362" w:rsidP="00277362">
      <w:r>
        <w:rPr>
          <w:rFonts w:hint="eastAsia"/>
        </w:rPr>
        <w:t>Выводы</w:t>
      </w:r>
      <w:r>
        <w:t xml:space="preserve"> </w:t>
      </w:r>
      <w:r>
        <w:rPr>
          <w:rFonts w:hint="eastAsia"/>
        </w:rPr>
        <w:t>к</w:t>
      </w:r>
      <w:r>
        <w:t xml:space="preserve"> </w:t>
      </w:r>
      <w:r>
        <w:rPr>
          <w:rFonts w:hint="eastAsia"/>
        </w:rPr>
        <w:t>главе</w:t>
      </w:r>
    </w:p>
    <w:p w14:paraId="4558FF4B" w14:textId="77777777" w:rsidR="00277362" w:rsidRDefault="00277362" w:rsidP="00277362"/>
    <w:p w14:paraId="0246A705" w14:textId="77777777" w:rsidR="00277362" w:rsidRDefault="00277362" w:rsidP="00277362">
      <w:r>
        <w:rPr>
          <w:rFonts w:hint="eastAsia"/>
        </w:rPr>
        <w:t>Заключение</w:t>
      </w:r>
    </w:p>
    <w:p w14:paraId="6B82209D" w14:textId="77777777" w:rsidR="00277362" w:rsidRDefault="00277362" w:rsidP="00277362"/>
    <w:p w14:paraId="7A2A10E8" w14:textId="77777777" w:rsidR="00277362" w:rsidRDefault="00277362" w:rsidP="00277362">
      <w:r>
        <w:rPr>
          <w:rFonts w:hint="eastAsia"/>
        </w:rPr>
        <w:t>Список</w:t>
      </w:r>
      <w:r>
        <w:t xml:space="preserve"> </w:t>
      </w:r>
      <w:r>
        <w:rPr>
          <w:rFonts w:hint="eastAsia"/>
        </w:rPr>
        <w:t>литературы</w:t>
      </w:r>
    </w:p>
    <w:p w14:paraId="3AD79E60" w14:textId="77777777" w:rsidR="00277362" w:rsidRDefault="00277362" w:rsidP="00277362"/>
    <w:p w14:paraId="7CE399B8" w14:textId="77777777" w:rsidR="00277362" w:rsidRDefault="00277362" w:rsidP="00277362">
      <w:r>
        <w:rPr>
          <w:rFonts w:hint="eastAsia"/>
        </w:rPr>
        <w:t>Приложение</w:t>
      </w:r>
      <w:r>
        <w:t xml:space="preserve"> </w:t>
      </w:r>
      <w:r>
        <w:rPr>
          <w:rFonts w:hint="eastAsia"/>
        </w:rPr>
        <w:t>А</w:t>
      </w:r>
      <w:r>
        <w:t xml:space="preserve"> </w:t>
      </w:r>
      <w:r>
        <w:rPr>
          <w:rFonts w:hint="eastAsia"/>
        </w:rPr>
        <w:t>Свидетельство</w:t>
      </w:r>
      <w:r>
        <w:t xml:space="preserve"> </w:t>
      </w:r>
      <w:r>
        <w:rPr>
          <w:rFonts w:hint="eastAsia"/>
        </w:rPr>
        <w:t>о</w:t>
      </w:r>
      <w:r>
        <w:t xml:space="preserve"> </w:t>
      </w:r>
      <w:r>
        <w:rPr>
          <w:rFonts w:hint="eastAsia"/>
        </w:rPr>
        <w:t>регистрации</w:t>
      </w:r>
      <w:r>
        <w:t xml:space="preserve"> </w:t>
      </w:r>
      <w:r>
        <w:rPr>
          <w:rFonts w:hint="eastAsia"/>
        </w:rPr>
        <w:t>прикладной</w:t>
      </w:r>
      <w:r>
        <w:t xml:space="preserve"> </w:t>
      </w:r>
      <w:r>
        <w:rPr>
          <w:rFonts w:hint="eastAsia"/>
        </w:rPr>
        <w:t>программы</w:t>
      </w:r>
    </w:p>
    <w:p w14:paraId="428D27AC" w14:textId="77777777" w:rsidR="00277362" w:rsidRDefault="00277362" w:rsidP="00277362"/>
    <w:p w14:paraId="3C37C6D4" w14:textId="77777777" w:rsidR="00277362" w:rsidRDefault="00277362" w:rsidP="00277362">
      <w:r>
        <w:rPr>
          <w:rFonts w:hint="eastAsia"/>
        </w:rPr>
        <w:t>«</w:t>
      </w:r>
      <w:r>
        <w:rPr>
          <w:rFonts w:hint="eastAsia"/>
        </w:rPr>
        <w:t>Востребованность</w:t>
      </w:r>
      <w:r>
        <w:t xml:space="preserve"> </w:t>
      </w:r>
      <w:r>
        <w:rPr>
          <w:rFonts w:hint="eastAsia"/>
        </w:rPr>
        <w:t>учебной</w:t>
      </w:r>
      <w:r>
        <w:t xml:space="preserve"> </w:t>
      </w:r>
      <w:r>
        <w:rPr>
          <w:rFonts w:hint="eastAsia"/>
        </w:rPr>
        <w:t>литературы</w:t>
      </w:r>
      <w:r>
        <w:rPr>
          <w:rFonts w:hint="eastAsia"/>
        </w:rPr>
        <w:t>»</w:t>
      </w:r>
    </w:p>
    <w:p w14:paraId="42D38895" w14:textId="77777777" w:rsidR="00277362" w:rsidRDefault="00277362" w:rsidP="00277362"/>
    <w:p w14:paraId="482BA69A" w14:textId="77777777" w:rsidR="00277362" w:rsidRDefault="00277362" w:rsidP="00277362">
      <w:r>
        <w:rPr>
          <w:rFonts w:hint="eastAsia"/>
        </w:rPr>
        <w:lastRenderedPageBreak/>
        <w:t>Приложение</w:t>
      </w:r>
      <w:r>
        <w:t xml:space="preserve"> </w:t>
      </w:r>
      <w:r>
        <w:rPr>
          <w:rFonts w:hint="eastAsia"/>
        </w:rPr>
        <w:t>Б</w:t>
      </w:r>
      <w:r>
        <w:t xml:space="preserve"> </w:t>
      </w:r>
      <w:r>
        <w:rPr>
          <w:rFonts w:hint="eastAsia"/>
        </w:rPr>
        <w:t>Формы</w:t>
      </w:r>
      <w:r>
        <w:t xml:space="preserve"> </w:t>
      </w:r>
      <w:r>
        <w:rPr>
          <w:rFonts w:hint="eastAsia"/>
        </w:rPr>
        <w:t>приложения</w:t>
      </w:r>
      <w:r>
        <w:t xml:space="preserve"> </w:t>
      </w:r>
      <w:r>
        <w:rPr>
          <w:rFonts w:hint="eastAsia"/>
        </w:rPr>
        <w:t>прикладной</w:t>
      </w:r>
      <w:r>
        <w:t xml:space="preserve"> </w:t>
      </w:r>
      <w:r>
        <w:rPr>
          <w:rFonts w:hint="eastAsia"/>
        </w:rPr>
        <w:t>программы</w:t>
      </w:r>
    </w:p>
    <w:p w14:paraId="4DA3400E" w14:textId="77777777" w:rsidR="00277362" w:rsidRDefault="00277362" w:rsidP="00277362"/>
    <w:p w14:paraId="0ADD3853" w14:textId="77777777" w:rsidR="00277362" w:rsidRDefault="00277362" w:rsidP="00277362">
      <w:r>
        <w:rPr>
          <w:rFonts w:hint="eastAsia"/>
        </w:rPr>
        <w:t>«</w:t>
      </w:r>
      <w:r>
        <w:rPr>
          <w:rFonts w:hint="eastAsia"/>
        </w:rPr>
        <w:t>Востребованность</w:t>
      </w:r>
      <w:r>
        <w:t xml:space="preserve"> </w:t>
      </w:r>
      <w:r>
        <w:rPr>
          <w:rFonts w:hint="eastAsia"/>
        </w:rPr>
        <w:t>учебной</w:t>
      </w:r>
      <w:r>
        <w:t xml:space="preserve"> </w:t>
      </w:r>
      <w:r>
        <w:rPr>
          <w:rFonts w:hint="eastAsia"/>
        </w:rPr>
        <w:t>литературы</w:t>
      </w:r>
      <w:r>
        <w:rPr>
          <w:rFonts w:hint="eastAsia"/>
        </w:rPr>
        <w:t>»</w:t>
      </w:r>
    </w:p>
    <w:p w14:paraId="63C67675" w14:textId="77777777" w:rsidR="00277362" w:rsidRDefault="00277362" w:rsidP="00277362"/>
    <w:p w14:paraId="73A0197F" w14:textId="4FBB4A15" w:rsidR="00277362" w:rsidRPr="00277362" w:rsidRDefault="00277362" w:rsidP="00277362">
      <w:r>
        <w:rPr>
          <w:rFonts w:hint="eastAsia"/>
        </w:rPr>
        <w:t>Приложение</w:t>
      </w:r>
      <w:r>
        <w:t xml:space="preserve"> </w:t>
      </w:r>
      <w:r>
        <w:rPr>
          <w:rFonts w:hint="eastAsia"/>
        </w:rPr>
        <w:t>В</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 151 </w:t>
      </w:r>
      <w:r>
        <w:rPr>
          <w:rFonts w:hint="eastAsia"/>
        </w:rPr>
        <w:t>Приложение</w:t>
      </w:r>
      <w:r>
        <w:t xml:space="preserve"> </w:t>
      </w:r>
      <w:r>
        <w:rPr>
          <w:rFonts w:hint="eastAsia"/>
        </w:rPr>
        <w:t>Г</w:t>
      </w:r>
      <w:r>
        <w:t xml:space="preserve"> </w:t>
      </w:r>
      <w:r>
        <w:rPr>
          <w:rFonts w:hint="eastAsia"/>
        </w:rPr>
        <w:t>Таблицы</w:t>
      </w:r>
      <w:r>
        <w:t xml:space="preserve"> </w:t>
      </w:r>
      <w:r>
        <w:rPr>
          <w:rFonts w:hint="eastAsia"/>
        </w:rPr>
        <w:t>и</w:t>
      </w:r>
      <w:r>
        <w:t xml:space="preserve"> </w:t>
      </w:r>
      <w:r>
        <w:rPr>
          <w:rFonts w:hint="eastAsia"/>
        </w:rPr>
        <w:t>формулы</w:t>
      </w:r>
      <w:r>
        <w:t xml:space="preserve"> </w:t>
      </w:r>
      <w:r>
        <w:rPr>
          <w:rFonts w:hint="eastAsia"/>
        </w:rPr>
        <w:t>для</w:t>
      </w:r>
      <w:r>
        <w:t xml:space="preserve"> </w:t>
      </w:r>
      <w:r>
        <w:rPr>
          <w:rFonts w:hint="eastAsia"/>
        </w:rPr>
        <w:t>расчета</w:t>
      </w:r>
      <w:r>
        <w:t xml:space="preserve"> </w:t>
      </w:r>
      <w:r>
        <w:rPr>
          <w:rFonts w:hint="eastAsia"/>
        </w:rPr>
        <w:t>экономической</w:t>
      </w:r>
      <w:r>
        <w:t xml:space="preserve"> </w:t>
      </w:r>
      <w:r>
        <w:rPr>
          <w:rFonts w:hint="eastAsia"/>
        </w:rPr>
        <w:t>эффективности</w:t>
      </w:r>
      <w:r>
        <w:t xml:space="preserve"> </w:t>
      </w:r>
      <w:r>
        <w:rPr>
          <w:rFonts w:hint="eastAsia"/>
        </w:rPr>
        <w:t>программного</w:t>
      </w:r>
      <w:r>
        <w:t xml:space="preserve"> </w:t>
      </w:r>
      <w:r>
        <w:rPr>
          <w:rFonts w:hint="eastAsia"/>
        </w:rPr>
        <w:t>продукта</w:t>
      </w:r>
    </w:p>
    <w:sectPr w:rsidR="00277362" w:rsidRPr="00277362" w:rsidSect="002066F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7825" w14:textId="77777777" w:rsidR="002066FC" w:rsidRDefault="002066FC">
      <w:pPr>
        <w:spacing w:after="0" w:line="240" w:lineRule="auto"/>
      </w:pPr>
      <w:r>
        <w:separator/>
      </w:r>
    </w:p>
  </w:endnote>
  <w:endnote w:type="continuationSeparator" w:id="0">
    <w:p w14:paraId="475A1B21" w14:textId="77777777" w:rsidR="002066FC" w:rsidRDefault="0020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8E3" w14:textId="77777777" w:rsidR="002066FC" w:rsidRDefault="002066FC"/>
    <w:p w14:paraId="19BA679E" w14:textId="77777777" w:rsidR="002066FC" w:rsidRDefault="002066FC"/>
    <w:p w14:paraId="1F25CDAD" w14:textId="77777777" w:rsidR="002066FC" w:rsidRDefault="002066FC"/>
    <w:p w14:paraId="08501EF2" w14:textId="77777777" w:rsidR="002066FC" w:rsidRDefault="002066FC"/>
    <w:p w14:paraId="04BFED21" w14:textId="77777777" w:rsidR="002066FC" w:rsidRDefault="002066FC"/>
    <w:p w14:paraId="51F8BBD7" w14:textId="77777777" w:rsidR="002066FC" w:rsidRDefault="002066FC"/>
    <w:p w14:paraId="4E4B116E" w14:textId="77777777" w:rsidR="002066FC" w:rsidRDefault="002066F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9465859" wp14:editId="6AB80AC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97E8" w14:textId="77777777" w:rsidR="002066FC" w:rsidRDefault="002066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46585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AF97E8" w14:textId="77777777" w:rsidR="002066FC" w:rsidRDefault="002066F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0E87923" w14:textId="77777777" w:rsidR="002066FC" w:rsidRDefault="002066FC"/>
    <w:p w14:paraId="617BF4D3" w14:textId="77777777" w:rsidR="002066FC" w:rsidRDefault="002066FC"/>
    <w:p w14:paraId="6B6C3CEF" w14:textId="77777777" w:rsidR="002066FC" w:rsidRDefault="002066F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183245A" wp14:editId="0F166E4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AA03" w14:textId="77777777" w:rsidR="002066FC" w:rsidRDefault="002066FC"/>
                          <w:p w14:paraId="7674FDB1" w14:textId="77777777" w:rsidR="002066FC" w:rsidRDefault="002066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3245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EC6AA03" w14:textId="77777777" w:rsidR="002066FC" w:rsidRDefault="002066FC"/>
                    <w:p w14:paraId="7674FDB1" w14:textId="77777777" w:rsidR="002066FC" w:rsidRDefault="002066F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6A8773" w14:textId="77777777" w:rsidR="002066FC" w:rsidRDefault="002066FC"/>
    <w:p w14:paraId="3BDB0C89" w14:textId="77777777" w:rsidR="002066FC" w:rsidRDefault="002066FC">
      <w:pPr>
        <w:rPr>
          <w:sz w:val="2"/>
          <w:szCs w:val="2"/>
        </w:rPr>
      </w:pPr>
    </w:p>
    <w:p w14:paraId="5D7CC1BA" w14:textId="77777777" w:rsidR="002066FC" w:rsidRDefault="002066FC"/>
    <w:p w14:paraId="1620F43C" w14:textId="77777777" w:rsidR="002066FC" w:rsidRDefault="002066FC">
      <w:pPr>
        <w:spacing w:after="0" w:line="240" w:lineRule="auto"/>
      </w:pPr>
    </w:p>
  </w:footnote>
  <w:footnote w:type="continuationSeparator" w:id="0">
    <w:p w14:paraId="6E0D05F9" w14:textId="77777777" w:rsidR="002066FC" w:rsidRDefault="0020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6FC"/>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16667</TotalTime>
  <Pages>4</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1939</cp:revision>
  <cp:lastPrinted>2009-02-06T05:36:00Z</cp:lastPrinted>
  <dcterms:created xsi:type="dcterms:W3CDTF">2024-01-07T13:43:00Z</dcterms:created>
  <dcterms:modified xsi:type="dcterms:W3CDTF">2024-02-05T13:29:00Z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