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40C34" w14:textId="42E68213" w:rsidR="00937D33" w:rsidRDefault="005A5C61" w:rsidP="005A5C61">
      <w:pPr>
        <w:rPr>
          <w:lang w:val="ru-RU"/>
        </w:rPr>
      </w:pPr>
      <w:r w:rsidRPr="005A5C61">
        <w:rPr>
          <w:rFonts w:hint="eastAsia"/>
        </w:rPr>
        <w:t>Бережков</w:t>
      </w:r>
      <w:r w:rsidRPr="005A5C61">
        <w:t xml:space="preserve"> </w:t>
      </w:r>
      <w:r w:rsidRPr="005A5C61">
        <w:rPr>
          <w:rFonts w:hint="eastAsia"/>
        </w:rPr>
        <w:t>Дмитрий</w:t>
      </w:r>
      <w:r w:rsidRPr="005A5C61">
        <w:t xml:space="preserve"> </w:t>
      </w:r>
      <w:r w:rsidRPr="005A5C61">
        <w:rPr>
          <w:rFonts w:hint="eastAsia"/>
        </w:rPr>
        <w:t>Владимирович</w:t>
      </w:r>
      <w:r>
        <w:rPr>
          <w:lang w:val="ru-RU"/>
        </w:rPr>
        <w:t xml:space="preserve"> </w:t>
      </w:r>
      <w:r w:rsidRPr="005A5C61">
        <w:rPr>
          <w:rFonts w:hint="eastAsia"/>
          <w:lang w:val="ru-RU"/>
        </w:rPr>
        <w:t>Совершенствование</w:t>
      </w:r>
      <w:r w:rsidRPr="005A5C61">
        <w:rPr>
          <w:lang w:val="ru-RU"/>
        </w:rPr>
        <w:t xml:space="preserve"> </w:t>
      </w:r>
      <w:r w:rsidRPr="005A5C61">
        <w:rPr>
          <w:rFonts w:hint="eastAsia"/>
          <w:lang w:val="ru-RU"/>
        </w:rPr>
        <w:t>деятельности</w:t>
      </w:r>
      <w:r w:rsidRPr="005A5C61">
        <w:rPr>
          <w:lang w:val="ru-RU"/>
        </w:rPr>
        <w:t xml:space="preserve"> </w:t>
      </w:r>
      <w:r w:rsidRPr="005A5C61">
        <w:rPr>
          <w:rFonts w:hint="eastAsia"/>
          <w:lang w:val="ru-RU"/>
        </w:rPr>
        <w:t>медицинской</w:t>
      </w:r>
      <w:r w:rsidRPr="005A5C61">
        <w:rPr>
          <w:lang w:val="ru-RU"/>
        </w:rPr>
        <w:t xml:space="preserve"> </w:t>
      </w:r>
      <w:r w:rsidRPr="005A5C61">
        <w:rPr>
          <w:rFonts w:hint="eastAsia"/>
          <w:lang w:val="ru-RU"/>
        </w:rPr>
        <w:t>организации</w:t>
      </w:r>
      <w:r w:rsidRPr="005A5C61">
        <w:rPr>
          <w:lang w:val="ru-RU"/>
        </w:rPr>
        <w:t xml:space="preserve"> </w:t>
      </w:r>
      <w:r w:rsidRPr="005A5C61">
        <w:rPr>
          <w:rFonts w:hint="eastAsia"/>
          <w:lang w:val="ru-RU"/>
        </w:rPr>
        <w:t>частной</w:t>
      </w:r>
      <w:r w:rsidRPr="005A5C61">
        <w:rPr>
          <w:lang w:val="ru-RU"/>
        </w:rPr>
        <w:t xml:space="preserve"> </w:t>
      </w:r>
      <w:r w:rsidRPr="005A5C61">
        <w:rPr>
          <w:rFonts w:hint="eastAsia"/>
          <w:lang w:val="ru-RU"/>
        </w:rPr>
        <w:t>системы</w:t>
      </w:r>
      <w:r w:rsidRPr="005A5C61">
        <w:rPr>
          <w:lang w:val="ru-RU"/>
        </w:rPr>
        <w:t xml:space="preserve"> </w:t>
      </w:r>
      <w:r w:rsidRPr="005A5C61">
        <w:rPr>
          <w:rFonts w:hint="eastAsia"/>
          <w:lang w:val="ru-RU"/>
        </w:rPr>
        <w:t>здравоохранения</w:t>
      </w:r>
      <w:r w:rsidRPr="005A5C61">
        <w:rPr>
          <w:lang w:val="ru-RU"/>
        </w:rPr>
        <w:t xml:space="preserve">, </w:t>
      </w:r>
      <w:r w:rsidRPr="005A5C61">
        <w:rPr>
          <w:rFonts w:hint="eastAsia"/>
          <w:lang w:val="ru-RU"/>
        </w:rPr>
        <w:t>участвующей</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реализации</w:t>
      </w:r>
      <w:r w:rsidRPr="005A5C61">
        <w:rPr>
          <w:lang w:val="ru-RU"/>
        </w:rPr>
        <w:t xml:space="preserve"> </w:t>
      </w:r>
      <w:r w:rsidRPr="005A5C61">
        <w:rPr>
          <w:rFonts w:hint="eastAsia"/>
          <w:lang w:val="ru-RU"/>
        </w:rPr>
        <w:t>территориальной</w:t>
      </w:r>
      <w:r w:rsidRPr="005A5C61">
        <w:rPr>
          <w:lang w:val="ru-RU"/>
        </w:rPr>
        <w:t xml:space="preserve"> </w:t>
      </w:r>
      <w:r w:rsidRPr="005A5C61">
        <w:rPr>
          <w:rFonts w:hint="eastAsia"/>
          <w:lang w:val="ru-RU"/>
        </w:rPr>
        <w:t>программы</w:t>
      </w:r>
      <w:r w:rsidRPr="005A5C61">
        <w:rPr>
          <w:lang w:val="ru-RU"/>
        </w:rPr>
        <w:t xml:space="preserve"> </w:t>
      </w:r>
      <w:r w:rsidRPr="005A5C61">
        <w:rPr>
          <w:rFonts w:hint="eastAsia"/>
          <w:lang w:val="ru-RU"/>
        </w:rPr>
        <w:t>обязательного</w:t>
      </w:r>
      <w:r w:rsidRPr="005A5C61">
        <w:rPr>
          <w:lang w:val="ru-RU"/>
        </w:rPr>
        <w:t xml:space="preserve"> </w:t>
      </w:r>
      <w:r w:rsidRPr="005A5C61">
        <w:rPr>
          <w:rFonts w:hint="eastAsia"/>
          <w:lang w:val="ru-RU"/>
        </w:rPr>
        <w:t>медицинского</w:t>
      </w:r>
      <w:r w:rsidRPr="005A5C61">
        <w:rPr>
          <w:lang w:val="ru-RU"/>
        </w:rPr>
        <w:t xml:space="preserve"> </w:t>
      </w:r>
      <w:r w:rsidRPr="005A5C61">
        <w:rPr>
          <w:rFonts w:hint="eastAsia"/>
          <w:lang w:val="ru-RU"/>
        </w:rPr>
        <w:t>страхования</w:t>
      </w:r>
    </w:p>
    <w:p w14:paraId="1E2B78BA" w14:textId="77777777" w:rsidR="005A5C61" w:rsidRPr="005A5C61" w:rsidRDefault="005A5C61" w:rsidP="005A5C61">
      <w:pPr>
        <w:rPr>
          <w:lang w:val="ru-RU"/>
        </w:rPr>
      </w:pPr>
      <w:r w:rsidRPr="005A5C61">
        <w:rPr>
          <w:rFonts w:hint="eastAsia"/>
          <w:lang w:val="ru-RU"/>
        </w:rPr>
        <w:t>ОГЛАВЛЕНИЕ</w:t>
      </w:r>
      <w:r w:rsidRPr="005A5C61">
        <w:rPr>
          <w:lang w:val="ru-RU"/>
        </w:rPr>
        <w:t xml:space="preserve"> </w:t>
      </w:r>
      <w:r w:rsidRPr="005A5C61">
        <w:rPr>
          <w:rFonts w:hint="eastAsia"/>
          <w:lang w:val="ru-RU"/>
        </w:rPr>
        <w:t>ДИССЕРТАЦИИ</w:t>
      </w:r>
    </w:p>
    <w:p w14:paraId="04C32A87" w14:textId="77777777" w:rsidR="005A5C61" w:rsidRPr="005A5C61" w:rsidRDefault="005A5C61" w:rsidP="005A5C61">
      <w:pPr>
        <w:rPr>
          <w:lang w:val="ru-RU"/>
        </w:rPr>
      </w:pPr>
      <w:r w:rsidRPr="005A5C61">
        <w:rPr>
          <w:rFonts w:hint="eastAsia"/>
          <w:lang w:val="ru-RU"/>
        </w:rPr>
        <w:t>кандидат</w:t>
      </w:r>
      <w:r w:rsidRPr="005A5C61">
        <w:rPr>
          <w:lang w:val="ru-RU"/>
        </w:rPr>
        <w:t xml:space="preserve"> </w:t>
      </w:r>
      <w:r w:rsidRPr="005A5C61">
        <w:rPr>
          <w:rFonts w:hint="eastAsia"/>
          <w:lang w:val="ru-RU"/>
        </w:rPr>
        <w:t>наук</w:t>
      </w:r>
      <w:r w:rsidRPr="005A5C61">
        <w:rPr>
          <w:lang w:val="ru-RU"/>
        </w:rPr>
        <w:t xml:space="preserve"> </w:t>
      </w:r>
      <w:r w:rsidRPr="005A5C61">
        <w:rPr>
          <w:rFonts w:hint="eastAsia"/>
          <w:lang w:val="ru-RU"/>
        </w:rPr>
        <w:t>Бережков</w:t>
      </w:r>
      <w:r w:rsidRPr="005A5C61">
        <w:rPr>
          <w:lang w:val="ru-RU"/>
        </w:rPr>
        <w:t xml:space="preserve"> </w:t>
      </w:r>
      <w:r w:rsidRPr="005A5C61">
        <w:rPr>
          <w:rFonts w:hint="eastAsia"/>
          <w:lang w:val="ru-RU"/>
        </w:rPr>
        <w:t>Дмитрий</w:t>
      </w:r>
      <w:r w:rsidRPr="005A5C61">
        <w:rPr>
          <w:lang w:val="ru-RU"/>
        </w:rPr>
        <w:t xml:space="preserve"> </w:t>
      </w:r>
      <w:r w:rsidRPr="005A5C61">
        <w:rPr>
          <w:rFonts w:hint="eastAsia"/>
          <w:lang w:val="ru-RU"/>
        </w:rPr>
        <w:t>Владимирович</w:t>
      </w:r>
    </w:p>
    <w:p w14:paraId="4E431DF0" w14:textId="77777777" w:rsidR="005A5C61" w:rsidRPr="005A5C61" w:rsidRDefault="005A5C61" w:rsidP="005A5C61">
      <w:pPr>
        <w:rPr>
          <w:lang w:val="ru-RU"/>
        </w:rPr>
      </w:pPr>
      <w:r w:rsidRPr="005A5C61">
        <w:rPr>
          <w:rFonts w:hint="eastAsia"/>
          <w:lang w:val="ru-RU"/>
        </w:rPr>
        <w:t>ВВЕДЕНИЕ</w:t>
      </w:r>
    </w:p>
    <w:p w14:paraId="7FE0500F" w14:textId="77777777" w:rsidR="005A5C61" w:rsidRPr="005A5C61" w:rsidRDefault="005A5C61" w:rsidP="005A5C61">
      <w:pPr>
        <w:rPr>
          <w:lang w:val="ru-RU"/>
        </w:rPr>
      </w:pPr>
    </w:p>
    <w:p w14:paraId="5B6C416A" w14:textId="77777777" w:rsidR="005A5C61" w:rsidRPr="005A5C61" w:rsidRDefault="005A5C61" w:rsidP="005A5C61">
      <w:pPr>
        <w:rPr>
          <w:lang w:val="ru-RU"/>
        </w:rPr>
      </w:pPr>
      <w:r w:rsidRPr="005A5C61">
        <w:rPr>
          <w:rFonts w:hint="eastAsia"/>
          <w:lang w:val="ru-RU"/>
        </w:rPr>
        <w:t>ГЛАВА</w:t>
      </w:r>
      <w:r w:rsidRPr="005A5C61">
        <w:rPr>
          <w:lang w:val="ru-RU"/>
        </w:rPr>
        <w:t xml:space="preserve"> 1. </w:t>
      </w:r>
      <w:r w:rsidRPr="005A5C61">
        <w:rPr>
          <w:rFonts w:hint="eastAsia"/>
          <w:lang w:val="ru-RU"/>
        </w:rPr>
        <w:t>СОСТОЯНИЕ</w:t>
      </w:r>
      <w:r w:rsidRPr="005A5C61">
        <w:rPr>
          <w:lang w:val="ru-RU"/>
        </w:rPr>
        <w:t xml:space="preserve"> </w:t>
      </w:r>
      <w:r w:rsidRPr="005A5C61">
        <w:rPr>
          <w:rFonts w:hint="eastAsia"/>
          <w:lang w:val="ru-RU"/>
        </w:rPr>
        <w:t>ПРОБЛЕМЫ</w:t>
      </w:r>
      <w:r w:rsidRPr="005A5C61">
        <w:rPr>
          <w:lang w:val="ru-RU"/>
        </w:rPr>
        <w:t xml:space="preserve"> </w:t>
      </w:r>
      <w:r w:rsidRPr="005A5C61">
        <w:rPr>
          <w:rFonts w:hint="eastAsia"/>
          <w:lang w:val="ru-RU"/>
        </w:rPr>
        <w:t>ДЕЯТЕЛЬНОСТИ</w:t>
      </w:r>
      <w:r w:rsidRPr="005A5C61">
        <w:rPr>
          <w:lang w:val="ru-RU"/>
        </w:rPr>
        <w:t xml:space="preserve"> </w:t>
      </w:r>
      <w:r w:rsidRPr="005A5C61">
        <w:rPr>
          <w:rFonts w:hint="eastAsia"/>
          <w:lang w:val="ru-RU"/>
        </w:rPr>
        <w:t>ЧАСТНЫХ</w:t>
      </w:r>
      <w:r w:rsidRPr="005A5C61">
        <w:rPr>
          <w:lang w:val="ru-RU"/>
        </w:rPr>
        <w:t xml:space="preserve"> </w:t>
      </w:r>
      <w:r w:rsidRPr="005A5C61">
        <w:rPr>
          <w:rFonts w:hint="eastAsia"/>
          <w:lang w:val="ru-RU"/>
        </w:rPr>
        <w:t>МЕДИЦИНСКИХ</w:t>
      </w:r>
      <w:r w:rsidRPr="005A5C61">
        <w:rPr>
          <w:lang w:val="ru-RU"/>
        </w:rPr>
        <w:t xml:space="preserve"> </w:t>
      </w:r>
      <w:r w:rsidRPr="005A5C61">
        <w:rPr>
          <w:rFonts w:hint="eastAsia"/>
          <w:lang w:val="ru-RU"/>
        </w:rPr>
        <w:t>ОРГАНИЗАЦИЙ</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СИСТЕМЕ</w:t>
      </w:r>
      <w:r w:rsidRPr="005A5C61">
        <w:rPr>
          <w:lang w:val="ru-RU"/>
        </w:rPr>
        <w:t xml:space="preserve"> </w:t>
      </w:r>
      <w:r w:rsidRPr="005A5C61">
        <w:rPr>
          <w:rFonts w:hint="eastAsia"/>
          <w:lang w:val="ru-RU"/>
        </w:rPr>
        <w:t>ОБЯЗАТЕЛЬНОГО</w:t>
      </w:r>
      <w:r w:rsidRPr="005A5C61">
        <w:rPr>
          <w:lang w:val="ru-RU"/>
        </w:rPr>
        <w:t xml:space="preserve"> </w:t>
      </w:r>
      <w:r w:rsidRPr="005A5C61">
        <w:rPr>
          <w:rFonts w:hint="eastAsia"/>
          <w:lang w:val="ru-RU"/>
        </w:rPr>
        <w:t>МЕДИЦИНСКОГО</w:t>
      </w:r>
      <w:r w:rsidRPr="005A5C61">
        <w:rPr>
          <w:lang w:val="ru-RU"/>
        </w:rPr>
        <w:t xml:space="preserve"> </w:t>
      </w:r>
      <w:r w:rsidRPr="005A5C61">
        <w:rPr>
          <w:rFonts w:hint="eastAsia"/>
          <w:lang w:val="ru-RU"/>
        </w:rPr>
        <w:t>СТРАХОВАНИЯ</w:t>
      </w:r>
      <w:r w:rsidRPr="005A5C61">
        <w:rPr>
          <w:lang w:val="ru-RU"/>
        </w:rPr>
        <w:t xml:space="preserve"> (</w:t>
      </w:r>
      <w:r w:rsidRPr="005A5C61">
        <w:rPr>
          <w:rFonts w:hint="eastAsia"/>
          <w:lang w:val="ru-RU"/>
        </w:rPr>
        <w:t>ОБЗОР</w:t>
      </w:r>
      <w:r w:rsidRPr="005A5C61">
        <w:rPr>
          <w:lang w:val="ru-RU"/>
        </w:rPr>
        <w:t xml:space="preserve"> </w:t>
      </w:r>
      <w:r w:rsidRPr="005A5C61">
        <w:rPr>
          <w:rFonts w:hint="eastAsia"/>
          <w:lang w:val="ru-RU"/>
        </w:rPr>
        <w:t>ЛИТЕРАТУРЫ</w:t>
      </w:r>
      <w:r w:rsidRPr="005A5C61">
        <w:rPr>
          <w:lang w:val="ru-RU"/>
        </w:rPr>
        <w:t>)</w:t>
      </w:r>
    </w:p>
    <w:p w14:paraId="631663FC" w14:textId="77777777" w:rsidR="005A5C61" w:rsidRPr="005A5C61" w:rsidRDefault="005A5C61" w:rsidP="005A5C61">
      <w:pPr>
        <w:rPr>
          <w:lang w:val="ru-RU"/>
        </w:rPr>
      </w:pPr>
    </w:p>
    <w:p w14:paraId="6D06AAA3" w14:textId="77777777" w:rsidR="005A5C61" w:rsidRPr="005A5C61" w:rsidRDefault="005A5C61" w:rsidP="005A5C61">
      <w:pPr>
        <w:rPr>
          <w:lang w:val="ru-RU"/>
        </w:rPr>
      </w:pPr>
      <w:r w:rsidRPr="005A5C61">
        <w:rPr>
          <w:lang w:val="ru-RU"/>
        </w:rPr>
        <w:t xml:space="preserve">1.1. </w:t>
      </w:r>
      <w:r w:rsidRPr="005A5C61">
        <w:rPr>
          <w:rFonts w:hint="eastAsia"/>
          <w:lang w:val="ru-RU"/>
        </w:rPr>
        <w:t>Обязательное</w:t>
      </w:r>
      <w:r w:rsidRPr="005A5C61">
        <w:rPr>
          <w:lang w:val="ru-RU"/>
        </w:rPr>
        <w:t xml:space="preserve"> </w:t>
      </w:r>
      <w:r w:rsidRPr="005A5C61">
        <w:rPr>
          <w:rFonts w:hint="eastAsia"/>
          <w:lang w:val="ru-RU"/>
        </w:rPr>
        <w:t>медицинское</w:t>
      </w:r>
      <w:r w:rsidRPr="005A5C61">
        <w:rPr>
          <w:lang w:val="ru-RU"/>
        </w:rPr>
        <w:t xml:space="preserve"> </w:t>
      </w:r>
      <w:r w:rsidRPr="005A5C61">
        <w:rPr>
          <w:rFonts w:hint="eastAsia"/>
          <w:lang w:val="ru-RU"/>
        </w:rPr>
        <w:t>страхование</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здравоохранении</w:t>
      </w:r>
      <w:r w:rsidRPr="005A5C61">
        <w:rPr>
          <w:lang w:val="ru-RU"/>
        </w:rPr>
        <w:t xml:space="preserve"> </w:t>
      </w:r>
      <w:r w:rsidRPr="005A5C61">
        <w:rPr>
          <w:rFonts w:hint="eastAsia"/>
          <w:lang w:val="ru-RU"/>
        </w:rPr>
        <w:t>Российской</w:t>
      </w:r>
      <w:r w:rsidRPr="005A5C61">
        <w:rPr>
          <w:lang w:val="ru-RU"/>
        </w:rPr>
        <w:t xml:space="preserve"> </w:t>
      </w:r>
      <w:r w:rsidRPr="005A5C61">
        <w:rPr>
          <w:rFonts w:hint="eastAsia"/>
          <w:lang w:val="ru-RU"/>
        </w:rPr>
        <w:t>Федерации</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за</w:t>
      </w:r>
      <w:r w:rsidRPr="005A5C61">
        <w:rPr>
          <w:lang w:val="ru-RU"/>
        </w:rPr>
        <w:t xml:space="preserve"> </w:t>
      </w:r>
      <w:r w:rsidRPr="005A5C61">
        <w:rPr>
          <w:rFonts w:hint="eastAsia"/>
          <w:lang w:val="ru-RU"/>
        </w:rPr>
        <w:t>рубежом</w:t>
      </w:r>
    </w:p>
    <w:p w14:paraId="33CD253A" w14:textId="77777777" w:rsidR="005A5C61" w:rsidRPr="005A5C61" w:rsidRDefault="005A5C61" w:rsidP="005A5C61">
      <w:pPr>
        <w:rPr>
          <w:lang w:val="ru-RU"/>
        </w:rPr>
      </w:pPr>
    </w:p>
    <w:p w14:paraId="6019FF34" w14:textId="77777777" w:rsidR="005A5C61" w:rsidRPr="005A5C61" w:rsidRDefault="005A5C61" w:rsidP="005A5C61">
      <w:pPr>
        <w:rPr>
          <w:lang w:val="ru-RU"/>
        </w:rPr>
      </w:pPr>
      <w:r w:rsidRPr="005A5C61">
        <w:rPr>
          <w:lang w:val="ru-RU"/>
        </w:rPr>
        <w:t xml:space="preserve">1.2. </w:t>
      </w:r>
      <w:r w:rsidRPr="005A5C61">
        <w:rPr>
          <w:rFonts w:hint="eastAsia"/>
          <w:lang w:val="ru-RU"/>
        </w:rPr>
        <w:t>Современное</w:t>
      </w:r>
      <w:r w:rsidRPr="005A5C61">
        <w:rPr>
          <w:lang w:val="ru-RU"/>
        </w:rPr>
        <w:t xml:space="preserve"> </w:t>
      </w:r>
      <w:r w:rsidRPr="005A5C61">
        <w:rPr>
          <w:rFonts w:hint="eastAsia"/>
          <w:lang w:val="ru-RU"/>
        </w:rPr>
        <w:t>состояние</w:t>
      </w:r>
      <w:r w:rsidRPr="005A5C61">
        <w:rPr>
          <w:lang w:val="ru-RU"/>
        </w:rPr>
        <w:t xml:space="preserve"> </w:t>
      </w:r>
      <w:r w:rsidRPr="005A5C61">
        <w:rPr>
          <w:rFonts w:hint="eastAsia"/>
          <w:lang w:val="ru-RU"/>
        </w:rPr>
        <w:t>частной</w:t>
      </w:r>
      <w:r w:rsidRPr="005A5C61">
        <w:rPr>
          <w:lang w:val="ru-RU"/>
        </w:rPr>
        <w:t xml:space="preserve"> </w:t>
      </w:r>
      <w:r w:rsidRPr="005A5C61">
        <w:rPr>
          <w:rFonts w:hint="eastAsia"/>
          <w:lang w:val="ru-RU"/>
        </w:rPr>
        <w:t>системы</w:t>
      </w:r>
      <w:r w:rsidRPr="005A5C61">
        <w:rPr>
          <w:lang w:val="ru-RU"/>
        </w:rPr>
        <w:t xml:space="preserve"> </w:t>
      </w:r>
      <w:r w:rsidRPr="005A5C61">
        <w:rPr>
          <w:rFonts w:hint="eastAsia"/>
          <w:lang w:val="ru-RU"/>
        </w:rPr>
        <w:t>здравоохранения</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Российской</w:t>
      </w:r>
      <w:r w:rsidRPr="005A5C61">
        <w:rPr>
          <w:lang w:val="ru-RU"/>
        </w:rPr>
        <w:t xml:space="preserve"> </w:t>
      </w:r>
      <w:r w:rsidRPr="005A5C61">
        <w:rPr>
          <w:rFonts w:hint="eastAsia"/>
          <w:lang w:val="ru-RU"/>
        </w:rPr>
        <w:t>Федерации</w:t>
      </w:r>
    </w:p>
    <w:p w14:paraId="606065A0" w14:textId="77777777" w:rsidR="005A5C61" w:rsidRPr="005A5C61" w:rsidRDefault="005A5C61" w:rsidP="005A5C61">
      <w:pPr>
        <w:rPr>
          <w:lang w:val="ru-RU"/>
        </w:rPr>
      </w:pPr>
    </w:p>
    <w:p w14:paraId="6D278F01" w14:textId="77777777" w:rsidR="005A5C61" w:rsidRPr="005A5C61" w:rsidRDefault="005A5C61" w:rsidP="005A5C61">
      <w:pPr>
        <w:rPr>
          <w:lang w:val="ru-RU"/>
        </w:rPr>
      </w:pPr>
      <w:r w:rsidRPr="005A5C61">
        <w:rPr>
          <w:lang w:val="ru-RU"/>
        </w:rPr>
        <w:t xml:space="preserve">1.3. </w:t>
      </w:r>
      <w:r w:rsidRPr="005A5C61">
        <w:rPr>
          <w:rFonts w:hint="eastAsia"/>
          <w:lang w:val="ru-RU"/>
        </w:rPr>
        <w:t>Деятельность</w:t>
      </w:r>
      <w:r w:rsidRPr="005A5C61">
        <w:rPr>
          <w:lang w:val="ru-RU"/>
        </w:rPr>
        <w:t xml:space="preserve"> </w:t>
      </w:r>
      <w:r w:rsidRPr="005A5C61">
        <w:rPr>
          <w:rFonts w:hint="eastAsia"/>
          <w:lang w:val="ru-RU"/>
        </w:rPr>
        <w:t>частных</w:t>
      </w:r>
      <w:r w:rsidRPr="005A5C61">
        <w:rPr>
          <w:lang w:val="ru-RU"/>
        </w:rPr>
        <w:t xml:space="preserve"> </w:t>
      </w:r>
      <w:r w:rsidRPr="005A5C61">
        <w:rPr>
          <w:rFonts w:hint="eastAsia"/>
          <w:lang w:val="ru-RU"/>
        </w:rPr>
        <w:t>медицинских</w:t>
      </w:r>
      <w:r w:rsidRPr="005A5C61">
        <w:rPr>
          <w:lang w:val="ru-RU"/>
        </w:rPr>
        <w:t xml:space="preserve"> </w:t>
      </w:r>
      <w:r w:rsidRPr="005A5C61">
        <w:rPr>
          <w:rFonts w:hint="eastAsia"/>
          <w:lang w:val="ru-RU"/>
        </w:rPr>
        <w:t>организаций</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системе</w:t>
      </w:r>
      <w:r w:rsidRPr="005A5C61">
        <w:rPr>
          <w:lang w:val="ru-RU"/>
        </w:rPr>
        <w:t xml:space="preserve"> </w:t>
      </w:r>
      <w:r w:rsidRPr="005A5C61">
        <w:rPr>
          <w:rFonts w:hint="eastAsia"/>
          <w:lang w:val="ru-RU"/>
        </w:rPr>
        <w:t>обязательного</w:t>
      </w:r>
      <w:r w:rsidRPr="005A5C61">
        <w:rPr>
          <w:lang w:val="ru-RU"/>
        </w:rPr>
        <w:t xml:space="preserve"> </w:t>
      </w:r>
      <w:r w:rsidRPr="005A5C61">
        <w:rPr>
          <w:rFonts w:hint="eastAsia"/>
          <w:lang w:val="ru-RU"/>
        </w:rPr>
        <w:t>медицинского</w:t>
      </w:r>
      <w:r w:rsidRPr="005A5C61">
        <w:rPr>
          <w:lang w:val="ru-RU"/>
        </w:rPr>
        <w:t xml:space="preserve"> </w:t>
      </w:r>
      <w:r w:rsidRPr="005A5C61">
        <w:rPr>
          <w:rFonts w:hint="eastAsia"/>
          <w:lang w:val="ru-RU"/>
        </w:rPr>
        <w:t>страхования</w:t>
      </w:r>
      <w:r w:rsidRPr="005A5C61">
        <w:rPr>
          <w:lang w:val="ru-RU"/>
        </w:rPr>
        <w:t xml:space="preserve"> </w:t>
      </w:r>
      <w:r w:rsidRPr="005A5C61">
        <w:rPr>
          <w:rFonts w:hint="eastAsia"/>
          <w:lang w:val="ru-RU"/>
        </w:rPr>
        <w:t>Российской</w:t>
      </w:r>
      <w:r w:rsidRPr="005A5C61">
        <w:rPr>
          <w:lang w:val="ru-RU"/>
        </w:rPr>
        <w:t xml:space="preserve"> </w:t>
      </w:r>
      <w:r w:rsidRPr="005A5C61">
        <w:rPr>
          <w:rFonts w:hint="eastAsia"/>
          <w:lang w:val="ru-RU"/>
        </w:rPr>
        <w:t>Федерации</w:t>
      </w:r>
    </w:p>
    <w:p w14:paraId="21A5F813" w14:textId="77777777" w:rsidR="005A5C61" w:rsidRPr="005A5C61" w:rsidRDefault="005A5C61" w:rsidP="005A5C61">
      <w:pPr>
        <w:rPr>
          <w:lang w:val="ru-RU"/>
        </w:rPr>
      </w:pPr>
    </w:p>
    <w:p w14:paraId="772ABB27" w14:textId="77777777" w:rsidR="005A5C61" w:rsidRPr="005A5C61" w:rsidRDefault="005A5C61" w:rsidP="005A5C61">
      <w:pPr>
        <w:rPr>
          <w:lang w:val="ru-RU"/>
        </w:rPr>
      </w:pPr>
      <w:r w:rsidRPr="005A5C61">
        <w:rPr>
          <w:rFonts w:hint="eastAsia"/>
          <w:lang w:val="ru-RU"/>
        </w:rPr>
        <w:t>ГЛАВА</w:t>
      </w:r>
      <w:r w:rsidRPr="005A5C61">
        <w:rPr>
          <w:lang w:val="ru-RU"/>
        </w:rPr>
        <w:t xml:space="preserve"> 2. </w:t>
      </w:r>
      <w:r w:rsidRPr="005A5C61">
        <w:rPr>
          <w:rFonts w:hint="eastAsia"/>
          <w:lang w:val="ru-RU"/>
        </w:rPr>
        <w:t>МЕТОДИКА</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ОРГАНИЗАЦИЯ</w:t>
      </w:r>
      <w:r w:rsidRPr="005A5C61">
        <w:rPr>
          <w:lang w:val="ru-RU"/>
        </w:rPr>
        <w:t xml:space="preserve"> </w:t>
      </w:r>
      <w:r w:rsidRPr="005A5C61">
        <w:rPr>
          <w:rFonts w:hint="eastAsia"/>
          <w:lang w:val="ru-RU"/>
        </w:rPr>
        <w:t>ИССЛЕДОВАНИЯ</w:t>
      </w:r>
    </w:p>
    <w:p w14:paraId="3D5AC798" w14:textId="77777777" w:rsidR="005A5C61" w:rsidRPr="005A5C61" w:rsidRDefault="005A5C61" w:rsidP="005A5C61">
      <w:pPr>
        <w:rPr>
          <w:lang w:val="ru-RU"/>
        </w:rPr>
      </w:pPr>
    </w:p>
    <w:p w14:paraId="5EA7F8F2" w14:textId="77777777" w:rsidR="005A5C61" w:rsidRPr="005A5C61" w:rsidRDefault="005A5C61" w:rsidP="005A5C61">
      <w:pPr>
        <w:rPr>
          <w:lang w:val="ru-RU"/>
        </w:rPr>
      </w:pPr>
      <w:r w:rsidRPr="005A5C61">
        <w:rPr>
          <w:lang w:val="ru-RU"/>
        </w:rPr>
        <w:t xml:space="preserve">2.1. </w:t>
      </w:r>
      <w:r w:rsidRPr="005A5C61">
        <w:rPr>
          <w:rFonts w:hint="eastAsia"/>
          <w:lang w:val="ru-RU"/>
        </w:rPr>
        <w:t>Общая</w:t>
      </w:r>
      <w:r w:rsidRPr="005A5C61">
        <w:rPr>
          <w:lang w:val="ru-RU"/>
        </w:rPr>
        <w:t xml:space="preserve"> </w:t>
      </w:r>
      <w:r w:rsidRPr="005A5C61">
        <w:rPr>
          <w:rFonts w:hint="eastAsia"/>
          <w:lang w:val="ru-RU"/>
        </w:rPr>
        <w:t>характеристика</w:t>
      </w:r>
      <w:r w:rsidRPr="005A5C61">
        <w:rPr>
          <w:lang w:val="ru-RU"/>
        </w:rPr>
        <w:t xml:space="preserve"> </w:t>
      </w:r>
      <w:r w:rsidRPr="005A5C61">
        <w:rPr>
          <w:rFonts w:hint="eastAsia"/>
          <w:lang w:val="ru-RU"/>
        </w:rPr>
        <w:t>территории</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базы</w:t>
      </w:r>
      <w:r w:rsidRPr="005A5C61">
        <w:rPr>
          <w:lang w:val="ru-RU"/>
        </w:rPr>
        <w:t xml:space="preserve"> </w:t>
      </w:r>
      <w:r w:rsidRPr="005A5C61">
        <w:rPr>
          <w:rFonts w:hint="eastAsia"/>
          <w:lang w:val="ru-RU"/>
        </w:rPr>
        <w:t>исследования</w:t>
      </w:r>
    </w:p>
    <w:p w14:paraId="6D0636E0" w14:textId="77777777" w:rsidR="005A5C61" w:rsidRPr="005A5C61" w:rsidRDefault="005A5C61" w:rsidP="005A5C61">
      <w:pPr>
        <w:rPr>
          <w:lang w:val="ru-RU"/>
        </w:rPr>
      </w:pPr>
    </w:p>
    <w:p w14:paraId="22741CD9" w14:textId="77777777" w:rsidR="005A5C61" w:rsidRPr="005A5C61" w:rsidRDefault="005A5C61" w:rsidP="005A5C61">
      <w:pPr>
        <w:rPr>
          <w:lang w:val="ru-RU"/>
        </w:rPr>
      </w:pPr>
      <w:r w:rsidRPr="005A5C61">
        <w:rPr>
          <w:lang w:val="ru-RU"/>
        </w:rPr>
        <w:t xml:space="preserve">2.2. </w:t>
      </w:r>
      <w:r w:rsidRPr="005A5C61">
        <w:rPr>
          <w:rFonts w:hint="eastAsia"/>
          <w:lang w:val="ru-RU"/>
        </w:rPr>
        <w:t>Программа</w:t>
      </w:r>
      <w:r w:rsidRPr="005A5C61">
        <w:rPr>
          <w:lang w:val="ru-RU"/>
        </w:rPr>
        <w:t xml:space="preserve">, </w:t>
      </w:r>
      <w:r w:rsidRPr="005A5C61">
        <w:rPr>
          <w:rFonts w:hint="eastAsia"/>
          <w:lang w:val="ru-RU"/>
        </w:rPr>
        <w:t>организация</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методы</w:t>
      </w:r>
      <w:r w:rsidRPr="005A5C61">
        <w:rPr>
          <w:lang w:val="ru-RU"/>
        </w:rPr>
        <w:t xml:space="preserve"> </w:t>
      </w:r>
      <w:r w:rsidRPr="005A5C61">
        <w:rPr>
          <w:rFonts w:hint="eastAsia"/>
          <w:lang w:val="ru-RU"/>
        </w:rPr>
        <w:t>исследования</w:t>
      </w:r>
    </w:p>
    <w:p w14:paraId="5B8372D8" w14:textId="77777777" w:rsidR="005A5C61" w:rsidRPr="005A5C61" w:rsidRDefault="005A5C61" w:rsidP="005A5C61">
      <w:pPr>
        <w:rPr>
          <w:lang w:val="ru-RU"/>
        </w:rPr>
      </w:pPr>
    </w:p>
    <w:p w14:paraId="5CD9A348" w14:textId="77777777" w:rsidR="005A5C61" w:rsidRPr="005A5C61" w:rsidRDefault="005A5C61" w:rsidP="005A5C61">
      <w:pPr>
        <w:rPr>
          <w:lang w:val="ru-RU"/>
        </w:rPr>
      </w:pPr>
      <w:r w:rsidRPr="005A5C61">
        <w:rPr>
          <w:rFonts w:hint="eastAsia"/>
          <w:lang w:val="ru-RU"/>
        </w:rPr>
        <w:t>ГЛАВА</w:t>
      </w:r>
      <w:r w:rsidRPr="005A5C61">
        <w:rPr>
          <w:lang w:val="ru-RU"/>
        </w:rPr>
        <w:t xml:space="preserve"> 3. </w:t>
      </w:r>
      <w:r w:rsidRPr="005A5C61">
        <w:rPr>
          <w:rFonts w:hint="eastAsia"/>
          <w:lang w:val="ru-RU"/>
        </w:rPr>
        <w:t>АНАЛИЗ</w:t>
      </w:r>
      <w:r w:rsidRPr="005A5C61">
        <w:rPr>
          <w:lang w:val="ru-RU"/>
        </w:rPr>
        <w:t xml:space="preserve"> </w:t>
      </w:r>
      <w:r w:rsidRPr="005A5C61">
        <w:rPr>
          <w:rFonts w:hint="eastAsia"/>
          <w:lang w:val="ru-RU"/>
        </w:rPr>
        <w:t>ДЕЯТЕЛЬНОСТИ</w:t>
      </w:r>
      <w:r w:rsidRPr="005A5C61">
        <w:rPr>
          <w:lang w:val="ru-RU"/>
        </w:rPr>
        <w:t xml:space="preserve"> </w:t>
      </w:r>
      <w:r w:rsidRPr="005A5C61">
        <w:rPr>
          <w:rFonts w:hint="eastAsia"/>
          <w:lang w:val="ru-RU"/>
        </w:rPr>
        <w:t>ЧАСТНЫХ</w:t>
      </w:r>
      <w:r w:rsidRPr="005A5C61">
        <w:rPr>
          <w:lang w:val="ru-RU"/>
        </w:rPr>
        <w:t xml:space="preserve"> </w:t>
      </w:r>
      <w:r w:rsidRPr="005A5C61">
        <w:rPr>
          <w:rFonts w:hint="eastAsia"/>
          <w:lang w:val="ru-RU"/>
        </w:rPr>
        <w:t>МЕДИЦИНСКИХ</w:t>
      </w:r>
      <w:r w:rsidRPr="005A5C61">
        <w:rPr>
          <w:lang w:val="ru-RU"/>
        </w:rPr>
        <w:t xml:space="preserve"> </w:t>
      </w:r>
      <w:r w:rsidRPr="005A5C61">
        <w:rPr>
          <w:rFonts w:hint="eastAsia"/>
          <w:lang w:val="ru-RU"/>
        </w:rPr>
        <w:t>ОРГАНИЗАЦИЙ</w:t>
      </w:r>
      <w:r w:rsidRPr="005A5C61">
        <w:rPr>
          <w:lang w:val="ru-RU"/>
        </w:rPr>
        <w:t xml:space="preserve">, </w:t>
      </w:r>
      <w:r w:rsidRPr="005A5C61">
        <w:rPr>
          <w:rFonts w:hint="eastAsia"/>
          <w:lang w:val="ru-RU"/>
        </w:rPr>
        <w:t>УЧАСТВУЮЩИХ</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РЕАЛИЗАЦИИ</w:t>
      </w:r>
      <w:r w:rsidRPr="005A5C61">
        <w:rPr>
          <w:lang w:val="ru-RU"/>
        </w:rPr>
        <w:t xml:space="preserve"> </w:t>
      </w:r>
      <w:r w:rsidRPr="005A5C61">
        <w:rPr>
          <w:rFonts w:hint="eastAsia"/>
          <w:lang w:val="ru-RU"/>
        </w:rPr>
        <w:t>ТЕРРИТОРИАЛЬНОЙ</w:t>
      </w:r>
      <w:r w:rsidRPr="005A5C61">
        <w:rPr>
          <w:lang w:val="ru-RU"/>
        </w:rPr>
        <w:t xml:space="preserve"> </w:t>
      </w:r>
      <w:r w:rsidRPr="005A5C61">
        <w:rPr>
          <w:rFonts w:hint="eastAsia"/>
          <w:lang w:val="ru-RU"/>
        </w:rPr>
        <w:t>ПРОГРАММЫ</w:t>
      </w:r>
      <w:r w:rsidRPr="005A5C61">
        <w:rPr>
          <w:lang w:val="ru-RU"/>
        </w:rPr>
        <w:t xml:space="preserve"> </w:t>
      </w:r>
      <w:r w:rsidRPr="005A5C61">
        <w:rPr>
          <w:rFonts w:hint="eastAsia"/>
          <w:lang w:val="ru-RU"/>
        </w:rPr>
        <w:t>ОБЯЗАТЕЛЬНОГО</w:t>
      </w:r>
      <w:r w:rsidRPr="005A5C61">
        <w:rPr>
          <w:lang w:val="ru-RU"/>
        </w:rPr>
        <w:t xml:space="preserve"> </w:t>
      </w:r>
      <w:r w:rsidRPr="005A5C61">
        <w:rPr>
          <w:rFonts w:hint="eastAsia"/>
          <w:lang w:val="ru-RU"/>
        </w:rPr>
        <w:t>МЕДИЦИНСКОГО</w:t>
      </w:r>
      <w:r w:rsidRPr="005A5C61">
        <w:rPr>
          <w:lang w:val="ru-RU"/>
        </w:rPr>
        <w:t xml:space="preserve"> </w:t>
      </w:r>
      <w:r w:rsidRPr="005A5C61">
        <w:rPr>
          <w:rFonts w:hint="eastAsia"/>
          <w:lang w:val="ru-RU"/>
        </w:rPr>
        <w:t>СТРАХОВАНИЯ</w:t>
      </w:r>
    </w:p>
    <w:p w14:paraId="2459E0B1" w14:textId="77777777" w:rsidR="005A5C61" w:rsidRPr="005A5C61" w:rsidRDefault="005A5C61" w:rsidP="005A5C61">
      <w:pPr>
        <w:rPr>
          <w:lang w:val="ru-RU"/>
        </w:rPr>
      </w:pPr>
    </w:p>
    <w:p w14:paraId="270DB07B" w14:textId="77777777" w:rsidR="005A5C61" w:rsidRPr="005A5C61" w:rsidRDefault="005A5C61" w:rsidP="005A5C61">
      <w:pPr>
        <w:rPr>
          <w:lang w:val="ru-RU"/>
        </w:rPr>
      </w:pPr>
      <w:r w:rsidRPr="005A5C61">
        <w:rPr>
          <w:lang w:val="ru-RU"/>
        </w:rPr>
        <w:t xml:space="preserve">3.1. </w:t>
      </w:r>
      <w:r w:rsidRPr="005A5C61">
        <w:rPr>
          <w:rFonts w:hint="eastAsia"/>
          <w:lang w:val="ru-RU"/>
        </w:rPr>
        <w:t>Анализ</w:t>
      </w:r>
      <w:r w:rsidRPr="005A5C61">
        <w:rPr>
          <w:lang w:val="ru-RU"/>
        </w:rPr>
        <w:t xml:space="preserve"> </w:t>
      </w:r>
      <w:r w:rsidRPr="005A5C61">
        <w:rPr>
          <w:rFonts w:hint="eastAsia"/>
          <w:lang w:val="ru-RU"/>
        </w:rPr>
        <w:t>деятельности</w:t>
      </w:r>
      <w:r w:rsidRPr="005A5C61">
        <w:rPr>
          <w:lang w:val="ru-RU"/>
        </w:rPr>
        <w:t xml:space="preserve"> </w:t>
      </w:r>
      <w:r w:rsidRPr="005A5C61">
        <w:rPr>
          <w:rFonts w:hint="eastAsia"/>
          <w:lang w:val="ru-RU"/>
        </w:rPr>
        <w:t>частных</w:t>
      </w:r>
      <w:r w:rsidRPr="005A5C61">
        <w:rPr>
          <w:lang w:val="ru-RU"/>
        </w:rPr>
        <w:t xml:space="preserve"> </w:t>
      </w:r>
      <w:r w:rsidRPr="005A5C61">
        <w:rPr>
          <w:rFonts w:hint="eastAsia"/>
          <w:lang w:val="ru-RU"/>
        </w:rPr>
        <w:t>медицинских</w:t>
      </w:r>
      <w:r w:rsidRPr="005A5C61">
        <w:rPr>
          <w:lang w:val="ru-RU"/>
        </w:rPr>
        <w:t xml:space="preserve"> </w:t>
      </w:r>
      <w:r w:rsidRPr="005A5C61">
        <w:rPr>
          <w:rFonts w:hint="eastAsia"/>
          <w:lang w:val="ru-RU"/>
        </w:rPr>
        <w:t>орга</w:t>
      </w:r>
      <w:r w:rsidRPr="005A5C61">
        <w:rPr>
          <w:rFonts w:hint="eastAsia"/>
          <w:lang w:val="ru-RU"/>
        </w:rPr>
        <w:lastRenderedPageBreak/>
        <w:t>низаций</w:t>
      </w:r>
      <w:r w:rsidRPr="005A5C61">
        <w:rPr>
          <w:lang w:val="ru-RU"/>
        </w:rPr>
        <w:t xml:space="preserve"> </w:t>
      </w:r>
      <w:r w:rsidRPr="005A5C61">
        <w:rPr>
          <w:rFonts w:hint="eastAsia"/>
          <w:lang w:val="ru-RU"/>
        </w:rPr>
        <w:t>Челябинской</w:t>
      </w:r>
      <w:r w:rsidRPr="005A5C61">
        <w:rPr>
          <w:lang w:val="ru-RU"/>
        </w:rPr>
        <w:t xml:space="preserve"> </w:t>
      </w:r>
      <w:r w:rsidRPr="005A5C61">
        <w:rPr>
          <w:rFonts w:hint="eastAsia"/>
          <w:lang w:val="ru-RU"/>
        </w:rPr>
        <w:t>области</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системе</w:t>
      </w:r>
      <w:r w:rsidRPr="005A5C61">
        <w:rPr>
          <w:lang w:val="ru-RU"/>
        </w:rPr>
        <w:t xml:space="preserve"> </w:t>
      </w:r>
      <w:r w:rsidRPr="005A5C61">
        <w:rPr>
          <w:rFonts w:hint="eastAsia"/>
          <w:lang w:val="ru-RU"/>
        </w:rPr>
        <w:t>ОМС</w:t>
      </w:r>
    </w:p>
    <w:p w14:paraId="533831C7" w14:textId="77777777" w:rsidR="005A5C61" w:rsidRPr="005A5C61" w:rsidRDefault="005A5C61" w:rsidP="005A5C61">
      <w:pPr>
        <w:rPr>
          <w:lang w:val="ru-RU"/>
        </w:rPr>
      </w:pPr>
    </w:p>
    <w:p w14:paraId="2DDA89FE" w14:textId="77777777" w:rsidR="005A5C61" w:rsidRPr="005A5C61" w:rsidRDefault="005A5C61" w:rsidP="005A5C61">
      <w:pPr>
        <w:rPr>
          <w:lang w:val="ru-RU"/>
        </w:rPr>
      </w:pPr>
      <w:r w:rsidRPr="005A5C61">
        <w:rPr>
          <w:lang w:val="ru-RU"/>
        </w:rPr>
        <w:t xml:space="preserve">3.2. </w:t>
      </w:r>
      <w:r w:rsidRPr="005A5C61">
        <w:rPr>
          <w:rFonts w:hint="eastAsia"/>
          <w:lang w:val="ru-RU"/>
        </w:rPr>
        <w:t>Анализ</w:t>
      </w:r>
      <w:r w:rsidRPr="005A5C61">
        <w:rPr>
          <w:lang w:val="ru-RU"/>
        </w:rPr>
        <w:t xml:space="preserve"> </w:t>
      </w:r>
      <w:r w:rsidRPr="005A5C61">
        <w:rPr>
          <w:rFonts w:hint="eastAsia"/>
          <w:lang w:val="ru-RU"/>
        </w:rPr>
        <w:t>участия</w:t>
      </w:r>
      <w:r w:rsidRPr="005A5C61">
        <w:rPr>
          <w:lang w:val="ru-RU"/>
        </w:rPr>
        <w:t xml:space="preserve"> </w:t>
      </w:r>
      <w:r w:rsidRPr="005A5C61">
        <w:rPr>
          <w:rFonts w:hint="eastAsia"/>
          <w:lang w:val="ru-RU"/>
        </w:rPr>
        <w:t>частной</w:t>
      </w:r>
      <w:r w:rsidRPr="005A5C61">
        <w:rPr>
          <w:lang w:val="ru-RU"/>
        </w:rPr>
        <w:t xml:space="preserve"> </w:t>
      </w:r>
      <w:r w:rsidRPr="005A5C61">
        <w:rPr>
          <w:rFonts w:hint="eastAsia"/>
          <w:lang w:val="ru-RU"/>
        </w:rPr>
        <w:t>медицинской</w:t>
      </w:r>
      <w:r w:rsidRPr="005A5C61">
        <w:rPr>
          <w:lang w:val="ru-RU"/>
        </w:rPr>
        <w:t xml:space="preserve"> </w:t>
      </w:r>
      <w:r w:rsidRPr="005A5C61">
        <w:rPr>
          <w:rFonts w:hint="eastAsia"/>
          <w:lang w:val="ru-RU"/>
        </w:rPr>
        <w:t>организации</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системе</w:t>
      </w:r>
      <w:r w:rsidRPr="005A5C61">
        <w:rPr>
          <w:lang w:val="ru-RU"/>
        </w:rPr>
        <w:t xml:space="preserve"> </w:t>
      </w:r>
      <w:r w:rsidRPr="005A5C61">
        <w:rPr>
          <w:rFonts w:hint="eastAsia"/>
          <w:lang w:val="ru-RU"/>
        </w:rPr>
        <w:t>ОМС</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пилотном</w:t>
      </w:r>
      <w:r w:rsidRPr="005A5C61">
        <w:rPr>
          <w:lang w:val="ru-RU"/>
        </w:rPr>
        <w:t xml:space="preserve"> </w:t>
      </w:r>
      <w:r w:rsidRPr="005A5C61">
        <w:rPr>
          <w:rFonts w:hint="eastAsia"/>
          <w:lang w:val="ru-RU"/>
        </w:rPr>
        <w:t>проекте</w:t>
      </w:r>
      <w:r w:rsidRPr="005A5C61">
        <w:rPr>
          <w:lang w:val="ru-RU"/>
        </w:rPr>
        <w:t xml:space="preserve"> </w:t>
      </w:r>
      <w:r w:rsidRPr="005A5C61">
        <w:rPr>
          <w:rFonts w:hint="eastAsia"/>
          <w:lang w:val="ru-RU"/>
        </w:rPr>
        <w:t>по</w:t>
      </w:r>
      <w:r w:rsidRPr="005A5C61">
        <w:rPr>
          <w:lang w:val="ru-RU"/>
        </w:rPr>
        <w:t xml:space="preserve"> </w:t>
      </w:r>
      <w:r w:rsidRPr="005A5C61">
        <w:rPr>
          <w:rFonts w:hint="eastAsia"/>
          <w:lang w:val="ru-RU"/>
        </w:rPr>
        <w:t>оказанию</w:t>
      </w:r>
      <w:r w:rsidRPr="005A5C61">
        <w:rPr>
          <w:lang w:val="ru-RU"/>
        </w:rPr>
        <w:t xml:space="preserve"> </w:t>
      </w:r>
      <w:r w:rsidRPr="005A5C61">
        <w:rPr>
          <w:rFonts w:hint="eastAsia"/>
          <w:lang w:val="ru-RU"/>
        </w:rPr>
        <w:t>первичной</w:t>
      </w:r>
      <w:r w:rsidRPr="005A5C61">
        <w:rPr>
          <w:lang w:val="ru-RU"/>
        </w:rPr>
        <w:t xml:space="preserve"> </w:t>
      </w:r>
      <w:r w:rsidRPr="005A5C61">
        <w:rPr>
          <w:rFonts w:hint="eastAsia"/>
          <w:lang w:val="ru-RU"/>
        </w:rPr>
        <w:t>медико</w:t>
      </w:r>
      <w:r w:rsidRPr="005A5C61">
        <w:rPr>
          <w:lang w:val="ru-RU"/>
        </w:rPr>
        <w:t>-</w:t>
      </w:r>
      <w:r w:rsidRPr="005A5C61">
        <w:rPr>
          <w:rFonts w:hint="eastAsia"/>
          <w:lang w:val="ru-RU"/>
        </w:rPr>
        <w:t>санитарной</w:t>
      </w:r>
      <w:r w:rsidRPr="005A5C61">
        <w:rPr>
          <w:lang w:val="ru-RU"/>
        </w:rPr>
        <w:t xml:space="preserve"> </w:t>
      </w:r>
      <w:r w:rsidRPr="005A5C61">
        <w:rPr>
          <w:rFonts w:hint="eastAsia"/>
          <w:lang w:val="ru-RU"/>
        </w:rPr>
        <w:t>помощи</w:t>
      </w:r>
      <w:r w:rsidRPr="005A5C61">
        <w:rPr>
          <w:lang w:val="ru-RU"/>
        </w:rPr>
        <w:t xml:space="preserve"> </w:t>
      </w:r>
      <w:r w:rsidRPr="005A5C61">
        <w:rPr>
          <w:rFonts w:hint="eastAsia"/>
          <w:lang w:val="ru-RU"/>
        </w:rPr>
        <w:t>прикрепленному</w:t>
      </w:r>
      <w:r w:rsidRPr="005A5C61">
        <w:rPr>
          <w:lang w:val="ru-RU"/>
        </w:rPr>
        <w:t xml:space="preserve"> </w:t>
      </w:r>
      <w:r w:rsidRPr="005A5C61">
        <w:rPr>
          <w:rFonts w:hint="eastAsia"/>
          <w:lang w:val="ru-RU"/>
        </w:rPr>
        <w:t>населению</w:t>
      </w:r>
    </w:p>
    <w:p w14:paraId="33ECA1ED" w14:textId="77777777" w:rsidR="005A5C61" w:rsidRPr="005A5C61" w:rsidRDefault="005A5C61" w:rsidP="005A5C61">
      <w:pPr>
        <w:rPr>
          <w:lang w:val="ru-RU"/>
        </w:rPr>
      </w:pPr>
    </w:p>
    <w:p w14:paraId="180CD3F9" w14:textId="77777777" w:rsidR="005A5C61" w:rsidRPr="005A5C61" w:rsidRDefault="005A5C61" w:rsidP="005A5C61">
      <w:pPr>
        <w:rPr>
          <w:lang w:val="ru-RU"/>
        </w:rPr>
      </w:pPr>
      <w:r w:rsidRPr="005A5C61">
        <w:rPr>
          <w:lang w:val="ru-RU"/>
        </w:rPr>
        <w:t xml:space="preserve">3.3. </w:t>
      </w:r>
      <w:r w:rsidRPr="005A5C61">
        <w:rPr>
          <w:rFonts w:hint="eastAsia"/>
          <w:lang w:val="ru-RU"/>
        </w:rPr>
        <w:t>Изучение</w:t>
      </w:r>
      <w:r w:rsidRPr="005A5C61">
        <w:rPr>
          <w:lang w:val="ru-RU"/>
        </w:rPr>
        <w:t xml:space="preserve"> </w:t>
      </w:r>
      <w:r w:rsidRPr="005A5C61">
        <w:rPr>
          <w:rFonts w:hint="eastAsia"/>
          <w:lang w:val="ru-RU"/>
        </w:rPr>
        <w:t>взаимодействия</w:t>
      </w:r>
      <w:r w:rsidRPr="005A5C61">
        <w:rPr>
          <w:lang w:val="ru-RU"/>
        </w:rPr>
        <w:t xml:space="preserve"> </w:t>
      </w:r>
      <w:r w:rsidRPr="005A5C61">
        <w:rPr>
          <w:rFonts w:hint="eastAsia"/>
          <w:lang w:val="ru-RU"/>
        </w:rPr>
        <w:t>частных</w:t>
      </w:r>
      <w:r w:rsidRPr="005A5C61">
        <w:rPr>
          <w:lang w:val="ru-RU"/>
        </w:rPr>
        <w:t xml:space="preserve"> </w:t>
      </w:r>
      <w:r w:rsidRPr="005A5C61">
        <w:rPr>
          <w:rFonts w:hint="eastAsia"/>
          <w:lang w:val="ru-RU"/>
        </w:rPr>
        <w:t>медицинских</w:t>
      </w:r>
      <w:r w:rsidRPr="005A5C61">
        <w:rPr>
          <w:lang w:val="ru-RU"/>
        </w:rPr>
        <w:t xml:space="preserve"> </w:t>
      </w:r>
      <w:r w:rsidRPr="005A5C61">
        <w:rPr>
          <w:rFonts w:hint="eastAsia"/>
          <w:lang w:val="ru-RU"/>
        </w:rPr>
        <w:t>организаций</w:t>
      </w:r>
      <w:r w:rsidRPr="005A5C61">
        <w:rPr>
          <w:lang w:val="ru-RU"/>
        </w:rPr>
        <w:t xml:space="preserve"> </w:t>
      </w:r>
      <w:r w:rsidRPr="005A5C61">
        <w:rPr>
          <w:rFonts w:hint="eastAsia"/>
          <w:lang w:val="ru-RU"/>
        </w:rPr>
        <w:t>с</w:t>
      </w:r>
      <w:r w:rsidRPr="005A5C61">
        <w:rPr>
          <w:lang w:val="ru-RU"/>
        </w:rPr>
        <w:t xml:space="preserve"> </w:t>
      </w:r>
      <w:r w:rsidRPr="005A5C61">
        <w:rPr>
          <w:rFonts w:hint="eastAsia"/>
          <w:lang w:val="ru-RU"/>
        </w:rPr>
        <w:t>комиссией</w:t>
      </w:r>
      <w:r w:rsidRPr="005A5C61">
        <w:rPr>
          <w:lang w:val="ru-RU"/>
        </w:rPr>
        <w:t xml:space="preserve"> </w:t>
      </w:r>
      <w:r w:rsidRPr="005A5C61">
        <w:rPr>
          <w:rFonts w:hint="eastAsia"/>
          <w:lang w:val="ru-RU"/>
        </w:rPr>
        <w:t>по</w:t>
      </w:r>
      <w:r w:rsidRPr="005A5C61">
        <w:rPr>
          <w:lang w:val="ru-RU"/>
        </w:rPr>
        <w:t xml:space="preserve"> </w:t>
      </w:r>
      <w:r w:rsidRPr="005A5C61">
        <w:rPr>
          <w:rFonts w:hint="eastAsia"/>
          <w:lang w:val="ru-RU"/>
        </w:rPr>
        <w:t>разработке</w:t>
      </w:r>
      <w:r w:rsidRPr="005A5C61">
        <w:rPr>
          <w:lang w:val="ru-RU"/>
        </w:rPr>
        <w:t xml:space="preserve"> </w:t>
      </w:r>
      <w:r w:rsidRPr="005A5C61">
        <w:rPr>
          <w:rFonts w:hint="eastAsia"/>
          <w:lang w:val="ru-RU"/>
        </w:rPr>
        <w:t>территориальной</w:t>
      </w:r>
      <w:r w:rsidRPr="005A5C61">
        <w:rPr>
          <w:lang w:val="ru-RU"/>
        </w:rPr>
        <w:t xml:space="preserve"> </w:t>
      </w:r>
      <w:r w:rsidRPr="005A5C61">
        <w:rPr>
          <w:rFonts w:hint="eastAsia"/>
          <w:lang w:val="ru-RU"/>
        </w:rPr>
        <w:t>программы</w:t>
      </w:r>
      <w:r w:rsidRPr="005A5C61">
        <w:rPr>
          <w:lang w:val="ru-RU"/>
        </w:rPr>
        <w:t xml:space="preserve"> </w:t>
      </w:r>
      <w:r w:rsidRPr="005A5C61">
        <w:rPr>
          <w:rFonts w:hint="eastAsia"/>
          <w:lang w:val="ru-RU"/>
        </w:rPr>
        <w:t>ОМС</w:t>
      </w:r>
    </w:p>
    <w:p w14:paraId="3F2CA6E3" w14:textId="77777777" w:rsidR="005A5C61" w:rsidRPr="005A5C61" w:rsidRDefault="005A5C61" w:rsidP="005A5C61">
      <w:pPr>
        <w:rPr>
          <w:lang w:val="ru-RU"/>
        </w:rPr>
      </w:pPr>
    </w:p>
    <w:p w14:paraId="2F0B2B7B" w14:textId="77777777" w:rsidR="005A5C61" w:rsidRPr="005A5C61" w:rsidRDefault="005A5C61" w:rsidP="005A5C61">
      <w:pPr>
        <w:rPr>
          <w:lang w:val="ru-RU"/>
        </w:rPr>
      </w:pPr>
      <w:r w:rsidRPr="005A5C61">
        <w:rPr>
          <w:rFonts w:hint="eastAsia"/>
          <w:lang w:val="ru-RU"/>
        </w:rPr>
        <w:t>ГЛАВА</w:t>
      </w:r>
      <w:r w:rsidRPr="005A5C61">
        <w:rPr>
          <w:lang w:val="ru-RU"/>
        </w:rPr>
        <w:t xml:space="preserve"> 4. </w:t>
      </w:r>
      <w:r w:rsidRPr="005A5C61">
        <w:rPr>
          <w:rFonts w:hint="eastAsia"/>
          <w:lang w:val="ru-RU"/>
        </w:rPr>
        <w:t>ИЗУЧЕНИЕ</w:t>
      </w:r>
      <w:r w:rsidRPr="005A5C61">
        <w:rPr>
          <w:lang w:val="ru-RU"/>
        </w:rPr>
        <w:t xml:space="preserve"> </w:t>
      </w:r>
      <w:r w:rsidRPr="005A5C61">
        <w:rPr>
          <w:rFonts w:hint="eastAsia"/>
          <w:lang w:val="ru-RU"/>
        </w:rPr>
        <w:t>ФАКТОРОВ</w:t>
      </w:r>
      <w:r w:rsidRPr="005A5C61">
        <w:rPr>
          <w:lang w:val="ru-RU"/>
        </w:rPr>
        <w:t xml:space="preserve">, </w:t>
      </w:r>
      <w:r w:rsidRPr="005A5C61">
        <w:rPr>
          <w:rFonts w:hint="eastAsia"/>
          <w:lang w:val="ru-RU"/>
        </w:rPr>
        <w:t>ВЛИЯЮЩИХ</w:t>
      </w:r>
      <w:r w:rsidRPr="005A5C61">
        <w:rPr>
          <w:lang w:val="ru-RU"/>
        </w:rPr>
        <w:t xml:space="preserve"> </w:t>
      </w:r>
      <w:r w:rsidRPr="005A5C61">
        <w:rPr>
          <w:rFonts w:hint="eastAsia"/>
          <w:lang w:val="ru-RU"/>
        </w:rPr>
        <w:t>НА</w:t>
      </w:r>
      <w:r w:rsidRPr="005A5C61">
        <w:rPr>
          <w:lang w:val="ru-RU"/>
        </w:rPr>
        <w:t xml:space="preserve"> </w:t>
      </w:r>
      <w:r w:rsidRPr="005A5C61">
        <w:rPr>
          <w:rFonts w:hint="eastAsia"/>
          <w:lang w:val="ru-RU"/>
        </w:rPr>
        <w:t>ПЛАНИРОВАНИЕ</w:t>
      </w:r>
      <w:r w:rsidRPr="005A5C61">
        <w:rPr>
          <w:lang w:val="ru-RU"/>
        </w:rPr>
        <w:t xml:space="preserve"> </w:t>
      </w:r>
      <w:r w:rsidRPr="005A5C61">
        <w:rPr>
          <w:rFonts w:hint="eastAsia"/>
          <w:lang w:val="ru-RU"/>
        </w:rPr>
        <w:t>ДЕЯТЕЛЬНОСТИ</w:t>
      </w:r>
      <w:r w:rsidRPr="005A5C61">
        <w:rPr>
          <w:lang w:val="ru-RU"/>
        </w:rPr>
        <w:t xml:space="preserve"> </w:t>
      </w:r>
      <w:r w:rsidRPr="005A5C61">
        <w:rPr>
          <w:rFonts w:hint="eastAsia"/>
          <w:lang w:val="ru-RU"/>
        </w:rPr>
        <w:t>ЧАСТНОЙ</w:t>
      </w:r>
      <w:r w:rsidRPr="005A5C61">
        <w:rPr>
          <w:lang w:val="ru-RU"/>
        </w:rPr>
        <w:t xml:space="preserve"> </w:t>
      </w:r>
      <w:r w:rsidRPr="005A5C61">
        <w:rPr>
          <w:rFonts w:hint="eastAsia"/>
          <w:lang w:val="ru-RU"/>
        </w:rPr>
        <w:t>МЕДИЦИНСКОЙ</w:t>
      </w:r>
      <w:r w:rsidRPr="005A5C61">
        <w:rPr>
          <w:lang w:val="ru-RU"/>
        </w:rPr>
        <w:t xml:space="preserve"> </w:t>
      </w:r>
      <w:r w:rsidRPr="005A5C61">
        <w:rPr>
          <w:rFonts w:hint="eastAsia"/>
          <w:lang w:val="ru-RU"/>
        </w:rPr>
        <w:t>ОРГАНИЗАЦИИ</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ТЕРРИТОРИАЛЬНОЙ</w:t>
      </w:r>
      <w:r w:rsidRPr="005A5C61">
        <w:rPr>
          <w:lang w:val="ru-RU"/>
        </w:rPr>
        <w:t xml:space="preserve"> </w:t>
      </w:r>
      <w:r w:rsidRPr="005A5C61">
        <w:rPr>
          <w:rFonts w:hint="eastAsia"/>
          <w:lang w:val="ru-RU"/>
        </w:rPr>
        <w:t>ПРОГРАММЕ</w:t>
      </w:r>
      <w:r w:rsidRPr="005A5C61">
        <w:rPr>
          <w:lang w:val="ru-RU"/>
        </w:rPr>
        <w:t xml:space="preserve"> </w:t>
      </w:r>
      <w:r w:rsidRPr="005A5C61">
        <w:rPr>
          <w:rFonts w:hint="eastAsia"/>
          <w:lang w:val="ru-RU"/>
        </w:rPr>
        <w:t>ОМС</w:t>
      </w:r>
    </w:p>
    <w:p w14:paraId="5A8FDF6E" w14:textId="77777777" w:rsidR="005A5C61" w:rsidRPr="005A5C61" w:rsidRDefault="005A5C61" w:rsidP="005A5C61">
      <w:pPr>
        <w:rPr>
          <w:lang w:val="ru-RU"/>
        </w:rPr>
      </w:pPr>
    </w:p>
    <w:p w14:paraId="5C7B5F51" w14:textId="77777777" w:rsidR="005A5C61" w:rsidRPr="005A5C61" w:rsidRDefault="005A5C61" w:rsidP="005A5C61">
      <w:pPr>
        <w:rPr>
          <w:lang w:val="ru-RU"/>
        </w:rPr>
      </w:pPr>
      <w:r w:rsidRPr="005A5C61">
        <w:rPr>
          <w:lang w:val="ru-RU"/>
        </w:rPr>
        <w:t xml:space="preserve">4.1. </w:t>
      </w:r>
      <w:r w:rsidRPr="005A5C61">
        <w:rPr>
          <w:rFonts w:hint="eastAsia"/>
          <w:lang w:val="ru-RU"/>
        </w:rPr>
        <w:t>Медико</w:t>
      </w:r>
      <w:r w:rsidRPr="005A5C61">
        <w:rPr>
          <w:lang w:val="ru-RU"/>
        </w:rPr>
        <w:t>-</w:t>
      </w:r>
      <w:r w:rsidRPr="005A5C61">
        <w:rPr>
          <w:rFonts w:hint="eastAsia"/>
          <w:lang w:val="ru-RU"/>
        </w:rPr>
        <w:t>социальная</w:t>
      </w:r>
      <w:r w:rsidRPr="005A5C61">
        <w:rPr>
          <w:lang w:val="ru-RU"/>
        </w:rPr>
        <w:t xml:space="preserve"> </w:t>
      </w:r>
      <w:r w:rsidRPr="005A5C61">
        <w:rPr>
          <w:rFonts w:hint="eastAsia"/>
          <w:lang w:val="ru-RU"/>
        </w:rPr>
        <w:t>характеристика</w:t>
      </w:r>
      <w:r w:rsidRPr="005A5C61">
        <w:rPr>
          <w:lang w:val="ru-RU"/>
        </w:rPr>
        <w:t xml:space="preserve">, </w:t>
      </w:r>
      <w:r w:rsidRPr="005A5C61">
        <w:rPr>
          <w:rFonts w:hint="eastAsia"/>
          <w:lang w:val="ru-RU"/>
        </w:rPr>
        <w:t>образ</w:t>
      </w:r>
      <w:r w:rsidRPr="005A5C61">
        <w:rPr>
          <w:lang w:val="ru-RU"/>
        </w:rPr>
        <w:t xml:space="preserve"> </w:t>
      </w:r>
      <w:r w:rsidRPr="005A5C61">
        <w:rPr>
          <w:rFonts w:hint="eastAsia"/>
          <w:lang w:val="ru-RU"/>
        </w:rPr>
        <w:t>жизни</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медицинская</w:t>
      </w:r>
      <w:r w:rsidRPr="005A5C61">
        <w:rPr>
          <w:lang w:val="ru-RU"/>
        </w:rPr>
        <w:t xml:space="preserve"> </w:t>
      </w:r>
      <w:r w:rsidRPr="005A5C61">
        <w:rPr>
          <w:rFonts w:hint="eastAsia"/>
          <w:lang w:val="ru-RU"/>
        </w:rPr>
        <w:t>активность</w:t>
      </w:r>
      <w:r w:rsidRPr="005A5C61">
        <w:rPr>
          <w:lang w:val="ru-RU"/>
        </w:rPr>
        <w:t xml:space="preserve"> </w:t>
      </w:r>
      <w:r w:rsidRPr="005A5C61">
        <w:rPr>
          <w:rFonts w:hint="eastAsia"/>
          <w:lang w:val="ru-RU"/>
        </w:rPr>
        <w:t>пациентов</w:t>
      </w:r>
      <w:r w:rsidRPr="005A5C61">
        <w:rPr>
          <w:lang w:val="ru-RU"/>
        </w:rPr>
        <w:t xml:space="preserve"> </w:t>
      </w:r>
      <w:r w:rsidRPr="005A5C61">
        <w:rPr>
          <w:rFonts w:hint="eastAsia"/>
          <w:lang w:val="ru-RU"/>
        </w:rPr>
        <w:t>медицинских</w:t>
      </w:r>
      <w:r w:rsidRPr="005A5C61">
        <w:rPr>
          <w:lang w:val="ru-RU"/>
        </w:rPr>
        <w:t xml:space="preserve"> </w:t>
      </w:r>
      <w:r w:rsidRPr="005A5C61">
        <w:rPr>
          <w:rFonts w:hint="eastAsia"/>
          <w:lang w:val="ru-RU"/>
        </w:rPr>
        <w:t>организаций</w:t>
      </w:r>
      <w:r w:rsidRPr="005A5C61">
        <w:rPr>
          <w:lang w:val="ru-RU"/>
        </w:rPr>
        <w:t xml:space="preserve"> </w:t>
      </w:r>
      <w:r w:rsidRPr="005A5C61">
        <w:rPr>
          <w:rFonts w:hint="eastAsia"/>
          <w:lang w:val="ru-RU"/>
        </w:rPr>
        <w:t>разных</w:t>
      </w:r>
      <w:r w:rsidRPr="005A5C61">
        <w:rPr>
          <w:lang w:val="ru-RU"/>
        </w:rPr>
        <w:t xml:space="preserve"> </w:t>
      </w:r>
      <w:r w:rsidRPr="005A5C61">
        <w:rPr>
          <w:rFonts w:hint="eastAsia"/>
          <w:lang w:val="ru-RU"/>
        </w:rPr>
        <w:t>форм</w:t>
      </w:r>
      <w:r w:rsidRPr="005A5C61">
        <w:rPr>
          <w:lang w:val="ru-RU"/>
        </w:rPr>
        <w:t xml:space="preserve"> </w:t>
      </w:r>
      <w:r w:rsidRPr="005A5C61">
        <w:rPr>
          <w:rFonts w:hint="eastAsia"/>
          <w:lang w:val="ru-RU"/>
        </w:rPr>
        <w:t>собственности</w:t>
      </w:r>
    </w:p>
    <w:p w14:paraId="040496E6" w14:textId="77777777" w:rsidR="005A5C61" w:rsidRPr="005A5C61" w:rsidRDefault="005A5C61" w:rsidP="005A5C61">
      <w:pPr>
        <w:rPr>
          <w:lang w:val="ru-RU"/>
        </w:rPr>
      </w:pPr>
    </w:p>
    <w:p w14:paraId="3F1D9B52" w14:textId="77777777" w:rsidR="005A5C61" w:rsidRPr="005A5C61" w:rsidRDefault="005A5C61" w:rsidP="005A5C61">
      <w:pPr>
        <w:rPr>
          <w:lang w:val="ru-RU"/>
        </w:rPr>
      </w:pPr>
      <w:r w:rsidRPr="005A5C61">
        <w:rPr>
          <w:lang w:val="ru-RU"/>
        </w:rPr>
        <w:t xml:space="preserve">4.2. </w:t>
      </w:r>
      <w:r w:rsidRPr="005A5C61">
        <w:rPr>
          <w:rFonts w:hint="eastAsia"/>
          <w:lang w:val="ru-RU"/>
        </w:rPr>
        <w:t>Анализ</w:t>
      </w:r>
      <w:r w:rsidRPr="005A5C61">
        <w:rPr>
          <w:lang w:val="ru-RU"/>
        </w:rPr>
        <w:t xml:space="preserve"> </w:t>
      </w:r>
      <w:r w:rsidRPr="005A5C61">
        <w:rPr>
          <w:rFonts w:hint="eastAsia"/>
          <w:lang w:val="ru-RU"/>
        </w:rPr>
        <w:t>удовлетворенности</w:t>
      </w:r>
      <w:r w:rsidRPr="005A5C61">
        <w:rPr>
          <w:lang w:val="ru-RU"/>
        </w:rPr>
        <w:t xml:space="preserve"> </w:t>
      </w:r>
      <w:r w:rsidRPr="005A5C61">
        <w:rPr>
          <w:rFonts w:hint="eastAsia"/>
          <w:lang w:val="ru-RU"/>
        </w:rPr>
        <w:t>пациентов</w:t>
      </w:r>
      <w:r w:rsidRPr="005A5C61">
        <w:rPr>
          <w:lang w:val="ru-RU"/>
        </w:rPr>
        <w:t xml:space="preserve"> </w:t>
      </w:r>
      <w:r w:rsidRPr="005A5C61">
        <w:rPr>
          <w:rFonts w:hint="eastAsia"/>
          <w:lang w:val="ru-RU"/>
        </w:rPr>
        <w:t>доступностью</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качеством</w:t>
      </w:r>
      <w:r w:rsidRPr="005A5C61">
        <w:rPr>
          <w:lang w:val="ru-RU"/>
        </w:rPr>
        <w:t xml:space="preserve"> </w:t>
      </w:r>
      <w:r w:rsidRPr="005A5C61">
        <w:rPr>
          <w:rFonts w:hint="eastAsia"/>
          <w:lang w:val="ru-RU"/>
        </w:rPr>
        <w:t>медицинских</w:t>
      </w:r>
      <w:r w:rsidRPr="005A5C61">
        <w:rPr>
          <w:lang w:val="ru-RU"/>
        </w:rPr>
        <w:t xml:space="preserve"> </w:t>
      </w:r>
      <w:r w:rsidRPr="005A5C61">
        <w:rPr>
          <w:rFonts w:hint="eastAsia"/>
          <w:lang w:val="ru-RU"/>
        </w:rPr>
        <w:t>услуг</w:t>
      </w:r>
      <w:r w:rsidRPr="005A5C61">
        <w:rPr>
          <w:lang w:val="ru-RU"/>
        </w:rPr>
        <w:t xml:space="preserve">, </w:t>
      </w:r>
      <w:r w:rsidRPr="005A5C61">
        <w:rPr>
          <w:rFonts w:hint="eastAsia"/>
          <w:lang w:val="ru-RU"/>
        </w:rPr>
        <w:t>предоставляемых</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государственных</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частных</w:t>
      </w:r>
      <w:r w:rsidRPr="005A5C61">
        <w:rPr>
          <w:lang w:val="ru-RU"/>
        </w:rPr>
        <w:t xml:space="preserve"> </w:t>
      </w:r>
      <w:r w:rsidRPr="005A5C61">
        <w:rPr>
          <w:rFonts w:hint="eastAsia"/>
          <w:lang w:val="ru-RU"/>
        </w:rPr>
        <w:t>медицинских</w:t>
      </w:r>
      <w:r w:rsidRPr="005A5C61">
        <w:rPr>
          <w:lang w:val="ru-RU"/>
        </w:rPr>
        <w:t xml:space="preserve"> </w:t>
      </w:r>
      <w:r w:rsidRPr="005A5C61">
        <w:rPr>
          <w:rFonts w:hint="eastAsia"/>
          <w:lang w:val="ru-RU"/>
        </w:rPr>
        <w:t>организациях</w:t>
      </w:r>
    </w:p>
    <w:p w14:paraId="6DDC613E" w14:textId="77777777" w:rsidR="005A5C61" w:rsidRPr="005A5C61" w:rsidRDefault="005A5C61" w:rsidP="005A5C61">
      <w:pPr>
        <w:rPr>
          <w:lang w:val="ru-RU"/>
        </w:rPr>
      </w:pPr>
    </w:p>
    <w:p w14:paraId="3A8B7A2A" w14:textId="77777777" w:rsidR="005A5C61" w:rsidRPr="005A5C61" w:rsidRDefault="005A5C61" w:rsidP="005A5C61">
      <w:pPr>
        <w:rPr>
          <w:lang w:val="ru-RU"/>
        </w:rPr>
      </w:pPr>
      <w:r w:rsidRPr="005A5C61">
        <w:rPr>
          <w:lang w:val="ru-RU"/>
        </w:rPr>
        <w:t xml:space="preserve">4.3. </w:t>
      </w:r>
      <w:r w:rsidRPr="005A5C61">
        <w:rPr>
          <w:rFonts w:hint="eastAsia"/>
          <w:lang w:val="ru-RU"/>
        </w:rPr>
        <w:t>Анализ</w:t>
      </w:r>
      <w:r w:rsidRPr="005A5C61">
        <w:rPr>
          <w:lang w:val="ru-RU"/>
        </w:rPr>
        <w:t xml:space="preserve"> </w:t>
      </w:r>
      <w:r w:rsidRPr="005A5C61">
        <w:rPr>
          <w:rFonts w:hint="eastAsia"/>
          <w:lang w:val="ru-RU"/>
        </w:rPr>
        <w:t>заболеваемости</w:t>
      </w:r>
      <w:r w:rsidRPr="005A5C61">
        <w:rPr>
          <w:lang w:val="ru-RU"/>
        </w:rPr>
        <w:t xml:space="preserve"> </w:t>
      </w:r>
      <w:r w:rsidRPr="005A5C61">
        <w:rPr>
          <w:rFonts w:hint="eastAsia"/>
          <w:lang w:val="ru-RU"/>
        </w:rPr>
        <w:t>по</w:t>
      </w:r>
      <w:r w:rsidRPr="005A5C61">
        <w:rPr>
          <w:lang w:val="ru-RU"/>
        </w:rPr>
        <w:t xml:space="preserve"> </w:t>
      </w:r>
      <w:r w:rsidRPr="005A5C61">
        <w:rPr>
          <w:rFonts w:hint="eastAsia"/>
          <w:lang w:val="ru-RU"/>
        </w:rPr>
        <w:t>обращаемости</w:t>
      </w:r>
      <w:r w:rsidRPr="005A5C61">
        <w:rPr>
          <w:lang w:val="ru-RU"/>
        </w:rPr>
        <w:t xml:space="preserve"> </w:t>
      </w:r>
      <w:r w:rsidRPr="005A5C61">
        <w:rPr>
          <w:rFonts w:hint="eastAsia"/>
          <w:lang w:val="ru-RU"/>
        </w:rPr>
        <w:t>как</w:t>
      </w:r>
      <w:r w:rsidRPr="005A5C61">
        <w:rPr>
          <w:lang w:val="ru-RU"/>
        </w:rPr>
        <w:t xml:space="preserve"> </w:t>
      </w:r>
      <w:r w:rsidRPr="005A5C61">
        <w:rPr>
          <w:rFonts w:hint="eastAsia"/>
          <w:lang w:val="ru-RU"/>
        </w:rPr>
        <w:t>фактора</w:t>
      </w:r>
      <w:r w:rsidRPr="005A5C61">
        <w:rPr>
          <w:lang w:val="ru-RU"/>
        </w:rPr>
        <w:t xml:space="preserve">, </w:t>
      </w:r>
      <w:r w:rsidRPr="005A5C61">
        <w:rPr>
          <w:rFonts w:hint="eastAsia"/>
          <w:lang w:val="ru-RU"/>
        </w:rPr>
        <w:t>влияющего</w:t>
      </w:r>
      <w:r w:rsidRPr="005A5C61">
        <w:rPr>
          <w:lang w:val="ru-RU"/>
        </w:rPr>
        <w:t xml:space="preserve"> </w:t>
      </w:r>
      <w:r w:rsidRPr="005A5C61">
        <w:rPr>
          <w:rFonts w:hint="eastAsia"/>
          <w:lang w:val="ru-RU"/>
        </w:rPr>
        <w:t>на</w:t>
      </w:r>
      <w:r w:rsidRPr="005A5C61">
        <w:rPr>
          <w:lang w:val="ru-RU"/>
        </w:rPr>
        <w:t xml:space="preserve"> </w:t>
      </w:r>
      <w:r w:rsidRPr="005A5C61">
        <w:rPr>
          <w:rFonts w:hint="eastAsia"/>
          <w:lang w:val="ru-RU"/>
        </w:rPr>
        <w:t>планирование</w:t>
      </w:r>
      <w:r w:rsidRPr="005A5C61">
        <w:rPr>
          <w:lang w:val="ru-RU"/>
        </w:rPr>
        <w:t xml:space="preserve"> </w:t>
      </w:r>
      <w:r w:rsidRPr="005A5C61">
        <w:rPr>
          <w:rFonts w:hint="eastAsia"/>
          <w:lang w:val="ru-RU"/>
        </w:rPr>
        <w:t>объемов</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структуры</w:t>
      </w:r>
      <w:r w:rsidRPr="005A5C61">
        <w:rPr>
          <w:lang w:val="ru-RU"/>
        </w:rPr>
        <w:t xml:space="preserve"> </w:t>
      </w:r>
      <w:r w:rsidRPr="005A5C61">
        <w:rPr>
          <w:rFonts w:hint="eastAsia"/>
          <w:lang w:val="ru-RU"/>
        </w:rPr>
        <w:t>первичной</w:t>
      </w:r>
      <w:r w:rsidRPr="005A5C61">
        <w:rPr>
          <w:lang w:val="ru-RU"/>
        </w:rPr>
        <w:t xml:space="preserve"> </w:t>
      </w:r>
      <w:r w:rsidRPr="005A5C61">
        <w:rPr>
          <w:rFonts w:hint="eastAsia"/>
          <w:lang w:val="ru-RU"/>
        </w:rPr>
        <w:t>медико</w:t>
      </w:r>
      <w:r w:rsidRPr="005A5C61">
        <w:rPr>
          <w:lang w:val="ru-RU"/>
        </w:rPr>
        <w:t>-</w:t>
      </w:r>
      <w:r w:rsidRPr="005A5C61">
        <w:rPr>
          <w:rFonts w:hint="eastAsia"/>
          <w:lang w:val="ru-RU"/>
        </w:rPr>
        <w:t>санитарной</w:t>
      </w:r>
      <w:r w:rsidRPr="005A5C61">
        <w:rPr>
          <w:lang w:val="ru-RU"/>
        </w:rPr>
        <w:t xml:space="preserve"> </w:t>
      </w:r>
      <w:r w:rsidRPr="005A5C61">
        <w:rPr>
          <w:rFonts w:hint="eastAsia"/>
          <w:lang w:val="ru-RU"/>
        </w:rPr>
        <w:t>помощи</w:t>
      </w:r>
    </w:p>
    <w:p w14:paraId="13DA73CE" w14:textId="77777777" w:rsidR="005A5C61" w:rsidRPr="005A5C61" w:rsidRDefault="005A5C61" w:rsidP="005A5C61">
      <w:pPr>
        <w:rPr>
          <w:lang w:val="ru-RU"/>
        </w:rPr>
      </w:pPr>
    </w:p>
    <w:p w14:paraId="3E995172" w14:textId="77777777" w:rsidR="005A5C61" w:rsidRPr="005A5C61" w:rsidRDefault="005A5C61" w:rsidP="005A5C61">
      <w:pPr>
        <w:rPr>
          <w:lang w:val="ru-RU"/>
        </w:rPr>
      </w:pPr>
      <w:r w:rsidRPr="005A5C61">
        <w:rPr>
          <w:lang w:val="ru-RU"/>
        </w:rPr>
        <w:t xml:space="preserve">4.4. </w:t>
      </w:r>
      <w:r w:rsidRPr="005A5C61">
        <w:rPr>
          <w:rFonts w:hint="eastAsia"/>
          <w:lang w:val="ru-RU"/>
        </w:rPr>
        <w:t>Уровень</w:t>
      </w:r>
      <w:r w:rsidRPr="005A5C61">
        <w:rPr>
          <w:lang w:val="ru-RU"/>
        </w:rPr>
        <w:t xml:space="preserve">, </w:t>
      </w:r>
      <w:r w:rsidRPr="005A5C61">
        <w:rPr>
          <w:rFonts w:hint="eastAsia"/>
          <w:lang w:val="ru-RU"/>
        </w:rPr>
        <w:t>структура</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динамика</w:t>
      </w:r>
      <w:r w:rsidRPr="005A5C61">
        <w:rPr>
          <w:lang w:val="ru-RU"/>
        </w:rPr>
        <w:t xml:space="preserve"> </w:t>
      </w:r>
      <w:r w:rsidRPr="005A5C61">
        <w:rPr>
          <w:rFonts w:hint="eastAsia"/>
          <w:lang w:val="ru-RU"/>
        </w:rPr>
        <w:t>патологии</w:t>
      </w:r>
      <w:r w:rsidRPr="005A5C61">
        <w:rPr>
          <w:lang w:val="ru-RU"/>
        </w:rPr>
        <w:t xml:space="preserve">, </w:t>
      </w:r>
      <w:r w:rsidRPr="005A5C61">
        <w:rPr>
          <w:rFonts w:hint="eastAsia"/>
          <w:lang w:val="ru-RU"/>
        </w:rPr>
        <w:t>выявляемой</w:t>
      </w:r>
      <w:r w:rsidRPr="005A5C61">
        <w:rPr>
          <w:lang w:val="ru-RU"/>
        </w:rPr>
        <w:t xml:space="preserve"> </w:t>
      </w:r>
      <w:r w:rsidRPr="005A5C61">
        <w:rPr>
          <w:rFonts w:hint="eastAsia"/>
          <w:lang w:val="ru-RU"/>
        </w:rPr>
        <w:t>при</w:t>
      </w:r>
      <w:r w:rsidRPr="005A5C61">
        <w:rPr>
          <w:lang w:val="ru-RU"/>
        </w:rPr>
        <w:t xml:space="preserve"> </w:t>
      </w:r>
      <w:r w:rsidRPr="005A5C61">
        <w:rPr>
          <w:rFonts w:hint="eastAsia"/>
          <w:lang w:val="ru-RU"/>
        </w:rPr>
        <w:t>диагностических</w:t>
      </w:r>
      <w:r w:rsidRPr="005A5C61">
        <w:rPr>
          <w:lang w:val="ru-RU"/>
        </w:rPr>
        <w:t xml:space="preserve"> </w:t>
      </w:r>
      <w:r w:rsidRPr="005A5C61">
        <w:rPr>
          <w:rFonts w:hint="eastAsia"/>
          <w:lang w:val="ru-RU"/>
        </w:rPr>
        <w:t>исследованиях</w:t>
      </w:r>
    </w:p>
    <w:p w14:paraId="1AD65151" w14:textId="77777777" w:rsidR="005A5C61" w:rsidRPr="005A5C61" w:rsidRDefault="005A5C61" w:rsidP="005A5C61">
      <w:pPr>
        <w:rPr>
          <w:lang w:val="ru-RU"/>
        </w:rPr>
      </w:pPr>
    </w:p>
    <w:p w14:paraId="2AFA4E2B" w14:textId="77777777" w:rsidR="005A5C61" w:rsidRPr="005A5C61" w:rsidRDefault="005A5C61" w:rsidP="005A5C61">
      <w:pPr>
        <w:rPr>
          <w:lang w:val="ru-RU"/>
        </w:rPr>
      </w:pPr>
      <w:r w:rsidRPr="005A5C61">
        <w:rPr>
          <w:rFonts w:hint="eastAsia"/>
          <w:lang w:val="ru-RU"/>
        </w:rPr>
        <w:t>ГЛАВА</w:t>
      </w:r>
      <w:r w:rsidRPr="005A5C61">
        <w:rPr>
          <w:lang w:val="ru-RU"/>
        </w:rPr>
        <w:t xml:space="preserve"> 5. </w:t>
      </w:r>
      <w:r w:rsidRPr="005A5C61">
        <w:rPr>
          <w:rFonts w:hint="eastAsia"/>
          <w:lang w:val="ru-RU"/>
        </w:rPr>
        <w:t>НАУЧНОЕ</w:t>
      </w:r>
      <w:r w:rsidRPr="005A5C61">
        <w:rPr>
          <w:lang w:val="ru-RU"/>
        </w:rPr>
        <w:t xml:space="preserve"> </w:t>
      </w:r>
      <w:r w:rsidRPr="005A5C61">
        <w:rPr>
          <w:rFonts w:hint="eastAsia"/>
          <w:lang w:val="ru-RU"/>
        </w:rPr>
        <w:t>ОБОСНОВАНИЕ</w:t>
      </w:r>
      <w:r w:rsidRPr="005A5C61">
        <w:rPr>
          <w:lang w:val="ru-RU"/>
        </w:rPr>
        <w:t xml:space="preserve"> </w:t>
      </w:r>
      <w:r w:rsidRPr="005A5C61">
        <w:rPr>
          <w:rFonts w:hint="eastAsia"/>
          <w:lang w:val="ru-RU"/>
        </w:rPr>
        <w:t>КОМПЛЕКСА</w:t>
      </w:r>
      <w:r w:rsidRPr="005A5C61">
        <w:rPr>
          <w:lang w:val="ru-RU"/>
        </w:rPr>
        <w:t xml:space="preserve"> </w:t>
      </w:r>
      <w:r w:rsidRPr="005A5C61">
        <w:rPr>
          <w:rFonts w:hint="eastAsia"/>
          <w:lang w:val="ru-RU"/>
        </w:rPr>
        <w:t>МЕРОПРИЯТИЙ</w:t>
      </w:r>
      <w:r w:rsidRPr="005A5C61">
        <w:rPr>
          <w:lang w:val="ru-RU"/>
        </w:rPr>
        <w:t xml:space="preserve">, </w:t>
      </w:r>
      <w:r w:rsidRPr="005A5C61">
        <w:rPr>
          <w:rFonts w:hint="eastAsia"/>
          <w:lang w:val="ru-RU"/>
        </w:rPr>
        <w:t>НАПРАВЛЕННЫХ</w:t>
      </w:r>
      <w:r w:rsidRPr="005A5C61">
        <w:rPr>
          <w:lang w:val="ru-RU"/>
        </w:rPr>
        <w:t xml:space="preserve"> </w:t>
      </w:r>
      <w:r w:rsidRPr="005A5C61">
        <w:rPr>
          <w:rFonts w:hint="eastAsia"/>
          <w:lang w:val="ru-RU"/>
        </w:rPr>
        <w:t>НА</w:t>
      </w:r>
      <w:r w:rsidRPr="005A5C61">
        <w:rPr>
          <w:lang w:val="ru-RU"/>
        </w:rPr>
        <w:t xml:space="preserve"> </w:t>
      </w:r>
      <w:r w:rsidRPr="005A5C61">
        <w:rPr>
          <w:rFonts w:hint="eastAsia"/>
          <w:lang w:val="ru-RU"/>
        </w:rPr>
        <w:t>СОВЕРШЕНСТВОВАНИЕ</w:t>
      </w:r>
      <w:r w:rsidRPr="005A5C61">
        <w:rPr>
          <w:lang w:val="ru-RU"/>
        </w:rPr>
        <w:t xml:space="preserve"> </w:t>
      </w:r>
      <w:r w:rsidRPr="005A5C61">
        <w:rPr>
          <w:rFonts w:hint="eastAsia"/>
          <w:lang w:val="ru-RU"/>
        </w:rPr>
        <w:t>ДЕЯТЕЛЬНОСТИ</w:t>
      </w:r>
      <w:r w:rsidRPr="005A5C61">
        <w:rPr>
          <w:lang w:val="ru-RU"/>
        </w:rPr>
        <w:t xml:space="preserve"> </w:t>
      </w:r>
      <w:r w:rsidRPr="005A5C61">
        <w:rPr>
          <w:rFonts w:hint="eastAsia"/>
          <w:lang w:val="ru-RU"/>
        </w:rPr>
        <w:t>ЧАСТНОЙ</w:t>
      </w:r>
      <w:r w:rsidRPr="005A5C61">
        <w:rPr>
          <w:lang w:val="ru-RU"/>
        </w:rPr>
        <w:t xml:space="preserve"> </w:t>
      </w:r>
      <w:r w:rsidRPr="005A5C61">
        <w:rPr>
          <w:rFonts w:hint="eastAsia"/>
          <w:lang w:val="ru-RU"/>
        </w:rPr>
        <w:t>МЕДИЦИНСКОЙ</w:t>
      </w:r>
      <w:r w:rsidRPr="005A5C61">
        <w:rPr>
          <w:lang w:val="ru-RU"/>
        </w:rPr>
        <w:t xml:space="preserve"> </w:t>
      </w:r>
      <w:r w:rsidRPr="005A5C61">
        <w:rPr>
          <w:rFonts w:hint="eastAsia"/>
          <w:lang w:val="ru-RU"/>
        </w:rPr>
        <w:t>ОРГАНИЗАЦИИ</w:t>
      </w:r>
      <w:r w:rsidRPr="005A5C61">
        <w:rPr>
          <w:lang w:val="ru-RU"/>
        </w:rPr>
        <w:t xml:space="preserve">, </w:t>
      </w:r>
      <w:r w:rsidRPr="005A5C61">
        <w:rPr>
          <w:rFonts w:hint="eastAsia"/>
          <w:lang w:val="ru-RU"/>
        </w:rPr>
        <w:t>УЧАСТВУЮЩЕЙ</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РЕАЛИЗАЦИИ</w:t>
      </w:r>
      <w:r w:rsidRPr="005A5C61">
        <w:rPr>
          <w:lang w:val="ru-RU"/>
        </w:rPr>
        <w:t xml:space="preserve"> </w:t>
      </w:r>
      <w:r w:rsidRPr="005A5C61">
        <w:rPr>
          <w:rFonts w:hint="eastAsia"/>
          <w:lang w:val="ru-RU"/>
        </w:rPr>
        <w:t>ТЕРРИТОРИАЛЬНОЙ</w:t>
      </w:r>
      <w:r w:rsidRPr="005A5C61">
        <w:rPr>
          <w:lang w:val="ru-RU"/>
        </w:rPr>
        <w:t xml:space="preserve"> </w:t>
      </w:r>
      <w:r w:rsidRPr="005A5C61">
        <w:rPr>
          <w:rFonts w:hint="eastAsia"/>
          <w:lang w:val="ru-RU"/>
        </w:rPr>
        <w:t>ПРОГРАММЫ</w:t>
      </w:r>
      <w:r w:rsidRPr="005A5C61">
        <w:rPr>
          <w:lang w:val="ru-RU"/>
        </w:rPr>
        <w:t xml:space="preserve"> </w:t>
      </w:r>
      <w:r w:rsidRPr="005A5C61">
        <w:rPr>
          <w:rFonts w:hint="eastAsia"/>
          <w:lang w:val="ru-RU"/>
        </w:rPr>
        <w:t>ОМС</w:t>
      </w:r>
    </w:p>
    <w:p w14:paraId="5F9594DF" w14:textId="77777777" w:rsidR="005A5C61" w:rsidRPr="005A5C61" w:rsidRDefault="005A5C61" w:rsidP="005A5C61">
      <w:pPr>
        <w:rPr>
          <w:lang w:val="ru-RU"/>
        </w:rPr>
      </w:pPr>
    </w:p>
    <w:p w14:paraId="087D1345" w14:textId="77777777" w:rsidR="005A5C61" w:rsidRPr="005A5C61" w:rsidRDefault="005A5C61" w:rsidP="005A5C61">
      <w:pPr>
        <w:rPr>
          <w:lang w:val="ru-RU"/>
        </w:rPr>
      </w:pPr>
      <w:r w:rsidRPr="005A5C61">
        <w:rPr>
          <w:lang w:val="ru-RU"/>
        </w:rPr>
        <w:t xml:space="preserve">5.1. </w:t>
      </w:r>
      <w:r w:rsidRPr="005A5C61">
        <w:rPr>
          <w:rFonts w:hint="eastAsia"/>
          <w:lang w:val="ru-RU"/>
        </w:rPr>
        <w:t>Разработка</w:t>
      </w:r>
      <w:r w:rsidRPr="005A5C61">
        <w:rPr>
          <w:lang w:val="ru-RU"/>
        </w:rPr>
        <w:t xml:space="preserve"> </w:t>
      </w:r>
      <w:r w:rsidRPr="005A5C61">
        <w:rPr>
          <w:rFonts w:hint="eastAsia"/>
          <w:lang w:val="ru-RU"/>
        </w:rPr>
        <w:t>комплекса</w:t>
      </w:r>
      <w:r w:rsidRPr="005A5C61">
        <w:rPr>
          <w:lang w:val="ru-RU"/>
        </w:rPr>
        <w:t xml:space="preserve"> </w:t>
      </w:r>
      <w:r w:rsidRPr="005A5C61">
        <w:rPr>
          <w:rFonts w:hint="eastAsia"/>
          <w:lang w:val="ru-RU"/>
        </w:rPr>
        <w:t>мероприятий</w:t>
      </w:r>
      <w:r w:rsidRPr="005A5C61">
        <w:rPr>
          <w:lang w:val="ru-RU"/>
        </w:rPr>
        <w:t xml:space="preserve"> </w:t>
      </w:r>
      <w:r w:rsidRPr="005A5C61">
        <w:rPr>
          <w:rFonts w:hint="eastAsia"/>
          <w:lang w:val="ru-RU"/>
        </w:rPr>
        <w:t>по</w:t>
      </w:r>
      <w:r w:rsidRPr="005A5C61">
        <w:rPr>
          <w:lang w:val="ru-RU"/>
        </w:rPr>
        <w:t xml:space="preserve"> </w:t>
      </w:r>
      <w:r w:rsidRPr="005A5C61">
        <w:rPr>
          <w:rFonts w:hint="eastAsia"/>
          <w:lang w:val="ru-RU"/>
        </w:rPr>
        <w:t>адаптации</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совершенствованию</w:t>
      </w:r>
      <w:r w:rsidRPr="005A5C61">
        <w:rPr>
          <w:lang w:val="ru-RU"/>
        </w:rPr>
        <w:t xml:space="preserve"> </w:t>
      </w:r>
      <w:r w:rsidRPr="005A5C61">
        <w:rPr>
          <w:rFonts w:hint="eastAsia"/>
          <w:lang w:val="ru-RU"/>
        </w:rPr>
        <w:t>деятельности</w:t>
      </w:r>
      <w:r w:rsidRPr="005A5C61">
        <w:rPr>
          <w:lang w:val="ru-RU"/>
        </w:rPr>
        <w:t xml:space="preserve"> </w:t>
      </w:r>
      <w:r w:rsidRPr="005A5C61">
        <w:rPr>
          <w:rFonts w:hint="eastAsia"/>
          <w:lang w:val="ru-RU"/>
        </w:rPr>
        <w:t>частной</w:t>
      </w:r>
      <w:r w:rsidRPr="005A5C61">
        <w:rPr>
          <w:lang w:val="ru-RU"/>
        </w:rPr>
        <w:t xml:space="preserve"> </w:t>
      </w:r>
      <w:r w:rsidRPr="005A5C61">
        <w:rPr>
          <w:rFonts w:hint="eastAsia"/>
          <w:lang w:val="ru-RU"/>
        </w:rPr>
        <w:t>медици</w:t>
      </w:r>
      <w:r w:rsidRPr="005A5C61">
        <w:rPr>
          <w:rFonts w:hint="eastAsia"/>
          <w:lang w:val="ru-RU"/>
        </w:rPr>
        <w:lastRenderedPageBreak/>
        <w:t>нской</w:t>
      </w:r>
      <w:r w:rsidRPr="005A5C61">
        <w:rPr>
          <w:lang w:val="ru-RU"/>
        </w:rPr>
        <w:t xml:space="preserve"> </w:t>
      </w:r>
      <w:r w:rsidRPr="005A5C61">
        <w:rPr>
          <w:rFonts w:hint="eastAsia"/>
          <w:lang w:val="ru-RU"/>
        </w:rPr>
        <w:t>организации</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условиях</w:t>
      </w:r>
      <w:r w:rsidRPr="005A5C61">
        <w:rPr>
          <w:lang w:val="ru-RU"/>
        </w:rPr>
        <w:t xml:space="preserve"> </w:t>
      </w:r>
      <w:r w:rsidRPr="005A5C61">
        <w:rPr>
          <w:rFonts w:hint="eastAsia"/>
          <w:lang w:val="ru-RU"/>
        </w:rPr>
        <w:t>территориальной</w:t>
      </w:r>
      <w:r w:rsidRPr="005A5C61">
        <w:rPr>
          <w:lang w:val="ru-RU"/>
        </w:rPr>
        <w:t xml:space="preserve"> </w:t>
      </w:r>
      <w:r w:rsidRPr="005A5C61">
        <w:rPr>
          <w:rFonts w:hint="eastAsia"/>
          <w:lang w:val="ru-RU"/>
        </w:rPr>
        <w:t>программы</w:t>
      </w:r>
      <w:r w:rsidRPr="005A5C61">
        <w:rPr>
          <w:lang w:val="ru-RU"/>
        </w:rPr>
        <w:t xml:space="preserve"> </w:t>
      </w:r>
      <w:r w:rsidRPr="005A5C61">
        <w:rPr>
          <w:rFonts w:hint="eastAsia"/>
          <w:lang w:val="ru-RU"/>
        </w:rPr>
        <w:t>ОМС</w:t>
      </w:r>
    </w:p>
    <w:p w14:paraId="4158F2E4" w14:textId="77777777" w:rsidR="005A5C61" w:rsidRPr="005A5C61" w:rsidRDefault="005A5C61" w:rsidP="005A5C61">
      <w:pPr>
        <w:rPr>
          <w:lang w:val="ru-RU"/>
        </w:rPr>
      </w:pPr>
    </w:p>
    <w:p w14:paraId="0C6AF0D8" w14:textId="77777777" w:rsidR="005A5C61" w:rsidRPr="005A5C61" w:rsidRDefault="005A5C61" w:rsidP="005A5C61">
      <w:pPr>
        <w:rPr>
          <w:lang w:val="ru-RU"/>
        </w:rPr>
      </w:pPr>
      <w:r w:rsidRPr="005A5C61">
        <w:rPr>
          <w:lang w:val="ru-RU"/>
        </w:rPr>
        <w:t xml:space="preserve">5.2. </w:t>
      </w:r>
      <w:r w:rsidRPr="005A5C61">
        <w:rPr>
          <w:rFonts w:hint="eastAsia"/>
          <w:lang w:val="ru-RU"/>
        </w:rPr>
        <w:t>Внедрение</w:t>
      </w:r>
      <w:r w:rsidRPr="005A5C61">
        <w:rPr>
          <w:lang w:val="ru-RU"/>
        </w:rPr>
        <w:t xml:space="preserve"> </w:t>
      </w:r>
      <w:r w:rsidRPr="005A5C61">
        <w:rPr>
          <w:rFonts w:hint="eastAsia"/>
          <w:lang w:val="ru-RU"/>
        </w:rPr>
        <w:t>и</w:t>
      </w:r>
      <w:r w:rsidRPr="005A5C61">
        <w:rPr>
          <w:lang w:val="ru-RU"/>
        </w:rPr>
        <w:t xml:space="preserve"> </w:t>
      </w:r>
      <w:r w:rsidRPr="005A5C61">
        <w:rPr>
          <w:rFonts w:hint="eastAsia"/>
          <w:lang w:val="ru-RU"/>
        </w:rPr>
        <w:t>мониторинг</w:t>
      </w:r>
      <w:r w:rsidRPr="005A5C61">
        <w:rPr>
          <w:lang w:val="ru-RU"/>
        </w:rPr>
        <w:t xml:space="preserve"> </w:t>
      </w:r>
      <w:r w:rsidRPr="005A5C61">
        <w:rPr>
          <w:rFonts w:hint="eastAsia"/>
          <w:lang w:val="ru-RU"/>
        </w:rPr>
        <w:t>эффективности</w:t>
      </w:r>
      <w:r w:rsidRPr="005A5C61">
        <w:rPr>
          <w:lang w:val="ru-RU"/>
        </w:rPr>
        <w:t xml:space="preserve"> </w:t>
      </w:r>
      <w:r w:rsidRPr="005A5C61">
        <w:rPr>
          <w:rFonts w:hint="eastAsia"/>
          <w:lang w:val="ru-RU"/>
        </w:rPr>
        <w:t>комплекса</w:t>
      </w:r>
      <w:r w:rsidRPr="005A5C61">
        <w:rPr>
          <w:lang w:val="ru-RU"/>
        </w:rPr>
        <w:t xml:space="preserve"> </w:t>
      </w:r>
      <w:r w:rsidRPr="005A5C61">
        <w:rPr>
          <w:rFonts w:hint="eastAsia"/>
          <w:lang w:val="ru-RU"/>
        </w:rPr>
        <w:t>мероприятий</w:t>
      </w:r>
      <w:r w:rsidRPr="005A5C61">
        <w:rPr>
          <w:lang w:val="ru-RU"/>
        </w:rPr>
        <w:t xml:space="preserve"> </w:t>
      </w:r>
      <w:r w:rsidRPr="005A5C61">
        <w:rPr>
          <w:rFonts w:hint="eastAsia"/>
          <w:lang w:val="ru-RU"/>
        </w:rPr>
        <w:t>по</w:t>
      </w:r>
      <w:r w:rsidRPr="005A5C61">
        <w:rPr>
          <w:lang w:val="ru-RU"/>
        </w:rPr>
        <w:t xml:space="preserve"> </w:t>
      </w:r>
      <w:r w:rsidRPr="005A5C61">
        <w:rPr>
          <w:rFonts w:hint="eastAsia"/>
          <w:lang w:val="ru-RU"/>
        </w:rPr>
        <w:t>совершенствованию</w:t>
      </w:r>
      <w:r w:rsidRPr="005A5C61">
        <w:rPr>
          <w:lang w:val="ru-RU"/>
        </w:rPr>
        <w:t xml:space="preserve"> </w:t>
      </w:r>
      <w:r w:rsidRPr="005A5C61">
        <w:rPr>
          <w:rFonts w:hint="eastAsia"/>
          <w:lang w:val="ru-RU"/>
        </w:rPr>
        <w:t>деятельности</w:t>
      </w:r>
      <w:r w:rsidRPr="005A5C61">
        <w:rPr>
          <w:lang w:val="ru-RU"/>
        </w:rPr>
        <w:t xml:space="preserve"> </w:t>
      </w:r>
      <w:r w:rsidRPr="005A5C61">
        <w:rPr>
          <w:rFonts w:hint="eastAsia"/>
          <w:lang w:val="ru-RU"/>
        </w:rPr>
        <w:t>частной</w:t>
      </w:r>
      <w:r w:rsidRPr="005A5C61">
        <w:rPr>
          <w:lang w:val="ru-RU"/>
        </w:rPr>
        <w:t xml:space="preserve"> </w:t>
      </w:r>
      <w:r w:rsidRPr="005A5C61">
        <w:rPr>
          <w:rFonts w:hint="eastAsia"/>
          <w:lang w:val="ru-RU"/>
        </w:rPr>
        <w:t>медицинской</w:t>
      </w:r>
      <w:r w:rsidRPr="005A5C61">
        <w:rPr>
          <w:lang w:val="ru-RU"/>
        </w:rPr>
        <w:t xml:space="preserve"> </w:t>
      </w:r>
      <w:r w:rsidRPr="005A5C61">
        <w:rPr>
          <w:rFonts w:hint="eastAsia"/>
          <w:lang w:val="ru-RU"/>
        </w:rPr>
        <w:t>организации</w:t>
      </w:r>
      <w:r w:rsidRPr="005A5C61">
        <w:rPr>
          <w:lang w:val="ru-RU"/>
        </w:rPr>
        <w:t xml:space="preserve">, </w:t>
      </w:r>
      <w:r w:rsidRPr="005A5C61">
        <w:rPr>
          <w:rFonts w:hint="eastAsia"/>
          <w:lang w:val="ru-RU"/>
        </w:rPr>
        <w:t>участвующей</w:t>
      </w:r>
      <w:r w:rsidRPr="005A5C61">
        <w:rPr>
          <w:lang w:val="ru-RU"/>
        </w:rPr>
        <w:t xml:space="preserve"> </w:t>
      </w:r>
      <w:r w:rsidRPr="005A5C61">
        <w:rPr>
          <w:rFonts w:hint="eastAsia"/>
          <w:lang w:val="ru-RU"/>
        </w:rPr>
        <w:t>в</w:t>
      </w:r>
      <w:r w:rsidRPr="005A5C61">
        <w:rPr>
          <w:lang w:val="ru-RU"/>
        </w:rPr>
        <w:t xml:space="preserve"> </w:t>
      </w:r>
      <w:r w:rsidRPr="005A5C61">
        <w:rPr>
          <w:rFonts w:hint="eastAsia"/>
          <w:lang w:val="ru-RU"/>
        </w:rPr>
        <w:t>реализации</w:t>
      </w:r>
      <w:r w:rsidRPr="005A5C61">
        <w:rPr>
          <w:lang w:val="ru-RU"/>
        </w:rPr>
        <w:t xml:space="preserve"> </w:t>
      </w:r>
      <w:r w:rsidRPr="005A5C61">
        <w:rPr>
          <w:rFonts w:hint="eastAsia"/>
          <w:lang w:val="ru-RU"/>
        </w:rPr>
        <w:t>территориальной</w:t>
      </w:r>
      <w:r w:rsidRPr="005A5C61">
        <w:rPr>
          <w:lang w:val="ru-RU"/>
        </w:rPr>
        <w:t xml:space="preserve"> </w:t>
      </w:r>
      <w:r w:rsidRPr="005A5C61">
        <w:rPr>
          <w:rFonts w:hint="eastAsia"/>
          <w:lang w:val="ru-RU"/>
        </w:rPr>
        <w:t>программы</w:t>
      </w:r>
      <w:r w:rsidRPr="005A5C61">
        <w:rPr>
          <w:lang w:val="ru-RU"/>
        </w:rPr>
        <w:t xml:space="preserve"> </w:t>
      </w:r>
      <w:r w:rsidRPr="005A5C61">
        <w:rPr>
          <w:rFonts w:hint="eastAsia"/>
          <w:lang w:val="ru-RU"/>
        </w:rPr>
        <w:t>ОМС</w:t>
      </w:r>
    </w:p>
    <w:p w14:paraId="7DA6440A" w14:textId="77777777" w:rsidR="005A5C61" w:rsidRPr="005A5C61" w:rsidRDefault="005A5C61" w:rsidP="005A5C61">
      <w:pPr>
        <w:rPr>
          <w:lang w:val="ru-RU"/>
        </w:rPr>
      </w:pPr>
    </w:p>
    <w:p w14:paraId="6E8D2EF6" w14:textId="77777777" w:rsidR="005A5C61" w:rsidRPr="005A5C61" w:rsidRDefault="005A5C61" w:rsidP="005A5C61">
      <w:pPr>
        <w:rPr>
          <w:lang w:val="ru-RU"/>
        </w:rPr>
      </w:pPr>
      <w:r w:rsidRPr="005A5C61">
        <w:rPr>
          <w:rFonts w:hint="eastAsia"/>
          <w:lang w:val="ru-RU"/>
        </w:rPr>
        <w:t>ЗАКЛЮЧЕНИЕ</w:t>
      </w:r>
    </w:p>
    <w:p w14:paraId="394F92F9" w14:textId="77777777" w:rsidR="005A5C61" w:rsidRPr="005A5C61" w:rsidRDefault="005A5C61" w:rsidP="005A5C61">
      <w:pPr>
        <w:rPr>
          <w:lang w:val="ru-RU"/>
        </w:rPr>
      </w:pPr>
    </w:p>
    <w:p w14:paraId="3CC61AD2" w14:textId="77777777" w:rsidR="005A5C61" w:rsidRPr="005A5C61" w:rsidRDefault="005A5C61" w:rsidP="005A5C61">
      <w:pPr>
        <w:rPr>
          <w:lang w:val="ru-RU"/>
        </w:rPr>
      </w:pPr>
      <w:r w:rsidRPr="005A5C61">
        <w:rPr>
          <w:rFonts w:hint="eastAsia"/>
          <w:lang w:val="ru-RU"/>
        </w:rPr>
        <w:t>ВЫВОДЫ</w:t>
      </w:r>
    </w:p>
    <w:p w14:paraId="16FFC541" w14:textId="77777777" w:rsidR="005A5C61" w:rsidRPr="005A5C61" w:rsidRDefault="005A5C61" w:rsidP="005A5C61">
      <w:pPr>
        <w:rPr>
          <w:lang w:val="ru-RU"/>
        </w:rPr>
      </w:pPr>
    </w:p>
    <w:p w14:paraId="6D3F15B8" w14:textId="77777777" w:rsidR="005A5C61" w:rsidRPr="005A5C61" w:rsidRDefault="005A5C61" w:rsidP="005A5C61">
      <w:pPr>
        <w:rPr>
          <w:lang w:val="ru-RU"/>
        </w:rPr>
      </w:pPr>
      <w:r w:rsidRPr="005A5C61">
        <w:rPr>
          <w:rFonts w:hint="eastAsia"/>
          <w:lang w:val="ru-RU"/>
        </w:rPr>
        <w:t>ПРАКТИЧЕСКИЕ</w:t>
      </w:r>
      <w:r w:rsidRPr="005A5C61">
        <w:rPr>
          <w:lang w:val="ru-RU"/>
        </w:rPr>
        <w:t xml:space="preserve"> </w:t>
      </w:r>
      <w:r w:rsidRPr="005A5C61">
        <w:rPr>
          <w:rFonts w:hint="eastAsia"/>
          <w:lang w:val="ru-RU"/>
        </w:rPr>
        <w:t>РЕКОМЕНДАЦИИ</w:t>
      </w:r>
    </w:p>
    <w:p w14:paraId="28311C25" w14:textId="77777777" w:rsidR="005A5C61" w:rsidRPr="005A5C61" w:rsidRDefault="005A5C61" w:rsidP="005A5C61">
      <w:pPr>
        <w:rPr>
          <w:lang w:val="ru-RU"/>
        </w:rPr>
      </w:pPr>
    </w:p>
    <w:p w14:paraId="7F118B48" w14:textId="77777777" w:rsidR="005A5C61" w:rsidRPr="005A5C61" w:rsidRDefault="005A5C61" w:rsidP="005A5C61">
      <w:pPr>
        <w:rPr>
          <w:lang w:val="ru-RU"/>
        </w:rPr>
      </w:pPr>
      <w:r w:rsidRPr="005A5C61">
        <w:rPr>
          <w:rFonts w:hint="eastAsia"/>
          <w:lang w:val="ru-RU"/>
        </w:rPr>
        <w:t>СПИСОК</w:t>
      </w:r>
      <w:r w:rsidRPr="005A5C61">
        <w:rPr>
          <w:lang w:val="ru-RU"/>
        </w:rPr>
        <w:t xml:space="preserve"> </w:t>
      </w:r>
      <w:r w:rsidRPr="005A5C61">
        <w:rPr>
          <w:rFonts w:hint="eastAsia"/>
          <w:lang w:val="ru-RU"/>
        </w:rPr>
        <w:t>ЛИТЕРАТУРЫ</w:t>
      </w:r>
    </w:p>
    <w:p w14:paraId="5F19532C" w14:textId="77777777" w:rsidR="005A5C61" w:rsidRPr="005A5C61" w:rsidRDefault="005A5C61" w:rsidP="005A5C61">
      <w:pPr>
        <w:rPr>
          <w:lang w:val="ru-RU"/>
        </w:rPr>
      </w:pPr>
    </w:p>
    <w:p w14:paraId="77EE5ECE" w14:textId="6998AF4D" w:rsidR="005A5C61" w:rsidRPr="005A5C61" w:rsidRDefault="005A5C61" w:rsidP="005A5C61">
      <w:pPr>
        <w:rPr>
          <w:lang w:val="ru-RU"/>
        </w:rPr>
      </w:pPr>
      <w:r w:rsidRPr="005A5C61">
        <w:rPr>
          <w:rFonts w:hint="eastAsia"/>
          <w:lang w:val="ru-RU"/>
        </w:rPr>
        <w:t>ПРИЛОЖЕНИЯ</w:t>
      </w:r>
    </w:p>
    <w:sectPr w:rsidR="005A5C61" w:rsidRPr="005A5C61" w:rsidSect="0011675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9FEAB" w14:textId="77777777" w:rsidR="00116755" w:rsidRPr="00C66E52" w:rsidRDefault="00116755">
      <w:pPr>
        <w:spacing w:after="0" w:line="240" w:lineRule="auto"/>
      </w:pPr>
      <w:r w:rsidRPr="00C66E52">
        <w:separator/>
      </w:r>
    </w:p>
  </w:endnote>
  <w:endnote w:type="continuationSeparator" w:id="0">
    <w:p w14:paraId="7A2F490A" w14:textId="77777777" w:rsidR="00116755" w:rsidRPr="00C66E52" w:rsidRDefault="00116755">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77099" w14:textId="77777777" w:rsidR="00116755" w:rsidRPr="00C66E52" w:rsidRDefault="00116755"/>
    <w:p w14:paraId="5D476C08" w14:textId="77777777" w:rsidR="00116755" w:rsidRPr="00C66E52" w:rsidRDefault="00116755"/>
    <w:p w14:paraId="18084F91" w14:textId="77777777" w:rsidR="00116755" w:rsidRPr="00C66E52" w:rsidRDefault="00116755"/>
    <w:p w14:paraId="11E12D4B" w14:textId="77777777" w:rsidR="00116755" w:rsidRPr="00C66E52" w:rsidRDefault="00116755"/>
    <w:p w14:paraId="069351E5" w14:textId="77777777" w:rsidR="00116755" w:rsidRPr="00C66E52" w:rsidRDefault="00116755"/>
    <w:p w14:paraId="5CB961C8" w14:textId="77777777" w:rsidR="00116755" w:rsidRPr="00C66E52" w:rsidRDefault="00116755"/>
    <w:p w14:paraId="4EE91A36" w14:textId="77777777" w:rsidR="00116755" w:rsidRPr="00C66E52" w:rsidRDefault="00116755">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1A5CDFC2" wp14:editId="7800C89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8B789" w14:textId="77777777" w:rsidR="00116755" w:rsidRPr="00C66E52" w:rsidRDefault="0011675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5CDFC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68B789" w14:textId="77777777" w:rsidR="00116755" w:rsidRPr="00C66E52" w:rsidRDefault="0011675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5F9F5A50" w14:textId="77777777" w:rsidR="00116755" w:rsidRPr="00C66E52" w:rsidRDefault="00116755"/>
    <w:p w14:paraId="7F58A0F3" w14:textId="77777777" w:rsidR="00116755" w:rsidRPr="00C66E52" w:rsidRDefault="00116755"/>
    <w:p w14:paraId="06238E14" w14:textId="77777777" w:rsidR="00116755" w:rsidRPr="00C66E52" w:rsidRDefault="00116755">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11BAAF5" wp14:editId="2D7A671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B4C09" w14:textId="77777777" w:rsidR="00116755" w:rsidRPr="00C66E52" w:rsidRDefault="00116755"/>
                          <w:p w14:paraId="4F80D6D3" w14:textId="77777777" w:rsidR="00116755" w:rsidRPr="00C66E52" w:rsidRDefault="0011675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1BAAF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E5B4C09" w14:textId="77777777" w:rsidR="00116755" w:rsidRPr="00C66E52" w:rsidRDefault="00116755"/>
                    <w:p w14:paraId="4F80D6D3" w14:textId="77777777" w:rsidR="00116755" w:rsidRPr="00C66E52" w:rsidRDefault="0011675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1D0E5C3A" w14:textId="77777777" w:rsidR="00116755" w:rsidRPr="00C66E52" w:rsidRDefault="00116755"/>
    <w:p w14:paraId="4AF4D112" w14:textId="77777777" w:rsidR="00116755" w:rsidRPr="00C66E52" w:rsidRDefault="00116755">
      <w:pPr>
        <w:rPr>
          <w:sz w:val="2"/>
          <w:szCs w:val="2"/>
        </w:rPr>
      </w:pPr>
    </w:p>
    <w:p w14:paraId="2D057BA1" w14:textId="77777777" w:rsidR="00116755" w:rsidRPr="00C66E52" w:rsidRDefault="00116755"/>
    <w:p w14:paraId="46648C08" w14:textId="77777777" w:rsidR="00116755" w:rsidRPr="00C66E52" w:rsidRDefault="00116755">
      <w:pPr>
        <w:spacing w:after="0" w:line="240" w:lineRule="auto"/>
      </w:pPr>
    </w:p>
  </w:footnote>
  <w:footnote w:type="continuationSeparator" w:id="0">
    <w:p w14:paraId="2F74BEF3" w14:textId="77777777" w:rsidR="00116755" w:rsidRPr="00C66E52" w:rsidRDefault="00116755">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755"/>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24536</TotalTime>
  <Pages>3</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3648</cp:revision>
  <cp:lastPrinted>2009-02-06T05:36:00Z</cp:lastPrinted>
  <dcterms:created xsi:type="dcterms:W3CDTF">2024-04-09T10:20:00Z</dcterms:created>
  <dcterms:modified xsi:type="dcterms:W3CDTF">2024-05-07T22:12:00Z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