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E4F6" w14:textId="40F91879" w:rsidR="00D84E09" w:rsidRDefault="001147F5" w:rsidP="001147F5">
      <w:pPr>
        <w:rPr>
          <w:rFonts w:ascii="Times New Roman" w:eastAsia="Arial Unicode MS" w:hAnsi="Times New Roman" w:cs="Times New Roman"/>
          <w:b/>
          <w:bCs/>
          <w:color w:val="000000"/>
          <w:kern w:val="0"/>
          <w:sz w:val="28"/>
          <w:szCs w:val="28"/>
          <w:lang w:eastAsia="ru-RU" w:bidi="uk-UA"/>
        </w:rPr>
      </w:pPr>
      <w:r w:rsidRPr="001147F5">
        <w:rPr>
          <w:rFonts w:ascii="Times New Roman" w:eastAsia="Arial Unicode MS" w:hAnsi="Times New Roman" w:cs="Times New Roman" w:hint="eastAsia"/>
          <w:b/>
          <w:bCs/>
          <w:color w:val="000000"/>
          <w:kern w:val="0"/>
          <w:sz w:val="28"/>
          <w:szCs w:val="28"/>
          <w:lang w:eastAsia="ru-RU" w:bidi="uk-UA"/>
        </w:rPr>
        <w:t>Шехата</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Ахмед</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Абдельхамид</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Ахмед</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Хамед</w:t>
      </w:r>
      <w:r>
        <w:rPr>
          <w:rFonts w:ascii="Times New Roman" w:eastAsia="Arial Unicode MS" w:hAnsi="Times New Roman" w:cs="Times New Roman" w:hint="eastAsia"/>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Разработка</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методов</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оптимизации</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режимов</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энергосистем</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с</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адаптивными</w:t>
      </w:r>
      <w:r w:rsidRPr="001147F5">
        <w:rPr>
          <w:rFonts w:ascii="Times New Roman" w:eastAsia="Arial Unicode MS" w:hAnsi="Times New Roman" w:cs="Times New Roman"/>
          <w:b/>
          <w:bCs/>
          <w:color w:val="000000"/>
          <w:kern w:val="0"/>
          <w:sz w:val="28"/>
          <w:szCs w:val="28"/>
          <w:lang w:eastAsia="ru-RU" w:bidi="uk-UA"/>
        </w:rPr>
        <w:t xml:space="preserve"> </w:t>
      </w:r>
      <w:r w:rsidRPr="001147F5">
        <w:rPr>
          <w:rFonts w:ascii="Times New Roman" w:eastAsia="Arial Unicode MS" w:hAnsi="Times New Roman" w:cs="Times New Roman" w:hint="eastAsia"/>
          <w:b/>
          <w:bCs/>
          <w:color w:val="000000"/>
          <w:kern w:val="0"/>
          <w:sz w:val="28"/>
          <w:szCs w:val="28"/>
          <w:lang w:eastAsia="ru-RU" w:bidi="uk-UA"/>
        </w:rPr>
        <w:t>устройствами</w:t>
      </w:r>
    </w:p>
    <w:p w14:paraId="0A940DA4" w14:textId="77777777" w:rsidR="001147F5" w:rsidRDefault="001147F5" w:rsidP="001147F5">
      <w:r>
        <w:rPr>
          <w:rFonts w:hint="eastAsia"/>
        </w:rPr>
        <w:t>ОГЛАВЛЕНИЕ</w:t>
      </w:r>
      <w:r>
        <w:t xml:space="preserve"> </w:t>
      </w:r>
      <w:r>
        <w:rPr>
          <w:rFonts w:hint="eastAsia"/>
        </w:rPr>
        <w:t>ДИССЕРТАЦИИ</w:t>
      </w:r>
    </w:p>
    <w:p w14:paraId="6CDC158F" w14:textId="77777777" w:rsidR="001147F5" w:rsidRDefault="001147F5" w:rsidP="001147F5">
      <w:r>
        <w:rPr>
          <w:rFonts w:hint="eastAsia"/>
        </w:rPr>
        <w:t>кандидат</w:t>
      </w:r>
      <w:r>
        <w:t xml:space="preserve"> </w:t>
      </w:r>
      <w:r>
        <w:rPr>
          <w:rFonts w:hint="eastAsia"/>
        </w:rPr>
        <w:t>наук</w:t>
      </w:r>
      <w:r>
        <w:t xml:space="preserve"> </w:t>
      </w:r>
      <w:r>
        <w:rPr>
          <w:rFonts w:hint="eastAsia"/>
        </w:rPr>
        <w:t>Шехата</w:t>
      </w:r>
      <w:r>
        <w:t xml:space="preserve"> </w:t>
      </w:r>
      <w:r>
        <w:rPr>
          <w:rFonts w:hint="eastAsia"/>
        </w:rPr>
        <w:t>Ахмед</w:t>
      </w:r>
      <w:r>
        <w:t xml:space="preserve"> </w:t>
      </w:r>
      <w:r>
        <w:rPr>
          <w:rFonts w:hint="eastAsia"/>
        </w:rPr>
        <w:t>Абдельхамид</w:t>
      </w:r>
      <w:r>
        <w:t xml:space="preserve"> </w:t>
      </w:r>
      <w:r>
        <w:rPr>
          <w:rFonts w:hint="eastAsia"/>
        </w:rPr>
        <w:t>Ахмед</w:t>
      </w:r>
      <w:r>
        <w:t xml:space="preserve"> </w:t>
      </w:r>
      <w:r>
        <w:rPr>
          <w:rFonts w:hint="eastAsia"/>
        </w:rPr>
        <w:t>Хамед</w:t>
      </w:r>
    </w:p>
    <w:p w14:paraId="5233FCA2" w14:textId="77777777" w:rsidR="001147F5" w:rsidRDefault="001147F5" w:rsidP="001147F5">
      <w:r>
        <w:rPr>
          <w:rFonts w:hint="eastAsia"/>
        </w:rPr>
        <w:t>ОГЛАВЛЕНИЕ</w:t>
      </w:r>
    </w:p>
    <w:p w14:paraId="2F6FC0EC" w14:textId="77777777" w:rsidR="001147F5" w:rsidRDefault="001147F5" w:rsidP="001147F5"/>
    <w:p w14:paraId="6D48F10D" w14:textId="77777777" w:rsidR="001147F5" w:rsidRDefault="001147F5" w:rsidP="001147F5">
      <w:r>
        <w:rPr>
          <w:rFonts w:hint="eastAsia"/>
        </w:rPr>
        <w:t>ВВЕДЕНИЕ</w:t>
      </w:r>
    </w:p>
    <w:p w14:paraId="22547F54" w14:textId="77777777" w:rsidR="001147F5" w:rsidRDefault="001147F5" w:rsidP="001147F5"/>
    <w:p w14:paraId="1EA579E2" w14:textId="77777777" w:rsidR="001147F5" w:rsidRDefault="001147F5" w:rsidP="001147F5">
      <w:r>
        <w:t xml:space="preserve">1. </w:t>
      </w:r>
      <w:r>
        <w:rPr>
          <w:rFonts w:hint="eastAsia"/>
        </w:rPr>
        <w:t>ГИБКИЕ</w:t>
      </w:r>
      <w:r>
        <w:t xml:space="preserve"> </w:t>
      </w:r>
      <w:r>
        <w:rPr>
          <w:rFonts w:hint="eastAsia"/>
        </w:rPr>
        <w:t>СИСТЕМЫ</w:t>
      </w:r>
      <w:r>
        <w:t xml:space="preserve"> </w:t>
      </w:r>
      <w:r>
        <w:rPr>
          <w:rFonts w:hint="eastAsia"/>
        </w:rPr>
        <w:t>ПЕРЕДАЧИ</w:t>
      </w:r>
      <w:r>
        <w:t xml:space="preserve"> </w:t>
      </w:r>
      <w:r>
        <w:rPr>
          <w:rFonts w:hint="eastAsia"/>
        </w:rPr>
        <w:t>ПЕРЕМЕННОГО</w:t>
      </w:r>
      <w:r>
        <w:t xml:space="preserve"> </w:t>
      </w:r>
      <w:r>
        <w:rPr>
          <w:rFonts w:hint="eastAsia"/>
        </w:rPr>
        <w:t>ТОКА</w:t>
      </w:r>
      <w:r>
        <w:t xml:space="preserve"> ( FACTS ) </w:t>
      </w:r>
      <w:r>
        <w:rPr>
          <w:rFonts w:hint="eastAsia"/>
        </w:rPr>
        <w:t>УСТРОЙСТВА</w:t>
      </w:r>
    </w:p>
    <w:p w14:paraId="4D4187B3" w14:textId="77777777" w:rsidR="001147F5" w:rsidRDefault="001147F5" w:rsidP="001147F5"/>
    <w:p w14:paraId="65FFCB7F" w14:textId="77777777" w:rsidR="001147F5" w:rsidRDefault="001147F5" w:rsidP="001147F5">
      <w:r>
        <w:t xml:space="preserve">1.1 </w:t>
      </w:r>
      <w:r>
        <w:rPr>
          <w:rFonts w:hint="eastAsia"/>
        </w:rPr>
        <w:t>Введение</w:t>
      </w:r>
    </w:p>
    <w:p w14:paraId="212EAF70" w14:textId="77777777" w:rsidR="001147F5" w:rsidRDefault="001147F5" w:rsidP="001147F5"/>
    <w:p w14:paraId="170D2F89" w14:textId="77777777" w:rsidR="001147F5" w:rsidRDefault="001147F5" w:rsidP="001147F5">
      <w:r>
        <w:t xml:space="preserve">1.2 </w:t>
      </w:r>
      <w:r>
        <w:rPr>
          <w:rFonts w:hint="eastAsia"/>
        </w:rPr>
        <w:t>Применение</w:t>
      </w:r>
      <w:r>
        <w:t xml:space="preserve"> </w:t>
      </w:r>
      <w:r>
        <w:rPr>
          <w:rFonts w:hint="eastAsia"/>
        </w:rPr>
        <w:t>устройств</w:t>
      </w:r>
      <w:r>
        <w:t xml:space="preserve"> FACT S</w:t>
      </w:r>
    </w:p>
    <w:p w14:paraId="6FE5580F" w14:textId="77777777" w:rsidR="001147F5" w:rsidRDefault="001147F5" w:rsidP="001147F5"/>
    <w:p w14:paraId="4C70279E" w14:textId="77777777" w:rsidR="001147F5" w:rsidRDefault="001147F5" w:rsidP="001147F5">
      <w:r>
        <w:t xml:space="preserve">1.2.1 </w:t>
      </w:r>
      <w:r>
        <w:rPr>
          <w:rFonts w:hint="eastAsia"/>
        </w:rPr>
        <w:t>Управление</w:t>
      </w:r>
      <w:r>
        <w:t xml:space="preserve"> </w:t>
      </w:r>
      <w:r>
        <w:rPr>
          <w:rFonts w:hint="eastAsia"/>
        </w:rPr>
        <w:t>потоком</w:t>
      </w:r>
      <w:r>
        <w:t xml:space="preserve"> </w:t>
      </w:r>
      <w:r>
        <w:rPr>
          <w:rFonts w:hint="eastAsia"/>
        </w:rPr>
        <w:t>энергии</w:t>
      </w:r>
    </w:p>
    <w:p w14:paraId="05ACAF18" w14:textId="77777777" w:rsidR="001147F5" w:rsidRDefault="001147F5" w:rsidP="001147F5"/>
    <w:p w14:paraId="4CC5E543" w14:textId="77777777" w:rsidR="001147F5" w:rsidRDefault="001147F5" w:rsidP="001147F5">
      <w:r>
        <w:t xml:space="preserve">1.2.2 </w:t>
      </w:r>
      <w:r>
        <w:rPr>
          <w:rFonts w:hint="eastAsia"/>
        </w:rPr>
        <w:t>Управление</w:t>
      </w:r>
      <w:r>
        <w:t xml:space="preserve"> </w:t>
      </w:r>
      <w:r>
        <w:rPr>
          <w:rFonts w:hint="eastAsia"/>
        </w:rPr>
        <w:t>перегрузкой</w:t>
      </w:r>
    </w:p>
    <w:p w14:paraId="5EF9285C" w14:textId="77777777" w:rsidR="001147F5" w:rsidRDefault="001147F5" w:rsidP="001147F5"/>
    <w:p w14:paraId="178E3647" w14:textId="77777777" w:rsidR="001147F5" w:rsidRDefault="001147F5" w:rsidP="001147F5">
      <w:r>
        <w:t xml:space="preserve">1.2.3 </w:t>
      </w:r>
      <w:r>
        <w:rPr>
          <w:rFonts w:hint="eastAsia"/>
        </w:rPr>
        <w:t>Улучшение</w:t>
      </w:r>
      <w:r>
        <w:t xml:space="preserve"> </w:t>
      </w:r>
      <w:r>
        <w:rPr>
          <w:rFonts w:hint="eastAsia"/>
        </w:rPr>
        <w:t>доступных</w:t>
      </w:r>
      <w:r>
        <w:t xml:space="preserve"> </w:t>
      </w:r>
      <w:r>
        <w:rPr>
          <w:rFonts w:hint="eastAsia"/>
        </w:rPr>
        <w:t>возможностей</w:t>
      </w:r>
      <w:r>
        <w:t xml:space="preserve"> </w:t>
      </w:r>
      <w:r>
        <w:rPr>
          <w:rFonts w:hint="eastAsia"/>
        </w:rPr>
        <w:t>передачи</w:t>
      </w:r>
    </w:p>
    <w:p w14:paraId="45C50800" w14:textId="77777777" w:rsidR="001147F5" w:rsidRDefault="001147F5" w:rsidP="001147F5"/>
    <w:p w14:paraId="32D0C968" w14:textId="77777777" w:rsidR="001147F5" w:rsidRDefault="001147F5" w:rsidP="001147F5">
      <w:r>
        <w:t xml:space="preserve">1.2.4 </w:t>
      </w:r>
      <w:r>
        <w:rPr>
          <w:rFonts w:hint="eastAsia"/>
        </w:rPr>
        <w:t>Контроль</w:t>
      </w:r>
      <w:r>
        <w:t xml:space="preserve"> </w:t>
      </w:r>
      <w:r>
        <w:rPr>
          <w:rFonts w:hint="eastAsia"/>
        </w:rPr>
        <w:t>напряжения</w:t>
      </w:r>
      <w:r>
        <w:t xml:space="preserve"> </w:t>
      </w:r>
      <w:r>
        <w:rPr>
          <w:rFonts w:hint="eastAsia"/>
        </w:rPr>
        <w:t>и</w:t>
      </w:r>
      <w:r>
        <w:t xml:space="preserve"> </w:t>
      </w:r>
      <w:r>
        <w:rPr>
          <w:rFonts w:hint="eastAsia"/>
        </w:rPr>
        <w:t>реактивной</w:t>
      </w:r>
      <w:r>
        <w:t xml:space="preserve"> </w:t>
      </w:r>
      <w:r>
        <w:rPr>
          <w:rFonts w:hint="eastAsia"/>
        </w:rPr>
        <w:t>мощности</w:t>
      </w:r>
    </w:p>
    <w:p w14:paraId="0ECB79B8" w14:textId="77777777" w:rsidR="001147F5" w:rsidRDefault="001147F5" w:rsidP="001147F5"/>
    <w:p w14:paraId="2F0940A4" w14:textId="77777777" w:rsidR="001147F5" w:rsidRDefault="001147F5" w:rsidP="001147F5">
      <w:r>
        <w:t xml:space="preserve">1.2.5 </w:t>
      </w:r>
      <w:r>
        <w:rPr>
          <w:rFonts w:hint="eastAsia"/>
        </w:rPr>
        <w:t>Повышение</w:t>
      </w:r>
      <w:r>
        <w:t xml:space="preserve"> </w:t>
      </w:r>
      <w:r>
        <w:rPr>
          <w:rFonts w:hint="eastAsia"/>
        </w:rPr>
        <w:t>статической</w:t>
      </w:r>
      <w:r>
        <w:t xml:space="preserve"> </w:t>
      </w:r>
      <w:r>
        <w:rPr>
          <w:rFonts w:hint="eastAsia"/>
        </w:rPr>
        <w:t>устойчивости</w:t>
      </w:r>
      <w:r>
        <w:t xml:space="preserve"> </w:t>
      </w:r>
      <w:r>
        <w:rPr>
          <w:rFonts w:hint="eastAsia"/>
        </w:rPr>
        <w:t>системы</w:t>
      </w:r>
    </w:p>
    <w:p w14:paraId="1101A148" w14:textId="77777777" w:rsidR="001147F5" w:rsidRDefault="001147F5" w:rsidP="001147F5"/>
    <w:p w14:paraId="0695087F" w14:textId="77777777" w:rsidR="001147F5" w:rsidRDefault="001147F5" w:rsidP="001147F5">
      <w:r>
        <w:t xml:space="preserve">1.2.6 </w:t>
      </w:r>
      <w:r>
        <w:rPr>
          <w:rFonts w:hint="eastAsia"/>
        </w:rPr>
        <w:t>Улучшенная</w:t>
      </w:r>
      <w:r>
        <w:t xml:space="preserve"> </w:t>
      </w:r>
      <w:r>
        <w:rPr>
          <w:rFonts w:hint="eastAsia"/>
        </w:rPr>
        <w:t>динамическая</w:t>
      </w:r>
      <w:r>
        <w:t xml:space="preserve"> </w:t>
      </w:r>
      <w:r>
        <w:rPr>
          <w:rFonts w:hint="eastAsia"/>
        </w:rPr>
        <w:t>устойчивость</w:t>
      </w:r>
    </w:p>
    <w:p w14:paraId="1E73B29A" w14:textId="77777777" w:rsidR="001147F5" w:rsidRDefault="001147F5" w:rsidP="001147F5"/>
    <w:p w14:paraId="579775D7" w14:textId="77777777" w:rsidR="001147F5" w:rsidRDefault="001147F5" w:rsidP="001147F5">
      <w:r>
        <w:t xml:space="preserve">1.3 </w:t>
      </w:r>
      <w:r>
        <w:rPr>
          <w:rFonts w:hint="eastAsia"/>
        </w:rPr>
        <w:t>Классификация</w:t>
      </w:r>
      <w:r>
        <w:t xml:space="preserve"> </w:t>
      </w:r>
      <w:r>
        <w:rPr>
          <w:rFonts w:hint="eastAsia"/>
        </w:rPr>
        <w:t>устройств</w:t>
      </w:r>
      <w:r>
        <w:t xml:space="preserve"> FACT S</w:t>
      </w:r>
    </w:p>
    <w:p w14:paraId="6890A646" w14:textId="77777777" w:rsidR="001147F5" w:rsidRDefault="001147F5" w:rsidP="001147F5"/>
    <w:p w14:paraId="1047BE39" w14:textId="77777777" w:rsidR="001147F5" w:rsidRDefault="001147F5" w:rsidP="001147F5">
      <w:r>
        <w:t xml:space="preserve">1.3.1 </w:t>
      </w:r>
      <w:r>
        <w:rPr>
          <w:rFonts w:hint="eastAsia"/>
        </w:rPr>
        <w:t>Последовательно</w:t>
      </w:r>
      <w:r>
        <w:t xml:space="preserve"> </w:t>
      </w:r>
      <w:r>
        <w:rPr>
          <w:rFonts w:hint="eastAsia"/>
        </w:rPr>
        <w:t>подключенные</w:t>
      </w:r>
      <w:r>
        <w:t xml:space="preserve"> </w:t>
      </w:r>
      <w:r>
        <w:rPr>
          <w:rFonts w:hint="eastAsia"/>
        </w:rPr>
        <w:t>контроллеры</w:t>
      </w:r>
    </w:p>
    <w:p w14:paraId="2B594EAD" w14:textId="77777777" w:rsidR="001147F5" w:rsidRDefault="001147F5" w:rsidP="001147F5"/>
    <w:p w14:paraId="1C2BFEA5" w14:textId="77777777" w:rsidR="001147F5" w:rsidRDefault="001147F5" w:rsidP="001147F5">
      <w:r>
        <w:t xml:space="preserve">1.3.1.1 </w:t>
      </w:r>
      <w:r>
        <w:rPr>
          <w:rFonts w:hint="eastAsia"/>
        </w:rPr>
        <w:t>Последовательно</w:t>
      </w:r>
      <w:r>
        <w:t xml:space="preserve"> </w:t>
      </w:r>
      <w:r>
        <w:rPr>
          <w:rFonts w:hint="eastAsia"/>
        </w:rPr>
        <w:t>подключенный</w:t>
      </w:r>
      <w:r>
        <w:t xml:space="preserve"> </w:t>
      </w:r>
      <w:r>
        <w:rPr>
          <w:rFonts w:hint="eastAsia"/>
        </w:rPr>
        <w:t>компенсатор</w:t>
      </w:r>
      <w:r>
        <w:t xml:space="preserve"> </w:t>
      </w:r>
      <w:r>
        <w:rPr>
          <w:rFonts w:hint="eastAsia"/>
        </w:rPr>
        <w:t>с</w:t>
      </w:r>
      <w:r>
        <w:t xml:space="preserve"> </w:t>
      </w:r>
      <w:r>
        <w:rPr>
          <w:rFonts w:hint="eastAsia"/>
        </w:rPr>
        <w:t>тиристорным</w:t>
      </w:r>
      <w:r>
        <w:t xml:space="preserve"> </w:t>
      </w:r>
      <w:r>
        <w:rPr>
          <w:rFonts w:hint="eastAsia"/>
        </w:rPr>
        <w:t>управлением</w:t>
      </w:r>
      <w:r>
        <w:t xml:space="preserve"> (TCSC - Thyristor Controlled Series Compensator)</w:t>
      </w:r>
    </w:p>
    <w:p w14:paraId="5ED4B178" w14:textId="77777777" w:rsidR="001147F5" w:rsidRDefault="001147F5" w:rsidP="001147F5"/>
    <w:p w14:paraId="20A924E8" w14:textId="77777777" w:rsidR="001147F5" w:rsidRDefault="001147F5" w:rsidP="001147F5">
      <w:r>
        <w:t xml:space="preserve">1.3.1.2 </w:t>
      </w:r>
      <w:r>
        <w:rPr>
          <w:rFonts w:hint="eastAsia"/>
        </w:rPr>
        <w:t>Статический</w:t>
      </w:r>
      <w:r>
        <w:t xml:space="preserve"> </w:t>
      </w:r>
      <w:r>
        <w:rPr>
          <w:rFonts w:hint="eastAsia"/>
        </w:rPr>
        <w:t>синхронный</w:t>
      </w:r>
      <w:r>
        <w:t xml:space="preserve"> </w:t>
      </w:r>
      <w:r>
        <w:rPr>
          <w:rFonts w:hint="eastAsia"/>
        </w:rPr>
        <w:t>последовательный</w:t>
      </w:r>
      <w:r>
        <w:t xml:space="preserve"> </w:t>
      </w:r>
      <w:r>
        <w:rPr>
          <w:rFonts w:hint="eastAsia"/>
        </w:rPr>
        <w:t>компенсатор</w:t>
      </w:r>
      <w:r>
        <w:t xml:space="preserve"> (SSSC -Static Synchronous Series Compensator)</w:t>
      </w:r>
    </w:p>
    <w:p w14:paraId="13F9A9BB" w14:textId="77777777" w:rsidR="001147F5" w:rsidRDefault="001147F5" w:rsidP="001147F5"/>
    <w:p w14:paraId="6BF12F6A" w14:textId="77777777" w:rsidR="001147F5" w:rsidRDefault="001147F5" w:rsidP="001147F5">
      <w:r>
        <w:t xml:space="preserve">1.3.2 </w:t>
      </w:r>
      <w:r>
        <w:rPr>
          <w:rFonts w:hint="eastAsia"/>
        </w:rPr>
        <w:t>Параллельно</w:t>
      </w:r>
      <w:r>
        <w:t xml:space="preserve"> </w:t>
      </w:r>
      <w:r>
        <w:rPr>
          <w:rFonts w:hint="eastAsia"/>
        </w:rPr>
        <w:t>подключенные</w:t>
      </w:r>
      <w:r>
        <w:t xml:space="preserve"> </w:t>
      </w:r>
      <w:r>
        <w:rPr>
          <w:rFonts w:hint="eastAsia"/>
        </w:rPr>
        <w:t>контроллеры</w:t>
      </w:r>
    </w:p>
    <w:p w14:paraId="1EB4F676" w14:textId="77777777" w:rsidR="001147F5" w:rsidRDefault="001147F5" w:rsidP="001147F5"/>
    <w:p w14:paraId="1F5FD793" w14:textId="77777777" w:rsidR="001147F5" w:rsidRDefault="001147F5" w:rsidP="001147F5">
      <w:r>
        <w:t xml:space="preserve">1.3.2.1 </w:t>
      </w:r>
      <w:r>
        <w:rPr>
          <w:rFonts w:hint="eastAsia"/>
        </w:rPr>
        <w:t>Статический</w:t>
      </w:r>
      <w:r>
        <w:t xml:space="preserve"> </w:t>
      </w:r>
      <w:r>
        <w:rPr>
          <w:rFonts w:hint="eastAsia"/>
        </w:rPr>
        <w:t>компенсатор</w:t>
      </w:r>
      <w:r>
        <w:t xml:space="preserve"> Var (SVC- Static Var Compensator)</w:t>
      </w:r>
    </w:p>
    <w:p w14:paraId="3ADDD98D" w14:textId="77777777" w:rsidR="001147F5" w:rsidRDefault="001147F5" w:rsidP="001147F5"/>
    <w:p w14:paraId="6BEFC412" w14:textId="77777777" w:rsidR="001147F5" w:rsidRDefault="001147F5" w:rsidP="001147F5">
      <w:r>
        <w:t xml:space="preserve">1.3.2.2 </w:t>
      </w:r>
      <w:r>
        <w:rPr>
          <w:rFonts w:hint="eastAsia"/>
        </w:rPr>
        <w:t>Статический</w:t>
      </w:r>
      <w:r>
        <w:t xml:space="preserve"> </w:t>
      </w:r>
      <w:r>
        <w:rPr>
          <w:rFonts w:hint="eastAsia"/>
        </w:rPr>
        <w:t>синхронный</w:t>
      </w:r>
      <w:r>
        <w:t xml:space="preserve"> </w:t>
      </w:r>
      <w:r>
        <w:rPr>
          <w:rFonts w:hint="eastAsia"/>
        </w:rPr>
        <w:t>компенсатор</w:t>
      </w:r>
      <w:r>
        <w:t xml:space="preserve"> (STATCOM - Static Synchronous Compensator)</w:t>
      </w:r>
    </w:p>
    <w:p w14:paraId="6841DC2D" w14:textId="77777777" w:rsidR="001147F5" w:rsidRDefault="001147F5" w:rsidP="001147F5"/>
    <w:p w14:paraId="41A88B15" w14:textId="77777777" w:rsidR="001147F5" w:rsidRDefault="001147F5" w:rsidP="001147F5">
      <w:r>
        <w:t xml:space="preserve">1.3.3 </w:t>
      </w:r>
      <w:r>
        <w:rPr>
          <w:rFonts w:hint="eastAsia"/>
        </w:rPr>
        <w:t>Последовательно</w:t>
      </w:r>
      <w:r>
        <w:t>-</w:t>
      </w:r>
      <w:r>
        <w:rPr>
          <w:rFonts w:hint="eastAsia"/>
        </w:rPr>
        <w:t>параллельные</w:t>
      </w:r>
      <w:r>
        <w:t xml:space="preserve"> </w:t>
      </w:r>
      <w:r>
        <w:rPr>
          <w:rFonts w:hint="eastAsia"/>
        </w:rPr>
        <w:t>контроллеры</w:t>
      </w:r>
    </w:p>
    <w:p w14:paraId="79EC6B35" w14:textId="77777777" w:rsidR="001147F5" w:rsidRDefault="001147F5" w:rsidP="001147F5"/>
    <w:p w14:paraId="7DD9D480" w14:textId="77777777" w:rsidR="001147F5" w:rsidRDefault="001147F5" w:rsidP="001147F5">
      <w:r>
        <w:t xml:space="preserve">1.3.3.1 </w:t>
      </w:r>
      <w:r>
        <w:rPr>
          <w:rFonts w:hint="eastAsia"/>
        </w:rPr>
        <w:t>Универсальный</w:t>
      </w:r>
      <w:r>
        <w:t xml:space="preserve"> </w:t>
      </w:r>
      <w:r>
        <w:rPr>
          <w:rFonts w:hint="eastAsia"/>
        </w:rPr>
        <w:t>регулятор</w:t>
      </w:r>
      <w:r>
        <w:t xml:space="preserve"> </w:t>
      </w:r>
      <w:r>
        <w:rPr>
          <w:rFonts w:hint="eastAsia"/>
        </w:rPr>
        <w:t>потоков</w:t>
      </w:r>
      <w:r>
        <w:t xml:space="preserve"> </w:t>
      </w:r>
      <w:r>
        <w:rPr>
          <w:rFonts w:hint="eastAsia"/>
        </w:rPr>
        <w:t>мощности</w:t>
      </w:r>
      <w:r>
        <w:t xml:space="preserve"> (UPFC - Unified power flow controller)</w:t>
      </w:r>
    </w:p>
    <w:p w14:paraId="28BA2345" w14:textId="77777777" w:rsidR="001147F5" w:rsidRDefault="001147F5" w:rsidP="001147F5"/>
    <w:p w14:paraId="07E7CFC8" w14:textId="77777777" w:rsidR="001147F5" w:rsidRDefault="001147F5" w:rsidP="001147F5">
      <w:r>
        <w:t xml:space="preserve">1.3.4 </w:t>
      </w:r>
      <w:r>
        <w:rPr>
          <w:rFonts w:hint="eastAsia"/>
        </w:rPr>
        <w:t>Комбинированные</w:t>
      </w:r>
      <w:r>
        <w:t xml:space="preserve"> </w:t>
      </w:r>
      <w:r>
        <w:rPr>
          <w:rFonts w:hint="eastAsia"/>
        </w:rPr>
        <w:t>последовательные</w:t>
      </w:r>
      <w:r>
        <w:t xml:space="preserve"> </w:t>
      </w:r>
      <w:r>
        <w:rPr>
          <w:rFonts w:hint="eastAsia"/>
        </w:rPr>
        <w:t>контроллеры</w:t>
      </w:r>
    </w:p>
    <w:p w14:paraId="631AEA98" w14:textId="77777777" w:rsidR="001147F5" w:rsidRDefault="001147F5" w:rsidP="001147F5"/>
    <w:p w14:paraId="1AA6B93D" w14:textId="77777777" w:rsidR="001147F5" w:rsidRDefault="001147F5" w:rsidP="001147F5">
      <w:r>
        <w:t xml:space="preserve">1.3.4.1 </w:t>
      </w:r>
      <w:r>
        <w:rPr>
          <w:rFonts w:hint="eastAsia"/>
        </w:rPr>
        <w:t>Межлинейный</w:t>
      </w:r>
      <w:r>
        <w:t xml:space="preserve"> </w:t>
      </w:r>
      <w:r>
        <w:rPr>
          <w:rFonts w:hint="eastAsia"/>
        </w:rPr>
        <w:t>регулятор</w:t>
      </w:r>
      <w:r>
        <w:t xml:space="preserve"> </w:t>
      </w:r>
      <w:r>
        <w:rPr>
          <w:rFonts w:hint="eastAsia"/>
        </w:rPr>
        <w:t>расхода</w:t>
      </w:r>
      <w:r>
        <w:t xml:space="preserve"> </w:t>
      </w:r>
      <w:r>
        <w:rPr>
          <w:rFonts w:hint="eastAsia"/>
        </w:rPr>
        <w:t>энергии</w:t>
      </w:r>
      <w:r>
        <w:t xml:space="preserve"> (IPF - Interline power-flow controller)</w:t>
      </w:r>
    </w:p>
    <w:p w14:paraId="091D21D8" w14:textId="77777777" w:rsidR="001147F5" w:rsidRDefault="001147F5" w:rsidP="001147F5"/>
    <w:p w14:paraId="3DA8164A" w14:textId="77777777" w:rsidR="001147F5" w:rsidRDefault="001147F5" w:rsidP="001147F5">
      <w:r>
        <w:t xml:space="preserve">1.4 </w:t>
      </w:r>
      <w:r>
        <w:rPr>
          <w:rFonts w:hint="eastAsia"/>
        </w:rPr>
        <w:t>Стоимость</w:t>
      </w:r>
      <w:r>
        <w:t xml:space="preserve"> </w:t>
      </w:r>
      <w:r>
        <w:rPr>
          <w:rFonts w:hint="eastAsia"/>
        </w:rPr>
        <w:t>установки</w:t>
      </w:r>
      <w:r>
        <w:t xml:space="preserve"> FACTS</w:t>
      </w:r>
    </w:p>
    <w:p w14:paraId="746BDEE9" w14:textId="77777777" w:rsidR="001147F5" w:rsidRDefault="001147F5" w:rsidP="001147F5"/>
    <w:p w14:paraId="69537C2A" w14:textId="77777777" w:rsidR="001147F5" w:rsidRDefault="001147F5" w:rsidP="001147F5">
      <w:r>
        <w:t xml:space="preserve">1.5 </w:t>
      </w:r>
      <w:r>
        <w:rPr>
          <w:rFonts w:hint="eastAsia"/>
        </w:rPr>
        <w:t>Обзор</w:t>
      </w:r>
      <w:r>
        <w:t xml:space="preserve"> </w:t>
      </w:r>
      <w:r>
        <w:rPr>
          <w:rFonts w:hint="eastAsia"/>
        </w:rPr>
        <w:t>литературы</w:t>
      </w:r>
      <w:r>
        <w:t xml:space="preserve"> </w:t>
      </w:r>
      <w:r>
        <w:rPr>
          <w:rFonts w:hint="eastAsia"/>
        </w:rPr>
        <w:t>по</w:t>
      </w:r>
      <w:r>
        <w:t xml:space="preserve"> </w:t>
      </w:r>
      <w:r>
        <w:rPr>
          <w:rFonts w:hint="eastAsia"/>
        </w:rPr>
        <w:t>оптимальному</w:t>
      </w:r>
      <w:r>
        <w:t xml:space="preserve"> </w:t>
      </w:r>
      <w:r>
        <w:rPr>
          <w:rFonts w:hint="eastAsia"/>
        </w:rPr>
        <w:t>размещению</w:t>
      </w:r>
      <w:r>
        <w:t xml:space="preserve"> </w:t>
      </w:r>
      <w:r>
        <w:rPr>
          <w:rFonts w:hint="eastAsia"/>
        </w:rPr>
        <w:t>устройств</w:t>
      </w:r>
      <w:r>
        <w:t xml:space="preserve"> FACTS </w:t>
      </w:r>
      <w:r>
        <w:rPr>
          <w:rFonts w:hint="eastAsia"/>
        </w:rPr>
        <w:t>в</w:t>
      </w:r>
      <w:r>
        <w:t xml:space="preserve"> </w:t>
      </w:r>
      <w:r>
        <w:rPr>
          <w:rFonts w:hint="eastAsia"/>
        </w:rPr>
        <w:t>энергосистемах</w:t>
      </w:r>
    </w:p>
    <w:p w14:paraId="42CF4A46" w14:textId="77777777" w:rsidR="001147F5" w:rsidRDefault="001147F5" w:rsidP="001147F5"/>
    <w:p w14:paraId="2561324D" w14:textId="77777777" w:rsidR="001147F5" w:rsidRDefault="001147F5" w:rsidP="001147F5">
      <w:r>
        <w:t xml:space="preserve">2. </w:t>
      </w:r>
      <w:r>
        <w:rPr>
          <w:rFonts w:hint="eastAsia"/>
        </w:rPr>
        <w:t>МЕТОДЫ</w:t>
      </w:r>
      <w:r>
        <w:t xml:space="preserve"> </w:t>
      </w:r>
      <w:r>
        <w:rPr>
          <w:rFonts w:hint="eastAsia"/>
        </w:rPr>
        <w:t>ОПТИМИЗАЦИИ</w:t>
      </w:r>
      <w:r>
        <w:t xml:space="preserve"> </w:t>
      </w:r>
      <w:r>
        <w:rPr>
          <w:rFonts w:hint="eastAsia"/>
        </w:rPr>
        <w:t>ОПТИМАЛЬНОГО</w:t>
      </w:r>
      <w:r>
        <w:t xml:space="preserve"> </w:t>
      </w:r>
      <w:r>
        <w:rPr>
          <w:rFonts w:hint="eastAsia"/>
        </w:rPr>
        <w:t>РАСПРЕДЕЛЕНИЯ</w:t>
      </w:r>
      <w:r>
        <w:t xml:space="preserve"> </w:t>
      </w:r>
      <w:r>
        <w:rPr>
          <w:rFonts w:hint="eastAsia"/>
        </w:rPr>
        <w:t>УСТРОЙСТВ</w:t>
      </w:r>
      <w:r>
        <w:t xml:space="preserve"> FACTS</w:t>
      </w:r>
    </w:p>
    <w:p w14:paraId="1CD389C5" w14:textId="77777777" w:rsidR="001147F5" w:rsidRDefault="001147F5" w:rsidP="001147F5"/>
    <w:p w14:paraId="7A58FD37" w14:textId="77777777" w:rsidR="001147F5" w:rsidRDefault="001147F5" w:rsidP="001147F5">
      <w:r>
        <w:lastRenderedPageBreak/>
        <w:t xml:space="preserve">2.1 </w:t>
      </w:r>
      <w:r>
        <w:rPr>
          <w:rFonts w:hint="eastAsia"/>
        </w:rPr>
        <w:t>Введение</w:t>
      </w:r>
    </w:p>
    <w:p w14:paraId="42F71F17" w14:textId="77777777" w:rsidR="001147F5" w:rsidRDefault="001147F5" w:rsidP="001147F5"/>
    <w:p w14:paraId="1D7095CA" w14:textId="77777777" w:rsidR="001147F5" w:rsidRDefault="001147F5" w:rsidP="001147F5">
      <w:r>
        <w:t xml:space="preserve">2.2 </w:t>
      </w:r>
      <w:r>
        <w:rPr>
          <w:rFonts w:hint="eastAsia"/>
        </w:rPr>
        <w:t>Задача</w:t>
      </w:r>
      <w:r>
        <w:t xml:space="preserve"> </w:t>
      </w:r>
      <w:r>
        <w:rPr>
          <w:rFonts w:hint="eastAsia"/>
        </w:rPr>
        <w:t>многокритериальной</w:t>
      </w:r>
      <w:r>
        <w:t xml:space="preserve"> </w:t>
      </w:r>
      <w:r>
        <w:rPr>
          <w:rFonts w:hint="eastAsia"/>
        </w:rPr>
        <w:t>оптимизации</w:t>
      </w:r>
    </w:p>
    <w:p w14:paraId="032F3776" w14:textId="77777777" w:rsidR="001147F5" w:rsidRDefault="001147F5" w:rsidP="001147F5"/>
    <w:p w14:paraId="456F4B83" w14:textId="77777777" w:rsidR="001147F5" w:rsidRDefault="001147F5" w:rsidP="001147F5">
      <w:r>
        <w:t xml:space="preserve">2.3 </w:t>
      </w:r>
      <w:r>
        <w:rPr>
          <w:rFonts w:hint="eastAsia"/>
        </w:rPr>
        <w:t>Постановка</w:t>
      </w:r>
      <w:r>
        <w:t xml:space="preserve"> </w:t>
      </w:r>
      <w:r>
        <w:rPr>
          <w:rFonts w:hint="eastAsia"/>
        </w:rPr>
        <w:t>задачи</w:t>
      </w:r>
      <w:r>
        <w:t xml:space="preserve"> </w:t>
      </w:r>
      <w:r>
        <w:rPr>
          <w:rFonts w:hint="eastAsia"/>
        </w:rPr>
        <w:t>многокритериальной</w:t>
      </w:r>
      <w:r>
        <w:t xml:space="preserve"> </w:t>
      </w:r>
      <w:r>
        <w:rPr>
          <w:rFonts w:hint="eastAsia"/>
        </w:rPr>
        <w:t>оптимизации</w:t>
      </w:r>
    </w:p>
    <w:p w14:paraId="59B0A96C" w14:textId="77777777" w:rsidR="001147F5" w:rsidRDefault="001147F5" w:rsidP="001147F5"/>
    <w:p w14:paraId="696073FE" w14:textId="77777777" w:rsidR="001147F5" w:rsidRDefault="001147F5" w:rsidP="001147F5">
      <w:r>
        <w:t xml:space="preserve">2.3.1 </w:t>
      </w:r>
      <w:r>
        <w:rPr>
          <w:rFonts w:hint="eastAsia"/>
        </w:rPr>
        <w:t>Определения</w:t>
      </w:r>
      <w:r>
        <w:t xml:space="preserve"> </w:t>
      </w:r>
      <w:r>
        <w:rPr>
          <w:rFonts w:hint="eastAsia"/>
        </w:rPr>
        <w:t>многокритериальных</w:t>
      </w:r>
      <w:r>
        <w:t xml:space="preserve"> </w:t>
      </w:r>
      <w:r>
        <w:rPr>
          <w:rFonts w:hint="eastAsia"/>
        </w:rPr>
        <w:t>задач</w:t>
      </w:r>
      <w:r>
        <w:t xml:space="preserve"> </w:t>
      </w:r>
      <w:r>
        <w:rPr>
          <w:rFonts w:hint="eastAsia"/>
        </w:rPr>
        <w:t>оптимизации</w:t>
      </w:r>
    </w:p>
    <w:p w14:paraId="344EB65C" w14:textId="77777777" w:rsidR="001147F5" w:rsidRDefault="001147F5" w:rsidP="001147F5"/>
    <w:p w14:paraId="4AB6AE27" w14:textId="77777777" w:rsidR="001147F5" w:rsidRDefault="001147F5" w:rsidP="001147F5">
      <w:r>
        <w:t xml:space="preserve">2.4 </w:t>
      </w:r>
      <w:r>
        <w:rPr>
          <w:rFonts w:hint="eastAsia"/>
        </w:rPr>
        <w:t>Методы</w:t>
      </w:r>
      <w:r>
        <w:t xml:space="preserve"> </w:t>
      </w:r>
      <w:r>
        <w:rPr>
          <w:rFonts w:hint="eastAsia"/>
        </w:rPr>
        <w:t>решения</w:t>
      </w:r>
      <w:r>
        <w:t xml:space="preserve"> </w:t>
      </w:r>
      <w:r>
        <w:rPr>
          <w:rFonts w:hint="eastAsia"/>
        </w:rPr>
        <w:t>проблемы</w:t>
      </w:r>
      <w:r>
        <w:t xml:space="preserve"> </w:t>
      </w:r>
      <w:r>
        <w:rPr>
          <w:rFonts w:hint="eastAsia"/>
        </w:rPr>
        <w:t>оптимального</w:t>
      </w:r>
      <w:r>
        <w:t xml:space="preserve"> </w:t>
      </w:r>
      <w:r>
        <w:rPr>
          <w:rFonts w:hint="eastAsia"/>
        </w:rPr>
        <w:t>размещения</w:t>
      </w:r>
      <w:r>
        <w:t xml:space="preserve"> FACTS</w:t>
      </w:r>
    </w:p>
    <w:p w14:paraId="5D43F9FD" w14:textId="77777777" w:rsidR="001147F5" w:rsidRDefault="001147F5" w:rsidP="001147F5"/>
    <w:p w14:paraId="13DA475D" w14:textId="77777777" w:rsidR="001147F5" w:rsidRDefault="001147F5" w:rsidP="001147F5">
      <w:r>
        <w:t xml:space="preserve">2.5 </w:t>
      </w:r>
      <w:r>
        <w:rPr>
          <w:rFonts w:hint="eastAsia"/>
        </w:rPr>
        <w:t>Аналитические</w:t>
      </w:r>
      <w:r>
        <w:t xml:space="preserve"> </w:t>
      </w:r>
      <w:r>
        <w:rPr>
          <w:rFonts w:hint="eastAsia"/>
        </w:rPr>
        <w:t>методы</w:t>
      </w:r>
    </w:p>
    <w:p w14:paraId="37F07634" w14:textId="77777777" w:rsidR="001147F5" w:rsidRDefault="001147F5" w:rsidP="001147F5"/>
    <w:p w14:paraId="1EF3844E" w14:textId="77777777" w:rsidR="001147F5" w:rsidRDefault="001147F5" w:rsidP="001147F5">
      <w:r>
        <w:t xml:space="preserve">2.5.1 </w:t>
      </w:r>
      <w:r>
        <w:rPr>
          <w:rFonts w:hint="eastAsia"/>
        </w:rPr>
        <w:t>Коэффициент</w:t>
      </w:r>
      <w:r>
        <w:t xml:space="preserve"> </w:t>
      </w:r>
      <w:r>
        <w:rPr>
          <w:rFonts w:hint="eastAsia"/>
        </w:rPr>
        <w:t>передачи</w:t>
      </w:r>
      <w:r>
        <w:t xml:space="preserve"> </w:t>
      </w:r>
      <w:r>
        <w:rPr>
          <w:rFonts w:hint="eastAsia"/>
        </w:rPr>
        <w:t>переменного</w:t>
      </w:r>
      <w:r>
        <w:t xml:space="preserve"> </w:t>
      </w:r>
      <w:r>
        <w:rPr>
          <w:rFonts w:hint="eastAsia"/>
        </w:rPr>
        <w:t>тока</w:t>
      </w:r>
      <w:r>
        <w:t xml:space="preserve"> (ACPTDF-AC Power Transfer Distribution Factor)</w:t>
      </w:r>
    </w:p>
    <w:p w14:paraId="7F276EE3" w14:textId="77777777" w:rsidR="001147F5" w:rsidRDefault="001147F5" w:rsidP="001147F5"/>
    <w:p w14:paraId="26D5F067" w14:textId="77777777" w:rsidR="001147F5" w:rsidRDefault="001147F5" w:rsidP="001147F5">
      <w:r>
        <w:t xml:space="preserve">2.5.2 </w:t>
      </w:r>
      <w:r>
        <w:rPr>
          <w:rFonts w:hint="eastAsia"/>
        </w:rPr>
        <w:t>Коэффициент</w:t>
      </w:r>
      <w:r>
        <w:t xml:space="preserve"> </w:t>
      </w:r>
      <w:r>
        <w:rPr>
          <w:rFonts w:hint="eastAsia"/>
        </w:rPr>
        <w:t>чувствительности</w:t>
      </w:r>
      <w:r>
        <w:t xml:space="preserve"> </w:t>
      </w:r>
      <w:r>
        <w:rPr>
          <w:rFonts w:hint="eastAsia"/>
        </w:rPr>
        <w:t>к</w:t>
      </w:r>
      <w:r>
        <w:t xml:space="preserve"> </w:t>
      </w:r>
      <w:r>
        <w:rPr>
          <w:rFonts w:hint="eastAsia"/>
        </w:rPr>
        <w:t>потерям</w:t>
      </w:r>
      <w:r>
        <w:t xml:space="preserve"> </w:t>
      </w:r>
      <w:r>
        <w:rPr>
          <w:rFonts w:hint="eastAsia"/>
        </w:rPr>
        <w:t>мощности</w:t>
      </w:r>
      <w:r>
        <w:t xml:space="preserve"> (PLS - Power loss Sensitivity)</w:t>
      </w:r>
    </w:p>
    <w:p w14:paraId="787475A8" w14:textId="77777777" w:rsidR="001147F5" w:rsidRDefault="001147F5" w:rsidP="001147F5"/>
    <w:p w14:paraId="26D2B0DC" w14:textId="77777777" w:rsidR="001147F5" w:rsidRDefault="001147F5" w:rsidP="001147F5">
      <w:r>
        <w:t xml:space="preserve">2.5.3 </w:t>
      </w:r>
      <w:r>
        <w:rPr>
          <w:rFonts w:hint="eastAsia"/>
        </w:rPr>
        <w:t>Коэффициент</w:t>
      </w:r>
      <w:r>
        <w:t xml:space="preserve"> </w:t>
      </w:r>
      <w:r>
        <w:rPr>
          <w:rFonts w:hint="eastAsia"/>
        </w:rPr>
        <w:t>устойчивости</w:t>
      </w:r>
      <w:r>
        <w:t xml:space="preserve"> </w:t>
      </w:r>
      <w:r>
        <w:rPr>
          <w:rFonts w:hint="eastAsia"/>
        </w:rPr>
        <w:t>линии</w:t>
      </w:r>
      <w:r>
        <w:t xml:space="preserve"> (LSI - Line Stability Index)</w:t>
      </w:r>
    </w:p>
    <w:p w14:paraId="7BD7A117" w14:textId="77777777" w:rsidR="001147F5" w:rsidRDefault="001147F5" w:rsidP="001147F5"/>
    <w:p w14:paraId="1A4BDFE7" w14:textId="77777777" w:rsidR="001147F5" w:rsidRDefault="001147F5" w:rsidP="001147F5">
      <w:r>
        <w:t xml:space="preserve">2.5.4 </w:t>
      </w:r>
      <w:r>
        <w:rPr>
          <w:rFonts w:hint="eastAsia"/>
        </w:rPr>
        <w:t>Коэффициент</w:t>
      </w:r>
      <w:r>
        <w:t xml:space="preserve"> </w:t>
      </w:r>
      <w:r>
        <w:rPr>
          <w:rFonts w:hint="eastAsia"/>
        </w:rPr>
        <w:t>отклонения</w:t>
      </w:r>
      <w:r>
        <w:t xml:space="preserve"> </w:t>
      </w:r>
      <w:r>
        <w:rPr>
          <w:rFonts w:hint="eastAsia"/>
        </w:rPr>
        <w:t>напряжения</w:t>
      </w:r>
      <w:r>
        <w:t xml:space="preserve"> (VDI - Voltage Deviation Index)</w:t>
      </w:r>
    </w:p>
    <w:p w14:paraId="6BD94DCC" w14:textId="77777777" w:rsidR="001147F5" w:rsidRDefault="001147F5" w:rsidP="001147F5"/>
    <w:p w14:paraId="0A8A83BF" w14:textId="77777777" w:rsidR="001147F5" w:rsidRDefault="001147F5" w:rsidP="001147F5">
      <w:r>
        <w:t xml:space="preserve">2.6 </w:t>
      </w:r>
      <w:r>
        <w:rPr>
          <w:rFonts w:hint="eastAsia"/>
        </w:rPr>
        <w:t>Традиционные</w:t>
      </w:r>
      <w:r>
        <w:t xml:space="preserve"> </w:t>
      </w:r>
      <w:r>
        <w:rPr>
          <w:rFonts w:hint="eastAsia"/>
        </w:rPr>
        <w:t>методы</w:t>
      </w:r>
    </w:p>
    <w:p w14:paraId="7EECFAF1" w14:textId="77777777" w:rsidR="001147F5" w:rsidRDefault="001147F5" w:rsidP="001147F5"/>
    <w:p w14:paraId="6463F778" w14:textId="77777777" w:rsidR="001147F5" w:rsidRDefault="001147F5" w:rsidP="001147F5">
      <w:r>
        <w:t xml:space="preserve">2.7 </w:t>
      </w:r>
      <w:r>
        <w:rPr>
          <w:rFonts w:hint="eastAsia"/>
        </w:rPr>
        <w:t>Метаэвристические</w:t>
      </w:r>
      <w:r>
        <w:t xml:space="preserve"> </w:t>
      </w:r>
      <w:r>
        <w:rPr>
          <w:rFonts w:hint="eastAsia"/>
        </w:rPr>
        <w:t>алгоритмы</w:t>
      </w:r>
    </w:p>
    <w:p w14:paraId="6A19A39D" w14:textId="77777777" w:rsidR="001147F5" w:rsidRDefault="001147F5" w:rsidP="001147F5"/>
    <w:p w14:paraId="74A6A2E3" w14:textId="77777777" w:rsidR="001147F5" w:rsidRDefault="001147F5" w:rsidP="001147F5">
      <w:r>
        <w:t xml:space="preserve">2.7.1 </w:t>
      </w:r>
      <w:r>
        <w:rPr>
          <w:rFonts w:hint="eastAsia"/>
        </w:rPr>
        <w:t>Эволюционные</w:t>
      </w:r>
      <w:r>
        <w:t xml:space="preserve"> </w:t>
      </w:r>
      <w:r>
        <w:rPr>
          <w:rFonts w:hint="eastAsia"/>
        </w:rPr>
        <w:t>алгоритмы</w:t>
      </w:r>
    </w:p>
    <w:p w14:paraId="37C3CB09" w14:textId="77777777" w:rsidR="001147F5" w:rsidRDefault="001147F5" w:rsidP="001147F5"/>
    <w:p w14:paraId="6D50F9C0" w14:textId="77777777" w:rsidR="001147F5" w:rsidRDefault="001147F5" w:rsidP="001147F5">
      <w:r>
        <w:lastRenderedPageBreak/>
        <w:t xml:space="preserve">2.7.1.1 </w:t>
      </w:r>
      <w:r>
        <w:rPr>
          <w:rFonts w:hint="eastAsia"/>
        </w:rPr>
        <w:t>Генетический</w:t>
      </w:r>
      <w:r>
        <w:t xml:space="preserve"> </w:t>
      </w:r>
      <w:r>
        <w:rPr>
          <w:rFonts w:hint="eastAsia"/>
        </w:rPr>
        <w:t>алгоритм</w:t>
      </w:r>
      <w:r>
        <w:t xml:space="preserve"> (GA - Genetic Algorithm )</w:t>
      </w:r>
    </w:p>
    <w:p w14:paraId="568A20A7" w14:textId="77777777" w:rsidR="001147F5" w:rsidRDefault="001147F5" w:rsidP="001147F5"/>
    <w:p w14:paraId="0C1381B6" w14:textId="77777777" w:rsidR="001147F5" w:rsidRDefault="001147F5" w:rsidP="001147F5">
      <w:r>
        <w:t xml:space="preserve">2.7.2 </w:t>
      </w:r>
      <w:r>
        <w:rPr>
          <w:rFonts w:hint="eastAsia"/>
        </w:rPr>
        <w:t>Алгоритмы</w:t>
      </w:r>
      <w:r>
        <w:t xml:space="preserve"> </w:t>
      </w:r>
      <w:r>
        <w:rPr>
          <w:rFonts w:hint="eastAsia"/>
        </w:rPr>
        <w:t>роевоего</w:t>
      </w:r>
      <w:r>
        <w:t xml:space="preserve"> </w:t>
      </w:r>
      <w:r>
        <w:rPr>
          <w:rFonts w:hint="eastAsia"/>
        </w:rPr>
        <w:t>интеллекта</w:t>
      </w:r>
    </w:p>
    <w:p w14:paraId="6363CAD4" w14:textId="77777777" w:rsidR="001147F5" w:rsidRDefault="001147F5" w:rsidP="001147F5"/>
    <w:p w14:paraId="06690B33" w14:textId="77777777" w:rsidR="001147F5" w:rsidRDefault="001147F5" w:rsidP="001147F5">
      <w:r>
        <w:t xml:space="preserve">2.7.2.1 </w:t>
      </w:r>
      <w:r>
        <w:rPr>
          <w:rFonts w:hint="eastAsia"/>
        </w:rPr>
        <w:t>Метод</w:t>
      </w:r>
      <w:r>
        <w:t xml:space="preserve"> </w:t>
      </w:r>
      <w:r>
        <w:rPr>
          <w:rFonts w:hint="eastAsia"/>
        </w:rPr>
        <w:t>оптимизации</w:t>
      </w:r>
      <w:r>
        <w:t xml:space="preserve"> </w:t>
      </w:r>
      <w:r>
        <w:rPr>
          <w:rFonts w:hint="eastAsia"/>
        </w:rPr>
        <w:t>роя</w:t>
      </w:r>
      <w:r>
        <w:t xml:space="preserve"> </w:t>
      </w:r>
      <w:r>
        <w:rPr>
          <w:rFonts w:hint="eastAsia"/>
        </w:rPr>
        <w:t>частиц</w:t>
      </w:r>
      <w:r>
        <w:t xml:space="preserve"> (PSO- Particle Swarm Optimization Technique )</w:t>
      </w:r>
    </w:p>
    <w:p w14:paraId="06DF5163" w14:textId="77777777" w:rsidR="001147F5" w:rsidRDefault="001147F5" w:rsidP="001147F5"/>
    <w:p w14:paraId="4041FCBC" w14:textId="77777777" w:rsidR="001147F5" w:rsidRDefault="001147F5" w:rsidP="001147F5">
      <w:r>
        <w:t xml:space="preserve">2.7.2.2 </w:t>
      </w:r>
      <w:r>
        <w:rPr>
          <w:rFonts w:hint="eastAsia"/>
        </w:rPr>
        <w:t>Алгоритм</w:t>
      </w:r>
      <w:r>
        <w:t xml:space="preserve"> </w:t>
      </w:r>
      <w:r>
        <w:rPr>
          <w:rFonts w:hint="eastAsia"/>
        </w:rPr>
        <w:t>мотылька</w:t>
      </w:r>
      <w:r>
        <w:t xml:space="preserve"> </w:t>
      </w:r>
      <w:r>
        <w:rPr>
          <w:rFonts w:hint="eastAsia"/>
        </w:rPr>
        <w:t>и</w:t>
      </w:r>
      <w:r>
        <w:t xml:space="preserve"> </w:t>
      </w:r>
      <w:r>
        <w:rPr>
          <w:rFonts w:hint="eastAsia"/>
        </w:rPr>
        <w:t>пламени</w:t>
      </w:r>
      <w:r>
        <w:t xml:space="preserve"> (MFO- Moth Flam Optimization)</w:t>
      </w:r>
    </w:p>
    <w:p w14:paraId="3E8993DC" w14:textId="77777777" w:rsidR="001147F5" w:rsidRDefault="001147F5" w:rsidP="001147F5"/>
    <w:p w14:paraId="3EFA376A" w14:textId="77777777" w:rsidR="001147F5" w:rsidRDefault="001147F5" w:rsidP="001147F5">
      <w:r>
        <w:t xml:space="preserve">2.7.2.3 </w:t>
      </w:r>
      <w:r>
        <w:rPr>
          <w:rFonts w:hint="eastAsia"/>
        </w:rPr>
        <w:t>Стандартная</w:t>
      </w:r>
      <w:r>
        <w:t xml:space="preserve"> </w:t>
      </w:r>
      <w:r>
        <w:rPr>
          <w:rFonts w:hint="eastAsia"/>
        </w:rPr>
        <w:t>техника</w:t>
      </w:r>
      <w:r>
        <w:t xml:space="preserve"> </w:t>
      </w:r>
      <w:r>
        <w:rPr>
          <w:rFonts w:hint="eastAsia"/>
        </w:rPr>
        <w:t>оптимизации</w:t>
      </w:r>
      <w:r>
        <w:t xml:space="preserve"> </w:t>
      </w:r>
      <w:r>
        <w:rPr>
          <w:rFonts w:hint="eastAsia"/>
        </w:rPr>
        <w:t>по</w:t>
      </w:r>
      <w:r>
        <w:t xml:space="preserve"> </w:t>
      </w:r>
      <w:r>
        <w:rPr>
          <w:rFonts w:hint="eastAsia"/>
        </w:rPr>
        <w:t>методу</w:t>
      </w:r>
      <w:r>
        <w:t xml:space="preserve"> </w:t>
      </w:r>
      <w:r>
        <w:rPr>
          <w:rFonts w:hint="eastAsia"/>
        </w:rPr>
        <w:t>серого</w:t>
      </w:r>
      <w:r>
        <w:t xml:space="preserve"> </w:t>
      </w:r>
      <w:r>
        <w:rPr>
          <w:rFonts w:hint="eastAsia"/>
        </w:rPr>
        <w:t>волка</w:t>
      </w:r>
      <w:r>
        <w:t xml:space="preserve"> (GWO)</w:t>
      </w:r>
    </w:p>
    <w:p w14:paraId="202CA4D8" w14:textId="77777777" w:rsidR="001147F5" w:rsidRDefault="001147F5" w:rsidP="001147F5"/>
    <w:p w14:paraId="6BBCA2F2" w14:textId="77777777" w:rsidR="001147F5" w:rsidRDefault="001147F5" w:rsidP="001147F5">
      <w:r>
        <w:t xml:space="preserve">2.7.3 </w:t>
      </w:r>
      <w:r>
        <w:rPr>
          <w:rFonts w:hint="eastAsia"/>
        </w:rPr>
        <w:t>Алгоритмы</w:t>
      </w:r>
      <w:r>
        <w:t xml:space="preserve">, </w:t>
      </w:r>
      <w:r>
        <w:rPr>
          <w:rFonts w:hint="eastAsia"/>
        </w:rPr>
        <w:t>основанные</w:t>
      </w:r>
      <w:r>
        <w:t xml:space="preserve"> </w:t>
      </w:r>
      <w:r>
        <w:rPr>
          <w:rFonts w:hint="eastAsia"/>
        </w:rPr>
        <w:t>на</w:t>
      </w:r>
      <w:r>
        <w:t xml:space="preserve"> </w:t>
      </w:r>
      <w:r>
        <w:rPr>
          <w:rFonts w:hint="eastAsia"/>
        </w:rPr>
        <w:t>физике</w:t>
      </w:r>
    </w:p>
    <w:p w14:paraId="3EC40BC2" w14:textId="77777777" w:rsidR="001147F5" w:rsidRDefault="001147F5" w:rsidP="001147F5"/>
    <w:p w14:paraId="0203F669" w14:textId="77777777" w:rsidR="001147F5" w:rsidRDefault="001147F5" w:rsidP="001147F5">
      <w:r>
        <w:t xml:space="preserve">2.7.3.1 </w:t>
      </w:r>
      <w:r>
        <w:rPr>
          <w:rFonts w:hint="eastAsia"/>
        </w:rPr>
        <w:t>Оптимизатор</w:t>
      </w:r>
      <w:r>
        <w:t xml:space="preserve"> </w:t>
      </w:r>
      <w:r>
        <w:rPr>
          <w:rFonts w:hint="eastAsia"/>
        </w:rPr>
        <w:t>Мультивселенной</w:t>
      </w:r>
      <w:r>
        <w:t xml:space="preserve"> (MVO - Multi-Verse Optimizer)</w:t>
      </w:r>
    </w:p>
    <w:p w14:paraId="6D10C0F4" w14:textId="77777777" w:rsidR="001147F5" w:rsidRDefault="001147F5" w:rsidP="001147F5"/>
    <w:p w14:paraId="36C7544B" w14:textId="77777777" w:rsidR="001147F5" w:rsidRDefault="001147F5" w:rsidP="001147F5">
      <w:r>
        <w:t xml:space="preserve">2.7.4 </w:t>
      </w:r>
      <w:r>
        <w:rPr>
          <w:rFonts w:hint="eastAsia"/>
        </w:rPr>
        <w:t>Другие</w:t>
      </w:r>
      <w:r>
        <w:t xml:space="preserve"> </w:t>
      </w:r>
      <w:r>
        <w:rPr>
          <w:rFonts w:hint="eastAsia"/>
        </w:rPr>
        <w:t>алгоритмы</w:t>
      </w:r>
      <w:r>
        <w:t xml:space="preserve">, </w:t>
      </w:r>
      <w:r>
        <w:rPr>
          <w:rFonts w:hint="eastAsia"/>
        </w:rPr>
        <w:t>основанные</w:t>
      </w:r>
      <w:r>
        <w:t xml:space="preserve"> </w:t>
      </w:r>
      <w:r>
        <w:rPr>
          <w:rFonts w:hint="eastAsia"/>
        </w:rPr>
        <w:t>на</w:t>
      </w:r>
      <w:r>
        <w:t xml:space="preserve"> </w:t>
      </w:r>
      <w:r>
        <w:rPr>
          <w:rFonts w:hint="eastAsia"/>
        </w:rPr>
        <w:t>популяциях</w:t>
      </w:r>
    </w:p>
    <w:p w14:paraId="17F99133" w14:textId="77777777" w:rsidR="001147F5" w:rsidRDefault="001147F5" w:rsidP="001147F5"/>
    <w:p w14:paraId="5C43FDBC" w14:textId="77777777" w:rsidR="001147F5" w:rsidRDefault="001147F5" w:rsidP="001147F5">
      <w:r>
        <w:t xml:space="preserve">2.8 </w:t>
      </w:r>
      <w:r>
        <w:rPr>
          <w:rFonts w:hint="eastAsia"/>
        </w:rPr>
        <w:t>Гибридные</w:t>
      </w:r>
      <w:r>
        <w:t xml:space="preserve"> </w:t>
      </w:r>
      <w:r>
        <w:rPr>
          <w:rFonts w:hint="eastAsia"/>
        </w:rPr>
        <w:t>методы</w:t>
      </w:r>
    </w:p>
    <w:p w14:paraId="3769F595" w14:textId="77777777" w:rsidR="001147F5" w:rsidRDefault="001147F5" w:rsidP="001147F5"/>
    <w:p w14:paraId="76FF1843" w14:textId="77777777" w:rsidR="001147F5" w:rsidRDefault="001147F5" w:rsidP="001147F5">
      <w:r>
        <w:t xml:space="preserve">3. </w:t>
      </w:r>
      <w:r>
        <w:rPr>
          <w:rFonts w:hint="eastAsia"/>
        </w:rPr>
        <w:t>НОВЫЕ</w:t>
      </w:r>
      <w:r>
        <w:t xml:space="preserve"> </w:t>
      </w:r>
      <w:r>
        <w:rPr>
          <w:rFonts w:hint="eastAsia"/>
        </w:rPr>
        <w:t>МЕТОДЫ</w:t>
      </w:r>
      <w:r>
        <w:t xml:space="preserve"> </w:t>
      </w:r>
      <w:r>
        <w:rPr>
          <w:rFonts w:hint="eastAsia"/>
        </w:rPr>
        <w:t>ОПТИМИЗАЦИИ</w:t>
      </w:r>
      <w:r>
        <w:t xml:space="preserve"> </w:t>
      </w:r>
      <w:r>
        <w:rPr>
          <w:rFonts w:hint="eastAsia"/>
        </w:rPr>
        <w:t>РАЗМЕЩЕНИЯ</w:t>
      </w:r>
      <w:r>
        <w:t xml:space="preserve"> </w:t>
      </w:r>
      <w:r>
        <w:rPr>
          <w:rFonts w:hint="eastAsia"/>
        </w:rPr>
        <w:t>УСТРОЙСТВ</w:t>
      </w:r>
      <w:r>
        <w:t xml:space="preserve"> FACTS</w:t>
      </w:r>
    </w:p>
    <w:p w14:paraId="3352B8F4" w14:textId="77777777" w:rsidR="001147F5" w:rsidRDefault="001147F5" w:rsidP="001147F5"/>
    <w:p w14:paraId="078E30CD" w14:textId="77777777" w:rsidR="001147F5" w:rsidRDefault="001147F5" w:rsidP="001147F5">
      <w:r>
        <w:t xml:space="preserve">3.1 </w:t>
      </w:r>
      <w:r>
        <w:rPr>
          <w:rFonts w:hint="eastAsia"/>
        </w:rPr>
        <w:t>Дробно</w:t>
      </w:r>
      <w:r>
        <w:t>-</w:t>
      </w:r>
      <w:r>
        <w:rPr>
          <w:rFonts w:hint="eastAsia"/>
        </w:rPr>
        <w:t>полиномиальный</w:t>
      </w:r>
      <w:r>
        <w:t xml:space="preserve"> </w:t>
      </w:r>
      <w:r>
        <w:rPr>
          <w:rFonts w:hint="eastAsia"/>
        </w:rPr>
        <w:t>метод</w:t>
      </w:r>
    </w:p>
    <w:p w14:paraId="74F2D8E0" w14:textId="77777777" w:rsidR="001147F5" w:rsidRDefault="001147F5" w:rsidP="001147F5"/>
    <w:p w14:paraId="2376F041" w14:textId="77777777" w:rsidR="001147F5" w:rsidRDefault="001147F5" w:rsidP="001147F5">
      <w:r>
        <w:t xml:space="preserve">3.2 </w:t>
      </w:r>
      <w:r>
        <w:rPr>
          <w:rFonts w:hint="eastAsia"/>
        </w:rPr>
        <w:t>Алгоритм</w:t>
      </w:r>
      <w:r>
        <w:t xml:space="preserve"> </w:t>
      </w:r>
      <w:r>
        <w:rPr>
          <w:rFonts w:hint="eastAsia"/>
        </w:rPr>
        <w:t>многокритериальной</w:t>
      </w:r>
      <w:r>
        <w:t xml:space="preserve"> </w:t>
      </w:r>
      <w:r>
        <w:rPr>
          <w:rFonts w:hint="eastAsia"/>
        </w:rPr>
        <w:t>оптимизации</w:t>
      </w:r>
      <w:r>
        <w:t xml:space="preserve"> </w:t>
      </w:r>
      <w:r>
        <w:rPr>
          <w:rFonts w:hint="eastAsia"/>
        </w:rPr>
        <w:t>на</w:t>
      </w:r>
      <w:r>
        <w:t xml:space="preserve"> </w:t>
      </w:r>
      <w:r>
        <w:rPr>
          <w:rFonts w:hint="eastAsia"/>
        </w:rPr>
        <w:t>основе</w:t>
      </w:r>
      <w:r>
        <w:t xml:space="preserve"> </w:t>
      </w:r>
      <w:r>
        <w:rPr>
          <w:rFonts w:hint="eastAsia"/>
        </w:rPr>
        <w:t>принципе</w:t>
      </w:r>
    </w:p>
    <w:p w14:paraId="24EBB03A" w14:textId="77777777" w:rsidR="001147F5" w:rsidRDefault="001147F5" w:rsidP="001147F5"/>
    <w:p w14:paraId="00D466E8" w14:textId="77777777" w:rsidR="001147F5" w:rsidRDefault="001147F5" w:rsidP="001147F5">
      <w:r>
        <w:rPr>
          <w:rFonts w:hint="eastAsia"/>
        </w:rPr>
        <w:t>мультив</w:t>
      </w:r>
      <w:r>
        <w:t xml:space="preserve"> </w:t>
      </w:r>
      <w:r>
        <w:rPr>
          <w:rFonts w:hint="eastAsia"/>
        </w:rPr>
        <w:t>селенных</w:t>
      </w:r>
      <w:r>
        <w:t xml:space="preserve"> (MOMV- Multi-objective Multi-Verse Optimizer</w:t>
      </w:r>
    </w:p>
    <w:p w14:paraId="6F7C90D8" w14:textId="77777777" w:rsidR="001147F5" w:rsidRDefault="001147F5" w:rsidP="001147F5"/>
    <w:p w14:paraId="18CDA203" w14:textId="77777777" w:rsidR="001147F5" w:rsidRDefault="001147F5" w:rsidP="001147F5">
      <w:r>
        <w:t>algorithm)</w:t>
      </w:r>
    </w:p>
    <w:p w14:paraId="23CD0F8E" w14:textId="77777777" w:rsidR="001147F5" w:rsidRDefault="001147F5" w:rsidP="001147F5"/>
    <w:p w14:paraId="0CDA727C" w14:textId="77777777" w:rsidR="001147F5" w:rsidRDefault="001147F5" w:rsidP="001147F5">
      <w:r>
        <w:t xml:space="preserve">3.3 </w:t>
      </w:r>
      <w:r>
        <w:rPr>
          <w:rFonts w:hint="eastAsia"/>
        </w:rPr>
        <w:t>Алгоритм</w:t>
      </w:r>
      <w:r>
        <w:t xml:space="preserve"> </w:t>
      </w:r>
      <w:r>
        <w:rPr>
          <w:rFonts w:hint="eastAsia"/>
        </w:rPr>
        <w:t>автономных</w:t>
      </w:r>
      <w:r>
        <w:t xml:space="preserve"> </w:t>
      </w:r>
      <w:r>
        <w:rPr>
          <w:rFonts w:hint="eastAsia"/>
        </w:rPr>
        <w:t>групп</w:t>
      </w:r>
      <w:r>
        <w:t xml:space="preserve"> </w:t>
      </w:r>
      <w:r>
        <w:rPr>
          <w:rFonts w:hint="eastAsia"/>
        </w:rPr>
        <w:t>частиц</w:t>
      </w:r>
      <w:r>
        <w:t xml:space="preserve"> </w:t>
      </w:r>
      <w:r>
        <w:rPr>
          <w:rFonts w:hint="eastAsia"/>
        </w:rPr>
        <w:t>для</w:t>
      </w:r>
      <w:r>
        <w:t xml:space="preserve"> </w:t>
      </w:r>
      <w:r>
        <w:rPr>
          <w:rFonts w:hint="eastAsia"/>
        </w:rPr>
        <w:t>оптимизации</w:t>
      </w:r>
      <w:r>
        <w:t xml:space="preserve"> </w:t>
      </w:r>
      <w:r>
        <w:rPr>
          <w:rFonts w:hint="eastAsia"/>
        </w:rPr>
        <w:t>методом</w:t>
      </w:r>
      <w:r>
        <w:t xml:space="preserve"> </w:t>
      </w:r>
      <w:r>
        <w:rPr>
          <w:rFonts w:hint="eastAsia"/>
        </w:rPr>
        <w:t>роя</w:t>
      </w:r>
    </w:p>
    <w:p w14:paraId="3366C5DB" w14:textId="77777777" w:rsidR="001147F5" w:rsidRDefault="001147F5" w:rsidP="001147F5"/>
    <w:p w14:paraId="08C12EFD" w14:textId="77777777" w:rsidR="001147F5" w:rsidRDefault="001147F5" w:rsidP="001147F5">
      <w:r>
        <w:rPr>
          <w:rFonts w:hint="eastAsia"/>
        </w:rPr>
        <w:t>частиц</w:t>
      </w:r>
      <w:r>
        <w:t xml:space="preserve"> (AGPSO - Autonomous Particles Groups for Particle Swarm Optimization)</w:t>
      </w:r>
    </w:p>
    <w:p w14:paraId="76345DDF" w14:textId="77777777" w:rsidR="001147F5" w:rsidRDefault="001147F5" w:rsidP="001147F5"/>
    <w:p w14:paraId="52023C88" w14:textId="77777777" w:rsidR="001147F5" w:rsidRDefault="001147F5" w:rsidP="001147F5">
      <w:r>
        <w:t xml:space="preserve">3.4 </w:t>
      </w:r>
      <w:r>
        <w:rPr>
          <w:rFonts w:hint="eastAsia"/>
        </w:rPr>
        <w:t>Улучшенный</w:t>
      </w:r>
      <w:r>
        <w:t xml:space="preserve"> </w:t>
      </w:r>
      <w:r>
        <w:rPr>
          <w:rFonts w:hint="eastAsia"/>
        </w:rPr>
        <w:t>алгоритм</w:t>
      </w:r>
      <w:r>
        <w:t xml:space="preserve"> </w:t>
      </w:r>
      <w:r>
        <w:rPr>
          <w:rFonts w:hint="eastAsia"/>
        </w:rPr>
        <w:t>оптимизации</w:t>
      </w:r>
      <w:r>
        <w:t xml:space="preserve"> </w:t>
      </w:r>
      <w:r>
        <w:rPr>
          <w:rFonts w:hint="eastAsia"/>
        </w:rPr>
        <w:t>Серого</w:t>
      </w:r>
      <w:r>
        <w:t xml:space="preserve"> </w:t>
      </w:r>
      <w:r>
        <w:rPr>
          <w:rFonts w:hint="eastAsia"/>
        </w:rPr>
        <w:t>Волка</w:t>
      </w:r>
      <w:r>
        <w:t xml:space="preserve"> (IGWO - Improved Grey Wolf Optimizer Algorithm)</w:t>
      </w:r>
    </w:p>
    <w:p w14:paraId="3AD90573" w14:textId="77777777" w:rsidR="001147F5" w:rsidRDefault="001147F5" w:rsidP="001147F5"/>
    <w:p w14:paraId="32B2D0AA" w14:textId="77777777" w:rsidR="001147F5" w:rsidRDefault="001147F5" w:rsidP="001147F5">
      <w:r>
        <w:t xml:space="preserve">3.5 </w:t>
      </w:r>
      <w:r>
        <w:rPr>
          <w:rFonts w:hint="eastAsia"/>
        </w:rPr>
        <w:t>Гибридный</w:t>
      </w:r>
      <w:r>
        <w:t xml:space="preserve"> </w:t>
      </w:r>
      <w:r>
        <w:rPr>
          <w:rFonts w:hint="eastAsia"/>
        </w:rPr>
        <w:t>Алгоритм</w:t>
      </w:r>
      <w:r>
        <w:t xml:space="preserve"> (AGPSO-GWO)</w:t>
      </w:r>
    </w:p>
    <w:p w14:paraId="10FBD2F7" w14:textId="77777777" w:rsidR="001147F5" w:rsidRDefault="001147F5" w:rsidP="001147F5"/>
    <w:p w14:paraId="27D912F7" w14:textId="77777777" w:rsidR="001147F5" w:rsidRDefault="001147F5" w:rsidP="001147F5">
      <w:r>
        <w:t xml:space="preserve">3.6 </w:t>
      </w:r>
      <w:r>
        <w:rPr>
          <w:rFonts w:hint="eastAsia"/>
        </w:rPr>
        <w:t>Выбор</w:t>
      </w:r>
      <w:r>
        <w:t xml:space="preserve"> </w:t>
      </w:r>
      <w:r>
        <w:rPr>
          <w:rFonts w:hint="eastAsia"/>
        </w:rPr>
        <w:t>лучшего</w:t>
      </w:r>
      <w:r>
        <w:t xml:space="preserve"> </w:t>
      </w:r>
      <w:r>
        <w:rPr>
          <w:rFonts w:hint="eastAsia"/>
        </w:rPr>
        <w:t>компромиссного</w:t>
      </w:r>
      <w:r>
        <w:t xml:space="preserve"> </w:t>
      </w:r>
      <w:r>
        <w:rPr>
          <w:rFonts w:hint="eastAsia"/>
        </w:rPr>
        <w:t>решения</w:t>
      </w:r>
    </w:p>
    <w:p w14:paraId="4DB96146" w14:textId="77777777" w:rsidR="001147F5" w:rsidRDefault="001147F5" w:rsidP="001147F5"/>
    <w:p w14:paraId="5BD5A893" w14:textId="77777777" w:rsidR="001147F5" w:rsidRDefault="001147F5" w:rsidP="001147F5">
      <w:r>
        <w:t xml:space="preserve">3.6.1 </w:t>
      </w:r>
      <w:r>
        <w:rPr>
          <w:rFonts w:hint="eastAsia"/>
        </w:rPr>
        <w:t>Метод</w:t>
      </w:r>
      <w:r>
        <w:t xml:space="preserve"> </w:t>
      </w:r>
      <w:r>
        <w:rPr>
          <w:rFonts w:hint="eastAsia"/>
        </w:rPr>
        <w:t>предпочтения</w:t>
      </w:r>
      <w:r>
        <w:t xml:space="preserve"> </w:t>
      </w:r>
      <w:r>
        <w:rPr>
          <w:rFonts w:hint="eastAsia"/>
        </w:rPr>
        <w:t>по</w:t>
      </w:r>
      <w:r>
        <w:t xml:space="preserve"> </w:t>
      </w:r>
      <w:r>
        <w:rPr>
          <w:rFonts w:hint="eastAsia"/>
        </w:rPr>
        <w:t>сходству</w:t>
      </w:r>
      <w:r>
        <w:t xml:space="preserve"> </w:t>
      </w:r>
      <w:r>
        <w:rPr>
          <w:rFonts w:hint="eastAsia"/>
        </w:rPr>
        <w:t>с</w:t>
      </w:r>
      <w:r>
        <w:t xml:space="preserve"> </w:t>
      </w:r>
      <w:r>
        <w:rPr>
          <w:rFonts w:hint="eastAsia"/>
        </w:rPr>
        <w:t>идеальным</w:t>
      </w:r>
      <w:r>
        <w:t xml:space="preserve"> </w:t>
      </w:r>
      <w:r>
        <w:rPr>
          <w:rFonts w:hint="eastAsia"/>
        </w:rPr>
        <w:t>решением</w:t>
      </w:r>
      <w:r>
        <w:t xml:space="preserve"> (TOPSIS)</w:t>
      </w:r>
    </w:p>
    <w:p w14:paraId="2EB0E9B1" w14:textId="77777777" w:rsidR="001147F5" w:rsidRDefault="001147F5" w:rsidP="001147F5"/>
    <w:p w14:paraId="5402006B" w14:textId="77777777" w:rsidR="001147F5" w:rsidRDefault="001147F5" w:rsidP="001147F5">
      <w:r>
        <w:t xml:space="preserve">3.6.2 </w:t>
      </w:r>
      <w:r>
        <w:rPr>
          <w:rFonts w:hint="eastAsia"/>
        </w:rPr>
        <w:t>Аналитический</w:t>
      </w:r>
      <w:r>
        <w:t xml:space="preserve"> </w:t>
      </w:r>
      <w:r>
        <w:rPr>
          <w:rFonts w:hint="eastAsia"/>
        </w:rPr>
        <w:t>метод</w:t>
      </w:r>
      <w:r>
        <w:t xml:space="preserve"> </w:t>
      </w:r>
      <w:r>
        <w:rPr>
          <w:rFonts w:hint="eastAsia"/>
        </w:rPr>
        <w:t>обработки</w:t>
      </w:r>
      <w:r>
        <w:t xml:space="preserve"> </w:t>
      </w:r>
      <w:r>
        <w:rPr>
          <w:rFonts w:hint="eastAsia"/>
        </w:rPr>
        <w:t>иерархий</w:t>
      </w:r>
      <w:r>
        <w:t xml:space="preserve"> (AHP- Analytical Hierarchy Process)</w:t>
      </w:r>
    </w:p>
    <w:p w14:paraId="6BD6EFE5" w14:textId="77777777" w:rsidR="001147F5" w:rsidRDefault="001147F5" w:rsidP="001147F5"/>
    <w:p w14:paraId="2FBE1B07" w14:textId="77777777" w:rsidR="001147F5" w:rsidRDefault="001147F5" w:rsidP="001147F5">
      <w:r>
        <w:t xml:space="preserve">3.6.3 </w:t>
      </w:r>
      <w:r>
        <w:rPr>
          <w:rFonts w:hint="eastAsia"/>
        </w:rPr>
        <w:t>Нечеткий</w:t>
      </w:r>
      <w:r>
        <w:t xml:space="preserve"> </w:t>
      </w:r>
      <w:r>
        <w:rPr>
          <w:rFonts w:hint="eastAsia"/>
        </w:rPr>
        <w:t>механизм</w:t>
      </w:r>
    </w:p>
    <w:p w14:paraId="2B1FB8AE" w14:textId="77777777" w:rsidR="001147F5" w:rsidRDefault="001147F5" w:rsidP="001147F5"/>
    <w:p w14:paraId="7AFCBC94" w14:textId="77777777" w:rsidR="001147F5" w:rsidRDefault="001147F5" w:rsidP="001147F5">
      <w:r>
        <w:t xml:space="preserve">3.7 </w:t>
      </w:r>
      <w:r>
        <w:rPr>
          <w:rFonts w:hint="eastAsia"/>
        </w:rPr>
        <w:t>ПОСТАНОВКА</w:t>
      </w:r>
      <w:r>
        <w:t xml:space="preserve"> </w:t>
      </w:r>
      <w:r>
        <w:rPr>
          <w:rFonts w:hint="eastAsia"/>
        </w:rPr>
        <w:t>ЗАДАЧИ</w:t>
      </w:r>
    </w:p>
    <w:p w14:paraId="4CDB8402" w14:textId="77777777" w:rsidR="001147F5" w:rsidRDefault="001147F5" w:rsidP="001147F5"/>
    <w:p w14:paraId="1C641F83" w14:textId="77777777" w:rsidR="001147F5" w:rsidRDefault="001147F5" w:rsidP="001147F5">
      <w:r>
        <w:t xml:space="preserve">3.7.1 </w:t>
      </w:r>
      <w:r>
        <w:rPr>
          <w:rFonts w:hint="eastAsia"/>
        </w:rPr>
        <w:t>Целевые</w:t>
      </w:r>
      <w:r>
        <w:t xml:space="preserve"> </w:t>
      </w:r>
      <w:r>
        <w:rPr>
          <w:rFonts w:hint="eastAsia"/>
        </w:rPr>
        <w:t>функции</w:t>
      </w:r>
    </w:p>
    <w:p w14:paraId="4819B5D0" w14:textId="77777777" w:rsidR="001147F5" w:rsidRDefault="001147F5" w:rsidP="001147F5"/>
    <w:p w14:paraId="1D60C282" w14:textId="77777777" w:rsidR="001147F5" w:rsidRDefault="001147F5" w:rsidP="001147F5">
      <w:r>
        <w:t xml:space="preserve">3.7.1.1 </w:t>
      </w:r>
      <w:r>
        <w:rPr>
          <w:rFonts w:hint="eastAsia"/>
        </w:rPr>
        <w:t>Минимизация</w:t>
      </w:r>
      <w:r>
        <w:t xml:space="preserve"> </w:t>
      </w:r>
      <w:r>
        <w:rPr>
          <w:rFonts w:hint="eastAsia"/>
        </w:rPr>
        <w:t>потерь</w:t>
      </w:r>
      <w:r>
        <w:t xml:space="preserve"> </w:t>
      </w:r>
      <w:r>
        <w:rPr>
          <w:rFonts w:hint="eastAsia"/>
        </w:rPr>
        <w:t>активной</w:t>
      </w:r>
      <w:r>
        <w:t xml:space="preserve"> </w:t>
      </w:r>
      <w:r>
        <w:rPr>
          <w:rFonts w:hint="eastAsia"/>
        </w:rPr>
        <w:t>мощности</w:t>
      </w:r>
    </w:p>
    <w:p w14:paraId="2412B5D1" w14:textId="77777777" w:rsidR="001147F5" w:rsidRDefault="001147F5" w:rsidP="001147F5"/>
    <w:p w14:paraId="7CD5DC6D" w14:textId="77777777" w:rsidR="001147F5" w:rsidRDefault="001147F5" w:rsidP="001147F5">
      <w:r>
        <w:t xml:space="preserve">3.7.1.2 </w:t>
      </w:r>
      <w:r>
        <w:rPr>
          <w:rFonts w:hint="eastAsia"/>
        </w:rPr>
        <w:t>Минимизация</w:t>
      </w:r>
      <w:r>
        <w:t xml:space="preserve"> </w:t>
      </w:r>
      <w:r>
        <w:rPr>
          <w:rFonts w:hint="eastAsia"/>
        </w:rPr>
        <w:t>отклонения</w:t>
      </w:r>
      <w:r>
        <w:t xml:space="preserve"> </w:t>
      </w:r>
      <w:r>
        <w:rPr>
          <w:rFonts w:hint="eastAsia"/>
        </w:rPr>
        <w:t>напряжения</w:t>
      </w:r>
    </w:p>
    <w:p w14:paraId="33764912" w14:textId="77777777" w:rsidR="001147F5" w:rsidRDefault="001147F5" w:rsidP="001147F5"/>
    <w:p w14:paraId="5BDDFA99" w14:textId="77777777" w:rsidR="001147F5" w:rsidRDefault="001147F5" w:rsidP="001147F5">
      <w:r>
        <w:t xml:space="preserve">3.7.1.3 </w:t>
      </w:r>
      <w:r>
        <w:rPr>
          <w:rFonts w:hint="eastAsia"/>
        </w:rPr>
        <w:t>Минимизация</w:t>
      </w:r>
      <w:r>
        <w:t xml:space="preserve"> </w:t>
      </w:r>
      <w:r>
        <w:rPr>
          <w:rFonts w:hint="eastAsia"/>
        </w:rPr>
        <w:t>эксплуатационных</w:t>
      </w:r>
      <w:r>
        <w:t xml:space="preserve"> </w:t>
      </w:r>
      <w:r>
        <w:rPr>
          <w:rFonts w:hint="eastAsia"/>
        </w:rPr>
        <w:t>расходов</w:t>
      </w:r>
    </w:p>
    <w:p w14:paraId="6DE3AF39" w14:textId="77777777" w:rsidR="001147F5" w:rsidRDefault="001147F5" w:rsidP="001147F5"/>
    <w:p w14:paraId="52C61046" w14:textId="77777777" w:rsidR="001147F5" w:rsidRDefault="001147F5" w:rsidP="001147F5">
      <w:r>
        <w:t xml:space="preserve">3.7.1.4 </w:t>
      </w:r>
      <w:r>
        <w:rPr>
          <w:rFonts w:hint="eastAsia"/>
        </w:rPr>
        <w:t>Минимизация</w:t>
      </w:r>
      <w:r>
        <w:t xml:space="preserve"> </w:t>
      </w:r>
      <w:r>
        <w:rPr>
          <w:rFonts w:hint="eastAsia"/>
        </w:rPr>
        <w:t>стоимости</w:t>
      </w:r>
      <w:r>
        <w:t xml:space="preserve"> </w:t>
      </w:r>
      <w:r>
        <w:rPr>
          <w:rFonts w:hint="eastAsia"/>
        </w:rPr>
        <w:t>установки</w:t>
      </w:r>
      <w:r>
        <w:t xml:space="preserve"> </w:t>
      </w:r>
      <w:r>
        <w:rPr>
          <w:rFonts w:hint="eastAsia"/>
        </w:rPr>
        <w:t>устройств</w:t>
      </w:r>
      <w:r>
        <w:lastRenderedPageBreak/>
        <w:t xml:space="preserve"> FACTS</w:t>
      </w:r>
    </w:p>
    <w:p w14:paraId="136B1CEF" w14:textId="77777777" w:rsidR="001147F5" w:rsidRDefault="001147F5" w:rsidP="001147F5"/>
    <w:p w14:paraId="0F41A597" w14:textId="77777777" w:rsidR="001147F5" w:rsidRDefault="001147F5" w:rsidP="001147F5">
      <w:r>
        <w:t xml:space="preserve">3.7.2 </w:t>
      </w:r>
      <w:r>
        <w:rPr>
          <w:rFonts w:hint="eastAsia"/>
        </w:rPr>
        <w:t>Ограничения</w:t>
      </w:r>
    </w:p>
    <w:p w14:paraId="647A3E23" w14:textId="77777777" w:rsidR="001147F5" w:rsidRDefault="001147F5" w:rsidP="001147F5"/>
    <w:p w14:paraId="40AEABF7" w14:textId="77777777" w:rsidR="001147F5" w:rsidRDefault="001147F5" w:rsidP="001147F5">
      <w:r>
        <w:t xml:space="preserve">3.7.2.1 </w:t>
      </w:r>
      <w:r>
        <w:rPr>
          <w:rFonts w:hint="eastAsia"/>
        </w:rPr>
        <w:t>Ограничения</w:t>
      </w:r>
      <w:r>
        <w:t xml:space="preserve"> </w:t>
      </w:r>
      <w:r>
        <w:rPr>
          <w:rFonts w:hint="eastAsia"/>
        </w:rPr>
        <w:t>в</w:t>
      </w:r>
      <w:r>
        <w:t xml:space="preserve"> </w:t>
      </w:r>
      <w:r>
        <w:rPr>
          <w:rFonts w:hint="eastAsia"/>
        </w:rPr>
        <w:t>форме</w:t>
      </w:r>
      <w:r>
        <w:t xml:space="preserve"> </w:t>
      </w:r>
      <w:r>
        <w:rPr>
          <w:rFonts w:hint="eastAsia"/>
        </w:rPr>
        <w:t>равенства</w:t>
      </w:r>
    </w:p>
    <w:p w14:paraId="0808081D" w14:textId="77777777" w:rsidR="001147F5" w:rsidRDefault="001147F5" w:rsidP="001147F5"/>
    <w:p w14:paraId="372BEACC" w14:textId="77777777" w:rsidR="001147F5" w:rsidRDefault="001147F5" w:rsidP="001147F5">
      <w:r>
        <w:t xml:space="preserve">3.7.2.2 </w:t>
      </w:r>
      <w:r>
        <w:rPr>
          <w:rFonts w:hint="eastAsia"/>
        </w:rPr>
        <w:t>Ограничения</w:t>
      </w:r>
      <w:r>
        <w:t xml:space="preserve"> </w:t>
      </w:r>
      <w:r>
        <w:rPr>
          <w:rFonts w:hint="eastAsia"/>
        </w:rPr>
        <w:t>в</w:t>
      </w:r>
      <w:r>
        <w:t xml:space="preserve"> </w:t>
      </w:r>
      <w:r>
        <w:rPr>
          <w:rFonts w:hint="eastAsia"/>
        </w:rPr>
        <w:t>форме</w:t>
      </w:r>
      <w:r>
        <w:t xml:space="preserve"> </w:t>
      </w:r>
      <w:r>
        <w:rPr>
          <w:rFonts w:hint="eastAsia"/>
        </w:rPr>
        <w:t>неравенства</w:t>
      </w:r>
    </w:p>
    <w:p w14:paraId="2ADB58AC" w14:textId="77777777" w:rsidR="001147F5" w:rsidRDefault="001147F5" w:rsidP="001147F5"/>
    <w:p w14:paraId="3BE579AE" w14:textId="77777777" w:rsidR="001147F5" w:rsidRDefault="001147F5" w:rsidP="001147F5">
      <w:r>
        <w:t xml:space="preserve">4. </w:t>
      </w:r>
      <w:r>
        <w:rPr>
          <w:rFonts w:hint="eastAsia"/>
        </w:rPr>
        <w:t>РЕЗУЛЬТАТЫ</w:t>
      </w:r>
      <w:r>
        <w:t xml:space="preserve"> </w:t>
      </w:r>
      <w:r>
        <w:rPr>
          <w:rFonts w:hint="eastAsia"/>
        </w:rPr>
        <w:t>МОДЕЛИРОВАНИЯ</w:t>
      </w:r>
      <w:r>
        <w:t xml:space="preserve"> </w:t>
      </w:r>
      <w:r>
        <w:rPr>
          <w:rFonts w:hint="eastAsia"/>
        </w:rPr>
        <w:t>И</w:t>
      </w:r>
      <w:r>
        <w:t xml:space="preserve"> </w:t>
      </w:r>
      <w:r>
        <w:rPr>
          <w:rFonts w:hint="eastAsia"/>
        </w:rPr>
        <w:t>ОБСУЖДЕНИЕ</w:t>
      </w:r>
    </w:p>
    <w:p w14:paraId="6D79CEB7" w14:textId="77777777" w:rsidR="001147F5" w:rsidRDefault="001147F5" w:rsidP="001147F5"/>
    <w:p w14:paraId="74FC3FC2" w14:textId="77777777" w:rsidR="001147F5" w:rsidRDefault="001147F5" w:rsidP="001147F5">
      <w:r>
        <w:t xml:space="preserve">4.1 </w:t>
      </w:r>
      <w:r>
        <w:rPr>
          <w:rFonts w:hint="eastAsia"/>
        </w:rPr>
        <w:t>Описание</w:t>
      </w:r>
      <w:r>
        <w:t xml:space="preserve"> </w:t>
      </w:r>
      <w:r>
        <w:rPr>
          <w:rFonts w:hint="eastAsia"/>
        </w:rPr>
        <w:t>тестовых</w:t>
      </w:r>
      <w:r>
        <w:t xml:space="preserve"> </w:t>
      </w:r>
      <w:r>
        <w:rPr>
          <w:rFonts w:hint="eastAsia"/>
        </w:rPr>
        <w:t>схем</w:t>
      </w:r>
    </w:p>
    <w:p w14:paraId="0C26EA4B" w14:textId="77777777" w:rsidR="001147F5" w:rsidRDefault="001147F5" w:rsidP="001147F5"/>
    <w:p w14:paraId="4BF6F99D" w14:textId="77777777" w:rsidR="001147F5" w:rsidRDefault="001147F5" w:rsidP="001147F5">
      <w:r>
        <w:t xml:space="preserve">4.1.1 </w:t>
      </w:r>
      <w:r>
        <w:rPr>
          <w:rFonts w:hint="eastAsia"/>
        </w:rPr>
        <w:t>Тестовая</w:t>
      </w:r>
      <w:r>
        <w:t xml:space="preserve"> </w:t>
      </w:r>
      <w:r>
        <w:rPr>
          <w:rFonts w:hint="eastAsia"/>
        </w:rPr>
        <w:t>схема</w:t>
      </w:r>
      <w:r>
        <w:t xml:space="preserve"> IEEE</w:t>
      </w:r>
    </w:p>
    <w:p w14:paraId="5CD2E8FB" w14:textId="77777777" w:rsidR="001147F5" w:rsidRDefault="001147F5" w:rsidP="001147F5"/>
    <w:p w14:paraId="2240C312" w14:textId="77777777" w:rsidR="001147F5" w:rsidRDefault="001147F5" w:rsidP="001147F5">
      <w:r>
        <w:t xml:space="preserve">4.1.2 </w:t>
      </w:r>
      <w:r>
        <w:rPr>
          <w:rFonts w:hint="eastAsia"/>
        </w:rPr>
        <w:t>Тестовая</w:t>
      </w:r>
      <w:r>
        <w:t xml:space="preserve"> </w:t>
      </w:r>
      <w:r>
        <w:rPr>
          <w:rFonts w:hint="eastAsia"/>
        </w:rPr>
        <w:t>схема</w:t>
      </w:r>
      <w:r>
        <w:t xml:space="preserve"> IEEE</w:t>
      </w:r>
    </w:p>
    <w:p w14:paraId="298853DF" w14:textId="77777777" w:rsidR="001147F5" w:rsidRDefault="001147F5" w:rsidP="001147F5"/>
    <w:p w14:paraId="6E064CAE" w14:textId="77777777" w:rsidR="001147F5" w:rsidRDefault="001147F5" w:rsidP="001147F5">
      <w:r>
        <w:t xml:space="preserve">4.1.3 </w:t>
      </w:r>
      <w:r>
        <w:rPr>
          <w:rFonts w:hint="eastAsia"/>
        </w:rPr>
        <w:t>Тестовая</w:t>
      </w:r>
      <w:r>
        <w:t xml:space="preserve"> </w:t>
      </w:r>
      <w:r>
        <w:rPr>
          <w:rFonts w:hint="eastAsia"/>
        </w:rPr>
        <w:t>схема</w:t>
      </w:r>
      <w:r>
        <w:t xml:space="preserve"> IEEE</w:t>
      </w:r>
    </w:p>
    <w:p w14:paraId="02B891AC" w14:textId="77777777" w:rsidR="001147F5" w:rsidRDefault="001147F5" w:rsidP="001147F5"/>
    <w:p w14:paraId="7DB91AAB" w14:textId="77777777" w:rsidR="001147F5" w:rsidRDefault="001147F5" w:rsidP="001147F5">
      <w:r>
        <w:t xml:space="preserve">4.1.4 </w:t>
      </w:r>
      <w:r>
        <w:rPr>
          <w:rFonts w:hint="eastAsia"/>
        </w:rPr>
        <w:t>Тестовая</w:t>
      </w:r>
      <w:r>
        <w:t xml:space="preserve"> </w:t>
      </w:r>
      <w:r>
        <w:rPr>
          <w:rFonts w:hint="eastAsia"/>
        </w:rPr>
        <w:t>схема</w:t>
      </w:r>
      <w:r>
        <w:t xml:space="preserve"> IEEE</w:t>
      </w:r>
    </w:p>
    <w:p w14:paraId="41411240" w14:textId="77777777" w:rsidR="001147F5" w:rsidRDefault="001147F5" w:rsidP="001147F5"/>
    <w:p w14:paraId="78660307" w14:textId="77777777" w:rsidR="001147F5" w:rsidRDefault="001147F5" w:rsidP="001147F5">
      <w:r>
        <w:t xml:space="preserve">4.2 </w:t>
      </w:r>
      <w:r>
        <w:rPr>
          <w:rFonts w:hint="eastAsia"/>
        </w:rPr>
        <w:t>Результаты</w:t>
      </w:r>
    </w:p>
    <w:p w14:paraId="7C8F2551" w14:textId="77777777" w:rsidR="001147F5" w:rsidRDefault="001147F5" w:rsidP="001147F5"/>
    <w:p w14:paraId="1A978558" w14:textId="77777777" w:rsidR="001147F5" w:rsidRDefault="001147F5" w:rsidP="001147F5">
      <w:r>
        <w:t xml:space="preserve">4.2.1 </w:t>
      </w:r>
      <w:r>
        <w:rPr>
          <w:rFonts w:hint="eastAsia"/>
        </w:rPr>
        <w:t>Дробно</w:t>
      </w:r>
      <w:r>
        <w:t>-</w:t>
      </w:r>
      <w:r>
        <w:rPr>
          <w:rFonts w:hint="eastAsia"/>
        </w:rPr>
        <w:t>полиномиальный</w:t>
      </w:r>
      <w:r>
        <w:t xml:space="preserve"> </w:t>
      </w:r>
      <w:r>
        <w:rPr>
          <w:rFonts w:hint="eastAsia"/>
        </w:rPr>
        <w:t>метод</w:t>
      </w:r>
    </w:p>
    <w:p w14:paraId="41E3509E" w14:textId="77777777" w:rsidR="001147F5" w:rsidRDefault="001147F5" w:rsidP="001147F5"/>
    <w:p w14:paraId="48989A76" w14:textId="77777777" w:rsidR="001147F5" w:rsidRDefault="001147F5" w:rsidP="001147F5">
      <w:r>
        <w:t xml:space="preserve">4.2.1.1 </w:t>
      </w:r>
      <w:r>
        <w:rPr>
          <w:rFonts w:hint="eastAsia"/>
        </w:rPr>
        <w:t>Оптимизация</w:t>
      </w:r>
      <w:r>
        <w:t xml:space="preserve"> </w:t>
      </w:r>
      <w:r>
        <w:rPr>
          <w:rFonts w:hint="eastAsia"/>
        </w:rPr>
        <w:t>работы</w:t>
      </w:r>
      <w:r>
        <w:t xml:space="preserve"> </w:t>
      </w:r>
      <w:r>
        <w:rPr>
          <w:rFonts w:hint="eastAsia"/>
        </w:rPr>
        <w:t>энергосистемы</w:t>
      </w:r>
      <w:r>
        <w:t xml:space="preserve"> </w:t>
      </w:r>
      <w:r>
        <w:rPr>
          <w:rFonts w:hint="eastAsia"/>
        </w:rPr>
        <w:t>с</w:t>
      </w:r>
      <w:r>
        <w:t xml:space="preserve"> </w:t>
      </w:r>
      <w:r>
        <w:rPr>
          <w:rFonts w:hint="eastAsia"/>
        </w:rPr>
        <w:t>использованием</w:t>
      </w:r>
      <w:r>
        <w:t xml:space="preserve"> </w:t>
      </w:r>
      <w:r>
        <w:rPr>
          <w:rFonts w:hint="eastAsia"/>
        </w:rPr>
        <w:t>дробно</w:t>
      </w:r>
      <w:r>
        <w:t>-</w:t>
      </w:r>
      <w:r>
        <w:rPr>
          <w:rFonts w:hint="eastAsia"/>
        </w:rPr>
        <w:t>полиномиального</w:t>
      </w:r>
      <w:r>
        <w:t xml:space="preserve"> </w:t>
      </w:r>
      <w:r>
        <w:rPr>
          <w:rFonts w:hint="eastAsia"/>
        </w:rPr>
        <w:t>метода</w:t>
      </w:r>
    </w:p>
    <w:p w14:paraId="216A6B46" w14:textId="77777777" w:rsidR="001147F5" w:rsidRDefault="001147F5" w:rsidP="001147F5"/>
    <w:p w14:paraId="0AA21E12" w14:textId="77777777" w:rsidR="001147F5" w:rsidRDefault="001147F5" w:rsidP="001147F5">
      <w:r>
        <w:t xml:space="preserve">4.2.1.1.1 </w:t>
      </w:r>
      <w:r>
        <w:rPr>
          <w:rFonts w:hint="eastAsia"/>
        </w:rPr>
        <w:t>Схема</w:t>
      </w:r>
      <w:r>
        <w:t xml:space="preserve"> IEEE</w:t>
      </w:r>
    </w:p>
    <w:p w14:paraId="08685084" w14:textId="77777777" w:rsidR="001147F5" w:rsidRDefault="001147F5" w:rsidP="001147F5"/>
    <w:p w14:paraId="24E57F5E" w14:textId="77777777" w:rsidR="001147F5" w:rsidRDefault="001147F5" w:rsidP="001147F5">
      <w:r>
        <w:t xml:space="preserve">4.2.1.1.2 </w:t>
      </w:r>
      <w:r>
        <w:rPr>
          <w:rFonts w:hint="eastAsia"/>
        </w:rPr>
        <w:t>Тестовая</w:t>
      </w:r>
      <w:r>
        <w:t xml:space="preserve"> </w:t>
      </w:r>
      <w:r>
        <w:rPr>
          <w:rFonts w:hint="eastAsia"/>
        </w:rPr>
        <w:t>схема</w:t>
      </w:r>
      <w:r>
        <w:t xml:space="preserve"> IEEE30</w:t>
      </w:r>
    </w:p>
    <w:p w14:paraId="13540175" w14:textId="77777777" w:rsidR="001147F5" w:rsidRDefault="001147F5" w:rsidP="001147F5"/>
    <w:p w14:paraId="18C8A3D9" w14:textId="77777777" w:rsidR="001147F5" w:rsidRDefault="001147F5" w:rsidP="001147F5">
      <w:r>
        <w:lastRenderedPageBreak/>
        <w:t xml:space="preserve">4.2.2 </w:t>
      </w:r>
      <w:r>
        <w:rPr>
          <w:rFonts w:hint="eastAsia"/>
        </w:rPr>
        <w:t>Алгоритм</w:t>
      </w:r>
      <w:r>
        <w:t xml:space="preserve"> </w:t>
      </w:r>
      <w:r>
        <w:rPr>
          <w:rFonts w:hint="eastAsia"/>
        </w:rPr>
        <w:t>многокритериальной</w:t>
      </w:r>
      <w:r>
        <w:t xml:space="preserve"> </w:t>
      </w:r>
      <w:r>
        <w:rPr>
          <w:rFonts w:hint="eastAsia"/>
        </w:rPr>
        <w:t>оптимизации</w:t>
      </w:r>
      <w:r>
        <w:t xml:space="preserve"> </w:t>
      </w:r>
      <w:r>
        <w:rPr>
          <w:rFonts w:hint="eastAsia"/>
        </w:rPr>
        <w:t>на</w:t>
      </w:r>
      <w:r>
        <w:t xml:space="preserve"> </w:t>
      </w:r>
      <w:r>
        <w:rPr>
          <w:rFonts w:hint="eastAsia"/>
        </w:rPr>
        <w:t>основе</w:t>
      </w:r>
      <w:r>
        <w:t xml:space="preserve"> </w:t>
      </w:r>
      <w:r>
        <w:rPr>
          <w:rFonts w:hint="eastAsia"/>
        </w:rPr>
        <w:t>мультивселенных</w:t>
      </w:r>
    </w:p>
    <w:p w14:paraId="6442741A" w14:textId="77777777" w:rsidR="001147F5" w:rsidRDefault="001147F5" w:rsidP="001147F5"/>
    <w:p w14:paraId="646CF318" w14:textId="77777777" w:rsidR="001147F5" w:rsidRDefault="001147F5" w:rsidP="001147F5">
      <w:r>
        <w:t xml:space="preserve">4.3.2.1 </w:t>
      </w:r>
      <w:r>
        <w:rPr>
          <w:rFonts w:hint="eastAsia"/>
        </w:rPr>
        <w:t>Ситуация</w:t>
      </w:r>
      <w:r>
        <w:t xml:space="preserve"> 1: </w:t>
      </w:r>
      <w:r>
        <w:rPr>
          <w:rFonts w:hint="eastAsia"/>
        </w:rPr>
        <w:t>Установка</w:t>
      </w:r>
      <w:r>
        <w:t xml:space="preserve"> </w:t>
      </w:r>
      <w:r>
        <w:rPr>
          <w:rFonts w:hint="eastAsia"/>
        </w:rPr>
        <w:t>только</w:t>
      </w:r>
      <w:r>
        <w:t xml:space="preserve"> </w:t>
      </w:r>
      <w:r>
        <w:rPr>
          <w:rFonts w:hint="eastAsia"/>
        </w:rPr>
        <w:t>устройства</w:t>
      </w:r>
      <w:r>
        <w:t xml:space="preserve"> SVC</w:t>
      </w:r>
    </w:p>
    <w:p w14:paraId="42B6BDE7" w14:textId="77777777" w:rsidR="001147F5" w:rsidRDefault="001147F5" w:rsidP="001147F5"/>
    <w:p w14:paraId="77A02D1E" w14:textId="77777777" w:rsidR="001147F5" w:rsidRDefault="001147F5" w:rsidP="001147F5">
      <w:r>
        <w:t xml:space="preserve">4.3.2.2 </w:t>
      </w:r>
      <w:r>
        <w:rPr>
          <w:rFonts w:hint="eastAsia"/>
        </w:rPr>
        <w:t>Ситуация</w:t>
      </w:r>
      <w:r>
        <w:t xml:space="preserve"> 2: </w:t>
      </w:r>
      <w:r>
        <w:rPr>
          <w:rFonts w:hint="eastAsia"/>
        </w:rPr>
        <w:t>Установка</w:t>
      </w:r>
      <w:r>
        <w:t xml:space="preserve"> </w:t>
      </w:r>
      <w:r>
        <w:rPr>
          <w:rFonts w:hint="eastAsia"/>
        </w:rPr>
        <w:t>только</w:t>
      </w:r>
      <w:r>
        <w:t xml:space="preserve"> </w:t>
      </w:r>
      <w:r>
        <w:rPr>
          <w:rFonts w:hint="eastAsia"/>
        </w:rPr>
        <w:t>устройства</w:t>
      </w:r>
      <w:r>
        <w:t xml:space="preserve"> TCSC</w:t>
      </w:r>
    </w:p>
    <w:p w14:paraId="56EFCECF" w14:textId="77777777" w:rsidR="001147F5" w:rsidRDefault="001147F5" w:rsidP="001147F5"/>
    <w:p w14:paraId="48DDBF3A" w14:textId="77777777" w:rsidR="001147F5" w:rsidRDefault="001147F5" w:rsidP="001147F5">
      <w:r>
        <w:t xml:space="preserve">4.3.2.3 </w:t>
      </w:r>
      <w:r>
        <w:rPr>
          <w:rFonts w:hint="eastAsia"/>
        </w:rPr>
        <w:t>Ситуация</w:t>
      </w:r>
      <w:r>
        <w:t xml:space="preserve"> 3: </w:t>
      </w:r>
      <w:r>
        <w:rPr>
          <w:rFonts w:hint="eastAsia"/>
        </w:rPr>
        <w:t>Установка</w:t>
      </w:r>
      <w:r>
        <w:t xml:space="preserve"> </w:t>
      </w:r>
      <w:r>
        <w:rPr>
          <w:rFonts w:hint="eastAsia"/>
        </w:rPr>
        <w:t>комбинации</w:t>
      </w:r>
      <w:r>
        <w:t xml:space="preserve"> </w:t>
      </w:r>
      <w:r>
        <w:rPr>
          <w:rFonts w:hint="eastAsia"/>
        </w:rPr>
        <w:t>устройств</w:t>
      </w:r>
      <w:r>
        <w:t xml:space="preserve"> SVC </w:t>
      </w:r>
      <w:r>
        <w:rPr>
          <w:rFonts w:hint="eastAsia"/>
        </w:rPr>
        <w:t>и</w:t>
      </w:r>
      <w:r>
        <w:t xml:space="preserve"> TCSC</w:t>
      </w:r>
    </w:p>
    <w:p w14:paraId="7DFE00B6" w14:textId="77777777" w:rsidR="001147F5" w:rsidRDefault="001147F5" w:rsidP="001147F5"/>
    <w:p w14:paraId="146E54DC" w14:textId="77777777" w:rsidR="001147F5" w:rsidRDefault="001147F5" w:rsidP="001147F5">
      <w:r>
        <w:t xml:space="preserve">4.2.3 </w:t>
      </w:r>
      <w:r>
        <w:rPr>
          <w:rFonts w:hint="eastAsia"/>
        </w:rPr>
        <w:t>Метод</w:t>
      </w:r>
      <w:r>
        <w:t xml:space="preserve"> </w:t>
      </w:r>
      <w:r>
        <w:rPr>
          <w:rFonts w:hint="eastAsia"/>
        </w:rPr>
        <w:t>оптимизации</w:t>
      </w:r>
      <w:r>
        <w:t xml:space="preserve"> </w:t>
      </w:r>
      <w:r>
        <w:rPr>
          <w:rFonts w:hint="eastAsia"/>
        </w:rPr>
        <w:t>роя</w:t>
      </w:r>
      <w:r>
        <w:t xml:space="preserve"> </w:t>
      </w:r>
      <w:r>
        <w:rPr>
          <w:rFonts w:hint="eastAsia"/>
        </w:rPr>
        <w:t>частиц</w:t>
      </w:r>
      <w:r>
        <w:t xml:space="preserve"> </w:t>
      </w:r>
      <w:r>
        <w:rPr>
          <w:rFonts w:hint="eastAsia"/>
        </w:rPr>
        <w:t>с</w:t>
      </w:r>
      <w:r>
        <w:t xml:space="preserve"> </w:t>
      </w:r>
      <w:r>
        <w:rPr>
          <w:rFonts w:hint="eastAsia"/>
        </w:rPr>
        <w:t>автономными</w:t>
      </w:r>
      <w:r>
        <w:t xml:space="preserve"> </w:t>
      </w:r>
      <w:r>
        <w:rPr>
          <w:rFonts w:hint="eastAsia"/>
        </w:rPr>
        <w:t>группами</w:t>
      </w:r>
      <w:r>
        <w:t xml:space="preserve"> (AGPSO)</w:t>
      </w:r>
    </w:p>
    <w:p w14:paraId="67BA3072" w14:textId="77777777" w:rsidR="001147F5" w:rsidRDefault="001147F5" w:rsidP="001147F5"/>
    <w:p w14:paraId="6CE16BEA" w14:textId="77777777" w:rsidR="001147F5" w:rsidRDefault="001147F5" w:rsidP="001147F5">
      <w:r>
        <w:t xml:space="preserve">4.2.4 </w:t>
      </w:r>
      <w:r>
        <w:rPr>
          <w:rFonts w:hint="eastAsia"/>
        </w:rPr>
        <w:t>Улучшенный</w:t>
      </w:r>
      <w:r>
        <w:t xml:space="preserve"> </w:t>
      </w:r>
      <w:r>
        <w:rPr>
          <w:rFonts w:hint="eastAsia"/>
        </w:rPr>
        <w:t>оптимизирующий</w:t>
      </w:r>
      <w:r>
        <w:t xml:space="preserve"> </w:t>
      </w:r>
      <w:r>
        <w:rPr>
          <w:rFonts w:hint="eastAsia"/>
        </w:rPr>
        <w:t>метод</w:t>
      </w:r>
      <w:r>
        <w:t xml:space="preserve"> </w:t>
      </w:r>
      <w:r>
        <w:rPr>
          <w:rFonts w:hint="eastAsia"/>
        </w:rPr>
        <w:t>серого</w:t>
      </w:r>
      <w:r>
        <w:t xml:space="preserve"> </w:t>
      </w:r>
      <w:r>
        <w:rPr>
          <w:rFonts w:hint="eastAsia"/>
        </w:rPr>
        <w:t>волка</w:t>
      </w:r>
      <w:r>
        <w:t xml:space="preserve"> (IGWO)</w:t>
      </w:r>
    </w:p>
    <w:p w14:paraId="1EF5DC6E" w14:textId="77777777" w:rsidR="001147F5" w:rsidRDefault="001147F5" w:rsidP="001147F5"/>
    <w:p w14:paraId="59163B81" w14:textId="77777777" w:rsidR="001147F5" w:rsidRDefault="001147F5" w:rsidP="001147F5">
      <w:r>
        <w:t xml:space="preserve">4.3.4.1 </w:t>
      </w:r>
      <w:r>
        <w:rPr>
          <w:rFonts w:hint="eastAsia"/>
        </w:rPr>
        <w:t>Установка</w:t>
      </w:r>
      <w:r>
        <w:t xml:space="preserve"> SVC</w:t>
      </w:r>
    </w:p>
    <w:p w14:paraId="44F5B202" w14:textId="77777777" w:rsidR="001147F5" w:rsidRDefault="001147F5" w:rsidP="001147F5"/>
    <w:p w14:paraId="20BAD104" w14:textId="77777777" w:rsidR="001147F5" w:rsidRDefault="001147F5" w:rsidP="001147F5">
      <w:r>
        <w:t xml:space="preserve">4.2.5 </w:t>
      </w:r>
      <w:r>
        <w:rPr>
          <w:rFonts w:hint="eastAsia"/>
        </w:rPr>
        <w:t>Гибридный</w:t>
      </w:r>
      <w:r>
        <w:t xml:space="preserve"> </w:t>
      </w:r>
      <w:r>
        <w:rPr>
          <w:rFonts w:hint="eastAsia"/>
        </w:rPr>
        <w:t>алгоритм</w:t>
      </w:r>
      <w:r>
        <w:t xml:space="preserve"> (AGPSO-GWO)</w:t>
      </w:r>
    </w:p>
    <w:p w14:paraId="39F15B93" w14:textId="77777777" w:rsidR="001147F5" w:rsidRDefault="001147F5" w:rsidP="001147F5"/>
    <w:p w14:paraId="7B52D710" w14:textId="77777777" w:rsidR="001147F5" w:rsidRDefault="001147F5" w:rsidP="001147F5">
      <w:r>
        <w:t xml:space="preserve">4.3.5.1 </w:t>
      </w:r>
      <w:r>
        <w:rPr>
          <w:rFonts w:hint="eastAsia"/>
        </w:rPr>
        <w:t>Задачи</w:t>
      </w:r>
      <w:r>
        <w:t xml:space="preserve"> </w:t>
      </w:r>
      <w:r>
        <w:rPr>
          <w:rFonts w:hint="eastAsia"/>
        </w:rPr>
        <w:t>однокриатеиальной</w:t>
      </w:r>
      <w:r>
        <w:t xml:space="preserve"> </w:t>
      </w:r>
      <w:r>
        <w:rPr>
          <w:rFonts w:hint="eastAsia"/>
        </w:rPr>
        <w:t>оптимизации</w:t>
      </w:r>
    </w:p>
    <w:p w14:paraId="341177A6" w14:textId="77777777" w:rsidR="001147F5" w:rsidRDefault="001147F5" w:rsidP="001147F5"/>
    <w:p w14:paraId="1D27F871" w14:textId="77777777" w:rsidR="001147F5" w:rsidRDefault="001147F5" w:rsidP="001147F5">
      <w:r>
        <w:t xml:space="preserve">4.3.5.1.1 </w:t>
      </w:r>
      <w:r>
        <w:rPr>
          <w:rFonts w:hint="eastAsia"/>
        </w:rPr>
        <w:t>Установка</w:t>
      </w:r>
      <w:r>
        <w:t xml:space="preserve"> </w:t>
      </w:r>
      <w:r>
        <w:rPr>
          <w:rFonts w:hint="eastAsia"/>
        </w:rPr>
        <w:t>только</w:t>
      </w:r>
      <w:r>
        <w:t xml:space="preserve"> SVC</w:t>
      </w:r>
    </w:p>
    <w:p w14:paraId="2172D86D" w14:textId="77777777" w:rsidR="001147F5" w:rsidRDefault="001147F5" w:rsidP="001147F5"/>
    <w:p w14:paraId="4DE58B1D" w14:textId="77777777" w:rsidR="001147F5" w:rsidRDefault="001147F5" w:rsidP="001147F5">
      <w:r>
        <w:t xml:space="preserve">4.3.5.1.2 </w:t>
      </w:r>
      <w:r>
        <w:rPr>
          <w:rFonts w:hint="eastAsia"/>
        </w:rPr>
        <w:t>Установка</w:t>
      </w:r>
      <w:r>
        <w:t xml:space="preserve"> </w:t>
      </w:r>
      <w:r>
        <w:rPr>
          <w:rFonts w:hint="eastAsia"/>
        </w:rPr>
        <w:t>только</w:t>
      </w:r>
      <w:r>
        <w:t xml:space="preserve"> TCSC</w:t>
      </w:r>
    </w:p>
    <w:p w14:paraId="7A16B63E" w14:textId="77777777" w:rsidR="001147F5" w:rsidRDefault="001147F5" w:rsidP="001147F5"/>
    <w:p w14:paraId="545A5924" w14:textId="77777777" w:rsidR="001147F5" w:rsidRDefault="001147F5" w:rsidP="001147F5">
      <w:r>
        <w:t xml:space="preserve">4.3.5.1.3 </w:t>
      </w:r>
      <w:r>
        <w:rPr>
          <w:rFonts w:hint="eastAsia"/>
        </w:rPr>
        <w:t>Установка</w:t>
      </w:r>
      <w:r>
        <w:t xml:space="preserve"> </w:t>
      </w:r>
      <w:r>
        <w:rPr>
          <w:rFonts w:hint="eastAsia"/>
        </w:rPr>
        <w:t>только</w:t>
      </w:r>
      <w:r>
        <w:t xml:space="preserve"> UPFC</w:t>
      </w:r>
    </w:p>
    <w:p w14:paraId="291A9438" w14:textId="77777777" w:rsidR="001147F5" w:rsidRDefault="001147F5" w:rsidP="001147F5"/>
    <w:p w14:paraId="7BB4EF86" w14:textId="77777777" w:rsidR="001147F5" w:rsidRDefault="001147F5" w:rsidP="001147F5">
      <w:r>
        <w:t xml:space="preserve">4.3.5.2 </w:t>
      </w:r>
      <w:r>
        <w:rPr>
          <w:rFonts w:hint="eastAsia"/>
        </w:rPr>
        <w:t>Многокритериальная</w:t>
      </w:r>
      <w:r>
        <w:t xml:space="preserve"> </w:t>
      </w:r>
      <w:r>
        <w:rPr>
          <w:rFonts w:hint="eastAsia"/>
        </w:rPr>
        <w:t>оптимизация</w:t>
      </w:r>
    </w:p>
    <w:p w14:paraId="6755D6F2" w14:textId="77777777" w:rsidR="001147F5" w:rsidRDefault="001147F5" w:rsidP="001147F5"/>
    <w:p w14:paraId="6323F813" w14:textId="77777777" w:rsidR="001147F5" w:rsidRDefault="001147F5" w:rsidP="001147F5">
      <w:r>
        <w:t xml:space="preserve">4.3.5.2.1 </w:t>
      </w:r>
      <w:r>
        <w:rPr>
          <w:rFonts w:hint="eastAsia"/>
        </w:rPr>
        <w:t>Задачи</w:t>
      </w:r>
      <w:r>
        <w:t xml:space="preserve"> </w:t>
      </w:r>
      <w:r>
        <w:rPr>
          <w:rFonts w:hint="eastAsia"/>
        </w:rPr>
        <w:t>оптимизации</w:t>
      </w:r>
      <w:r>
        <w:t xml:space="preserve"> </w:t>
      </w:r>
      <w:r>
        <w:rPr>
          <w:rFonts w:hint="eastAsia"/>
        </w:rPr>
        <w:t>взвешенной</w:t>
      </w:r>
      <w:r>
        <w:t xml:space="preserve"> </w:t>
      </w:r>
      <w:r>
        <w:rPr>
          <w:rFonts w:hint="eastAsia"/>
        </w:rPr>
        <w:t>суммы</w:t>
      </w:r>
    </w:p>
    <w:p w14:paraId="75F0DBE6" w14:textId="77777777" w:rsidR="001147F5" w:rsidRDefault="001147F5" w:rsidP="001147F5"/>
    <w:p w14:paraId="3430EF15" w14:textId="77777777" w:rsidR="001147F5" w:rsidRDefault="001147F5" w:rsidP="001147F5">
      <w:r>
        <w:lastRenderedPageBreak/>
        <w:t>4.3.5.2.1.1IEEE30</w:t>
      </w:r>
    </w:p>
    <w:p w14:paraId="5450BB17" w14:textId="77777777" w:rsidR="001147F5" w:rsidRDefault="001147F5" w:rsidP="001147F5"/>
    <w:p w14:paraId="38263F9E" w14:textId="77777777" w:rsidR="001147F5" w:rsidRDefault="001147F5" w:rsidP="001147F5">
      <w:r>
        <w:t>4.3.5.2.1.1.1</w:t>
      </w:r>
      <w:r>
        <w:rPr>
          <w:rFonts w:hint="eastAsia"/>
        </w:rPr>
        <w:t>Установка</w:t>
      </w:r>
      <w:r>
        <w:t xml:space="preserve"> SVC</w:t>
      </w:r>
    </w:p>
    <w:p w14:paraId="2E635735" w14:textId="77777777" w:rsidR="001147F5" w:rsidRDefault="001147F5" w:rsidP="001147F5"/>
    <w:p w14:paraId="341558AF" w14:textId="77777777" w:rsidR="001147F5" w:rsidRDefault="001147F5" w:rsidP="001147F5">
      <w:r>
        <w:t>4.3.5.2.1.1.2</w:t>
      </w:r>
      <w:r>
        <w:rPr>
          <w:rFonts w:hint="eastAsia"/>
        </w:rPr>
        <w:t>Установка</w:t>
      </w:r>
      <w:r>
        <w:t xml:space="preserve"> TCSC</w:t>
      </w:r>
    </w:p>
    <w:p w14:paraId="31F7EF8B" w14:textId="77777777" w:rsidR="001147F5" w:rsidRDefault="001147F5" w:rsidP="001147F5"/>
    <w:p w14:paraId="0FAD634B" w14:textId="77777777" w:rsidR="001147F5" w:rsidRDefault="001147F5" w:rsidP="001147F5">
      <w:r>
        <w:t>4.3.5.2.1.1.3</w:t>
      </w:r>
      <w:r>
        <w:rPr>
          <w:rFonts w:hint="eastAsia"/>
        </w:rPr>
        <w:t>Установка</w:t>
      </w:r>
      <w:r>
        <w:t xml:space="preserve"> UPFC</w:t>
      </w:r>
    </w:p>
    <w:p w14:paraId="09C6E5C7" w14:textId="77777777" w:rsidR="001147F5" w:rsidRDefault="001147F5" w:rsidP="001147F5"/>
    <w:p w14:paraId="2E69B93E" w14:textId="77777777" w:rsidR="001147F5" w:rsidRDefault="001147F5" w:rsidP="001147F5">
      <w:r>
        <w:t>4.3.5.2.1.2.1</w:t>
      </w:r>
      <w:r>
        <w:rPr>
          <w:rFonts w:hint="eastAsia"/>
        </w:rPr>
        <w:t>Установка</w:t>
      </w:r>
      <w:r>
        <w:t xml:space="preserve"> SVC</w:t>
      </w:r>
    </w:p>
    <w:p w14:paraId="28F450F9" w14:textId="77777777" w:rsidR="001147F5" w:rsidRDefault="001147F5" w:rsidP="001147F5"/>
    <w:p w14:paraId="3FD324F1" w14:textId="77777777" w:rsidR="001147F5" w:rsidRDefault="001147F5" w:rsidP="001147F5">
      <w:r>
        <w:t>4.3.5.2.1.2.2</w:t>
      </w:r>
      <w:r>
        <w:rPr>
          <w:rFonts w:hint="eastAsia"/>
        </w:rPr>
        <w:t>Установка</w:t>
      </w:r>
      <w:r>
        <w:t xml:space="preserve"> TCSC</w:t>
      </w:r>
    </w:p>
    <w:p w14:paraId="223D0C24" w14:textId="77777777" w:rsidR="001147F5" w:rsidRDefault="001147F5" w:rsidP="001147F5"/>
    <w:p w14:paraId="1B078BB6" w14:textId="77777777" w:rsidR="001147F5" w:rsidRDefault="001147F5" w:rsidP="001147F5">
      <w:r>
        <w:t>4.3.5.2.1.2.3</w:t>
      </w:r>
      <w:r>
        <w:rPr>
          <w:rFonts w:hint="eastAsia"/>
        </w:rPr>
        <w:t>Установка</w:t>
      </w:r>
      <w:r>
        <w:t xml:space="preserve"> UPFC</w:t>
      </w:r>
    </w:p>
    <w:p w14:paraId="0B87754D" w14:textId="77777777" w:rsidR="001147F5" w:rsidRDefault="001147F5" w:rsidP="001147F5"/>
    <w:p w14:paraId="66ABB694" w14:textId="77777777" w:rsidR="001147F5" w:rsidRDefault="001147F5" w:rsidP="001147F5">
      <w:r>
        <w:t xml:space="preserve">4.3.5.2.2 </w:t>
      </w:r>
      <w:r>
        <w:rPr>
          <w:rFonts w:hint="eastAsia"/>
        </w:rPr>
        <w:t>Оптимизация</w:t>
      </w:r>
      <w:r>
        <w:t xml:space="preserve"> </w:t>
      </w:r>
      <w:r>
        <w:rPr>
          <w:rFonts w:hint="eastAsia"/>
        </w:rPr>
        <w:t>с</w:t>
      </w:r>
      <w:r>
        <w:t xml:space="preserve"> </w:t>
      </w:r>
      <w:r>
        <w:rPr>
          <w:rFonts w:hint="eastAsia"/>
        </w:rPr>
        <w:t>помощью</w:t>
      </w:r>
      <w:r>
        <w:t xml:space="preserve"> </w:t>
      </w:r>
      <w:r>
        <w:rPr>
          <w:rFonts w:hint="eastAsia"/>
        </w:rPr>
        <w:t>фронат</w:t>
      </w:r>
      <w:r>
        <w:t xml:space="preserve"> </w:t>
      </w:r>
      <w:r>
        <w:rPr>
          <w:rFonts w:hint="eastAsia"/>
        </w:rPr>
        <w:t>Парето</w:t>
      </w:r>
    </w:p>
    <w:p w14:paraId="64884107" w14:textId="77777777" w:rsidR="001147F5" w:rsidRDefault="001147F5" w:rsidP="001147F5"/>
    <w:p w14:paraId="5A338DA5" w14:textId="77777777" w:rsidR="001147F5" w:rsidRDefault="001147F5" w:rsidP="001147F5">
      <w:r>
        <w:t xml:space="preserve">4.2.6 </w:t>
      </w:r>
      <w:r>
        <w:rPr>
          <w:rFonts w:hint="eastAsia"/>
        </w:rPr>
        <w:t>Статистическая</w:t>
      </w:r>
      <w:r>
        <w:t xml:space="preserve"> </w:t>
      </w:r>
      <w:r>
        <w:rPr>
          <w:rFonts w:hint="eastAsia"/>
        </w:rPr>
        <w:t>оценка</w:t>
      </w:r>
      <w:r>
        <w:t xml:space="preserve"> </w:t>
      </w:r>
      <w:r>
        <w:rPr>
          <w:rFonts w:hint="eastAsia"/>
        </w:rPr>
        <w:t>результатов</w:t>
      </w:r>
    </w:p>
    <w:p w14:paraId="06CDE68F" w14:textId="77777777" w:rsidR="001147F5" w:rsidRDefault="001147F5" w:rsidP="001147F5"/>
    <w:p w14:paraId="2412B9D8" w14:textId="77777777" w:rsidR="001147F5" w:rsidRDefault="001147F5" w:rsidP="001147F5">
      <w:r>
        <w:rPr>
          <w:rFonts w:hint="eastAsia"/>
        </w:rPr>
        <w:t>ЗАКЛЮЧЕНИЕ</w:t>
      </w:r>
    </w:p>
    <w:p w14:paraId="7D70484A" w14:textId="77777777" w:rsidR="001147F5" w:rsidRDefault="001147F5" w:rsidP="001147F5"/>
    <w:p w14:paraId="57924142" w14:textId="77777777" w:rsidR="001147F5" w:rsidRDefault="001147F5" w:rsidP="001147F5">
      <w:r>
        <w:rPr>
          <w:rFonts w:hint="eastAsia"/>
        </w:rPr>
        <w:t>СПИСОК</w:t>
      </w:r>
      <w:r>
        <w:t xml:space="preserve"> </w:t>
      </w:r>
      <w:r>
        <w:rPr>
          <w:rFonts w:hint="eastAsia"/>
        </w:rPr>
        <w:t>ЛИТЕРАТУРЫ</w:t>
      </w:r>
    </w:p>
    <w:p w14:paraId="20DE5CEA" w14:textId="77777777" w:rsidR="001147F5" w:rsidRDefault="001147F5" w:rsidP="001147F5"/>
    <w:p w14:paraId="0D9F51FB" w14:textId="77777777" w:rsidR="001147F5" w:rsidRDefault="001147F5" w:rsidP="001147F5">
      <w:r>
        <w:rPr>
          <w:rFonts w:hint="eastAsia"/>
        </w:rPr>
        <w:t>СПИСОК</w:t>
      </w:r>
      <w:r>
        <w:t xml:space="preserve"> </w:t>
      </w:r>
      <w:r>
        <w:rPr>
          <w:rFonts w:hint="eastAsia"/>
        </w:rPr>
        <w:t>СОКРАЩЕНИЙ</w:t>
      </w:r>
    </w:p>
    <w:p w14:paraId="3418BCE9" w14:textId="77777777" w:rsidR="001147F5" w:rsidRDefault="001147F5" w:rsidP="001147F5"/>
    <w:p w14:paraId="6192C3ED" w14:textId="34140F5C" w:rsidR="001147F5" w:rsidRPr="001147F5" w:rsidRDefault="001147F5" w:rsidP="001147F5">
      <w:r>
        <w:rPr>
          <w:rFonts w:hint="eastAsia"/>
        </w:rPr>
        <w:t>СПИСОК</w:t>
      </w:r>
      <w:r>
        <w:t xml:space="preserve"> </w:t>
      </w:r>
      <w:r>
        <w:rPr>
          <w:rFonts w:hint="eastAsia"/>
        </w:rPr>
        <w:t>СИМВОЛОВ</w:t>
      </w:r>
    </w:p>
    <w:sectPr w:rsidR="001147F5" w:rsidRPr="001147F5" w:rsidSect="002A117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70B7" w14:textId="77777777" w:rsidR="002A1174" w:rsidRDefault="002A1174">
      <w:pPr>
        <w:spacing w:after="0" w:line="240" w:lineRule="auto"/>
      </w:pPr>
      <w:r>
        <w:separator/>
      </w:r>
    </w:p>
  </w:endnote>
  <w:endnote w:type="continuationSeparator" w:id="0">
    <w:p w14:paraId="714A0970" w14:textId="77777777" w:rsidR="002A1174" w:rsidRDefault="002A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9A1F" w14:textId="77777777" w:rsidR="002A1174" w:rsidRDefault="002A1174"/>
    <w:p w14:paraId="37918DE0" w14:textId="77777777" w:rsidR="002A1174" w:rsidRDefault="002A1174"/>
    <w:p w14:paraId="65FC9287" w14:textId="77777777" w:rsidR="002A1174" w:rsidRDefault="002A1174"/>
    <w:p w14:paraId="258E422D" w14:textId="77777777" w:rsidR="002A1174" w:rsidRDefault="002A1174"/>
    <w:p w14:paraId="5D8D78DC" w14:textId="77777777" w:rsidR="002A1174" w:rsidRDefault="002A1174"/>
    <w:p w14:paraId="176278D3" w14:textId="77777777" w:rsidR="002A1174" w:rsidRDefault="002A1174"/>
    <w:p w14:paraId="37C1F585" w14:textId="77777777" w:rsidR="002A1174" w:rsidRDefault="002A117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82C4C72" wp14:editId="567DA70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4292" w14:textId="77777777" w:rsidR="002A1174" w:rsidRDefault="002A117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C4C7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1D4292" w14:textId="77777777" w:rsidR="002A1174" w:rsidRDefault="002A117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F4B201" w14:textId="77777777" w:rsidR="002A1174" w:rsidRDefault="002A1174"/>
    <w:p w14:paraId="145D9D2B" w14:textId="77777777" w:rsidR="002A1174" w:rsidRDefault="002A1174"/>
    <w:p w14:paraId="66633510" w14:textId="77777777" w:rsidR="002A1174" w:rsidRDefault="002A117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7E7E75" wp14:editId="68C6151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DABA" w14:textId="77777777" w:rsidR="002A1174" w:rsidRDefault="002A1174"/>
                          <w:p w14:paraId="0CBE13CD" w14:textId="77777777" w:rsidR="002A1174" w:rsidRDefault="002A117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E7E7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F2DABA" w14:textId="77777777" w:rsidR="002A1174" w:rsidRDefault="002A1174"/>
                    <w:p w14:paraId="0CBE13CD" w14:textId="77777777" w:rsidR="002A1174" w:rsidRDefault="002A117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6F79ABB" w14:textId="77777777" w:rsidR="002A1174" w:rsidRDefault="002A1174"/>
    <w:p w14:paraId="63F7AB55" w14:textId="77777777" w:rsidR="002A1174" w:rsidRDefault="002A1174">
      <w:pPr>
        <w:rPr>
          <w:sz w:val="2"/>
          <w:szCs w:val="2"/>
        </w:rPr>
      </w:pPr>
    </w:p>
    <w:p w14:paraId="2F74CCF2" w14:textId="77777777" w:rsidR="002A1174" w:rsidRDefault="002A1174"/>
    <w:p w14:paraId="2EE73D6D" w14:textId="77777777" w:rsidR="002A1174" w:rsidRDefault="002A1174">
      <w:pPr>
        <w:spacing w:after="0" w:line="240" w:lineRule="auto"/>
      </w:pPr>
    </w:p>
  </w:footnote>
  <w:footnote w:type="continuationSeparator" w:id="0">
    <w:p w14:paraId="022AE412" w14:textId="77777777" w:rsidR="002A1174" w:rsidRDefault="002A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74"/>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24808</TotalTime>
  <Pages>8</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3176</cp:revision>
  <cp:lastPrinted>2009-02-06T05:36:00Z</cp:lastPrinted>
  <dcterms:created xsi:type="dcterms:W3CDTF">2024-01-07T13:43:00Z</dcterms:created>
  <dcterms:modified xsi:type="dcterms:W3CDTF">2024-02-17T10:21:00Z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