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A7" w:rsidRDefault="00BF1FA7" w:rsidP="00BF1FA7">
      <w:r>
        <w:rPr>
          <w:rFonts w:hint="eastAsia"/>
        </w:rPr>
        <w:t>НАЦІОНАЛЬНА</w:t>
      </w:r>
      <w:r>
        <w:t></w:t>
      </w:r>
      <w:r>
        <w:rPr>
          <w:rFonts w:hint="eastAsia"/>
        </w:rPr>
        <w:t>АКАДЕМІЯ</w:t>
      </w:r>
      <w:r>
        <w:t></w:t>
      </w:r>
      <w:r>
        <w:rPr>
          <w:rFonts w:hint="eastAsia"/>
        </w:rPr>
        <w:t>ДЕРЖАВНОГО</w:t>
      </w:r>
      <w:r>
        <w:t></w:t>
      </w:r>
      <w:r>
        <w:rPr>
          <w:rFonts w:hint="eastAsia"/>
        </w:rPr>
        <w:t>УПРАВЛІННЯ</w:t>
      </w:r>
    </w:p>
    <w:p w:rsidR="00BF1FA7" w:rsidRDefault="00BF1FA7" w:rsidP="00BF1FA7">
      <w:r>
        <w:rPr>
          <w:rFonts w:hint="eastAsia"/>
        </w:rPr>
        <w:t>ПРИ</w:t>
      </w:r>
      <w:r>
        <w:t></w:t>
      </w:r>
      <w:r>
        <w:rPr>
          <w:rFonts w:hint="eastAsia"/>
        </w:rPr>
        <w:t>ПРЕЗИДЕНТОВІ</w:t>
      </w:r>
      <w:r>
        <w:t></w:t>
      </w:r>
      <w:r>
        <w:rPr>
          <w:rFonts w:hint="eastAsia"/>
        </w:rPr>
        <w:t>УКРАЇНИ</w:t>
      </w:r>
    </w:p>
    <w:p w:rsidR="00BF1FA7" w:rsidRDefault="00BF1FA7" w:rsidP="00BF1FA7">
      <w:r>
        <w:rPr>
          <w:rFonts w:hint="eastAsia"/>
        </w:rPr>
        <w:t>Кваліфікаційна</w:t>
      </w:r>
      <w:r>
        <w:t></w:t>
      </w:r>
      <w:r>
        <w:rPr>
          <w:rFonts w:hint="eastAsia"/>
        </w:rPr>
        <w:t>наукова</w:t>
      </w:r>
      <w:r>
        <w:t></w:t>
      </w:r>
      <w:r>
        <w:rPr>
          <w:rFonts w:hint="eastAsia"/>
        </w:rPr>
        <w:t>праця</w:t>
      </w:r>
      <w:r>
        <w:t></w:t>
      </w:r>
      <w:r>
        <w:rPr>
          <w:rFonts w:hint="eastAsia"/>
        </w:rPr>
        <w:t>на</w:t>
      </w:r>
      <w:r>
        <w:t></w:t>
      </w:r>
      <w:r>
        <w:rPr>
          <w:rFonts w:hint="eastAsia"/>
        </w:rPr>
        <w:t>правах</w:t>
      </w:r>
      <w:r>
        <w:t></w:t>
      </w:r>
      <w:r>
        <w:rPr>
          <w:rFonts w:hint="eastAsia"/>
        </w:rPr>
        <w:t>рукопису</w:t>
      </w:r>
    </w:p>
    <w:p w:rsidR="00BF1FA7" w:rsidRDefault="00BF1FA7" w:rsidP="00BF1FA7">
      <w:r>
        <w:rPr>
          <w:rFonts w:hint="eastAsia"/>
        </w:rPr>
        <w:t>Заболотний</w:t>
      </w:r>
      <w:r>
        <w:t></w:t>
      </w:r>
      <w:r>
        <w:rPr>
          <w:rFonts w:hint="eastAsia"/>
        </w:rPr>
        <w:t>Андрій</w:t>
      </w:r>
      <w:r>
        <w:t></w:t>
      </w:r>
      <w:r>
        <w:rPr>
          <w:rFonts w:hint="eastAsia"/>
        </w:rPr>
        <w:t>Володимирович</w:t>
      </w:r>
    </w:p>
    <w:p w:rsidR="00BF1FA7" w:rsidRDefault="00BF1FA7" w:rsidP="00BF1FA7">
      <w:r>
        <w:rPr>
          <w:rFonts w:hint="eastAsia"/>
        </w:rPr>
        <w:t>УДК</w:t>
      </w:r>
      <w:r>
        <w:t></w:t>
      </w:r>
      <w:r>
        <w:t></w:t>
      </w:r>
      <w:r>
        <w:t></w:t>
      </w:r>
      <w:r>
        <w:t></w:t>
      </w:r>
      <w:r>
        <w:t></w:t>
      </w:r>
      <w:r>
        <w:t></w:t>
      </w:r>
      <w:r>
        <w:t></w:t>
      </w:r>
      <w:r>
        <w:t></w:t>
      </w:r>
      <w:r>
        <w:t></w:t>
      </w:r>
      <w:r>
        <w:t></w:t>
      </w:r>
      <w:r>
        <w:t></w:t>
      </w:r>
      <w:r>
        <w:t></w:t>
      </w:r>
      <w:r>
        <w:t></w:t>
      </w:r>
      <w:r>
        <w:t></w:t>
      </w:r>
      <w:r>
        <w:t></w:t>
      </w:r>
      <w:r>
        <w:t></w:t>
      </w:r>
      <w:r>
        <w:t></w:t>
      </w:r>
      <w:r>
        <w:t></w:t>
      </w:r>
      <w:r>
        <w:t></w:t>
      </w:r>
      <w:r>
        <w:t></w:t>
      </w:r>
    </w:p>
    <w:p w:rsidR="00BF1FA7" w:rsidRDefault="00BF1FA7" w:rsidP="00BF1FA7">
      <w:r>
        <w:rPr>
          <w:rFonts w:hint="eastAsia"/>
        </w:rPr>
        <w:t>ДИСЕРТАЦІЯ</w:t>
      </w:r>
    </w:p>
    <w:p w:rsidR="00BF1FA7" w:rsidRDefault="00BF1FA7" w:rsidP="00BF1FA7">
      <w:r>
        <w:rPr>
          <w:rFonts w:hint="eastAsia"/>
        </w:rPr>
        <w:t>Правове</w:t>
      </w:r>
      <w:r>
        <w:t></w:t>
      </w:r>
      <w:r>
        <w:rPr>
          <w:rFonts w:hint="eastAsia"/>
        </w:rPr>
        <w:t>регулювання</w:t>
      </w:r>
      <w:r>
        <w:t></w:t>
      </w:r>
      <w:r>
        <w:rPr>
          <w:rFonts w:hint="eastAsia"/>
        </w:rPr>
        <w:t>професійної</w:t>
      </w:r>
      <w:r>
        <w:t></w:t>
      </w:r>
      <w:r>
        <w:rPr>
          <w:rFonts w:hint="eastAsia"/>
        </w:rPr>
        <w:t>діяльності</w:t>
      </w:r>
      <w:r>
        <w:t></w:t>
      </w:r>
      <w:r>
        <w:rPr>
          <w:rFonts w:hint="eastAsia"/>
        </w:rPr>
        <w:t>в</w:t>
      </w:r>
      <w:r>
        <w:t></w:t>
      </w:r>
      <w:r>
        <w:rPr>
          <w:rFonts w:hint="eastAsia"/>
        </w:rPr>
        <w:t>сфері</w:t>
      </w:r>
    </w:p>
    <w:p w:rsidR="00BF1FA7" w:rsidRDefault="00BF1FA7" w:rsidP="00BF1FA7">
      <w:r>
        <w:rPr>
          <w:rFonts w:hint="eastAsia"/>
        </w:rPr>
        <w:t>державної</w:t>
      </w:r>
      <w:r>
        <w:t></w:t>
      </w:r>
      <w:r>
        <w:rPr>
          <w:rFonts w:hint="eastAsia"/>
        </w:rPr>
        <w:t>служби</w:t>
      </w:r>
      <w:r>
        <w:t></w:t>
      </w:r>
      <w:r>
        <w:t></w:t>
      </w:r>
      <w:r>
        <w:rPr>
          <w:rFonts w:hint="eastAsia"/>
        </w:rPr>
        <w:t>публічно</w:t>
      </w:r>
      <w:r>
        <w:t></w:t>
      </w:r>
      <w:r>
        <w:rPr>
          <w:rFonts w:hint="eastAsia"/>
        </w:rPr>
        <w:t>управлінський</w:t>
      </w:r>
      <w:r>
        <w:t></w:t>
      </w:r>
      <w:r>
        <w:rPr>
          <w:rFonts w:hint="eastAsia"/>
        </w:rPr>
        <w:t>аспект</w:t>
      </w:r>
    </w:p>
    <w:p w:rsidR="00BF1FA7" w:rsidRDefault="00BF1FA7" w:rsidP="00BF1FA7">
      <w:r>
        <w:t></w:t>
      </w:r>
      <w:r>
        <w:t></w:t>
      </w:r>
      <w:r>
        <w:t></w:t>
      </w:r>
      <w:r>
        <w:t></w:t>
      </w:r>
      <w:r>
        <w:t></w:t>
      </w:r>
      <w:r>
        <w:t></w:t>
      </w:r>
      <w:r>
        <w:t></w:t>
      </w:r>
      <w:r>
        <w:t></w:t>
      </w:r>
      <w:r>
        <w:t></w:t>
      </w:r>
      <w:r>
        <w:t></w:t>
      </w:r>
      <w:r>
        <w:t></w:t>
      </w:r>
      <w:r>
        <w:rPr>
          <w:rFonts w:hint="eastAsia"/>
        </w:rPr>
        <w:t>теорія</w:t>
      </w:r>
      <w:r>
        <w:t></w:t>
      </w:r>
      <w:r>
        <w:rPr>
          <w:rFonts w:hint="eastAsia"/>
        </w:rPr>
        <w:t>та</w:t>
      </w:r>
      <w:r>
        <w:t></w:t>
      </w:r>
      <w:r>
        <w:rPr>
          <w:rFonts w:hint="eastAsia"/>
        </w:rPr>
        <w:t>історія</w:t>
      </w:r>
      <w:r>
        <w:t></w:t>
      </w:r>
      <w:r>
        <w:rPr>
          <w:rFonts w:hint="eastAsia"/>
        </w:rPr>
        <w:t>державного</w:t>
      </w:r>
      <w:r>
        <w:t></w:t>
      </w:r>
      <w:r>
        <w:rPr>
          <w:rFonts w:hint="eastAsia"/>
        </w:rPr>
        <w:t>управління</w:t>
      </w:r>
    </w:p>
    <w:p w:rsidR="00BF1FA7" w:rsidRDefault="00BF1FA7" w:rsidP="00BF1FA7">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p>
    <w:p w:rsidR="00BF1FA7" w:rsidRDefault="00BF1FA7" w:rsidP="00BF1FA7">
      <w:r>
        <w:rPr>
          <w:rFonts w:hint="eastAsia"/>
        </w:rPr>
        <w:t>кандидата</w:t>
      </w:r>
      <w:r>
        <w:t></w:t>
      </w:r>
      <w:r>
        <w:rPr>
          <w:rFonts w:hint="eastAsia"/>
        </w:rPr>
        <w:t>наук</w:t>
      </w:r>
      <w:r>
        <w:t></w:t>
      </w:r>
      <w:r>
        <w:rPr>
          <w:rFonts w:hint="eastAsia"/>
        </w:rPr>
        <w:t>з</w:t>
      </w:r>
      <w:r>
        <w:t></w:t>
      </w:r>
      <w:r>
        <w:rPr>
          <w:rFonts w:hint="eastAsia"/>
        </w:rPr>
        <w:t>державного</w:t>
      </w:r>
      <w:r>
        <w:t></w:t>
      </w:r>
      <w:r>
        <w:rPr>
          <w:rFonts w:hint="eastAsia"/>
        </w:rPr>
        <w:t>управління</w:t>
      </w:r>
    </w:p>
    <w:p w:rsidR="00BF1FA7" w:rsidRDefault="00BF1FA7" w:rsidP="00BF1FA7">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r>
        <w:t></w:t>
      </w:r>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r>
        <w:t></w:t>
      </w:r>
    </w:p>
    <w:p w:rsidR="00BF1FA7" w:rsidRDefault="00BF1FA7" w:rsidP="00BF1FA7">
      <w:r>
        <w:rPr>
          <w:rFonts w:hint="eastAsia"/>
        </w:rPr>
        <w:t>А</w:t>
      </w:r>
      <w:r>
        <w:t></w:t>
      </w:r>
      <w:r>
        <w:rPr>
          <w:rFonts w:hint="eastAsia"/>
        </w:rPr>
        <w:t>В</w:t>
      </w:r>
      <w:r>
        <w:t></w:t>
      </w:r>
      <w:r>
        <w:t></w:t>
      </w:r>
      <w:r>
        <w:rPr>
          <w:rFonts w:hint="eastAsia"/>
        </w:rPr>
        <w:t>Заболотний</w:t>
      </w:r>
    </w:p>
    <w:p w:rsidR="00BF1FA7" w:rsidRDefault="00BF1FA7" w:rsidP="00BF1FA7">
      <w:r>
        <w:rPr>
          <w:rFonts w:hint="eastAsia"/>
        </w:rPr>
        <w:t>Науковий</w:t>
      </w:r>
      <w:r>
        <w:t></w:t>
      </w:r>
      <w:r>
        <w:rPr>
          <w:rFonts w:hint="eastAsia"/>
        </w:rPr>
        <w:t>керівник</w:t>
      </w:r>
      <w:r>
        <w:t></w:t>
      </w:r>
      <w:r>
        <w:t></w:t>
      </w:r>
      <w:r>
        <w:t></w:t>
      </w:r>
      <w:r>
        <w:rPr>
          <w:rFonts w:hint="eastAsia"/>
        </w:rPr>
        <w:t>Шаповал</w:t>
      </w:r>
      <w:r>
        <w:t></w:t>
      </w:r>
      <w:r>
        <w:rPr>
          <w:rFonts w:hint="eastAsia"/>
        </w:rPr>
        <w:t>Володимир</w:t>
      </w:r>
      <w:r>
        <w:t></w:t>
      </w:r>
      <w:r>
        <w:rPr>
          <w:rFonts w:hint="eastAsia"/>
        </w:rPr>
        <w:t>Миколайович</w:t>
      </w:r>
      <w:r>
        <w:t></w:t>
      </w:r>
      <w:r>
        <w:t></w:t>
      </w:r>
      <w:r>
        <w:rPr>
          <w:rFonts w:hint="eastAsia"/>
        </w:rPr>
        <w:t>член</w:t>
      </w:r>
      <w:r>
        <w:t></w:t>
      </w:r>
      <w:r>
        <w:rPr>
          <w:rFonts w:hint="eastAsia"/>
        </w:rPr>
        <w:t>кореспондент</w:t>
      </w:r>
      <w:r>
        <w:t></w:t>
      </w:r>
      <w:r>
        <w:rPr>
          <w:rFonts w:hint="eastAsia"/>
        </w:rPr>
        <w:t>НАН</w:t>
      </w:r>
      <w:r>
        <w:t></w:t>
      </w:r>
      <w:r>
        <w:rPr>
          <w:rFonts w:hint="eastAsia"/>
        </w:rPr>
        <w:t>України</w:t>
      </w:r>
      <w:r>
        <w:t></w:t>
      </w:r>
      <w:r>
        <w:t></w:t>
      </w:r>
      <w:r>
        <w:rPr>
          <w:rFonts w:hint="eastAsia"/>
        </w:rPr>
        <w:t>доктор</w:t>
      </w:r>
      <w:r>
        <w:t></w:t>
      </w:r>
      <w:r>
        <w:rPr>
          <w:rFonts w:hint="eastAsia"/>
        </w:rPr>
        <w:t>юридичних</w:t>
      </w:r>
      <w:r>
        <w:t></w:t>
      </w:r>
      <w:r>
        <w:rPr>
          <w:rFonts w:hint="eastAsia"/>
        </w:rPr>
        <w:t>наук</w:t>
      </w:r>
      <w:r>
        <w:t></w:t>
      </w:r>
      <w:r>
        <w:t></w:t>
      </w:r>
      <w:r>
        <w:rPr>
          <w:rFonts w:hint="eastAsia"/>
        </w:rPr>
        <w:t>професор</w:t>
      </w:r>
      <w:r>
        <w:t></w:t>
      </w:r>
    </w:p>
    <w:p w:rsidR="009A4034" w:rsidRDefault="00BF1FA7" w:rsidP="00BF1FA7">
      <w:pPr>
        <w:rPr>
          <w:lang w:val="en-US"/>
        </w:rPr>
      </w:pPr>
      <w:r>
        <w:rPr>
          <w:rFonts w:hint="eastAsia"/>
        </w:rPr>
        <w:t>Київ</w:t>
      </w:r>
      <w:r>
        <w:t></w:t>
      </w:r>
      <w:r>
        <w:t></w:t>
      </w:r>
      <w:r>
        <w:t></w:t>
      </w:r>
      <w:r>
        <w:t></w:t>
      </w:r>
      <w:r>
        <w:t></w:t>
      </w:r>
      <w:r>
        <w:t></w:t>
      </w:r>
      <w:r>
        <w:t></w:t>
      </w:r>
    </w:p>
    <w:p w:rsidR="00BF1FA7" w:rsidRDefault="00BF1FA7" w:rsidP="00BF1FA7">
      <w:pPr>
        <w:rPr>
          <w:lang w:val="en-US"/>
        </w:rPr>
      </w:pPr>
    </w:p>
    <w:p w:rsidR="00BF1FA7" w:rsidRDefault="00BF1FA7" w:rsidP="00BF1FA7">
      <w:pPr>
        <w:rPr>
          <w:lang w:val="en-US"/>
        </w:rPr>
      </w:pPr>
    </w:p>
    <w:p w:rsidR="00BF1FA7" w:rsidRDefault="00BF1FA7" w:rsidP="00BF1FA7">
      <w:pPr>
        <w:rPr>
          <w:lang w:val="en-US"/>
        </w:rPr>
      </w:pPr>
    </w:p>
    <w:p w:rsidR="00BF1FA7" w:rsidRPr="00BF1FA7" w:rsidRDefault="00BF1FA7" w:rsidP="00BF1FA7">
      <w:pPr>
        <w:rPr>
          <w:lang w:val="en-US"/>
        </w:rPr>
      </w:pPr>
      <w:r w:rsidRPr="00BF1FA7">
        <w:rPr>
          <w:rFonts w:hint="eastAsia"/>
          <w:lang w:val="en-US"/>
        </w:rPr>
        <w:t>ЗМІСТ</w:t>
      </w:r>
    </w:p>
    <w:p w:rsidR="00BF1FA7" w:rsidRPr="00BF1FA7" w:rsidRDefault="00BF1FA7" w:rsidP="00BF1FA7">
      <w:pPr>
        <w:rPr>
          <w:lang w:val="en-US"/>
        </w:rPr>
      </w:pPr>
      <w:r w:rsidRPr="00BF1FA7">
        <w:rPr>
          <w:rFonts w:hint="eastAsia"/>
          <w:lang w:val="en-US"/>
        </w:rPr>
        <w:t>ВСТУП</w:t>
      </w:r>
      <w:r w:rsidRPr="00BF1FA7">
        <w:rPr>
          <w:lang w:val="en-US"/>
        </w:rPr>
        <w:tab/>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РОЗДІЛ</w:t>
      </w:r>
      <w:r w:rsidRPr="00BF1FA7">
        <w:rPr>
          <w:lang w:val="en-US"/>
        </w:rPr>
        <w:t></w:t>
      </w:r>
      <w:r w:rsidRPr="00BF1FA7">
        <w:rPr>
          <w:rFonts w:hint="eastAsia"/>
          <w:lang w:val="en-US"/>
        </w:rPr>
        <w:t>І</w:t>
      </w:r>
      <w:r w:rsidRPr="00BF1FA7">
        <w:rPr>
          <w:lang w:val="en-US"/>
        </w:rPr>
        <w:t></w:t>
      </w:r>
      <w:r w:rsidRPr="00BF1FA7">
        <w:rPr>
          <w:lang w:val="en-US"/>
        </w:rPr>
        <w:t></w:t>
      </w:r>
      <w:r w:rsidRPr="00BF1FA7">
        <w:rPr>
          <w:rFonts w:hint="eastAsia"/>
          <w:lang w:val="en-US"/>
        </w:rPr>
        <w:t>ТЕОРЕТИЧНІ</w:t>
      </w:r>
      <w:r w:rsidRPr="00BF1FA7">
        <w:rPr>
          <w:lang w:val="en-US"/>
        </w:rPr>
        <w:t></w:t>
      </w:r>
      <w:r w:rsidRPr="00BF1FA7">
        <w:rPr>
          <w:rFonts w:hint="eastAsia"/>
          <w:lang w:val="en-US"/>
        </w:rPr>
        <w:t>ЗАСАДИ</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ab/>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w:t>
      </w:r>
      <w:r w:rsidRPr="00BF1FA7">
        <w:rPr>
          <w:lang w:val="en-US"/>
        </w:rPr>
        <w:t></w:t>
      </w:r>
      <w:r w:rsidRPr="00BF1FA7">
        <w:rPr>
          <w:lang w:val="en-US"/>
        </w:rPr>
        <w:tab/>
      </w:r>
      <w:r w:rsidRPr="00BF1FA7">
        <w:rPr>
          <w:rFonts w:hint="eastAsia"/>
          <w:lang w:val="en-US"/>
        </w:rPr>
        <w:t>Аналіз</w:t>
      </w:r>
      <w:r w:rsidRPr="00BF1FA7">
        <w:rPr>
          <w:lang w:val="en-US"/>
        </w:rPr>
        <w:t></w:t>
      </w:r>
      <w:r w:rsidRPr="00BF1FA7">
        <w:rPr>
          <w:rFonts w:hint="eastAsia"/>
          <w:lang w:val="en-US"/>
        </w:rPr>
        <w:t>стану</w:t>
      </w:r>
      <w:r w:rsidRPr="00BF1FA7">
        <w:rPr>
          <w:lang w:val="en-US"/>
        </w:rPr>
        <w:t></w:t>
      </w:r>
      <w:r w:rsidRPr="00BF1FA7">
        <w:rPr>
          <w:rFonts w:hint="eastAsia"/>
          <w:lang w:val="en-US"/>
        </w:rPr>
        <w:t>наукової</w:t>
      </w:r>
      <w:r w:rsidRPr="00BF1FA7">
        <w:rPr>
          <w:lang w:val="en-US"/>
        </w:rPr>
        <w:t></w:t>
      </w:r>
      <w:r w:rsidRPr="00BF1FA7">
        <w:rPr>
          <w:rFonts w:hint="eastAsia"/>
          <w:lang w:val="en-US"/>
        </w:rPr>
        <w:t>розробленості</w:t>
      </w:r>
      <w:r w:rsidRPr="00BF1FA7">
        <w:rPr>
          <w:lang w:val="en-US"/>
        </w:rPr>
        <w:t></w:t>
      </w:r>
      <w:r w:rsidRPr="00BF1FA7">
        <w:rPr>
          <w:rFonts w:hint="eastAsia"/>
          <w:lang w:val="en-US"/>
        </w:rPr>
        <w:t>питань</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p>
    <w:p w:rsidR="00BF1FA7" w:rsidRPr="00BF1FA7" w:rsidRDefault="00BF1FA7" w:rsidP="00BF1FA7">
      <w:pPr>
        <w:rPr>
          <w:lang w:val="en-US"/>
        </w:rPr>
      </w:pP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її</w:t>
      </w:r>
      <w:r w:rsidRPr="00BF1FA7">
        <w:rPr>
          <w:lang w:val="en-US"/>
        </w:rPr>
        <w:t></w:t>
      </w:r>
      <w:r w:rsidRPr="00BF1FA7">
        <w:rPr>
          <w:rFonts w:hint="eastAsia"/>
          <w:lang w:val="en-US"/>
        </w:rPr>
        <w:t>регулювання</w:t>
      </w:r>
      <w:r w:rsidRPr="00BF1FA7">
        <w:rPr>
          <w:lang w:val="en-US"/>
        </w:rPr>
        <w:tab/>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w:t>
      </w:r>
      <w:r w:rsidRPr="00BF1FA7">
        <w:rPr>
          <w:lang w:val="en-US"/>
        </w:rPr>
        <w:t></w:t>
      </w:r>
      <w:r w:rsidRPr="00BF1FA7">
        <w:rPr>
          <w:lang w:val="en-US"/>
        </w:rPr>
        <w:tab/>
      </w:r>
      <w:r w:rsidRPr="00BF1FA7">
        <w:rPr>
          <w:rFonts w:hint="eastAsia"/>
          <w:lang w:val="en-US"/>
        </w:rPr>
        <w:t>Загальна</w:t>
      </w:r>
      <w:r w:rsidRPr="00BF1FA7">
        <w:rPr>
          <w:lang w:val="en-US"/>
        </w:rPr>
        <w:t></w:t>
      </w:r>
      <w:r w:rsidRPr="00BF1FA7">
        <w:rPr>
          <w:rFonts w:hint="eastAsia"/>
          <w:lang w:val="en-US"/>
        </w:rPr>
        <w:t>характеристика</w:t>
      </w:r>
      <w:r w:rsidRPr="00BF1FA7">
        <w:rPr>
          <w:lang w:val="en-US"/>
        </w:rPr>
        <w:t></w:t>
      </w:r>
      <w:r w:rsidRPr="00BF1FA7">
        <w:rPr>
          <w:rFonts w:hint="eastAsia"/>
          <w:lang w:val="en-US"/>
        </w:rPr>
        <w:t>формування</w:t>
      </w:r>
      <w:r w:rsidRPr="00BF1FA7">
        <w:rPr>
          <w:lang w:val="en-US"/>
        </w:rPr>
        <w:t></w:t>
      </w:r>
      <w:r w:rsidRPr="00BF1FA7">
        <w:rPr>
          <w:rFonts w:hint="eastAsia"/>
          <w:lang w:val="en-US"/>
        </w:rPr>
        <w:t>та</w:t>
      </w:r>
      <w:r w:rsidRPr="00BF1FA7">
        <w:rPr>
          <w:lang w:val="en-US"/>
        </w:rPr>
        <w:t></w:t>
      </w:r>
      <w:r w:rsidRPr="00BF1FA7">
        <w:rPr>
          <w:rFonts w:hint="eastAsia"/>
          <w:lang w:val="en-US"/>
        </w:rPr>
        <w:t>розвитку</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у</w:t>
      </w:r>
      <w:r w:rsidRPr="00BF1FA7">
        <w:rPr>
          <w:lang w:val="en-US"/>
        </w:rPr>
        <w:t></w:t>
      </w:r>
      <w:r w:rsidRPr="00BF1FA7">
        <w:rPr>
          <w:rFonts w:hint="eastAsia"/>
          <w:lang w:val="en-US"/>
        </w:rPr>
        <w:t>сфері</w:t>
      </w:r>
    </w:p>
    <w:p w:rsidR="00BF1FA7" w:rsidRPr="00BF1FA7" w:rsidRDefault="00BF1FA7" w:rsidP="00BF1FA7">
      <w:pPr>
        <w:rPr>
          <w:lang w:val="en-US"/>
        </w:rPr>
      </w:pP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ab/>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w:t>
      </w:r>
      <w:r w:rsidRPr="00BF1FA7">
        <w:rPr>
          <w:lang w:val="en-US"/>
        </w:rPr>
        <w:t></w:t>
      </w:r>
      <w:r w:rsidRPr="00BF1FA7">
        <w:rPr>
          <w:lang w:val="en-US"/>
        </w:rPr>
        <w:tab/>
      </w:r>
      <w:r w:rsidRPr="00BF1FA7">
        <w:rPr>
          <w:rFonts w:hint="eastAsia"/>
          <w:lang w:val="en-US"/>
        </w:rPr>
        <w:t>Історичні</w:t>
      </w:r>
      <w:r w:rsidRPr="00BF1FA7">
        <w:rPr>
          <w:lang w:val="en-US"/>
        </w:rPr>
        <w:t></w:t>
      </w:r>
      <w:r w:rsidRPr="00BF1FA7">
        <w:rPr>
          <w:rFonts w:hint="eastAsia"/>
          <w:lang w:val="en-US"/>
        </w:rPr>
        <w:t>передумови</w:t>
      </w:r>
      <w:r w:rsidRPr="00BF1FA7">
        <w:rPr>
          <w:lang w:val="en-US"/>
        </w:rPr>
        <w:t></w:t>
      </w:r>
      <w:r w:rsidRPr="00BF1FA7">
        <w:rPr>
          <w:rFonts w:hint="eastAsia"/>
          <w:lang w:val="en-US"/>
        </w:rPr>
        <w:t>і</w:t>
      </w:r>
      <w:r w:rsidRPr="00BF1FA7">
        <w:rPr>
          <w:lang w:val="en-US"/>
        </w:rPr>
        <w:t></w:t>
      </w:r>
      <w:r w:rsidRPr="00BF1FA7">
        <w:rPr>
          <w:rFonts w:hint="eastAsia"/>
          <w:lang w:val="en-US"/>
        </w:rPr>
        <w:t>витоки</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p>
    <w:p w:rsidR="00BF1FA7" w:rsidRPr="00BF1FA7" w:rsidRDefault="00BF1FA7" w:rsidP="00BF1FA7">
      <w:pPr>
        <w:rPr>
          <w:lang w:val="en-US"/>
        </w:rPr>
      </w:pP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ab/>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Висновки</w:t>
      </w:r>
      <w:r w:rsidRPr="00BF1FA7">
        <w:rPr>
          <w:lang w:val="en-US"/>
        </w:rPr>
        <w:t></w:t>
      </w:r>
      <w:r w:rsidRPr="00BF1FA7">
        <w:rPr>
          <w:rFonts w:hint="eastAsia"/>
          <w:lang w:val="en-US"/>
        </w:rPr>
        <w:t>до</w:t>
      </w:r>
      <w:r w:rsidRPr="00BF1FA7">
        <w:rPr>
          <w:lang w:val="en-US"/>
        </w:rPr>
        <w:t></w:t>
      </w:r>
      <w:r w:rsidRPr="00BF1FA7">
        <w:rPr>
          <w:rFonts w:hint="eastAsia"/>
          <w:lang w:val="en-US"/>
        </w:rPr>
        <w:t>першого</w:t>
      </w:r>
      <w:r w:rsidRPr="00BF1FA7">
        <w:rPr>
          <w:lang w:val="en-US"/>
        </w:rPr>
        <w:t></w:t>
      </w:r>
      <w:r w:rsidRPr="00BF1FA7">
        <w:rPr>
          <w:rFonts w:hint="eastAsia"/>
          <w:lang w:val="en-US"/>
        </w:rPr>
        <w:t>розділу</w:t>
      </w:r>
      <w:r w:rsidRPr="00BF1FA7">
        <w:rPr>
          <w:lang w:val="en-US"/>
        </w:rPr>
        <w:tab/>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РОЗДІЛ</w:t>
      </w:r>
      <w:r w:rsidRPr="00BF1FA7">
        <w:rPr>
          <w:lang w:val="en-US"/>
        </w:rPr>
        <w:t></w:t>
      </w:r>
      <w:r w:rsidRPr="00BF1FA7">
        <w:rPr>
          <w:rFonts w:hint="eastAsia"/>
          <w:lang w:val="en-US"/>
        </w:rPr>
        <w:t>П</w:t>
      </w:r>
      <w:r w:rsidRPr="00BF1FA7">
        <w:rPr>
          <w:lang w:val="en-US"/>
        </w:rPr>
        <w:t></w:t>
      </w:r>
      <w:r w:rsidRPr="00BF1FA7">
        <w:rPr>
          <w:lang w:val="en-US"/>
        </w:rPr>
        <w:t></w:t>
      </w:r>
      <w:r w:rsidRPr="00BF1FA7">
        <w:rPr>
          <w:rFonts w:hint="eastAsia"/>
          <w:lang w:val="en-US"/>
        </w:rPr>
        <w:t>ОСОБЛИВОСТІ</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ПУБЛІЧНО</w:t>
      </w:r>
      <w:r w:rsidRPr="00BF1FA7">
        <w:rPr>
          <w:lang w:val="en-US"/>
        </w:rPr>
        <w:t></w:t>
      </w:r>
      <w:r w:rsidRPr="00BF1FA7">
        <w:rPr>
          <w:rFonts w:hint="eastAsia"/>
          <w:lang w:val="en-US"/>
        </w:rPr>
        <w:t>УПРАВЛІНСЬКИЙ</w:t>
      </w:r>
      <w:r w:rsidRPr="00BF1FA7">
        <w:rPr>
          <w:lang w:val="en-US"/>
        </w:rPr>
        <w:t></w:t>
      </w:r>
      <w:r w:rsidRPr="00BF1FA7">
        <w:rPr>
          <w:rFonts w:hint="eastAsia"/>
          <w:lang w:val="en-US"/>
        </w:rPr>
        <w:t>АСПЕКТ</w:t>
      </w:r>
      <w:r w:rsidRPr="00BF1FA7">
        <w:rPr>
          <w:lang w:val="en-US"/>
        </w:rPr>
        <w:tab/>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w:t>
      </w:r>
      <w:r w:rsidRPr="00BF1FA7">
        <w:rPr>
          <w:lang w:val="en-US"/>
        </w:rPr>
        <w:t></w:t>
      </w:r>
      <w:r w:rsidRPr="00BF1FA7">
        <w:rPr>
          <w:lang w:val="en-US"/>
        </w:rPr>
        <w:tab/>
      </w:r>
      <w:r w:rsidRPr="00BF1FA7">
        <w:rPr>
          <w:rFonts w:hint="eastAsia"/>
          <w:lang w:val="en-US"/>
        </w:rPr>
        <w:t>Професійна</w:t>
      </w:r>
      <w:r w:rsidRPr="00BF1FA7">
        <w:rPr>
          <w:lang w:val="en-US"/>
        </w:rPr>
        <w:t></w:t>
      </w:r>
      <w:r w:rsidRPr="00BF1FA7">
        <w:rPr>
          <w:rFonts w:hint="eastAsia"/>
          <w:lang w:val="en-US"/>
        </w:rPr>
        <w:t>діяльність</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як</w:t>
      </w:r>
      <w:r w:rsidRPr="00BF1FA7">
        <w:rPr>
          <w:lang w:val="en-US"/>
        </w:rPr>
        <w:t></w:t>
      </w:r>
      <w:r w:rsidRPr="00BF1FA7">
        <w:rPr>
          <w:rFonts w:hint="eastAsia"/>
          <w:lang w:val="en-US"/>
        </w:rPr>
        <w:t>об’єкт</w:t>
      </w:r>
      <w:r w:rsidRPr="00BF1FA7">
        <w:rPr>
          <w:lang w:val="en-US"/>
        </w:rPr>
        <w:t></w:t>
      </w:r>
      <w:r w:rsidRPr="00BF1FA7">
        <w:rPr>
          <w:rFonts w:hint="eastAsia"/>
          <w:lang w:val="en-US"/>
        </w:rPr>
        <w:t>правового</w:t>
      </w:r>
    </w:p>
    <w:p w:rsidR="00BF1FA7" w:rsidRPr="00BF1FA7" w:rsidRDefault="00BF1FA7" w:rsidP="00BF1FA7">
      <w:pPr>
        <w:rPr>
          <w:lang w:val="en-US"/>
        </w:rPr>
      </w:pPr>
      <w:r w:rsidRPr="00BF1FA7">
        <w:rPr>
          <w:rFonts w:hint="eastAsia"/>
          <w:lang w:val="en-US"/>
        </w:rPr>
        <w:t>регулювання</w:t>
      </w:r>
      <w:r w:rsidRPr="00BF1FA7">
        <w:rPr>
          <w:lang w:val="en-US"/>
        </w:rPr>
        <w:tab/>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w:t>
      </w:r>
      <w:r w:rsidRPr="00BF1FA7">
        <w:rPr>
          <w:lang w:val="en-US"/>
        </w:rPr>
        <w:t></w:t>
      </w:r>
      <w:r w:rsidRPr="00BF1FA7">
        <w:rPr>
          <w:lang w:val="en-US"/>
        </w:rPr>
        <w:tab/>
      </w:r>
      <w:r w:rsidRPr="00BF1FA7">
        <w:rPr>
          <w:rFonts w:hint="eastAsia"/>
          <w:lang w:val="en-US"/>
        </w:rPr>
        <w:t>Стан</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сфері</w:t>
      </w:r>
    </w:p>
    <w:p w:rsidR="00BF1FA7" w:rsidRPr="00BF1FA7" w:rsidRDefault="00BF1FA7" w:rsidP="00BF1FA7">
      <w:pPr>
        <w:rPr>
          <w:lang w:val="en-US"/>
        </w:rPr>
      </w:pP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r w:rsidRPr="00BF1FA7">
        <w:rPr>
          <w:lang w:val="en-US"/>
        </w:rPr>
        <w:tab/>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w:t>
      </w:r>
      <w:r w:rsidRPr="00BF1FA7">
        <w:rPr>
          <w:lang w:val="en-US"/>
        </w:rPr>
        <w:t></w:t>
      </w:r>
      <w:r w:rsidRPr="00BF1FA7">
        <w:rPr>
          <w:lang w:val="en-US"/>
        </w:rPr>
        <w:tab/>
      </w:r>
      <w:r w:rsidRPr="00BF1FA7">
        <w:rPr>
          <w:rFonts w:hint="eastAsia"/>
          <w:lang w:val="en-US"/>
        </w:rPr>
        <w:t>Реформування</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органах</w:t>
      </w:r>
      <w:r w:rsidRPr="00BF1FA7">
        <w:rPr>
          <w:lang w:val="en-US"/>
        </w:rPr>
        <w:t></w:t>
      </w:r>
      <w:r w:rsidRPr="00BF1FA7">
        <w:rPr>
          <w:rFonts w:hint="eastAsia"/>
          <w:lang w:val="en-US"/>
        </w:rPr>
        <w:t>місцевого</w:t>
      </w:r>
      <w:r w:rsidRPr="00BF1FA7">
        <w:rPr>
          <w:lang w:val="en-US"/>
        </w:rPr>
        <w:t></w:t>
      </w:r>
      <w:r w:rsidRPr="00BF1FA7">
        <w:rPr>
          <w:rFonts w:hint="eastAsia"/>
          <w:lang w:val="en-US"/>
        </w:rPr>
        <w:t>самоврядування</w:t>
      </w:r>
      <w:r w:rsidRPr="00BF1FA7">
        <w:rPr>
          <w:lang w:val="en-US"/>
        </w:rPr>
        <w:t></w:t>
      </w:r>
      <w:r w:rsidRPr="00BF1FA7">
        <w:rPr>
          <w:rFonts w:hint="eastAsia"/>
          <w:lang w:val="en-US"/>
        </w:rPr>
        <w:t>та</w:t>
      </w:r>
      <w:r w:rsidRPr="00BF1FA7">
        <w:rPr>
          <w:lang w:val="en-US"/>
        </w:rPr>
        <w:t></w:t>
      </w:r>
      <w:r w:rsidRPr="00BF1FA7">
        <w:rPr>
          <w:rFonts w:hint="eastAsia"/>
          <w:lang w:val="en-US"/>
        </w:rPr>
        <w:t>його</w:t>
      </w:r>
      <w:r w:rsidRPr="00BF1FA7">
        <w:rPr>
          <w:lang w:val="en-US"/>
        </w:rPr>
        <w:t></w:t>
      </w:r>
      <w:r w:rsidRPr="00BF1FA7">
        <w:rPr>
          <w:rFonts w:hint="eastAsia"/>
          <w:lang w:val="en-US"/>
        </w:rPr>
        <w:t>зв</w:t>
      </w:r>
      <w:r w:rsidRPr="00BF1FA7">
        <w:rPr>
          <w:lang w:val="en-US"/>
        </w:rPr>
        <w:t></w:t>
      </w:r>
      <w:r w:rsidRPr="00BF1FA7">
        <w:rPr>
          <w:rFonts w:hint="eastAsia"/>
          <w:lang w:val="en-US"/>
        </w:rPr>
        <w:t>язок</w:t>
      </w:r>
      <w:r w:rsidRPr="00BF1FA7">
        <w:rPr>
          <w:lang w:val="en-US"/>
        </w:rPr>
        <w:t></w:t>
      </w:r>
      <w:r w:rsidRPr="00BF1FA7">
        <w:rPr>
          <w:rFonts w:hint="eastAsia"/>
          <w:lang w:val="en-US"/>
        </w:rPr>
        <w:t>з</w:t>
      </w:r>
    </w:p>
    <w:p w:rsidR="00BF1FA7" w:rsidRPr="00BF1FA7" w:rsidRDefault="00BF1FA7" w:rsidP="00BF1FA7">
      <w:pPr>
        <w:rPr>
          <w:lang w:val="en-US"/>
        </w:rPr>
      </w:pPr>
      <w:r w:rsidRPr="00BF1FA7">
        <w:rPr>
          <w:rFonts w:hint="eastAsia"/>
          <w:lang w:val="en-US"/>
        </w:rPr>
        <w:t>правовим</w:t>
      </w:r>
      <w:r w:rsidRPr="00BF1FA7">
        <w:rPr>
          <w:lang w:val="en-US"/>
        </w:rPr>
        <w:t></w:t>
      </w:r>
      <w:r w:rsidRPr="00BF1FA7">
        <w:rPr>
          <w:rFonts w:hint="eastAsia"/>
          <w:lang w:val="en-US"/>
        </w:rPr>
        <w:t>регулюванням</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ab/>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Висновки</w:t>
      </w:r>
      <w:r w:rsidRPr="00BF1FA7">
        <w:rPr>
          <w:lang w:val="en-US"/>
        </w:rPr>
        <w:t></w:t>
      </w:r>
      <w:r w:rsidRPr="00BF1FA7">
        <w:rPr>
          <w:rFonts w:hint="eastAsia"/>
          <w:lang w:val="en-US"/>
        </w:rPr>
        <w:t>до</w:t>
      </w:r>
      <w:r w:rsidRPr="00BF1FA7">
        <w:rPr>
          <w:lang w:val="en-US"/>
        </w:rPr>
        <w:t></w:t>
      </w:r>
      <w:r w:rsidRPr="00BF1FA7">
        <w:rPr>
          <w:rFonts w:hint="eastAsia"/>
          <w:lang w:val="en-US"/>
        </w:rPr>
        <w:t>другого</w:t>
      </w:r>
      <w:r w:rsidRPr="00BF1FA7">
        <w:rPr>
          <w:lang w:val="en-US"/>
        </w:rPr>
        <w:t></w:t>
      </w:r>
      <w:r w:rsidRPr="00BF1FA7">
        <w:rPr>
          <w:rFonts w:hint="eastAsia"/>
          <w:lang w:val="en-US"/>
        </w:rPr>
        <w:t>розділу</w:t>
      </w:r>
      <w:r w:rsidRPr="00BF1FA7">
        <w:rPr>
          <w:lang w:val="en-US"/>
        </w:rPr>
        <w:tab/>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РОЗДІЛ</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НАПРЯМИ</w:t>
      </w:r>
      <w:r w:rsidRPr="00BF1FA7">
        <w:rPr>
          <w:lang w:val="en-US"/>
        </w:rPr>
        <w:t></w:t>
      </w:r>
      <w:r w:rsidRPr="00BF1FA7">
        <w:rPr>
          <w:rFonts w:hint="eastAsia"/>
          <w:lang w:val="en-US"/>
        </w:rPr>
        <w:t>ВДОСКОНАЛЕННЯ</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w:t>
      </w:r>
      <w:r w:rsidRPr="00BF1FA7">
        <w:rPr>
          <w:lang w:val="en-US"/>
        </w:rPr>
        <w:t></w:t>
      </w:r>
      <w:r w:rsidRPr="00BF1FA7">
        <w:rPr>
          <w:lang w:val="en-US"/>
        </w:rPr>
        <w:tab/>
      </w:r>
      <w:r w:rsidRPr="00BF1FA7">
        <w:rPr>
          <w:rFonts w:hint="eastAsia"/>
          <w:lang w:val="en-US"/>
        </w:rPr>
        <w:t>Зарубіжний</w:t>
      </w:r>
      <w:r w:rsidRPr="00BF1FA7">
        <w:rPr>
          <w:lang w:val="en-US"/>
        </w:rPr>
        <w:t></w:t>
      </w:r>
      <w:r w:rsidRPr="00BF1FA7">
        <w:rPr>
          <w:rFonts w:hint="eastAsia"/>
          <w:lang w:val="en-US"/>
        </w:rPr>
        <w:t>досвід</w:t>
      </w:r>
      <w:r w:rsidRPr="00BF1FA7">
        <w:rPr>
          <w:lang w:val="en-US"/>
        </w:rPr>
        <w:t></w:t>
      </w:r>
      <w:r w:rsidRPr="00BF1FA7">
        <w:rPr>
          <w:rFonts w:hint="eastAsia"/>
          <w:lang w:val="en-US"/>
        </w:rPr>
        <w:t>регулювання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можливості</w:t>
      </w:r>
      <w:r w:rsidRPr="00BF1FA7">
        <w:rPr>
          <w:lang w:val="en-US"/>
        </w:rPr>
        <w:t></w:t>
      </w:r>
      <w:r w:rsidRPr="00BF1FA7">
        <w:rPr>
          <w:rFonts w:hint="eastAsia"/>
          <w:lang w:val="en-US"/>
        </w:rPr>
        <w:t>його</w:t>
      </w:r>
    </w:p>
    <w:p w:rsidR="00BF1FA7" w:rsidRPr="00BF1FA7" w:rsidRDefault="00BF1FA7" w:rsidP="00BF1FA7">
      <w:pPr>
        <w:rPr>
          <w:lang w:val="en-US"/>
        </w:rPr>
      </w:pPr>
      <w:r w:rsidRPr="00BF1FA7">
        <w:rPr>
          <w:rFonts w:hint="eastAsia"/>
          <w:lang w:val="en-US"/>
        </w:rPr>
        <w:t>імплементації</w:t>
      </w:r>
      <w:r w:rsidRPr="00BF1FA7">
        <w:rPr>
          <w:lang w:val="en-US"/>
        </w:rPr>
        <w:t></w:t>
      </w:r>
      <w:r w:rsidRPr="00BF1FA7">
        <w:rPr>
          <w:rFonts w:hint="eastAsia"/>
          <w:lang w:val="en-US"/>
        </w:rPr>
        <w:t>в</w:t>
      </w:r>
      <w:r w:rsidRPr="00BF1FA7">
        <w:rPr>
          <w:lang w:val="en-US"/>
        </w:rPr>
        <w:t></w:t>
      </w:r>
      <w:r w:rsidRPr="00BF1FA7">
        <w:rPr>
          <w:rFonts w:hint="eastAsia"/>
          <w:lang w:val="en-US"/>
        </w:rPr>
        <w:t>України</w:t>
      </w:r>
      <w:r w:rsidRPr="00BF1FA7">
        <w:rPr>
          <w:lang w:val="en-US"/>
        </w:rPr>
        <w:tab/>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w:t>
      </w:r>
      <w:r w:rsidRPr="00BF1FA7">
        <w:rPr>
          <w:lang w:val="en-US"/>
        </w:rPr>
        <w:t></w:t>
      </w:r>
      <w:r w:rsidRPr="00BF1FA7">
        <w:rPr>
          <w:lang w:val="en-US"/>
        </w:rPr>
        <w:tab/>
      </w:r>
      <w:r w:rsidRPr="00BF1FA7">
        <w:rPr>
          <w:rFonts w:hint="eastAsia"/>
          <w:lang w:val="en-US"/>
        </w:rPr>
        <w:t>Концептуальні</w:t>
      </w:r>
      <w:r w:rsidRPr="00BF1FA7">
        <w:rPr>
          <w:lang w:val="en-US"/>
        </w:rPr>
        <w:t></w:t>
      </w:r>
      <w:r w:rsidRPr="00BF1FA7">
        <w:rPr>
          <w:rFonts w:hint="eastAsia"/>
          <w:lang w:val="en-US"/>
        </w:rPr>
        <w:t>підходи</w:t>
      </w:r>
      <w:r w:rsidRPr="00BF1FA7">
        <w:rPr>
          <w:lang w:val="en-US"/>
        </w:rPr>
        <w:t></w:t>
      </w:r>
      <w:r w:rsidRPr="00BF1FA7">
        <w:rPr>
          <w:rFonts w:hint="eastAsia"/>
          <w:lang w:val="en-US"/>
        </w:rPr>
        <w:t>до</w:t>
      </w:r>
      <w:r w:rsidRPr="00BF1FA7">
        <w:rPr>
          <w:lang w:val="en-US"/>
        </w:rPr>
        <w:t></w:t>
      </w:r>
      <w:r w:rsidRPr="00BF1FA7">
        <w:rPr>
          <w:rFonts w:hint="eastAsia"/>
          <w:lang w:val="en-US"/>
        </w:rPr>
        <w:t>удосконалення</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p>
    <w:p w:rsidR="00BF1FA7" w:rsidRPr="00BF1FA7" w:rsidRDefault="00BF1FA7" w:rsidP="00BF1FA7">
      <w:pPr>
        <w:rPr>
          <w:lang w:val="en-US"/>
        </w:rPr>
      </w:pP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і</w:t>
      </w:r>
      <w:r w:rsidRPr="00BF1FA7">
        <w:rPr>
          <w:lang w:val="en-US"/>
        </w:rPr>
        <w:t></w:t>
      </w:r>
      <w:r w:rsidRPr="00BF1FA7">
        <w:rPr>
          <w:rFonts w:hint="eastAsia"/>
          <w:lang w:val="en-US"/>
        </w:rPr>
        <w:t>системи</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ab/>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w:t>
      </w:r>
      <w:r w:rsidRPr="00BF1FA7">
        <w:rPr>
          <w:lang w:val="en-US"/>
        </w:rPr>
        <w:t></w:t>
      </w:r>
      <w:r w:rsidRPr="00BF1FA7">
        <w:rPr>
          <w:lang w:val="en-US"/>
        </w:rPr>
        <w:tab/>
      </w:r>
      <w:r w:rsidRPr="00BF1FA7">
        <w:rPr>
          <w:rFonts w:hint="eastAsia"/>
          <w:lang w:val="en-US"/>
        </w:rPr>
        <w:t>Систематизація</w:t>
      </w:r>
      <w:r w:rsidRPr="00BF1FA7">
        <w:rPr>
          <w:lang w:val="en-US"/>
        </w:rPr>
        <w:t></w:t>
      </w:r>
      <w:r w:rsidRPr="00BF1FA7">
        <w:rPr>
          <w:rFonts w:hint="eastAsia"/>
          <w:lang w:val="en-US"/>
        </w:rPr>
        <w:t>та</w:t>
      </w:r>
      <w:r w:rsidRPr="00BF1FA7">
        <w:rPr>
          <w:lang w:val="en-US"/>
        </w:rPr>
        <w:t></w:t>
      </w:r>
      <w:r w:rsidRPr="00BF1FA7">
        <w:rPr>
          <w:rFonts w:hint="eastAsia"/>
          <w:lang w:val="en-US"/>
        </w:rPr>
        <w:t>гармонізація</w:t>
      </w:r>
      <w:r w:rsidRPr="00BF1FA7">
        <w:rPr>
          <w:lang w:val="en-US"/>
        </w:rPr>
        <w:t></w:t>
      </w:r>
      <w:r w:rsidRPr="00BF1FA7">
        <w:rPr>
          <w:rFonts w:hint="eastAsia"/>
          <w:lang w:val="en-US"/>
        </w:rPr>
        <w:t>правових</w:t>
      </w:r>
      <w:r w:rsidRPr="00BF1FA7">
        <w:rPr>
          <w:lang w:val="en-US"/>
        </w:rPr>
        <w:t></w:t>
      </w:r>
      <w:r w:rsidRPr="00BF1FA7">
        <w:rPr>
          <w:rFonts w:hint="eastAsia"/>
          <w:lang w:val="en-US"/>
        </w:rPr>
        <w:t>актів</w:t>
      </w:r>
      <w:r w:rsidRPr="00BF1FA7">
        <w:rPr>
          <w:lang w:val="en-US"/>
        </w:rPr>
        <w:t></w:t>
      </w:r>
      <w:r w:rsidRPr="00BF1FA7">
        <w:rPr>
          <w:rFonts w:hint="eastAsia"/>
          <w:lang w:val="en-US"/>
        </w:rPr>
        <w:t>в</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як</w:t>
      </w:r>
      <w:r w:rsidRPr="00BF1FA7">
        <w:rPr>
          <w:lang w:val="en-US"/>
        </w:rPr>
        <w:t></w:t>
      </w:r>
      <w:r w:rsidRPr="00BF1FA7">
        <w:rPr>
          <w:rFonts w:hint="eastAsia"/>
          <w:lang w:val="en-US"/>
        </w:rPr>
        <w:t>необхідні</w:t>
      </w:r>
      <w:r w:rsidRPr="00BF1FA7">
        <w:rPr>
          <w:lang w:val="en-US"/>
        </w:rPr>
        <w:t></w:t>
      </w:r>
      <w:r w:rsidRPr="00BF1FA7">
        <w:rPr>
          <w:rFonts w:hint="eastAsia"/>
          <w:lang w:val="en-US"/>
        </w:rPr>
        <w:t>елементи</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p>
    <w:p w:rsidR="00BF1FA7" w:rsidRPr="00BF1FA7" w:rsidRDefault="00BF1FA7" w:rsidP="00BF1FA7">
      <w:pPr>
        <w:rPr>
          <w:lang w:val="en-US"/>
        </w:rPr>
      </w:pPr>
      <w:r w:rsidRPr="00BF1FA7">
        <w:rPr>
          <w:rFonts w:hint="eastAsia"/>
          <w:lang w:val="en-US"/>
        </w:rPr>
        <w:t>службовців</w:t>
      </w:r>
      <w:r w:rsidRPr="00BF1FA7">
        <w:rPr>
          <w:lang w:val="en-US"/>
        </w:rPr>
        <w:tab/>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Висновки</w:t>
      </w:r>
      <w:r w:rsidRPr="00BF1FA7">
        <w:rPr>
          <w:lang w:val="en-US"/>
        </w:rPr>
        <w:t></w:t>
      </w:r>
      <w:r w:rsidRPr="00BF1FA7">
        <w:rPr>
          <w:rFonts w:hint="eastAsia"/>
          <w:lang w:val="en-US"/>
        </w:rPr>
        <w:t>до</w:t>
      </w:r>
      <w:r w:rsidRPr="00BF1FA7">
        <w:rPr>
          <w:lang w:val="en-US"/>
        </w:rPr>
        <w:t></w:t>
      </w:r>
      <w:r w:rsidRPr="00BF1FA7">
        <w:rPr>
          <w:rFonts w:hint="eastAsia"/>
          <w:lang w:val="en-US"/>
        </w:rPr>
        <w:t>третього</w:t>
      </w:r>
      <w:r w:rsidRPr="00BF1FA7">
        <w:rPr>
          <w:lang w:val="en-US"/>
        </w:rPr>
        <w:t></w:t>
      </w:r>
      <w:r w:rsidRPr="00BF1FA7">
        <w:rPr>
          <w:rFonts w:hint="eastAsia"/>
          <w:lang w:val="en-US"/>
        </w:rPr>
        <w:t>розділу</w:t>
      </w:r>
      <w:r w:rsidRPr="00BF1FA7">
        <w:rPr>
          <w:lang w:val="en-US"/>
        </w:rPr>
        <w:tab/>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ВИСНОВКИ</w:t>
      </w:r>
      <w:r w:rsidRPr="00BF1FA7">
        <w:rPr>
          <w:lang w:val="en-US"/>
        </w:rPr>
        <w:tab/>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СПИСОК</w:t>
      </w:r>
      <w:r w:rsidRPr="00BF1FA7">
        <w:rPr>
          <w:lang w:val="en-US"/>
        </w:rPr>
        <w:t></w:t>
      </w:r>
      <w:r w:rsidRPr="00BF1FA7">
        <w:rPr>
          <w:rFonts w:hint="eastAsia"/>
          <w:lang w:val="en-US"/>
        </w:rPr>
        <w:t>ВИКОРИСТАНИХ</w:t>
      </w:r>
      <w:r w:rsidRPr="00BF1FA7">
        <w:rPr>
          <w:lang w:val="en-US"/>
        </w:rPr>
        <w:t></w:t>
      </w:r>
      <w:r w:rsidRPr="00BF1FA7">
        <w:rPr>
          <w:rFonts w:hint="eastAsia"/>
          <w:lang w:val="en-US"/>
        </w:rPr>
        <w:t>ДЖЕРЕЛ</w:t>
      </w:r>
      <w:r w:rsidRPr="00BF1FA7">
        <w:rPr>
          <w:lang w:val="en-US"/>
        </w:rPr>
        <w:tab/>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ДОДАТКИ</w:t>
      </w:r>
      <w:r w:rsidRPr="00BF1FA7">
        <w:rPr>
          <w:lang w:val="en-US"/>
        </w:rPr>
        <w:tab/>
      </w:r>
      <w:r w:rsidRPr="00BF1FA7">
        <w:rPr>
          <w:lang w:val="en-US"/>
        </w:rPr>
        <w:t></w:t>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ВСТУП</w:t>
      </w:r>
    </w:p>
    <w:p w:rsidR="00BF1FA7" w:rsidRPr="00BF1FA7" w:rsidRDefault="00BF1FA7" w:rsidP="00BF1FA7">
      <w:pPr>
        <w:rPr>
          <w:lang w:val="en-US"/>
        </w:rPr>
      </w:pPr>
      <w:r w:rsidRPr="00BF1FA7">
        <w:rPr>
          <w:rFonts w:hint="eastAsia"/>
          <w:lang w:val="en-US"/>
        </w:rPr>
        <w:t>Актуальність</w:t>
      </w:r>
      <w:r w:rsidRPr="00BF1FA7">
        <w:rPr>
          <w:lang w:val="en-US"/>
        </w:rPr>
        <w:t></w:t>
      </w:r>
      <w:r w:rsidRPr="00BF1FA7">
        <w:rPr>
          <w:rFonts w:hint="eastAsia"/>
          <w:lang w:val="en-US"/>
        </w:rPr>
        <w:t>теми</w:t>
      </w:r>
      <w:r w:rsidRPr="00BF1FA7">
        <w:rPr>
          <w:lang w:val="en-US"/>
        </w:rPr>
        <w:t></w:t>
      </w:r>
      <w:r w:rsidRPr="00BF1FA7">
        <w:rPr>
          <w:lang w:val="en-US"/>
        </w:rPr>
        <w:t></w:t>
      </w:r>
      <w:r w:rsidRPr="00BF1FA7">
        <w:rPr>
          <w:rFonts w:hint="eastAsia"/>
          <w:lang w:val="en-US"/>
        </w:rPr>
        <w:t>Розвиток</w:t>
      </w:r>
      <w:r w:rsidRPr="00BF1FA7">
        <w:rPr>
          <w:lang w:val="en-US"/>
        </w:rPr>
        <w:t></w:t>
      </w:r>
      <w:r w:rsidRPr="00BF1FA7">
        <w:rPr>
          <w:rFonts w:hint="eastAsia"/>
          <w:lang w:val="en-US"/>
        </w:rPr>
        <w:t>України</w:t>
      </w:r>
      <w:r w:rsidRPr="00BF1FA7">
        <w:rPr>
          <w:lang w:val="en-US"/>
        </w:rPr>
        <w:t></w:t>
      </w:r>
      <w:r w:rsidRPr="00BF1FA7">
        <w:rPr>
          <w:rFonts w:hint="eastAsia"/>
          <w:lang w:val="en-US"/>
        </w:rPr>
        <w:t>як</w:t>
      </w:r>
      <w:r w:rsidRPr="00BF1FA7">
        <w:rPr>
          <w:lang w:val="en-US"/>
        </w:rPr>
        <w:t></w:t>
      </w:r>
      <w:r w:rsidRPr="00BF1FA7">
        <w:rPr>
          <w:rFonts w:hint="eastAsia"/>
          <w:lang w:val="en-US"/>
        </w:rPr>
        <w:t>суверенної</w:t>
      </w:r>
      <w:r w:rsidRPr="00BF1FA7">
        <w:rPr>
          <w:lang w:val="en-US"/>
        </w:rPr>
        <w:t></w:t>
      </w:r>
      <w:r w:rsidRPr="00BF1FA7">
        <w:rPr>
          <w:lang w:val="en-US"/>
        </w:rPr>
        <w:t></w:t>
      </w:r>
      <w:r w:rsidRPr="00BF1FA7">
        <w:rPr>
          <w:rFonts w:hint="eastAsia"/>
          <w:lang w:val="en-US"/>
        </w:rPr>
        <w:t>незалежної</w:t>
      </w:r>
      <w:r w:rsidRPr="00BF1FA7">
        <w:rPr>
          <w:lang w:val="en-US"/>
        </w:rPr>
        <w:t></w:t>
      </w:r>
      <w:r w:rsidRPr="00BF1FA7">
        <w:rPr>
          <w:lang w:val="en-US"/>
        </w:rPr>
        <w:t></w:t>
      </w:r>
      <w:r w:rsidRPr="00BF1FA7">
        <w:rPr>
          <w:rFonts w:hint="eastAsia"/>
          <w:lang w:val="en-US"/>
        </w:rPr>
        <w:t>демократичної</w:t>
      </w:r>
      <w:r w:rsidRPr="00BF1FA7">
        <w:rPr>
          <w:lang w:val="en-US"/>
        </w:rPr>
        <w:t></w:t>
      </w:r>
      <w:r w:rsidRPr="00BF1FA7">
        <w:rPr>
          <w:lang w:val="en-US"/>
        </w:rPr>
        <w:t></w:t>
      </w:r>
      <w:r w:rsidRPr="00BF1FA7">
        <w:rPr>
          <w:rFonts w:hint="eastAsia"/>
          <w:lang w:val="en-US"/>
        </w:rPr>
        <w:t>соціальної</w:t>
      </w:r>
      <w:r w:rsidRPr="00BF1FA7">
        <w:rPr>
          <w:lang w:val="en-US"/>
        </w:rPr>
        <w:t></w:t>
      </w:r>
      <w:r w:rsidRPr="00BF1FA7">
        <w:rPr>
          <w:rFonts w:hint="eastAsia"/>
          <w:lang w:val="en-US"/>
        </w:rPr>
        <w:t>та</w:t>
      </w:r>
      <w:r w:rsidRPr="00BF1FA7">
        <w:rPr>
          <w:lang w:val="en-US"/>
        </w:rPr>
        <w:t></w:t>
      </w:r>
      <w:r w:rsidRPr="00BF1FA7">
        <w:rPr>
          <w:rFonts w:hint="eastAsia"/>
          <w:lang w:val="en-US"/>
        </w:rPr>
        <w:t>правової</w:t>
      </w:r>
      <w:r w:rsidRPr="00BF1FA7">
        <w:rPr>
          <w:lang w:val="en-US"/>
        </w:rPr>
        <w:t></w:t>
      </w:r>
      <w:r w:rsidRPr="00BF1FA7">
        <w:rPr>
          <w:rFonts w:hint="eastAsia"/>
          <w:lang w:val="en-US"/>
        </w:rPr>
        <w:t>держави</w:t>
      </w:r>
      <w:r w:rsidRPr="00BF1FA7">
        <w:rPr>
          <w:lang w:val="en-US"/>
        </w:rPr>
        <w:t></w:t>
      </w:r>
      <w:r w:rsidRPr="00BF1FA7">
        <w:rPr>
          <w:rFonts w:hint="eastAsia"/>
          <w:lang w:val="en-US"/>
        </w:rPr>
        <w:t>відповідно</w:t>
      </w:r>
      <w:r w:rsidRPr="00BF1FA7">
        <w:rPr>
          <w:lang w:val="en-US"/>
        </w:rPr>
        <w:t></w:t>
      </w:r>
      <w:r w:rsidRPr="00BF1FA7">
        <w:rPr>
          <w:rFonts w:hint="eastAsia"/>
          <w:lang w:val="en-US"/>
        </w:rPr>
        <w:t>до</w:t>
      </w:r>
      <w:r w:rsidRPr="00BF1FA7">
        <w:rPr>
          <w:lang w:val="en-US"/>
        </w:rPr>
        <w:t></w:t>
      </w:r>
      <w:r w:rsidRPr="00BF1FA7">
        <w:rPr>
          <w:rFonts w:hint="eastAsia"/>
          <w:lang w:val="en-US"/>
        </w:rPr>
        <w:t>Основного</w:t>
      </w:r>
      <w:r w:rsidRPr="00BF1FA7">
        <w:rPr>
          <w:lang w:val="en-US"/>
        </w:rPr>
        <w:t></w:t>
      </w:r>
      <w:r w:rsidRPr="00BF1FA7">
        <w:rPr>
          <w:rFonts w:hint="eastAsia"/>
          <w:lang w:val="en-US"/>
        </w:rPr>
        <w:t>Закону</w:t>
      </w:r>
      <w:r w:rsidRPr="00BF1FA7">
        <w:rPr>
          <w:lang w:val="en-US"/>
        </w:rPr>
        <w:t></w:t>
      </w:r>
      <w:r w:rsidRPr="00BF1FA7">
        <w:rPr>
          <w:lang w:val="en-US"/>
        </w:rPr>
        <w:t></w:t>
      </w:r>
      <w:r w:rsidRPr="00BF1FA7">
        <w:rPr>
          <w:lang w:val="en-US"/>
        </w:rPr>
        <w:t></w:t>
      </w:r>
      <w:r w:rsidRPr="00BF1FA7">
        <w:rPr>
          <w:rFonts w:hint="eastAsia"/>
          <w:lang w:val="en-US"/>
        </w:rPr>
        <w:t>Конституції</w:t>
      </w:r>
      <w:r w:rsidRPr="00BF1FA7">
        <w:rPr>
          <w:lang w:val="en-US"/>
        </w:rPr>
        <w:t></w:t>
      </w:r>
      <w:r w:rsidRPr="00BF1FA7">
        <w:rPr>
          <w:rFonts w:hint="eastAsia"/>
          <w:lang w:val="en-US"/>
        </w:rPr>
        <w:t>України</w:t>
      </w:r>
      <w:r w:rsidRPr="00BF1FA7">
        <w:rPr>
          <w:lang w:val="en-US"/>
        </w:rPr>
        <w:t></w:t>
      </w:r>
      <w:r w:rsidRPr="00BF1FA7">
        <w:rPr>
          <w:rFonts w:hint="eastAsia"/>
          <w:lang w:val="en-US"/>
        </w:rPr>
        <w:t>зумовлюють</w:t>
      </w:r>
      <w:r w:rsidRPr="00BF1FA7">
        <w:rPr>
          <w:lang w:val="en-US"/>
        </w:rPr>
        <w:t></w:t>
      </w:r>
      <w:r w:rsidRPr="00BF1FA7">
        <w:rPr>
          <w:rFonts w:hint="eastAsia"/>
          <w:lang w:val="en-US"/>
        </w:rPr>
        <w:t>необхідність</w:t>
      </w:r>
      <w:r w:rsidRPr="00BF1FA7">
        <w:rPr>
          <w:lang w:val="en-US"/>
        </w:rPr>
        <w:t></w:t>
      </w:r>
      <w:r w:rsidRPr="00BF1FA7">
        <w:rPr>
          <w:rFonts w:hint="eastAsia"/>
          <w:lang w:val="en-US"/>
        </w:rPr>
        <w:t>суттєво</w:t>
      </w:r>
      <w:r w:rsidRPr="00BF1FA7">
        <w:rPr>
          <w:lang w:val="en-US"/>
        </w:rPr>
        <w:t></w:t>
      </w:r>
      <w:r w:rsidRPr="00BF1FA7">
        <w:rPr>
          <w:rFonts w:hint="eastAsia"/>
          <w:lang w:val="en-US"/>
        </w:rPr>
        <w:t>підвищити</w:t>
      </w:r>
      <w:r w:rsidRPr="00BF1FA7">
        <w:rPr>
          <w:lang w:val="en-US"/>
        </w:rPr>
        <w:t></w:t>
      </w:r>
      <w:r w:rsidRPr="00BF1FA7">
        <w:rPr>
          <w:rFonts w:hint="eastAsia"/>
          <w:lang w:val="en-US"/>
        </w:rPr>
        <w:t>упорядкованість</w:t>
      </w:r>
      <w:r w:rsidRPr="00BF1FA7">
        <w:rPr>
          <w:lang w:val="en-US"/>
        </w:rPr>
        <w:t></w:t>
      </w:r>
      <w:r w:rsidRPr="00BF1FA7">
        <w:rPr>
          <w:rFonts w:hint="eastAsia"/>
          <w:lang w:val="en-US"/>
        </w:rPr>
        <w:t>системи</w:t>
      </w:r>
      <w:r w:rsidRPr="00BF1FA7">
        <w:rPr>
          <w:lang w:val="en-US"/>
        </w:rPr>
        <w:t></w:t>
      </w:r>
      <w:r w:rsidRPr="00BF1FA7">
        <w:rPr>
          <w:rFonts w:hint="eastAsia"/>
          <w:lang w:val="en-US"/>
        </w:rPr>
        <w:t>державного</w:t>
      </w:r>
      <w:r w:rsidRPr="00BF1FA7">
        <w:rPr>
          <w:lang w:val="en-US"/>
        </w:rPr>
        <w:t></w:t>
      </w:r>
      <w:r w:rsidRPr="00BF1FA7">
        <w:rPr>
          <w:lang w:val="en-US"/>
        </w:rPr>
        <w:t></w:t>
      </w:r>
      <w:r w:rsidRPr="00BF1FA7">
        <w:rPr>
          <w:rFonts w:hint="eastAsia"/>
          <w:lang w:val="en-US"/>
        </w:rPr>
        <w:t>публічного</w:t>
      </w:r>
      <w:r w:rsidRPr="00BF1FA7">
        <w:rPr>
          <w:lang w:val="en-US"/>
        </w:rPr>
        <w:t></w:t>
      </w:r>
      <w:r w:rsidRPr="00BF1FA7">
        <w:rPr>
          <w:lang w:val="en-US"/>
        </w:rPr>
        <w:t></w:t>
      </w:r>
      <w:r w:rsidRPr="00BF1FA7">
        <w:rPr>
          <w:rFonts w:hint="eastAsia"/>
          <w:lang w:val="en-US"/>
        </w:rPr>
        <w:t>управління</w:t>
      </w:r>
      <w:r w:rsidRPr="00BF1FA7">
        <w:rPr>
          <w:lang w:val="en-US"/>
        </w:rPr>
        <w:t></w:t>
      </w:r>
      <w:r w:rsidRPr="00BF1FA7">
        <w:rPr>
          <w:lang w:val="en-US"/>
        </w:rPr>
        <w:t></w:t>
      </w:r>
      <w:r w:rsidRPr="00BF1FA7">
        <w:rPr>
          <w:rFonts w:hint="eastAsia"/>
          <w:lang w:val="en-US"/>
        </w:rPr>
        <w:t>Започатковані</w:t>
      </w:r>
      <w:r w:rsidRPr="00BF1FA7">
        <w:rPr>
          <w:lang w:val="en-US"/>
        </w:rPr>
        <w:t></w:t>
      </w:r>
      <w:r w:rsidRPr="00BF1FA7">
        <w:rPr>
          <w:rFonts w:hint="eastAsia"/>
          <w:lang w:val="en-US"/>
        </w:rPr>
        <w:t>в</w:t>
      </w:r>
      <w:r w:rsidRPr="00BF1FA7">
        <w:rPr>
          <w:lang w:val="en-US"/>
        </w:rPr>
        <w:t></w:t>
      </w:r>
      <w:r w:rsidRPr="00BF1FA7">
        <w:rPr>
          <w:rFonts w:hint="eastAsia"/>
          <w:lang w:val="en-US"/>
        </w:rPr>
        <w:t>країні</w:t>
      </w:r>
      <w:r w:rsidRPr="00BF1FA7">
        <w:rPr>
          <w:lang w:val="en-US"/>
        </w:rPr>
        <w:t></w:t>
      </w:r>
      <w:r w:rsidRPr="00BF1FA7">
        <w:rPr>
          <w:rFonts w:hint="eastAsia"/>
          <w:lang w:val="en-US"/>
        </w:rPr>
        <w:t>реформи</w:t>
      </w:r>
      <w:r w:rsidRPr="00BF1FA7">
        <w:rPr>
          <w:lang w:val="en-US"/>
        </w:rPr>
        <w:t></w:t>
      </w:r>
      <w:r w:rsidRPr="00BF1FA7">
        <w:rPr>
          <w:rFonts w:hint="eastAsia"/>
          <w:lang w:val="en-US"/>
        </w:rPr>
        <w:t>потребують</w:t>
      </w:r>
      <w:r w:rsidRPr="00BF1FA7">
        <w:rPr>
          <w:lang w:val="en-US"/>
        </w:rPr>
        <w:t></w:t>
      </w:r>
      <w:r w:rsidRPr="00BF1FA7">
        <w:rPr>
          <w:rFonts w:hint="eastAsia"/>
          <w:lang w:val="en-US"/>
        </w:rPr>
        <w:t>нових</w:t>
      </w:r>
      <w:r w:rsidRPr="00BF1FA7">
        <w:rPr>
          <w:lang w:val="en-US"/>
        </w:rPr>
        <w:t></w:t>
      </w:r>
      <w:r w:rsidRPr="00BF1FA7">
        <w:rPr>
          <w:rFonts w:hint="eastAsia"/>
          <w:lang w:val="en-US"/>
        </w:rPr>
        <w:t>підходів</w:t>
      </w:r>
      <w:r w:rsidRPr="00BF1FA7">
        <w:rPr>
          <w:lang w:val="en-US"/>
        </w:rPr>
        <w:t></w:t>
      </w:r>
      <w:r w:rsidRPr="00BF1FA7">
        <w:rPr>
          <w:rFonts w:hint="eastAsia"/>
          <w:lang w:val="en-US"/>
        </w:rPr>
        <w:t>до</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як</w:t>
      </w:r>
      <w:r w:rsidRPr="00BF1FA7">
        <w:rPr>
          <w:lang w:val="en-US"/>
        </w:rPr>
        <w:t></w:t>
      </w:r>
      <w:r w:rsidRPr="00BF1FA7">
        <w:rPr>
          <w:rFonts w:hint="eastAsia"/>
          <w:lang w:val="en-US"/>
        </w:rPr>
        <w:t>активних</w:t>
      </w:r>
      <w:r w:rsidRPr="00BF1FA7">
        <w:rPr>
          <w:lang w:val="en-US"/>
        </w:rPr>
        <w:t></w:t>
      </w:r>
      <w:r w:rsidRPr="00BF1FA7">
        <w:rPr>
          <w:rFonts w:hint="eastAsia"/>
          <w:lang w:val="en-US"/>
        </w:rPr>
        <w:t>елементів</w:t>
      </w:r>
      <w:r w:rsidRPr="00BF1FA7">
        <w:rPr>
          <w:lang w:val="en-US"/>
        </w:rPr>
        <w:t></w:t>
      </w:r>
      <w:r w:rsidRPr="00BF1FA7">
        <w:rPr>
          <w:rFonts w:hint="eastAsia"/>
          <w:lang w:val="en-US"/>
        </w:rPr>
        <w:t>цієї</w:t>
      </w:r>
      <w:r w:rsidRPr="00BF1FA7">
        <w:rPr>
          <w:lang w:val="en-US"/>
        </w:rPr>
        <w:t></w:t>
      </w:r>
      <w:r w:rsidRPr="00BF1FA7">
        <w:rPr>
          <w:rFonts w:hint="eastAsia"/>
          <w:lang w:val="en-US"/>
        </w:rPr>
        <w:t>системи</w:t>
      </w:r>
      <w:r w:rsidRPr="00BF1FA7">
        <w:rPr>
          <w:lang w:val="en-US"/>
        </w:rPr>
        <w:t></w:t>
      </w:r>
      <w:r w:rsidRPr="00BF1FA7">
        <w:rPr>
          <w:lang w:val="en-US"/>
        </w:rPr>
        <w:t></w:t>
      </w:r>
      <w:r w:rsidRPr="00BF1FA7">
        <w:rPr>
          <w:rFonts w:hint="eastAsia"/>
          <w:lang w:val="en-US"/>
        </w:rPr>
        <w:t>їх</w:t>
      </w:r>
      <w:r w:rsidRPr="00BF1FA7">
        <w:rPr>
          <w:lang w:val="en-US"/>
        </w:rPr>
        <w:t></w:t>
      </w:r>
      <w:r w:rsidRPr="00BF1FA7">
        <w:rPr>
          <w:rFonts w:hint="eastAsia"/>
          <w:lang w:val="en-US"/>
        </w:rPr>
        <w:t>наукового</w:t>
      </w:r>
      <w:r w:rsidRPr="00BF1FA7">
        <w:rPr>
          <w:lang w:val="en-US"/>
        </w:rPr>
        <w:t></w:t>
      </w:r>
      <w:r w:rsidRPr="00BF1FA7">
        <w:rPr>
          <w:rFonts w:hint="eastAsia"/>
          <w:lang w:val="en-US"/>
        </w:rPr>
        <w:t>обґрунтування</w:t>
      </w:r>
      <w:r w:rsidRPr="00BF1FA7">
        <w:rPr>
          <w:lang w:val="en-US"/>
        </w:rPr>
        <w:t></w:t>
      </w:r>
      <w:r w:rsidRPr="00BF1FA7">
        <w:rPr>
          <w:rFonts w:hint="eastAsia"/>
          <w:lang w:val="en-US"/>
        </w:rPr>
        <w:t>та</w:t>
      </w:r>
      <w:r w:rsidRPr="00BF1FA7">
        <w:rPr>
          <w:lang w:val="en-US"/>
        </w:rPr>
        <w:t></w:t>
      </w:r>
      <w:r w:rsidRPr="00BF1FA7">
        <w:rPr>
          <w:rFonts w:hint="eastAsia"/>
          <w:lang w:val="en-US"/>
        </w:rPr>
        <w:t>впровадження</w:t>
      </w:r>
      <w:r w:rsidRPr="00BF1FA7">
        <w:rPr>
          <w:lang w:val="en-US"/>
        </w:rPr>
        <w:t></w:t>
      </w:r>
      <w:r w:rsidRPr="00BF1FA7">
        <w:rPr>
          <w:lang w:val="en-US"/>
        </w:rPr>
        <w:t></w:t>
      </w:r>
      <w:r w:rsidRPr="00BF1FA7">
        <w:rPr>
          <w:rFonts w:hint="eastAsia"/>
          <w:lang w:val="en-US"/>
        </w:rPr>
        <w:t>При</w:t>
      </w:r>
      <w:r w:rsidRPr="00BF1FA7">
        <w:rPr>
          <w:lang w:val="en-US"/>
        </w:rPr>
        <w:t></w:t>
      </w:r>
      <w:r w:rsidRPr="00BF1FA7">
        <w:rPr>
          <w:rFonts w:hint="eastAsia"/>
          <w:lang w:val="en-US"/>
        </w:rPr>
        <w:t>цьому</w:t>
      </w:r>
      <w:r w:rsidRPr="00BF1FA7">
        <w:rPr>
          <w:lang w:val="en-US"/>
        </w:rPr>
        <w:t></w:t>
      </w:r>
      <w:r w:rsidRPr="00BF1FA7">
        <w:rPr>
          <w:rFonts w:hint="eastAsia"/>
          <w:lang w:val="en-US"/>
        </w:rPr>
        <w:t>існує</w:t>
      </w:r>
      <w:r w:rsidRPr="00BF1FA7">
        <w:rPr>
          <w:lang w:val="en-US"/>
        </w:rPr>
        <w:t></w:t>
      </w:r>
      <w:r w:rsidRPr="00BF1FA7">
        <w:rPr>
          <w:rFonts w:hint="eastAsia"/>
          <w:lang w:val="en-US"/>
        </w:rPr>
        <w:t>значний</w:t>
      </w:r>
      <w:r w:rsidRPr="00BF1FA7">
        <w:rPr>
          <w:lang w:val="en-US"/>
        </w:rPr>
        <w:t></w:t>
      </w:r>
      <w:r w:rsidRPr="00BF1FA7">
        <w:rPr>
          <w:rFonts w:hint="eastAsia"/>
          <w:lang w:val="en-US"/>
        </w:rPr>
        <w:t>попит</w:t>
      </w:r>
      <w:r w:rsidRPr="00BF1FA7">
        <w:rPr>
          <w:lang w:val="en-US"/>
        </w:rPr>
        <w:t></w:t>
      </w:r>
      <w:r w:rsidRPr="00BF1FA7">
        <w:rPr>
          <w:rFonts w:hint="eastAsia"/>
          <w:lang w:val="en-US"/>
        </w:rPr>
        <w:t>і</w:t>
      </w:r>
      <w:r w:rsidRPr="00BF1FA7">
        <w:rPr>
          <w:lang w:val="en-US"/>
        </w:rPr>
        <w:t></w:t>
      </w:r>
      <w:r w:rsidRPr="00BF1FA7">
        <w:rPr>
          <w:rFonts w:hint="eastAsia"/>
          <w:lang w:val="en-US"/>
        </w:rPr>
        <w:t>посилюється</w:t>
      </w:r>
      <w:r w:rsidRPr="00BF1FA7">
        <w:rPr>
          <w:lang w:val="en-US"/>
        </w:rPr>
        <w:t></w:t>
      </w:r>
      <w:r w:rsidRPr="00BF1FA7">
        <w:rPr>
          <w:rFonts w:hint="eastAsia"/>
          <w:lang w:val="en-US"/>
        </w:rPr>
        <w:t>занепокоєння</w:t>
      </w:r>
      <w:r w:rsidRPr="00BF1FA7">
        <w:rPr>
          <w:lang w:val="en-US"/>
        </w:rPr>
        <w:t></w:t>
      </w:r>
      <w:r w:rsidRPr="00BF1FA7">
        <w:rPr>
          <w:rFonts w:hint="eastAsia"/>
          <w:lang w:val="en-US"/>
        </w:rPr>
        <w:t>суспільства</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верховенства</w:t>
      </w:r>
      <w:r w:rsidRPr="00BF1FA7">
        <w:rPr>
          <w:lang w:val="en-US"/>
        </w:rPr>
        <w:t></w:t>
      </w:r>
      <w:r w:rsidRPr="00BF1FA7">
        <w:rPr>
          <w:rFonts w:hint="eastAsia"/>
          <w:lang w:val="en-US"/>
        </w:rPr>
        <w:t>права</w:t>
      </w:r>
      <w:r w:rsidRPr="00BF1FA7">
        <w:rPr>
          <w:lang w:val="en-US"/>
        </w:rPr>
        <w:t></w:t>
      </w:r>
      <w:r w:rsidRPr="00BF1FA7">
        <w:rPr>
          <w:rFonts w:hint="eastAsia"/>
          <w:lang w:val="en-US"/>
        </w:rPr>
        <w:t>і</w:t>
      </w:r>
      <w:r w:rsidRPr="00BF1FA7">
        <w:rPr>
          <w:lang w:val="en-US"/>
        </w:rPr>
        <w:t></w:t>
      </w:r>
      <w:r w:rsidRPr="00BF1FA7">
        <w:rPr>
          <w:rFonts w:hint="eastAsia"/>
          <w:lang w:val="en-US"/>
        </w:rPr>
        <w:t>законності</w:t>
      </w:r>
      <w:r w:rsidRPr="00BF1FA7">
        <w:rPr>
          <w:lang w:val="en-US"/>
        </w:rPr>
        <w:t></w:t>
      </w:r>
      <w:r w:rsidRPr="00BF1FA7">
        <w:rPr>
          <w:rFonts w:hint="eastAsia"/>
          <w:lang w:val="en-US"/>
        </w:rPr>
        <w:t>в</w:t>
      </w:r>
      <w:r w:rsidRPr="00BF1FA7">
        <w:rPr>
          <w:lang w:val="en-US"/>
        </w:rPr>
        <w:t></w:t>
      </w:r>
      <w:r w:rsidRPr="00BF1FA7">
        <w:rPr>
          <w:rFonts w:hint="eastAsia"/>
          <w:lang w:val="en-US"/>
        </w:rPr>
        <w:t>діяльності</w:t>
      </w:r>
      <w:r w:rsidRPr="00BF1FA7">
        <w:rPr>
          <w:lang w:val="en-US"/>
        </w:rPr>
        <w:t></w:t>
      </w:r>
      <w:r w:rsidRPr="00BF1FA7">
        <w:rPr>
          <w:rFonts w:hint="eastAsia"/>
          <w:lang w:val="en-US"/>
        </w:rPr>
        <w:t>суб’єктів</w:t>
      </w:r>
      <w:r w:rsidRPr="00BF1FA7">
        <w:rPr>
          <w:lang w:val="en-US"/>
        </w:rPr>
        <w:t></w:t>
      </w:r>
      <w:r w:rsidRPr="00BF1FA7">
        <w:rPr>
          <w:lang w:val="en-US"/>
        </w:rPr>
        <w:t></w:t>
      </w:r>
      <w:r w:rsidRPr="00BF1FA7">
        <w:rPr>
          <w:rFonts w:hint="eastAsia"/>
          <w:lang w:val="en-US"/>
        </w:rPr>
        <w:t>уповноважених</w:t>
      </w:r>
      <w:r w:rsidRPr="00BF1FA7">
        <w:rPr>
          <w:lang w:val="en-US"/>
        </w:rPr>
        <w:t></w:t>
      </w:r>
      <w:r w:rsidRPr="00BF1FA7">
        <w:rPr>
          <w:rFonts w:hint="eastAsia"/>
          <w:lang w:val="en-US"/>
        </w:rPr>
        <w:t>на</w:t>
      </w:r>
      <w:r w:rsidRPr="00BF1FA7">
        <w:rPr>
          <w:lang w:val="en-US"/>
        </w:rPr>
        <w:t></w:t>
      </w:r>
      <w:r w:rsidRPr="00BF1FA7">
        <w:rPr>
          <w:rFonts w:hint="eastAsia"/>
          <w:lang w:val="en-US"/>
        </w:rPr>
        <w:t>виконання</w:t>
      </w:r>
      <w:r w:rsidRPr="00BF1FA7">
        <w:rPr>
          <w:lang w:val="en-US"/>
        </w:rPr>
        <w:t></w:t>
      </w:r>
      <w:r w:rsidRPr="00BF1FA7">
        <w:rPr>
          <w:rFonts w:hint="eastAsia"/>
          <w:lang w:val="en-US"/>
        </w:rPr>
        <w:t>функцій</w:t>
      </w:r>
      <w:r w:rsidRPr="00BF1FA7">
        <w:rPr>
          <w:lang w:val="en-US"/>
        </w:rPr>
        <w:t></w:t>
      </w:r>
      <w:r w:rsidRPr="00BF1FA7">
        <w:rPr>
          <w:rFonts w:hint="eastAsia"/>
          <w:lang w:val="en-US"/>
        </w:rPr>
        <w:t>держави</w:t>
      </w:r>
      <w:r w:rsidRPr="00BF1FA7">
        <w:rPr>
          <w:lang w:val="en-US"/>
        </w:rPr>
        <w:t></w:t>
      </w:r>
    </w:p>
    <w:p w:rsidR="00BF1FA7" w:rsidRPr="00BF1FA7" w:rsidRDefault="00BF1FA7" w:rsidP="00BF1FA7">
      <w:pPr>
        <w:rPr>
          <w:lang w:val="en-US"/>
        </w:rPr>
      </w:pPr>
      <w:r w:rsidRPr="00BF1FA7">
        <w:rPr>
          <w:rFonts w:hint="eastAsia"/>
          <w:lang w:val="en-US"/>
        </w:rPr>
        <w:t>Це</w:t>
      </w:r>
      <w:r w:rsidRPr="00BF1FA7">
        <w:rPr>
          <w:lang w:val="en-US"/>
        </w:rPr>
        <w:t></w:t>
      </w:r>
      <w:r w:rsidRPr="00BF1FA7">
        <w:rPr>
          <w:rFonts w:hint="eastAsia"/>
          <w:lang w:val="en-US"/>
        </w:rPr>
        <w:t>питання</w:t>
      </w:r>
      <w:r w:rsidRPr="00BF1FA7">
        <w:rPr>
          <w:lang w:val="en-US"/>
        </w:rPr>
        <w:t></w:t>
      </w:r>
      <w:r w:rsidRPr="00BF1FA7">
        <w:rPr>
          <w:rFonts w:hint="eastAsia"/>
          <w:lang w:val="en-US"/>
        </w:rPr>
        <w:t>є</w:t>
      </w:r>
      <w:r w:rsidRPr="00BF1FA7">
        <w:rPr>
          <w:lang w:val="en-US"/>
        </w:rPr>
        <w:t></w:t>
      </w:r>
      <w:r w:rsidRPr="00BF1FA7">
        <w:rPr>
          <w:rFonts w:hint="eastAsia"/>
          <w:lang w:val="en-US"/>
        </w:rPr>
        <w:t>ключовою</w:t>
      </w:r>
      <w:r w:rsidRPr="00BF1FA7">
        <w:rPr>
          <w:lang w:val="en-US"/>
        </w:rPr>
        <w:t></w:t>
      </w:r>
      <w:r w:rsidRPr="00BF1FA7">
        <w:rPr>
          <w:rFonts w:hint="eastAsia"/>
          <w:lang w:val="en-US"/>
        </w:rPr>
        <w:t>реформою</w:t>
      </w:r>
      <w:r w:rsidRPr="00BF1FA7">
        <w:rPr>
          <w:lang w:val="en-US"/>
        </w:rPr>
        <w:t></w:t>
      </w:r>
      <w:r w:rsidRPr="00BF1FA7">
        <w:rPr>
          <w:rFonts w:hint="eastAsia"/>
          <w:lang w:val="en-US"/>
        </w:rPr>
        <w:t>у</w:t>
      </w:r>
      <w:r w:rsidRPr="00BF1FA7">
        <w:rPr>
          <w:lang w:val="en-US"/>
        </w:rPr>
        <w:t></w:t>
      </w:r>
      <w:r w:rsidRPr="00BF1FA7">
        <w:rPr>
          <w:rFonts w:hint="eastAsia"/>
          <w:lang w:val="en-US"/>
        </w:rPr>
        <w:t>багатьох</w:t>
      </w:r>
      <w:r w:rsidRPr="00BF1FA7">
        <w:rPr>
          <w:lang w:val="en-US"/>
        </w:rPr>
        <w:t></w:t>
      </w:r>
      <w:r w:rsidRPr="00BF1FA7">
        <w:rPr>
          <w:rFonts w:hint="eastAsia"/>
          <w:lang w:val="en-US"/>
        </w:rPr>
        <w:t>країнах</w:t>
      </w:r>
      <w:r w:rsidRPr="00BF1FA7">
        <w:rPr>
          <w:lang w:val="en-US"/>
        </w:rPr>
        <w:t></w:t>
      </w:r>
      <w:r w:rsidRPr="00BF1FA7">
        <w:rPr>
          <w:rFonts w:hint="eastAsia"/>
          <w:lang w:val="en-US"/>
        </w:rPr>
        <w:t>та</w:t>
      </w:r>
      <w:r w:rsidRPr="00BF1FA7">
        <w:rPr>
          <w:lang w:val="en-US"/>
        </w:rPr>
        <w:t></w:t>
      </w:r>
      <w:r w:rsidRPr="00BF1FA7">
        <w:rPr>
          <w:rFonts w:hint="eastAsia"/>
          <w:lang w:val="en-US"/>
        </w:rPr>
        <w:t>вимагає</w:t>
      </w:r>
      <w:r w:rsidRPr="00BF1FA7">
        <w:rPr>
          <w:lang w:val="en-US"/>
        </w:rPr>
        <w:t></w:t>
      </w:r>
      <w:r w:rsidRPr="00BF1FA7">
        <w:rPr>
          <w:rFonts w:hint="eastAsia"/>
          <w:lang w:val="en-US"/>
        </w:rPr>
        <w:t>відповідного</w:t>
      </w:r>
      <w:r w:rsidRPr="00BF1FA7">
        <w:rPr>
          <w:lang w:val="en-US"/>
        </w:rPr>
        <w:t></w:t>
      </w:r>
      <w:r w:rsidRPr="00BF1FA7">
        <w:rPr>
          <w:rFonts w:hint="eastAsia"/>
          <w:lang w:val="en-US"/>
        </w:rPr>
        <w:t>теоретичного</w:t>
      </w:r>
      <w:r w:rsidRPr="00BF1FA7">
        <w:rPr>
          <w:lang w:val="en-US"/>
        </w:rPr>
        <w:t></w:t>
      </w:r>
      <w:r w:rsidRPr="00BF1FA7">
        <w:rPr>
          <w:rFonts w:hint="eastAsia"/>
          <w:lang w:val="en-US"/>
        </w:rPr>
        <w:t>обґрунтування</w:t>
      </w:r>
      <w:r w:rsidRPr="00BF1FA7">
        <w:rPr>
          <w:lang w:val="en-US"/>
        </w:rPr>
        <w:t></w:t>
      </w:r>
      <w:r w:rsidRPr="00BF1FA7">
        <w:rPr>
          <w:rFonts w:hint="eastAsia"/>
          <w:lang w:val="en-US"/>
        </w:rPr>
        <w:t>і</w:t>
      </w:r>
      <w:r w:rsidRPr="00BF1FA7">
        <w:rPr>
          <w:lang w:val="en-US"/>
        </w:rPr>
        <w:t></w:t>
      </w:r>
      <w:r w:rsidRPr="00BF1FA7">
        <w:rPr>
          <w:rFonts w:hint="eastAsia"/>
          <w:lang w:val="en-US"/>
        </w:rPr>
        <w:t>впровадження</w:t>
      </w:r>
      <w:r w:rsidRPr="00BF1FA7">
        <w:rPr>
          <w:lang w:val="en-US"/>
        </w:rPr>
        <w:t></w:t>
      </w:r>
      <w:r w:rsidRPr="00BF1FA7">
        <w:rPr>
          <w:rFonts w:hint="eastAsia"/>
          <w:lang w:val="en-US"/>
        </w:rPr>
        <w:t>тих</w:t>
      </w:r>
      <w:r w:rsidRPr="00BF1FA7">
        <w:rPr>
          <w:lang w:val="en-US"/>
        </w:rPr>
        <w:t></w:t>
      </w:r>
      <w:r w:rsidRPr="00BF1FA7">
        <w:rPr>
          <w:rFonts w:hint="eastAsia"/>
          <w:lang w:val="en-US"/>
        </w:rPr>
        <w:t>підходів</w:t>
      </w:r>
      <w:r w:rsidRPr="00BF1FA7">
        <w:rPr>
          <w:lang w:val="en-US"/>
        </w:rPr>
        <w:t></w:t>
      </w:r>
      <w:r w:rsidRPr="00BF1FA7">
        <w:rPr>
          <w:lang w:val="en-US"/>
        </w:rPr>
        <w:t></w:t>
      </w:r>
      <w:r w:rsidRPr="00BF1FA7">
        <w:rPr>
          <w:rFonts w:hint="eastAsia"/>
          <w:lang w:val="en-US"/>
        </w:rPr>
        <w:t>які</w:t>
      </w:r>
      <w:r w:rsidRPr="00BF1FA7">
        <w:rPr>
          <w:lang w:val="en-US"/>
        </w:rPr>
        <w:t></w:t>
      </w:r>
      <w:r w:rsidRPr="00BF1FA7">
        <w:rPr>
          <w:rFonts w:hint="eastAsia"/>
          <w:lang w:val="en-US"/>
        </w:rPr>
        <w:t>забезпечуватимуть</w:t>
      </w:r>
      <w:r w:rsidRPr="00BF1FA7">
        <w:rPr>
          <w:lang w:val="en-US"/>
        </w:rPr>
        <w:t></w:t>
      </w:r>
      <w:r w:rsidRPr="00BF1FA7">
        <w:rPr>
          <w:rFonts w:hint="eastAsia"/>
          <w:lang w:val="en-US"/>
        </w:rPr>
        <w:t>неприпустимість</w:t>
      </w:r>
      <w:r w:rsidRPr="00BF1FA7">
        <w:rPr>
          <w:lang w:val="en-US"/>
        </w:rPr>
        <w:t></w:t>
      </w:r>
      <w:r w:rsidRPr="00BF1FA7">
        <w:rPr>
          <w:rFonts w:hint="eastAsia"/>
          <w:lang w:val="en-US"/>
        </w:rPr>
        <w:t>порушення</w:t>
      </w:r>
      <w:r w:rsidRPr="00BF1FA7">
        <w:rPr>
          <w:lang w:val="en-US"/>
        </w:rPr>
        <w:t></w:t>
      </w:r>
      <w:r w:rsidRPr="00BF1FA7">
        <w:rPr>
          <w:rFonts w:hint="eastAsia"/>
          <w:lang w:val="en-US"/>
        </w:rPr>
        <w:t>означених</w:t>
      </w:r>
      <w:r w:rsidRPr="00BF1FA7">
        <w:rPr>
          <w:lang w:val="en-US"/>
        </w:rPr>
        <w:t></w:t>
      </w:r>
      <w:r w:rsidRPr="00BF1FA7">
        <w:rPr>
          <w:rFonts w:hint="eastAsia"/>
          <w:lang w:val="en-US"/>
        </w:rPr>
        <w:t>принципів</w:t>
      </w:r>
      <w:r w:rsidRPr="00BF1FA7">
        <w:rPr>
          <w:lang w:val="en-US"/>
        </w:rPr>
        <w:t></w:t>
      </w:r>
      <w:r w:rsidRPr="00BF1FA7">
        <w:rPr>
          <w:rFonts w:hint="eastAsia"/>
          <w:lang w:val="en-US"/>
        </w:rPr>
        <w:t>в</w:t>
      </w:r>
      <w:r w:rsidRPr="00BF1FA7">
        <w:rPr>
          <w:lang w:val="en-US"/>
        </w:rPr>
        <w:t></w:t>
      </w:r>
      <w:r w:rsidRPr="00BF1FA7">
        <w:rPr>
          <w:rFonts w:hint="eastAsia"/>
          <w:lang w:val="en-US"/>
        </w:rPr>
        <w:t>процесі</w:t>
      </w:r>
      <w:r w:rsidRPr="00BF1FA7">
        <w:rPr>
          <w:lang w:val="en-US"/>
        </w:rPr>
        <w:t></w:t>
      </w:r>
      <w:r w:rsidRPr="00BF1FA7">
        <w:rPr>
          <w:rFonts w:hint="eastAsia"/>
          <w:lang w:val="en-US"/>
        </w:rPr>
        <w:t>діяльності</w:t>
      </w:r>
      <w:r w:rsidRPr="00BF1FA7">
        <w:rPr>
          <w:lang w:val="en-US"/>
        </w:rPr>
        <w:t></w:t>
      </w:r>
      <w:r w:rsidRPr="00BF1FA7">
        <w:rPr>
          <w:rFonts w:hint="eastAsia"/>
          <w:lang w:val="en-US"/>
        </w:rPr>
        <w:t>інститутів</w:t>
      </w:r>
      <w:r w:rsidRPr="00BF1FA7">
        <w:rPr>
          <w:lang w:val="en-US"/>
        </w:rPr>
        <w:t></w:t>
      </w:r>
      <w:r w:rsidRPr="00BF1FA7">
        <w:rPr>
          <w:rFonts w:hint="eastAsia"/>
          <w:lang w:val="en-US"/>
        </w:rPr>
        <w:t>держави</w:t>
      </w:r>
      <w:r w:rsidRPr="00BF1FA7">
        <w:rPr>
          <w:lang w:val="en-US"/>
        </w:rPr>
        <w:t></w:t>
      </w:r>
      <w:r w:rsidRPr="00BF1FA7">
        <w:rPr>
          <w:lang w:val="en-US"/>
        </w:rPr>
        <w:t></w:t>
      </w:r>
      <w:r w:rsidRPr="00BF1FA7">
        <w:rPr>
          <w:rFonts w:hint="eastAsia"/>
          <w:lang w:val="en-US"/>
        </w:rPr>
        <w:t>Надмірні</w:t>
      </w:r>
      <w:r w:rsidRPr="00BF1FA7">
        <w:rPr>
          <w:lang w:val="en-US"/>
        </w:rPr>
        <w:t></w:t>
      </w:r>
      <w:r w:rsidRPr="00BF1FA7">
        <w:rPr>
          <w:rFonts w:hint="eastAsia"/>
          <w:lang w:val="en-US"/>
        </w:rPr>
        <w:t>особливості</w:t>
      </w:r>
      <w:r w:rsidRPr="00BF1FA7">
        <w:rPr>
          <w:lang w:val="en-US"/>
        </w:rPr>
        <w:t></w:t>
      </w:r>
      <w:r w:rsidRPr="00BF1FA7">
        <w:rPr>
          <w:rFonts w:hint="eastAsia"/>
          <w:lang w:val="en-US"/>
        </w:rPr>
        <w:t>та</w:t>
      </w:r>
      <w:r w:rsidRPr="00BF1FA7">
        <w:rPr>
          <w:lang w:val="en-US"/>
        </w:rPr>
        <w:t></w:t>
      </w:r>
      <w:r w:rsidRPr="00BF1FA7">
        <w:rPr>
          <w:rFonts w:hint="eastAsia"/>
          <w:lang w:val="en-US"/>
        </w:rPr>
        <w:t>фрагментарність</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правових</w:t>
      </w:r>
      <w:r w:rsidRPr="00BF1FA7">
        <w:rPr>
          <w:lang w:val="en-US"/>
        </w:rPr>
        <w:t></w:t>
      </w:r>
      <w:r w:rsidRPr="00BF1FA7">
        <w:rPr>
          <w:rFonts w:hint="eastAsia"/>
          <w:lang w:val="en-US"/>
        </w:rPr>
        <w:t>актів</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визначають</w:t>
      </w:r>
      <w:r w:rsidRPr="00BF1FA7">
        <w:rPr>
          <w:lang w:val="en-US"/>
        </w:rPr>
        <w:t></w:t>
      </w:r>
      <w:r w:rsidRPr="00BF1FA7">
        <w:rPr>
          <w:rFonts w:hint="eastAsia"/>
          <w:lang w:val="en-US"/>
        </w:rPr>
        <w:t>принципи</w:t>
      </w:r>
      <w:r w:rsidRPr="00BF1FA7">
        <w:rPr>
          <w:lang w:val="en-US"/>
        </w:rPr>
        <w:t></w:t>
      </w:r>
      <w:r w:rsidRPr="00BF1FA7">
        <w:rPr>
          <w:rFonts w:hint="eastAsia"/>
          <w:lang w:val="en-US"/>
        </w:rPr>
        <w:t>й</w:t>
      </w:r>
      <w:r w:rsidRPr="00BF1FA7">
        <w:rPr>
          <w:lang w:val="en-US"/>
        </w:rPr>
        <w:t></w:t>
      </w:r>
      <w:r w:rsidRPr="00BF1FA7">
        <w:rPr>
          <w:rFonts w:hint="eastAsia"/>
          <w:lang w:val="en-US"/>
        </w:rPr>
        <w:t>напрями</w:t>
      </w:r>
      <w:r w:rsidRPr="00BF1FA7">
        <w:rPr>
          <w:lang w:val="en-US"/>
        </w:rPr>
        <w:t></w:t>
      </w:r>
      <w:r w:rsidRPr="00BF1FA7">
        <w:rPr>
          <w:rFonts w:hint="eastAsia"/>
          <w:lang w:val="en-US"/>
        </w:rPr>
        <w:t>роботи</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lang w:val="en-US"/>
        </w:rPr>
        <w:t></w:t>
      </w:r>
      <w:r w:rsidRPr="00BF1FA7">
        <w:rPr>
          <w:rFonts w:hint="eastAsia"/>
          <w:lang w:val="en-US"/>
        </w:rPr>
        <w:t>регулюють</w:t>
      </w:r>
      <w:r w:rsidRPr="00BF1FA7">
        <w:rPr>
          <w:lang w:val="en-US"/>
        </w:rPr>
        <w:t></w:t>
      </w:r>
      <w:r w:rsidRPr="00BF1FA7">
        <w:rPr>
          <w:rFonts w:hint="eastAsia"/>
          <w:lang w:val="en-US"/>
        </w:rPr>
        <w:t>проходження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закріплюють</w:t>
      </w:r>
      <w:r w:rsidRPr="00BF1FA7">
        <w:rPr>
          <w:lang w:val="en-US"/>
        </w:rPr>
        <w:t></w:t>
      </w:r>
      <w:r w:rsidRPr="00BF1FA7">
        <w:rPr>
          <w:rFonts w:hint="eastAsia"/>
          <w:lang w:val="en-US"/>
        </w:rPr>
        <w:t>правовий</w:t>
      </w:r>
      <w:r w:rsidRPr="00BF1FA7">
        <w:rPr>
          <w:lang w:val="en-US"/>
        </w:rPr>
        <w:t></w:t>
      </w:r>
      <w:r w:rsidRPr="00BF1FA7">
        <w:rPr>
          <w:rFonts w:hint="eastAsia"/>
          <w:lang w:val="en-US"/>
        </w:rPr>
        <w:t>статус</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недостатня</w:t>
      </w:r>
      <w:r w:rsidRPr="00BF1FA7">
        <w:rPr>
          <w:lang w:val="en-US"/>
        </w:rPr>
        <w:t></w:t>
      </w:r>
      <w:r w:rsidRPr="00BF1FA7">
        <w:rPr>
          <w:rFonts w:hint="eastAsia"/>
          <w:lang w:val="en-US"/>
        </w:rPr>
        <w:t>розробленість</w:t>
      </w:r>
      <w:r w:rsidRPr="00BF1FA7">
        <w:rPr>
          <w:lang w:val="en-US"/>
        </w:rPr>
        <w:t></w:t>
      </w:r>
      <w:r w:rsidRPr="00BF1FA7">
        <w:rPr>
          <w:rFonts w:hint="eastAsia"/>
          <w:lang w:val="en-US"/>
        </w:rPr>
        <w:t>цих</w:t>
      </w:r>
      <w:r w:rsidRPr="00BF1FA7">
        <w:rPr>
          <w:lang w:val="en-US"/>
        </w:rPr>
        <w:t></w:t>
      </w:r>
      <w:r w:rsidRPr="00BF1FA7">
        <w:rPr>
          <w:rFonts w:hint="eastAsia"/>
          <w:lang w:val="en-US"/>
        </w:rPr>
        <w:t>питань</w:t>
      </w:r>
      <w:r w:rsidRPr="00BF1FA7">
        <w:rPr>
          <w:lang w:val="en-US"/>
        </w:rPr>
        <w:t></w:t>
      </w:r>
      <w:r w:rsidRPr="00BF1FA7">
        <w:rPr>
          <w:rFonts w:hint="eastAsia"/>
          <w:lang w:val="en-US"/>
        </w:rPr>
        <w:t>у</w:t>
      </w:r>
      <w:r w:rsidRPr="00BF1FA7">
        <w:rPr>
          <w:lang w:val="en-US"/>
        </w:rPr>
        <w:t></w:t>
      </w:r>
      <w:r w:rsidRPr="00BF1FA7">
        <w:rPr>
          <w:rFonts w:hint="eastAsia"/>
          <w:lang w:val="en-US"/>
        </w:rPr>
        <w:t>науковій</w:t>
      </w:r>
      <w:r w:rsidRPr="00BF1FA7">
        <w:rPr>
          <w:lang w:val="en-US"/>
        </w:rPr>
        <w:t></w:t>
      </w:r>
      <w:r w:rsidRPr="00BF1FA7">
        <w:rPr>
          <w:rFonts w:hint="eastAsia"/>
          <w:lang w:val="en-US"/>
        </w:rPr>
        <w:t>літературі</w:t>
      </w:r>
      <w:r w:rsidRPr="00BF1FA7">
        <w:rPr>
          <w:lang w:val="en-US"/>
        </w:rPr>
        <w:t></w:t>
      </w:r>
      <w:r w:rsidRPr="00BF1FA7">
        <w:rPr>
          <w:rFonts w:hint="eastAsia"/>
          <w:lang w:val="en-US"/>
        </w:rPr>
        <w:t>потребують</w:t>
      </w:r>
      <w:r w:rsidRPr="00BF1FA7">
        <w:rPr>
          <w:lang w:val="en-US"/>
        </w:rPr>
        <w:t></w:t>
      </w:r>
      <w:r w:rsidRPr="00BF1FA7">
        <w:rPr>
          <w:rFonts w:hint="eastAsia"/>
          <w:lang w:val="en-US"/>
        </w:rPr>
        <w:t>обґрунтування</w:t>
      </w:r>
      <w:r w:rsidRPr="00BF1FA7">
        <w:rPr>
          <w:lang w:val="en-US"/>
        </w:rPr>
        <w:t></w:t>
      </w:r>
      <w:r w:rsidRPr="00BF1FA7">
        <w:rPr>
          <w:rFonts w:hint="eastAsia"/>
          <w:lang w:val="en-US"/>
        </w:rPr>
        <w:t>теоретичних</w:t>
      </w:r>
      <w:r w:rsidRPr="00BF1FA7">
        <w:rPr>
          <w:lang w:val="en-US"/>
        </w:rPr>
        <w:t></w:t>
      </w:r>
      <w:r w:rsidRPr="00BF1FA7">
        <w:rPr>
          <w:rFonts w:hint="eastAsia"/>
          <w:lang w:val="en-US"/>
        </w:rPr>
        <w:t>засад</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які</w:t>
      </w:r>
      <w:r w:rsidRPr="00BF1FA7">
        <w:rPr>
          <w:lang w:val="en-US"/>
        </w:rPr>
        <w:t></w:t>
      </w:r>
      <w:r w:rsidRPr="00BF1FA7">
        <w:rPr>
          <w:rFonts w:hint="eastAsia"/>
          <w:lang w:val="en-US"/>
        </w:rPr>
        <w:t>б</w:t>
      </w:r>
      <w:r w:rsidRPr="00BF1FA7">
        <w:rPr>
          <w:lang w:val="en-US"/>
        </w:rPr>
        <w:t></w:t>
      </w:r>
      <w:r w:rsidRPr="00BF1FA7">
        <w:rPr>
          <w:rFonts w:hint="eastAsia"/>
          <w:lang w:val="en-US"/>
        </w:rPr>
        <w:t>ураховували</w:t>
      </w:r>
      <w:r w:rsidRPr="00BF1FA7">
        <w:rPr>
          <w:lang w:val="en-US"/>
        </w:rPr>
        <w:t></w:t>
      </w:r>
      <w:r w:rsidRPr="00BF1FA7">
        <w:rPr>
          <w:rFonts w:hint="eastAsia"/>
          <w:lang w:val="en-US"/>
        </w:rPr>
        <w:t>сучасні</w:t>
      </w:r>
      <w:r w:rsidRPr="00BF1FA7">
        <w:rPr>
          <w:lang w:val="en-US"/>
        </w:rPr>
        <w:t></w:t>
      </w:r>
      <w:r w:rsidRPr="00BF1FA7">
        <w:rPr>
          <w:rFonts w:hint="eastAsia"/>
          <w:lang w:val="en-US"/>
        </w:rPr>
        <w:t>суспільно</w:t>
      </w:r>
      <w:r w:rsidRPr="00BF1FA7">
        <w:rPr>
          <w:lang w:val="en-US"/>
        </w:rPr>
        <w:t></w:t>
      </w:r>
      <w:r w:rsidRPr="00BF1FA7">
        <w:rPr>
          <w:rFonts w:hint="eastAsia"/>
          <w:lang w:val="en-US"/>
        </w:rPr>
        <w:t>політичні</w:t>
      </w:r>
      <w:r w:rsidRPr="00BF1FA7">
        <w:rPr>
          <w:lang w:val="en-US"/>
        </w:rPr>
        <w:t></w:t>
      </w:r>
      <w:r w:rsidRPr="00BF1FA7">
        <w:rPr>
          <w:rFonts w:hint="eastAsia"/>
          <w:lang w:val="en-US"/>
        </w:rPr>
        <w:t>умови</w:t>
      </w:r>
      <w:r w:rsidRPr="00BF1FA7">
        <w:rPr>
          <w:lang w:val="en-US"/>
        </w:rPr>
        <w:t></w:t>
      </w:r>
      <w:r w:rsidRPr="00BF1FA7">
        <w:rPr>
          <w:lang w:val="en-US"/>
        </w:rPr>
        <w:t></w:t>
      </w:r>
      <w:r w:rsidRPr="00BF1FA7">
        <w:rPr>
          <w:rFonts w:hint="eastAsia"/>
          <w:lang w:val="en-US"/>
        </w:rPr>
        <w:t>надавали</w:t>
      </w:r>
      <w:r w:rsidRPr="00BF1FA7">
        <w:rPr>
          <w:lang w:val="en-US"/>
        </w:rPr>
        <w:t></w:t>
      </w:r>
      <w:r w:rsidRPr="00BF1FA7">
        <w:rPr>
          <w:rFonts w:hint="eastAsia"/>
          <w:lang w:val="en-US"/>
        </w:rPr>
        <w:t>відповіді</w:t>
      </w:r>
      <w:r w:rsidRPr="00BF1FA7">
        <w:rPr>
          <w:lang w:val="en-US"/>
        </w:rPr>
        <w:t></w:t>
      </w:r>
      <w:r w:rsidRPr="00BF1FA7">
        <w:rPr>
          <w:rFonts w:hint="eastAsia"/>
          <w:lang w:val="en-US"/>
        </w:rPr>
        <w:t>на</w:t>
      </w:r>
      <w:r w:rsidRPr="00BF1FA7">
        <w:rPr>
          <w:lang w:val="en-US"/>
        </w:rPr>
        <w:t></w:t>
      </w:r>
      <w:r w:rsidRPr="00BF1FA7">
        <w:rPr>
          <w:rFonts w:hint="eastAsia"/>
          <w:lang w:val="en-US"/>
        </w:rPr>
        <w:t>виклики</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стосуються</w:t>
      </w:r>
      <w:r w:rsidRPr="00BF1FA7">
        <w:rPr>
          <w:lang w:val="en-US"/>
        </w:rPr>
        <w:t></w:t>
      </w:r>
      <w:r w:rsidRPr="00BF1FA7">
        <w:rPr>
          <w:rFonts w:hint="eastAsia"/>
          <w:lang w:val="en-US"/>
        </w:rPr>
        <w:t>прийняття</w:t>
      </w:r>
      <w:r w:rsidRPr="00BF1FA7">
        <w:rPr>
          <w:lang w:val="en-US"/>
        </w:rPr>
        <w:t></w:t>
      </w:r>
      <w:r w:rsidRPr="00BF1FA7">
        <w:rPr>
          <w:rFonts w:hint="eastAsia"/>
          <w:lang w:val="en-US"/>
        </w:rPr>
        <w:t>управлінських</w:t>
      </w:r>
      <w:r w:rsidRPr="00BF1FA7">
        <w:rPr>
          <w:lang w:val="en-US"/>
        </w:rPr>
        <w:t></w:t>
      </w:r>
      <w:r w:rsidRPr="00BF1FA7">
        <w:rPr>
          <w:rFonts w:hint="eastAsia"/>
          <w:lang w:val="en-US"/>
        </w:rPr>
        <w:t>рішень</w:t>
      </w:r>
      <w:r w:rsidRPr="00BF1FA7">
        <w:rPr>
          <w:lang w:val="en-US"/>
        </w:rPr>
        <w:t></w:t>
      </w:r>
      <w:r w:rsidRPr="00BF1FA7">
        <w:rPr>
          <w:rFonts w:hint="eastAsia"/>
          <w:lang w:val="en-US"/>
        </w:rPr>
        <w:t>в</w:t>
      </w:r>
      <w:r w:rsidRPr="00BF1FA7">
        <w:rPr>
          <w:lang w:val="en-US"/>
        </w:rPr>
        <w:t></w:t>
      </w:r>
      <w:r w:rsidRPr="00BF1FA7">
        <w:rPr>
          <w:rFonts w:hint="eastAsia"/>
          <w:lang w:val="en-US"/>
        </w:rPr>
        <w:t>умовах</w:t>
      </w:r>
      <w:r w:rsidRPr="00BF1FA7">
        <w:rPr>
          <w:lang w:val="en-US"/>
        </w:rPr>
        <w:t></w:t>
      </w:r>
      <w:r w:rsidRPr="00BF1FA7">
        <w:rPr>
          <w:rFonts w:hint="eastAsia"/>
          <w:lang w:val="en-US"/>
        </w:rPr>
        <w:t>політичної</w:t>
      </w:r>
      <w:r w:rsidRPr="00BF1FA7">
        <w:rPr>
          <w:lang w:val="en-US"/>
        </w:rPr>
        <w:t></w:t>
      </w:r>
      <w:r w:rsidRPr="00BF1FA7">
        <w:rPr>
          <w:rFonts w:hint="eastAsia"/>
          <w:lang w:val="en-US"/>
        </w:rPr>
        <w:t>доцільності</w:t>
      </w:r>
      <w:r w:rsidRPr="00BF1FA7">
        <w:rPr>
          <w:lang w:val="en-US"/>
        </w:rPr>
        <w:t></w:t>
      </w:r>
      <w:r w:rsidRPr="00BF1FA7">
        <w:rPr>
          <w:rFonts w:hint="eastAsia"/>
          <w:lang w:val="en-US"/>
        </w:rPr>
        <w:t>з</w:t>
      </w:r>
      <w:r w:rsidRPr="00BF1FA7">
        <w:rPr>
          <w:lang w:val="en-US"/>
        </w:rPr>
        <w:t></w:t>
      </w:r>
      <w:r w:rsidRPr="00BF1FA7">
        <w:rPr>
          <w:rFonts w:hint="eastAsia"/>
          <w:lang w:val="en-US"/>
        </w:rPr>
        <w:t>одного</w:t>
      </w:r>
      <w:r w:rsidRPr="00BF1FA7">
        <w:rPr>
          <w:lang w:val="en-US"/>
        </w:rPr>
        <w:t></w:t>
      </w:r>
      <w:r w:rsidRPr="00BF1FA7">
        <w:rPr>
          <w:rFonts w:hint="eastAsia"/>
          <w:lang w:val="en-US"/>
        </w:rPr>
        <w:t>боку</w:t>
      </w:r>
      <w:r w:rsidRPr="00BF1FA7">
        <w:rPr>
          <w:lang w:val="en-US"/>
        </w:rPr>
        <w:t></w:t>
      </w:r>
      <w:r w:rsidRPr="00BF1FA7">
        <w:rPr>
          <w:rFonts w:hint="eastAsia"/>
          <w:lang w:val="en-US"/>
        </w:rPr>
        <w:t>та</w:t>
      </w:r>
      <w:r w:rsidRPr="00BF1FA7">
        <w:rPr>
          <w:lang w:val="en-US"/>
        </w:rPr>
        <w:t></w:t>
      </w:r>
      <w:r w:rsidRPr="00BF1FA7">
        <w:rPr>
          <w:rFonts w:hint="eastAsia"/>
          <w:lang w:val="en-US"/>
        </w:rPr>
        <w:t>законності</w:t>
      </w:r>
      <w:r w:rsidRPr="00BF1FA7">
        <w:rPr>
          <w:lang w:val="en-US"/>
        </w:rPr>
        <w:t></w:t>
      </w:r>
      <w:r w:rsidRPr="00BF1FA7">
        <w:rPr>
          <w:lang w:val="en-US"/>
        </w:rPr>
        <w:t></w:t>
      </w:r>
      <w:r w:rsidRPr="00BF1FA7">
        <w:rPr>
          <w:lang w:val="en-US"/>
        </w:rPr>
        <w:t></w:t>
      </w:r>
      <w:r w:rsidRPr="00BF1FA7">
        <w:rPr>
          <w:rFonts w:hint="eastAsia"/>
          <w:lang w:val="en-US"/>
        </w:rPr>
        <w:t>з</w:t>
      </w:r>
      <w:r w:rsidRPr="00BF1FA7">
        <w:rPr>
          <w:lang w:val="en-US"/>
        </w:rPr>
        <w:t></w:t>
      </w:r>
      <w:r w:rsidRPr="00BF1FA7">
        <w:rPr>
          <w:rFonts w:hint="eastAsia"/>
          <w:lang w:val="en-US"/>
        </w:rPr>
        <w:t>іншого</w:t>
      </w:r>
      <w:r w:rsidRPr="00BF1FA7">
        <w:rPr>
          <w:lang w:val="en-US"/>
        </w:rPr>
        <w:t></w:t>
      </w:r>
    </w:p>
    <w:p w:rsidR="00BF1FA7" w:rsidRPr="00BF1FA7" w:rsidRDefault="00BF1FA7" w:rsidP="00BF1FA7">
      <w:pPr>
        <w:rPr>
          <w:lang w:val="en-US"/>
        </w:rPr>
      </w:pPr>
      <w:r w:rsidRPr="00BF1FA7">
        <w:rPr>
          <w:rFonts w:hint="eastAsia"/>
          <w:lang w:val="en-US"/>
        </w:rPr>
        <w:t>Актуальність</w:t>
      </w:r>
      <w:r w:rsidRPr="00BF1FA7">
        <w:rPr>
          <w:lang w:val="en-US"/>
        </w:rPr>
        <w:t></w:t>
      </w:r>
      <w:r w:rsidRPr="00BF1FA7">
        <w:rPr>
          <w:rFonts w:hint="eastAsia"/>
          <w:lang w:val="en-US"/>
        </w:rPr>
        <w:t>дослідження</w:t>
      </w:r>
      <w:r w:rsidRPr="00BF1FA7">
        <w:rPr>
          <w:lang w:val="en-US"/>
        </w:rPr>
        <w:t></w:t>
      </w:r>
      <w:r w:rsidRPr="00BF1FA7">
        <w:rPr>
          <w:rFonts w:hint="eastAsia"/>
          <w:lang w:val="en-US"/>
        </w:rPr>
        <w:t>проблеми</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умовах</w:t>
      </w:r>
      <w:r w:rsidRPr="00BF1FA7">
        <w:rPr>
          <w:lang w:val="en-US"/>
        </w:rPr>
        <w:t></w:t>
      </w:r>
      <w:r w:rsidRPr="00BF1FA7">
        <w:rPr>
          <w:rFonts w:hint="eastAsia"/>
          <w:lang w:val="en-US"/>
        </w:rPr>
        <w:t>триваючих</w:t>
      </w:r>
      <w:r w:rsidRPr="00BF1FA7">
        <w:rPr>
          <w:lang w:val="en-US"/>
        </w:rPr>
        <w:t></w:t>
      </w:r>
      <w:r w:rsidRPr="00BF1FA7">
        <w:rPr>
          <w:rFonts w:hint="eastAsia"/>
          <w:lang w:val="en-US"/>
        </w:rPr>
        <w:t>змін</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та</w:t>
      </w:r>
      <w:r w:rsidRPr="00BF1FA7">
        <w:rPr>
          <w:lang w:val="en-US"/>
        </w:rPr>
        <w:t></w:t>
      </w:r>
      <w:r w:rsidRPr="00BF1FA7">
        <w:rPr>
          <w:rFonts w:hint="eastAsia"/>
          <w:lang w:val="en-US"/>
        </w:rPr>
        <w:t>прийнята</w:t>
      </w:r>
      <w:r w:rsidRPr="00BF1FA7">
        <w:rPr>
          <w:lang w:val="en-US"/>
        </w:rPr>
        <w:t></w:t>
      </w:r>
      <w:r w:rsidRPr="00BF1FA7">
        <w:rPr>
          <w:rFonts w:hint="eastAsia"/>
          <w:lang w:val="en-US"/>
        </w:rPr>
        <w:t>Стратегія</w:t>
      </w:r>
      <w:r w:rsidRPr="00BF1FA7">
        <w:rPr>
          <w:lang w:val="en-US"/>
        </w:rPr>
        <w:t></w:t>
      </w:r>
      <w:r w:rsidRPr="00BF1FA7">
        <w:rPr>
          <w:rFonts w:hint="eastAsia"/>
          <w:lang w:val="en-US"/>
        </w:rPr>
        <w:t>реформування</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України</w:t>
      </w:r>
      <w:r w:rsidRPr="00BF1FA7">
        <w:rPr>
          <w:lang w:val="en-US"/>
        </w:rPr>
        <w:t></w:t>
      </w:r>
      <w:r w:rsidRPr="00BF1FA7">
        <w:rPr>
          <w:rFonts w:hint="eastAsia"/>
          <w:lang w:val="en-US"/>
        </w:rPr>
        <w:t>на</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роки</w:t>
      </w:r>
      <w:r w:rsidRPr="00BF1FA7">
        <w:rPr>
          <w:lang w:val="en-US"/>
        </w:rPr>
        <w:t></w:t>
      </w:r>
      <w:r w:rsidRPr="00BF1FA7">
        <w:rPr>
          <w:rFonts w:hint="eastAsia"/>
          <w:lang w:val="en-US"/>
        </w:rPr>
        <w:t>в</w:t>
      </w:r>
      <w:r w:rsidRPr="00BF1FA7">
        <w:rPr>
          <w:lang w:val="en-US"/>
        </w:rPr>
        <w:t></w:t>
      </w:r>
      <w:r w:rsidRPr="00BF1FA7">
        <w:rPr>
          <w:rFonts w:hint="eastAsia"/>
          <w:lang w:val="en-US"/>
        </w:rPr>
        <w:t>першу</w:t>
      </w:r>
      <w:r w:rsidRPr="00BF1FA7">
        <w:rPr>
          <w:lang w:val="en-US"/>
        </w:rPr>
        <w:t></w:t>
      </w:r>
      <w:r w:rsidRPr="00BF1FA7">
        <w:rPr>
          <w:rFonts w:hint="eastAsia"/>
          <w:lang w:val="en-US"/>
        </w:rPr>
        <w:t>чергу</w:t>
      </w:r>
      <w:r w:rsidRPr="00BF1FA7">
        <w:rPr>
          <w:lang w:val="en-US"/>
        </w:rPr>
        <w:t></w:t>
      </w:r>
      <w:r w:rsidRPr="00BF1FA7">
        <w:rPr>
          <w:rFonts w:hint="eastAsia"/>
          <w:lang w:val="en-US"/>
        </w:rPr>
        <w:t>пов’язані</w:t>
      </w:r>
      <w:r w:rsidRPr="00BF1FA7">
        <w:rPr>
          <w:lang w:val="en-US"/>
        </w:rPr>
        <w:t></w:t>
      </w:r>
      <w:r w:rsidRPr="00BF1FA7">
        <w:rPr>
          <w:rFonts w:hint="eastAsia"/>
          <w:lang w:val="en-US"/>
        </w:rPr>
        <w:t>з</w:t>
      </w:r>
      <w:r w:rsidRPr="00BF1FA7">
        <w:rPr>
          <w:lang w:val="en-US"/>
        </w:rPr>
        <w:t></w:t>
      </w:r>
      <w:r w:rsidRPr="00BF1FA7">
        <w:rPr>
          <w:rFonts w:hint="eastAsia"/>
          <w:lang w:val="en-US"/>
        </w:rPr>
        <w:t>необхідністю</w:t>
      </w:r>
      <w:r w:rsidRPr="00BF1FA7">
        <w:rPr>
          <w:lang w:val="en-US"/>
        </w:rPr>
        <w:t></w:t>
      </w:r>
      <w:r w:rsidRPr="00BF1FA7">
        <w:rPr>
          <w:rFonts w:hint="eastAsia"/>
          <w:lang w:val="en-US"/>
        </w:rPr>
        <w:t>дотримання</w:t>
      </w:r>
      <w:r w:rsidRPr="00BF1FA7">
        <w:rPr>
          <w:lang w:val="en-US"/>
        </w:rPr>
        <w:t></w:t>
      </w:r>
      <w:r w:rsidRPr="00BF1FA7">
        <w:rPr>
          <w:rFonts w:hint="eastAsia"/>
          <w:lang w:val="en-US"/>
        </w:rPr>
        <w:t>принципів</w:t>
      </w:r>
      <w:r w:rsidRPr="00BF1FA7">
        <w:rPr>
          <w:lang w:val="en-US"/>
        </w:rPr>
        <w:t></w:t>
      </w:r>
      <w:r w:rsidRPr="00BF1FA7">
        <w:rPr>
          <w:rFonts w:hint="eastAsia"/>
          <w:lang w:val="en-US"/>
        </w:rPr>
        <w:t>належного</w:t>
      </w:r>
      <w:r w:rsidRPr="00BF1FA7">
        <w:rPr>
          <w:lang w:val="en-US"/>
        </w:rPr>
        <w:t></w:t>
      </w:r>
      <w:r w:rsidRPr="00BF1FA7">
        <w:rPr>
          <w:rFonts w:hint="eastAsia"/>
          <w:lang w:val="en-US"/>
        </w:rPr>
        <w:t>врядування</w:t>
      </w:r>
      <w:r w:rsidRPr="00BF1FA7">
        <w:rPr>
          <w:lang w:val="en-US"/>
        </w:rPr>
        <w:t></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цілісності</w:t>
      </w:r>
      <w:r w:rsidRPr="00BF1FA7">
        <w:rPr>
          <w:lang w:val="en-US"/>
        </w:rPr>
        <w:t></w:t>
      </w:r>
      <w:r w:rsidRPr="00BF1FA7">
        <w:rPr>
          <w:rFonts w:hint="eastAsia"/>
          <w:lang w:val="en-US"/>
        </w:rPr>
        <w:t>правового</w:t>
      </w:r>
      <w:r w:rsidRPr="00BF1FA7">
        <w:rPr>
          <w:lang w:val="en-US"/>
        </w:rPr>
        <w:t></w:t>
      </w:r>
      <w:r w:rsidRPr="00BF1FA7">
        <w:rPr>
          <w:rFonts w:hint="eastAsia"/>
          <w:lang w:val="en-US"/>
        </w:rPr>
        <w:t>простору</w:t>
      </w:r>
      <w:r w:rsidRPr="00BF1FA7">
        <w:rPr>
          <w:lang w:val="en-US"/>
        </w:rPr>
        <w:t></w:t>
      </w:r>
      <w:r w:rsidRPr="00BF1FA7">
        <w:rPr>
          <w:lang w:val="en-US"/>
        </w:rPr>
        <w:t></w:t>
      </w:r>
      <w:r w:rsidRPr="00BF1FA7">
        <w:rPr>
          <w:rFonts w:hint="eastAsia"/>
          <w:lang w:val="en-US"/>
        </w:rPr>
        <w:t>узгодженості</w:t>
      </w:r>
      <w:r w:rsidRPr="00BF1FA7">
        <w:rPr>
          <w:lang w:val="en-US"/>
        </w:rPr>
        <w:t></w:t>
      </w:r>
      <w:r w:rsidRPr="00BF1FA7">
        <w:rPr>
          <w:lang w:val="en-US"/>
        </w:rPr>
        <w:t></w:t>
      </w:r>
      <w:r w:rsidRPr="00BF1FA7">
        <w:rPr>
          <w:lang w:val="en-US"/>
        </w:rPr>
        <w:t></w:t>
      </w:r>
      <w:r w:rsidRPr="00BF1FA7">
        <w:rPr>
          <w:rFonts w:hint="eastAsia"/>
          <w:lang w:val="en-US"/>
        </w:rPr>
        <w:t>гармонізації</w:t>
      </w:r>
      <w:r w:rsidRPr="00BF1FA7">
        <w:rPr>
          <w:lang w:val="en-US"/>
        </w:rPr>
        <w:t></w:t>
      </w:r>
      <w:r w:rsidRPr="00BF1FA7">
        <w:rPr>
          <w:rFonts w:hint="eastAsia"/>
          <w:lang w:val="en-US"/>
        </w:rPr>
        <w:t>і</w:t>
      </w:r>
      <w:r w:rsidRPr="00BF1FA7">
        <w:rPr>
          <w:lang w:val="en-US"/>
        </w:rPr>
        <w:t></w:t>
      </w:r>
      <w:r w:rsidRPr="00BF1FA7">
        <w:rPr>
          <w:rFonts w:hint="eastAsia"/>
          <w:lang w:val="en-US"/>
        </w:rPr>
        <w:t>обов’язкового</w:t>
      </w:r>
      <w:r w:rsidRPr="00BF1FA7">
        <w:rPr>
          <w:lang w:val="en-US"/>
        </w:rPr>
        <w:t></w:t>
      </w:r>
      <w:r w:rsidRPr="00BF1FA7">
        <w:rPr>
          <w:rFonts w:hint="eastAsia"/>
          <w:lang w:val="en-US"/>
        </w:rPr>
        <w:t>виконання</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правових</w:t>
      </w:r>
      <w:r w:rsidRPr="00BF1FA7">
        <w:rPr>
          <w:lang w:val="en-US"/>
        </w:rPr>
        <w:t></w:t>
      </w:r>
      <w:r w:rsidRPr="00BF1FA7">
        <w:rPr>
          <w:rFonts w:hint="eastAsia"/>
          <w:lang w:val="en-US"/>
        </w:rPr>
        <w:t>актів</w:t>
      </w:r>
      <w:r w:rsidRPr="00BF1FA7">
        <w:rPr>
          <w:lang w:val="en-US"/>
        </w:rPr>
        <w:t></w:t>
      </w:r>
      <w:r w:rsidRPr="00BF1FA7">
        <w:rPr>
          <w:rFonts w:hint="eastAsia"/>
          <w:lang w:val="en-US"/>
        </w:rPr>
        <w:t>державними</w:t>
      </w:r>
      <w:r w:rsidRPr="00BF1FA7">
        <w:rPr>
          <w:lang w:val="en-US"/>
        </w:rPr>
        <w:t></w:t>
      </w:r>
      <w:r w:rsidRPr="00BF1FA7">
        <w:rPr>
          <w:rFonts w:hint="eastAsia"/>
          <w:lang w:val="en-US"/>
        </w:rPr>
        <w:t>органами</w:t>
      </w:r>
      <w:r w:rsidRPr="00BF1FA7">
        <w:rPr>
          <w:lang w:val="en-US"/>
        </w:rPr>
        <w:t></w:t>
      </w:r>
      <w:r w:rsidRPr="00BF1FA7">
        <w:rPr>
          <w:lang w:val="en-US"/>
        </w:rPr>
        <w:t></w:t>
      </w:r>
      <w:r w:rsidRPr="00BF1FA7">
        <w:rPr>
          <w:rFonts w:hint="eastAsia"/>
          <w:lang w:val="en-US"/>
        </w:rPr>
        <w:t>їх</w:t>
      </w:r>
      <w:r w:rsidRPr="00BF1FA7">
        <w:rPr>
          <w:lang w:val="en-US"/>
        </w:rPr>
        <w:t></w:t>
      </w:r>
      <w:r w:rsidRPr="00BF1FA7">
        <w:rPr>
          <w:rFonts w:hint="eastAsia"/>
          <w:lang w:val="en-US"/>
        </w:rPr>
        <w:t>посадовими</w:t>
      </w:r>
      <w:r w:rsidRPr="00BF1FA7">
        <w:rPr>
          <w:lang w:val="en-US"/>
        </w:rPr>
        <w:t></w:t>
      </w:r>
      <w:r w:rsidRPr="00BF1FA7">
        <w:rPr>
          <w:rFonts w:hint="eastAsia"/>
          <w:lang w:val="en-US"/>
        </w:rPr>
        <w:t>особами</w:t>
      </w:r>
      <w:r w:rsidRPr="00BF1FA7">
        <w:rPr>
          <w:lang w:val="en-US"/>
        </w:rPr>
        <w:t></w:t>
      </w:r>
      <w:r w:rsidRPr="00BF1FA7">
        <w:rPr>
          <w:lang w:val="en-US"/>
        </w:rPr>
        <w:t></w:t>
      </w:r>
      <w:r w:rsidRPr="00BF1FA7">
        <w:rPr>
          <w:rFonts w:hint="eastAsia"/>
          <w:lang w:val="en-US"/>
        </w:rPr>
        <w:t>підвищення</w:t>
      </w:r>
      <w:r w:rsidRPr="00BF1FA7">
        <w:rPr>
          <w:lang w:val="en-US"/>
        </w:rPr>
        <w:t></w:t>
      </w:r>
      <w:r w:rsidRPr="00BF1FA7">
        <w:rPr>
          <w:rFonts w:hint="eastAsia"/>
          <w:lang w:val="en-US"/>
        </w:rPr>
        <w:t>швидкості</w:t>
      </w:r>
      <w:r w:rsidRPr="00BF1FA7">
        <w:rPr>
          <w:lang w:val="en-US"/>
        </w:rPr>
        <w:t></w:t>
      </w:r>
      <w:r w:rsidRPr="00BF1FA7">
        <w:rPr>
          <w:rFonts w:hint="eastAsia"/>
          <w:lang w:val="en-US"/>
        </w:rPr>
        <w:t>роботи</w:t>
      </w:r>
      <w:r w:rsidRPr="00BF1FA7">
        <w:rPr>
          <w:lang w:val="en-US"/>
        </w:rPr>
        <w:t></w:t>
      </w:r>
      <w:r w:rsidRPr="00BF1FA7">
        <w:rPr>
          <w:rFonts w:hint="eastAsia"/>
          <w:lang w:val="en-US"/>
        </w:rPr>
        <w:t>й</w:t>
      </w:r>
      <w:r w:rsidRPr="00BF1FA7">
        <w:rPr>
          <w:lang w:val="en-US"/>
        </w:rPr>
        <w:t></w:t>
      </w:r>
      <w:r w:rsidRPr="00BF1FA7">
        <w:rPr>
          <w:rFonts w:hint="eastAsia"/>
          <w:lang w:val="en-US"/>
        </w:rPr>
        <w:t>ефективності</w:t>
      </w:r>
      <w:r w:rsidRPr="00BF1FA7">
        <w:rPr>
          <w:lang w:val="en-US"/>
        </w:rPr>
        <w:t></w:t>
      </w:r>
      <w:r w:rsidRPr="00BF1FA7">
        <w:rPr>
          <w:rFonts w:hint="eastAsia"/>
          <w:lang w:val="en-US"/>
        </w:rPr>
        <w:t>органів</w:t>
      </w:r>
      <w:r w:rsidRPr="00BF1FA7">
        <w:rPr>
          <w:lang w:val="en-US"/>
        </w:rPr>
        <w:t></w:t>
      </w:r>
      <w:r w:rsidRPr="00BF1FA7">
        <w:rPr>
          <w:rFonts w:hint="eastAsia"/>
          <w:lang w:val="en-US"/>
        </w:rPr>
        <w:t>виконавчої</w:t>
      </w:r>
      <w:r w:rsidRPr="00BF1FA7">
        <w:rPr>
          <w:lang w:val="en-US"/>
        </w:rPr>
        <w:t></w:t>
      </w:r>
      <w:r w:rsidRPr="00BF1FA7">
        <w:rPr>
          <w:rFonts w:hint="eastAsia"/>
          <w:lang w:val="en-US"/>
        </w:rPr>
        <w:t>влади</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удосконалення</w:t>
      </w:r>
      <w:r w:rsidRPr="00BF1FA7">
        <w:rPr>
          <w:lang w:val="en-US"/>
        </w:rPr>
        <w:t></w:t>
      </w:r>
      <w:r w:rsidRPr="00BF1FA7">
        <w:rPr>
          <w:rFonts w:hint="eastAsia"/>
          <w:lang w:val="en-US"/>
        </w:rPr>
        <w:t>діяльності</w:t>
      </w:r>
      <w:r w:rsidRPr="00BF1FA7">
        <w:rPr>
          <w:lang w:val="en-US"/>
        </w:rPr>
        <w:t></w:t>
      </w:r>
      <w:r w:rsidRPr="00BF1FA7">
        <w:rPr>
          <w:rFonts w:hint="eastAsia"/>
          <w:lang w:val="en-US"/>
        </w:rPr>
        <w:t>їх</w:t>
      </w:r>
      <w:r w:rsidRPr="00BF1FA7">
        <w:rPr>
          <w:lang w:val="en-US"/>
        </w:rPr>
        <w:t></w:t>
      </w:r>
      <w:r w:rsidRPr="00BF1FA7">
        <w:rPr>
          <w:rFonts w:hint="eastAsia"/>
          <w:lang w:val="en-US"/>
        </w:rPr>
        <w:t>юридичних</w:t>
      </w:r>
      <w:r w:rsidRPr="00BF1FA7">
        <w:rPr>
          <w:lang w:val="en-US"/>
        </w:rPr>
        <w:t></w:t>
      </w:r>
      <w:r w:rsidRPr="00BF1FA7">
        <w:rPr>
          <w:rFonts w:hint="eastAsia"/>
          <w:lang w:val="en-US"/>
        </w:rPr>
        <w:t>служб</w:t>
      </w:r>
      <w:r w:rsidRPr="00BF1FA7">
        <w:rPr>
          <w:lang w:val="en-US"/>
        </w:rPr>
        <w:t></w:t>
      </w:r>
      <w:r w:rsidRPr="00BF1FA7">
        <w:rPr>
          <w:rFonts w:hint="eastAsia"/>
          <w:lang w:val="en-US"/>
        </w:rPr>
        <w:t>задля</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правильного</w:t>
      </w:r>
      <w:r w:rsidRPr="00BF1FA7">
        <w:rPr>
          <w:lang w:val="en-US"/>
        </w:rPr>
        <w:t></w:t>
      </w:r>
      <w:r w:rsidRPr="00BF1FA7">
        <w:rPr>
          <w:rFonts w:hint="eastAsia"/>
          <w:lang w:val="en-US"/>
        </w:rPr>
        <w:t>застосування</w:t>
      </w:r>
      <w:r w:rsidRPr="00BF1FA7">
        <w:rPr>
          <w:lang w:val="en-US"/>
        </w:rPr>
        <w:t></w:t>
      </w:r>
      <w:r w:rsidRPr="00BF1FA7">
        <w:rPr>
          <w:lang w:val="en-US"/>
        </w:rPr>
        <w:t></w:t>
      </w:r>
      <w:r w:rsidRPr="00BF1FA7">
        <w:rPr>
          <w:rFonts w:hint="eastAsia"/>
          <w:lang w:val="en-US"/>
        </w:rPr>
        <w:t>неухильного</w:t>
      </w:r>
      <w:r w:rsidRPr="00BF1FA7">
        <w:rPr>
          <w:lang w:val="en-US"/>
        </w:rPr>
        <w:t></w:t>
      </w:r>
      <w:r w:rsidRPr="00BF1FA7">
        <w:rPr>
          <w:rFonts w:hint="eastAsia"/>
          <w:lang w:val="en-US"/>
        </w:rPr>
        <w:t>дотримання</w:t>
      </w:r>
      <w:r w:rsidRPr="00BF1FA7">
        <w:rPr>
          <w:lang w:val="en-US"/>
        </w:rPr>
        <w:t></w:t>
      </w:r>
      <w:r w:rsidRPr="00BF1FA7">
        <w:rPr>
          <w:rFonts w:hint="eastAsia"/>
          <w:lang w:val="en-US"/>
        </w:rPr>
        <w:t>і</w:t>
      </w:r>
      <w:r w:rsidRPr="00BF1FA7">
        <w:rPr>
          <w:lang w:val="en-US"/>
        </w:rPr>
        <w:t></w:t>
      </w:r>
      <w:r w:rsidRPr="00BF1FA7">
        <w:rPr>
          <w:rFonts w:hint="eastAsia"/>
          <w:lang w:val="en-US"/>
        </w:rPr>
        <w:t>запобігання</w:t>
      </w:r>
      <w:r w:rsidRPr="00BF1FA7">
        <w:rPr>
          <w:lang w:val="en-US"/>
        </w:rPr>
        <w:t></w:t>
      </w:r>
      <w:r w:rsidRPr="00BF1FA7">
        <w:rPr>
          <w:rFonts w:hint="eastAsia"/>
          <w:lang w:val="en-US"/>
        </w:rPr>
        <w:t>невиконанню</w:t>
      </w:r>
      <w:r w:rsidRPr="00BF1FA7">
        <w:rPr>
          <w:lang w:val="en-US"/>
        </w:rPr>
        <w:t></w:t>
      </w:r>
      <w:r w:rsidRPr="00BF1FA7">
        <w:rPr>
          <w:rFonts w:hint="eastAsia"/>
          <w:lang w:val="en-US"/>
        </w:rPr>
        <w:t>вимог</w:t>
      </w:r>
      <w:r w:rsidRPr="00BF1FA7">
        <w:rPr>
          <w:lang w:val="en-US"/>
        </w:rPr>
        <w:t></w:t>
      </w:r>
      <w:r w:rsidRPr="00BF1FA7">
        <w:rPr>
          <w:rFonts w:hint="eastAsia"/>
          <w:lang w:val="en-US"/>
        </w:rPr>
        <w:t>законодавства</w:t>
      </w:r>
      <w:r w:rsidRPr="00BF1FA7">
        <w:rPr>
          <w:lang w:val="en-US"/>
        </w:rPr>
        <w:t></w:t>
      </w:r>
    </w:p>
    <w:p w:rsidR="00BF1FA7" w:rsidRPr="00BF1FA7" w:rsidRDefault="00BF1FA7" w:rsidP="00BF1FA7">
      <w:pPr>
        <w:rPr>
          <w:lang w:val="en-US"/>
        </w:rPr>
      </w:pPr>
      <w:r w:rsidRPr="00BF1FA7">
        <w:rPr>
          <w:rFonts w:hint="eastAsia"/>
          <w:lang w:val="en-US"/>
        </w:rPr>
        <w:t>Вищезгадане</w:t>
      </w:r>
      <w:r w:rsidRPr="00BF1FA7">
        <w:rPr>
          <w:lang w:val="en-US"/>
        </w:rPr>
        <w:t></w:t>
      </w:r>
      <w:r w:rsidRPr="00BF1FA7">
        <w:rPr>
          <w:rFonts w:hint="eastAsia"/>
          <w:lang w:val="en-US"/>
        </w:rPr>
        <w:t>удосконалення</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в</w:t>
      </w:r>
      <w:r w:rsidRPr="00BF1FA7">
        <w:rPr>
          <w:lang w:val="en-US"/>
        </w:rPr>
        <w:t></w:t>
      </w:r>
      <w:r w:rsidRPr="00BF1FA7">
        <w:rPr>
          <w:rFonts w:hint="eastAsia"/>
          <w:lang w:val="en-US"/>
        </w:rPr>
        <w:t>цій</w:t>
      </w:r>
      <w:r w:rsidRPr="00BF1FA7">
        <w:rPr>
          <w:lang w:val="en-US"/>
        </w:rPr>
        <w:t></w:t>
      </w:r>
      <w:r w:rsidRPr="00BF1FA7">
        <w:rPr>
          <w:rFonts w:hint="eastAsia"/>
          <w:lang w:val="en-US"/>
        </w:rPr>
        <w:t>сфері</w:t>
      </w:r>
      <w:r w:rsidRPr="00BF1FA7">
        <w:rPr>
          <w:lang w:val="en-US"/>
        </w:rPr>
        <w:t></w:t>
      </w:r>
      <w:r w:rsidRPr="00BF1FA7">
        <w:rPr>
          <w:rFonts w:hint="eastAsia"/>
          <w:lang w:val="en-US"/>
        </w:rPr>
        <w:t>та</w:t>
      </w:r>
      <w:r w:rsidRPr="00BF1FA7">
        <w:rPr>
          <w:lang w:val="en-US"/>
        </w:rPr>
        <w:t></w:t>
      </w:r>
      <w:r w:rsidRPr="00BF1FA7">
        <w:rPr>
          <w:rFonts w:hint="eastAsia"/>
          <w:lang w:val="en-US"/>
        </w:rPr>
        <w:t>пропозиції</w:t>
      </w:r>
      <w:r w:rsidRPr="00BF1FA7">
        <w:rPr>
          <w:lang w:val="en-US"/>
        </w:rPr>
        <w:t></w:t>
      </w:r>
      <w:r w:rsidRPr="00BF1FA7">
        <w:rPr>
          <w:rFonts w:hint="eastAsia"/>
          <w:lang w:val="en-US"/>
        </w:rPr>
        <w:t>щодо</w:t>
      </w:r>
      <w:r w:rsidRPr="00BF1FA7">
        <w:rPr>
          <w:lang w:val="en-US"/>
        </w:rPr>
        <w:t></w:t>
      </w:r>
      <w:r w:rsidRPr="00BF1FA7">
        <w:rPr>
          <w:rFonts w:hint="eastAsia"/>
          <w:lang w:val="en-US"/>
        </w:rPr>
        <w:t>посилення</w:t>
      </w:r>
      <w:r w:rsidRPr="00BF1FA7">
        <w:rPr>
          <w:lang w:val="en-US"/>
        </w:rPr>
        <w:t></w:t>
      </w:r>
      <w:r w:rsidRPr="00BF1FA7">
        <w:rPr>
          <w:rFonts w:hint="eastAsia"/>
          <w:lang w:val="en-US"/>
        </w:rPr>
        <w:t>ролі</w:t>
      </w:r>
      <w:r w:rsidRPr="00BF1FA7">
        <w:rPr>
          <w:lang w:val="en-US"/>
        </w:rPr>
        <w:t></w:t>
      </w:r>
      <w:r w:rsidRPr="00BF1FA7">
        <w:rPr>
          <w:rFonts w:hint="eastAsia"/>
          <w:lang w:val="en-US"/>
        </w:rPr>
        <w:t>юридичних</w:t>
      </w:r>
      <w:r w:rsidRPr="00BF1FA7">
        <w:rPr>
          <w:lang w:val="en-US"/>
        </w:rPr>
        <w:t></w:t>
      </w:r>
      <w:r w:rsidRPr="00BF1FA7">
        <w:rPr>
          <w:rFonts w:hint="eastAsia"/>
          <w:lang w:val="en-US"/>
        </w:rPr>
        <w:t>підрозділів</w:t>
      </w:r>
      <w:r w:rsidRPr="00BF1FA7">
        <w:rPr>
          <w:lang w:val="en-US"/>
        </w:rPr>
        <w:t></w:t>
      </w:r>
      <w:r w:rsidRPr="00BF1FA7">
        <w:rPr>
          <w:rFonts w:hint="eastAsia"/>
          <w:lang w:val="en-US"/>
        </w:rPr>
        <w:t>є</w:t>
      </w:r>
      <w:r w:rsidRPr="00BF1FA7">
        <w:rPr>
          <w:lang w:val="en-US"/>
        </w:rPr>
        <w:t></w:t>
      </w:r>
      <w:r w:rsidRPr="00BF1FA7">
        <w:rPr>
          <w:rFonts w:hint="eastAsia"/>
          <w:lang w:val="en-US"/>
        </w:rPr>
        <w:t>теоретичною</w:t>
      </w:r>
      <w:r w:rsidRPr="00BF1FA7">
        <w:rPr>
          <w:lang w:val="en-US"/>
        </w:rPr>
        <w:t></w:t>
      </w:r>
      <w:r w:rsidRPr="00BF1FA7">
        <w:rPr>
          <w:rFonts w:hint="eastAsia"/>
          <w:lang w:val="en-US"/>
        </w:rPr>
        <w:t>і</w:t>
      </w:r>
      <w:r w:rsidRPr="00BF1FA7">
        <w:rPr>
          <w:lang w:val="en-US"/>
        </w:rPr>
        <w:t></w:t>
      </w:r>
      <w:r w:rsidRPr="00BF1FA7">
        <w:rPr>
          <w:rFonts w:hint="eastAsia"/>
          <w:lang w:val="en-US"/>
        </w:rPr>
        <w:t>практичною</w:t>
      </w:r>
      <w:r w:rsidRPr="00BF1FA7">
        <w:rPr>
          <w:lang w:val="en-US"/>
        </w:rPr>
        <w:t></w:t>
      </w:r>
      <w:r w:rsidRPr="00BF1FA7">
        <w:rPr>
          <w:rFonts w:hint="eastAsia"/>
          <w:lang w:val="en-US"/>
        </w:rPr>
        <w:t>цінністю</w:t>
      </w:r>
      <w:r w:rsidRPr="00BF1FA7">
        <w:rPr>
          <w:lang w:val="en-US"/>
        </w:rPr>
        <w:t></w:t>
      </w:r>
      <w:r w:rsidRPr="00BF1FA7">
        <w:rPr>
          <w:rFonts w:hint="eastAsia"/>
          <w:lang w:val="en-US"/>
        </w:rPr>
        <w:t>відповідного</w:t>
      </w:r>
      <w:r w:rsidRPr="00BF1FA7">
        <w:rPr>
          <w:lang w:val="en-US"/>
        </w:rPr>
        <w:t></w:t>
      </w:r>
      <w:r w:rsidRPr="00BF1FA7">
        <w:rPr>
          <w:rFonts w:hint="eastAsia"/>
          <w:lang w:val="en-US"/>
        </w:rPr>
        <w:t>дослідження</w:t>
      </w:r>
      <w:r w:rsidRPr="00BF1FA7">
        <w:rPr>
          <w:lang w:val="en-US"/>
        </w:rPr>
        <w:t></w:t>
      </w:r>
      <w:r w:rsidRPr="00BF1FA7">
        <w:rPr>
          <w:lang w:val="en-US"/>
        </w:rPr>
        <w:t></w:t>
      </w:r>
      <w:r w:rsidRPr="00BF1FA7">
        <w:rPr>
          <w:rFonts w:hint="eastAsia"/>
          <w:lang w:val="en-US"/>
        </w:rPr>
        <w:t>потребують</w:t>
      </w:r>
      <w:r w:rsidRPr="00BF1FA7">
        <w:rPr>
          <w:lang w:val="en-US"/>
        </w:rPr>
        <w:t></w:t>
      </w:r>
      <w:r w:rsidRPr="00BF1FA7">
        <w:rPr>
          <w:rFonts w:hint="eastAsia"/>
          <w:lang w:val="en-US"/>
        </w:rPr>
        <w:t>розгляду</w:t>
      </w:r>
      <w:r w:rsidRPr="00BF1FA7">
        <w:rPr>
          <w:lang w:val="en-US"/>
        </w:rPr>
        <w:t></w:t>
      </w:r>
      <w:r w:rsidRPr="00BF1FA7">
        <w:rPr>
          <w:rFonts w:hint="eastAsia"/>
          <w:lang w:val="en-US"/>
        </w:rPr>
        <w:t>та</w:t>
      </w:r>
      <w:r w:rsidRPr="00BF1FA7">
        <w:rPr>
          <w:lang w:val="en-US"/>
        </w:rPr>
        <w:t></w:t>
      </w:r>
      <w:r w:rsidRPr="00BF1FA7">
        <w:rPr>
          <w:rFonts w:hint="eastAsia"/>
          <w:lang w:val="en-US"/>
        </w:rPr>
        <w:t>прийняття</w:t>
      </w:r>
      <w:r w:rsidRPr="00BF1FA7">
        <w:rPr>
          <w:lang w:val="en-US"/>
        </w:rPr>
        <w:t></w:t>
      </w:r>
      <w:r w:rsidRPr="00BF1FA7">
        <w:rPr>
          <w:rFonts w:hint="eastAsia"/>
          <w:lang w:val="en-US"/>
        </w:rPr>
        <w:t>рішень</w:t>
      </w:r>
      <w:r w:rsidRPr="00BF1FA7">
        <w:rPr>
          <w:lang w:val="en-US"/>
        </w:rPr>
        <w:t></w:t>
      </w:r>
      <w:r w:rsidRPr="00BF1FA7">
        <w:rPr>
          <w:rFonts w:hint="eastAsia"/>
          <w:lang w:val="en-US"/>
        </w:rPr>
        <w:t>для</w:t>
      </w:r>
      <w:r w:rsidRPr="00BF1FA7">
        <w:rPr>
          <w:lang w:val="en-US"/>
        </w:rPr>
        <w:t></w:t>
      </w:r>
      <w:r w:rsidRPr="00BF1FA7">
        <w:rPr>
          <w:rFonts w:hint="eastAsia"/>
          <w:lang w:val="en-US"/>
        </w:rPr>
        <w:t>упорядкування</w:t>
      </w:r>
      <w:r w:rsidRPr="00BF1FA7">
        <w:rPr>
          <w:lang w:val="en-US"/>
        </w:rPr>
        <w:t></w:t>
      </w:r>
      <w:r w:rsidRPr="00BF1FA7">
        <w:rPr>
          <w:rFonts w:hint="eastAsia"/>
          <w:lang w:val="en-US"/>
        </w:rPr>
        <w:t>системи</w:t>
      </w:r>
      <w:r w:rsidRPr="00BF1FA7">
        <w:rPr>
          <w:lang w:val="en-US"/>
        </w:rPr>
        <w:t></w:t>
      </w:r>
      <w:r w:rsidRPr="00BF1FA7">
        <w:rPr>
          <w:rFonts w:hint="eastAsia"/>
          <w:lang w:val="en-US"/>
        </w:rPr>
        <w:t>публічного</w:t>
      </w:r>
      <w:r w:rsidRPr="00BF1FA7">
        <w:rPr>
          <w:lang w:val="en-US"/>
        </w:rPr>
        <w:t></w:t>
      </w:r>
      <w:r w:rsidRPr="00BF1FA7">
        <w:rPr>
          <w:rFonts w:hint="eastAsia"/>
          <w:lang w:val="en-US"/>
        </w:rPr>
        <w:t>управління</w:t>
      </w:r>
      <w:r w:rsidRPr="00BF1FA7">
        <w:rPr>
          <w:lang w:val="en-US"/>
        </w:rPr>
        <w:t></w:t>
      </w:r>
      <w:r w:rsidRPr="00BF1FA7">
        <w:rPr>
          <w:lang w:val="en-US"/>
        </w:rPr>
        <w:t></w:t>
      </w:r>
      <w:r w:rsidRPr="00BF1FA7">
        <w:rPr>
          <w:rFonts w:hint="eastAsia"/>
          <w:lang w:val="en-US"/>
        </w:rPr>
        <w:t>під</w:t>
      </w:r>
      <w:r w:rsidRPr="00BF1FA7">
        <w:rPr>
          <w:lang w:val="en-US"/>
        </w:rPr>
        <w:t></w:t>
      </w:r>
      <w:r w:rsidRPr="00BF1FA7">
        <w:rPr>
          <w:rFonts w:hint="eastAsia"/>
          <w:lang w:val="en-US"/>
        </w:rPr>
        <w:t>яким</w:t>
      </w:r>
      <w:r w:rsidRPr="00BF1FA7">
        <w:rPr>
          <w:lang w:val="en-US"/>
        </w:rPr>
        <w:t></w:t>
      </w:r>
      <w:r w:rsidRPr="00BF1FA7">
        <w:rPr>
          <w:rFonts w:hint="eastAsia"/>
          <w:lang w:val="en-US"/>
        </w:rPr>
        <w:t>у</w:t>
      </w:r>
      <w:r w:rsidRPr="00BF1FA7">
        <w:rPr>
          <w:lang w:val="en-US"/>
        </w:rPr>
        <w:t></w:t>
      </w:r>
      <w:r w:rsidRPr="00BF1FA7">
        <w:rPr>
          <w:rFonts w:hint="eastAsia"/>
          <w:lang w:val="en-US"/>
        </w:rPr>
        <w:t>цій</w:t>
      </w:r>
      <w:r w:rsidRPr="00BF1FA7">
        <w:rPr>
          <w:lang w:val="en-US"/>
        </w:rPr>
        <w:t></w:t>
      </w:r>
      <w:r w:rsidRPr="00BF1FA7">
        <w:rPr>
          <w:rFonts w:hint="eastAsia"/>
          <w:lang w:val="en-US"/>
        </w:rPr>
        <w:t>роботі</w:t>
      </w:r>
      <w:r w:rsidRPr="00BF1FA7">
        <w:rPr>
          <w:lang w:val="en-US"/>
        </w:rPr>
        <w:t></w:t>
      </w:r>
      <w:r w:rsidRPr="00BF1FA7">
        <w:rPr>
          <w:rFonts w:hint="eastAsia"/>
          <w:lang w:val="en-US"/>
        </w:rPr>
        <w:t>розуміється</w:t>
      </w:r>
      <w:r w:rsidRPr="00BF1FA7">
        <w:rPr>
          <w:lang w:val="en-US"/>
        </w:rPr>
        <w:t></w:t>
      </w:r>
      <w:r w:rsidRPr="00BF1FA7">
        <w:rPr>
          <w:rFonts w:hint="eastAsia"/>
          <w:lang w:val="en-US"/>
        </w:rPr>
        <w:t>управлінська</w:t>
      </w:r>
      <w:r w:rsidRPr="00BF1FA7">
        <w:rPr>
          <w:lang w:val="en-US"/>
        </w:rPr>
        <w:t></w:t>
      </w:r>
      <w:r w:rsidRPr="00BF1FA7">
        <w:rPr>
          <w:rFonts w:hint="eastAsia"/>
          <w:lang w:val="en-US"/>
        </w:rPr>
        <w:t>діяльність</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rFonts w:hint="eastAsia"/>
          <w:lang w:val="en-US"/>
        </w:rPr>
        <w:t>та</w:t>
      </w:r>
      <w:r w:rsidRPr="00BF1FA7">
        <w:rPr>
          <w:lang w:val="en-US"/>
        </w:rPr>
        <w:t></w:t>
      </w:r>
      <w:r w:rsidRPr="00BF1FA7">
        <w:rPr>
          <w:rFonts w:hint="eastAsia"/>
          <w:lang w:val="en-US"/>
        </w:rPr>
        <w:t>органів</w:t>
      </w:r>
      <w:r w:rsidRPr="00BF1FA7">
        <w:rPr>
          <w:lang w:val="en-US"/>
        </w:rPr>
        <w:t></w:t>
      </w:r>
      <w:r w:rsidRPr="00BF1FA7">
        <w:rPr>
          <w:rFonts w:hint="eastAsia"/>
          <w:lang w:val="en-US"/>
        </w:rPr>
        <w:t>місцевого</w:t>
      </w:r>
      <w:r w:rsidRPr="00BF1FA7">
        <w:rPr>
          <w:lang w:val="en-US"/>
        </w:rPr>
        <w:t></w:t>
      </w:r>
      <w:r w:rsidRPr="00BF1FA7">
        <w:rPr>
          <w:rFonts w:hint="eastAsia"/>
          <w:lang w:val="en-US"/>
        </w:rPr>
        <w:t>самоврядування</w:t>
      </w:r>
      <w:r w:rsidRPr="00BF1FA7">
        <w:rPr>
          <w:lang w:val="en-US"/>
        </w:rPr>
        <w:t></w:t>
      </w:r>
      <w:r w:rsidRPr="00BF1FA7">
        <w:rPr>
          <w:rFonts w:hint="eastAsia"/>
          <w:lang w:val="en-US"/>
        </w:rPr>
        <w:t>щодо</w:t>
      </w:r>
      <w:r w:rsidRPr="00BF1FA7">
        <w:rPr>
          <w:lang w:val="en-US"/>
        </w:rPr>
        <w:t></w:t>
      </w:r>
      <w:r w:rsidRPr="00BF1FA7">
        <w:rPr>
          <w:rFonts w:hint="eastAsia"/>
          <w:lang w:val="en-US"/>
        </w:rPr>
        <w:t>виконання</w:t>
      </w:r>
      <w:r w:rsidRPr="00BF1FA7">
        <w:rPr>
          <w:lang w:val="en-US"/>
        </w:rPr>
        <w:t></w:t>
      </w:r>
      <w:r w:rsidRPr="00BF1FA7">
        <w:rPr>
          <w:rFonts w:hint="eastAsia"/>
          <w:lang w:val="en-US"/>
        </w:rPr>
        <w:t>завдань</w:t>
      </w:r>
      <w:r w:rsidRPr="00BF1FA7">
        <w:rPr>
          <w:lang w:val="en-US"/>
        </w:rPr>
        <w:t></w:t>
      </w:r>
      <w:r w:rsidRPr="00BF1FA7">
        <w:rPr>
          <w:rFonts w:hint="eastAsia"/>
          <w:lang w:val="en-US"/>
        </w:rPr>
        <w:t>і</w:t>
      </w:r>
      <w:r w:rsidRPr="00BF1FA7">
        <w:rPr>
          <w:lang w:val="en-US"/>
        </w:rPr>
        <w:t></w:t>
      </w:r>
      <w:r w:rsidRPr="00BF1FA7">
        <w:rPr>
          <w:rFonts w:hint="eastAsia"/>
          <w:lang w:val="en-US"/>
        </w:rPr>
        <w:t>функцій</w:t>
      </w:r>
      <w:r w:rsidRPr="00BF1FA7">
        <w:rPr>
          <w:lang w:val="en-US"/>
        </w:rPr>
        <w:t></w:t>
      </w:r>
      <w:r w:rsidRPr="00BF1FA7">
        <w:rPr>
          <w:rFonts w:hint="eastAsia"/>
          <w:lang w:val="en-US"/>
        </w:rPr>
        <w:t>держави</w:t>
      </w:r>
      <w:r w:rsidRPr="00BF1FA7">
        <w:rPr>
          <w:lang w:val="en-US"/>
        </w:rPr>
        <w:t></w:t>
      </w:r>
      <w:r w:rsidRPr="00BF1FA7">
        <w:rPr>
          <w:rFonts w:hint="eastAsia"/>
          <w:lang w:val="en-US"/>
        </w:rPr>
        <w:t>та</w:t>
      </w:r>
      <w:r w:rsidRPr="00BF1FA7">
        <w:rPr>
          <w:lang w:val="en-US"/>
        </w:rPr>
        <w:t></w:t>
      </w:r>
      <w:r w:rsidRPr="00BF1FA7">
        <w:rPr>
          <w:rFonts w:hint="eastAsia"/>
          <w:lang w:val="en-US"/>
        </w:rPr>
        <w:t>місцевого</w:t>
      </w:r>
      <w:r w:rsidRPr="00BF1FA7">
        <w:rPr>
          <w:lang w:val="en-US"/>
        </w:rPr>
        <w:t></w:t>
      </w:r>
      <w:r w:rsidRPr="00BF1FA7">
        <w:rPr>
          <w:rFonts w:hint="eastAsia"/>
          <w:lang w:val="en-US"/>
        </w:rPr>
        <w:t>самоврядування</w:t>
      </w:r>
      <w:r w:rsidRPr="00BF1FA7">
        <w:rPr>
          <w:lang w:val="en-US"/>
        </w:rPr>
        <w:t></w:t>
      </w:r>
    </w:p>
    <w:p w:rsidR="00BF1FA7" w:rsidRPr="00BF1FA7" w:rsidRDefault="00BF1FA7" w:rsidP="00BF1FA7">
      <w:pPr>
        <w:rPr>
          <w:lang w:val="en-US"/>
        </w:rPr>
      </w:pPr>
      <w:r w:rsidRPr="00BF1FA7">
        <w:rPr>
          <w:rFonts w:hint="eastAsia"/>
          <w:lang w:val="en-US"/>
        </w:rPr>
        <w:t>Упродовж</w:t>
      </w:r>
      <w:r w:rsidRPr="00BF1FA7">
        <w:rPr>
          <w:lang w:val="en-US"/>
        </w:rPr>
        <w:t></w:t>
      </w:r>
      <w:r w:rsidRPr="00BF1FA7">
        <w:rPr>
          <w:rFonts w:hint="eastAsia"/>
          <w:lang w:val="en-US"/>
        </w:rPr>
        <w:t>останніх</w:t>
      </w:r>
      <w:r w:rsidRPr="00BF1FA7">
        <w:rPr>
          <w:lang w:val="en-US"/>
        </w:rPr>
        <w:t></w:t>
      </w:r>
      <w:r w:rsidRPr="00BF1FA7">
        <w:rPr>
          <w:rFonts w:hint="eastAsia"/>
          <w:lang w:val="en-US"/>
        </w:rPr>
        <w:t>десятиліть</w:t>
      </w:r>
      <w:r w:rsidRPr="00BF1FA7">
        <w:rPr>
          <w:lang w:val="en-US"/>
        </w:rPr>
        <w:t></w:t>
      </w:r>
      <w:r w:rsidRPr="00BF1FA7">
        <w:rPr>
          <w:rFonts w:hint="eastAsia"/>
          <w:lang w:val="en-US"/>
        </w:rPr>
        <w:t>різні</w:t>
      </w:r>
      <w:r w:rsidRPr="00BF1FA7">
        <w:rPr>
          <w:lang w:val="en-US"/>
        </w:rPr>
        <w:t></w:t>
      </w:r>
      <w:r w:rsidRPr="00BF1FA7">
        <w:rPr>
          <w:rFonts w:hint="eastAsia"/>
          <w:lang w:val="en-US"/>
        </w:rPr>
        <w:t>обставини</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ставали</w:t>
      </w:r>
      <w:r w:rsidRPr="00BF1FA7">
        <w:rPr>
          <w:lang w:val="en-US"/>
        </w:rPr>
        <w:t></w:t>
      </w:r>
      <w:r w:rsidRPr="00BF1FA7">
        <w:rPr>
          <w:rFonts w:hint="eastAsia"/>
          <w:lang w:val="en-US"/>
        </w:rPr>
        <w:t>об’єктом</w:t>
      </w:r>
      <w:r w:rsidRPr="00BF1FA7">
        <w:rPr>
          <w:lang w:val="en-US"/>
        </w:rPr>
        <w:t></w:t>
      </w:r>
      <w:r w:rsidRPr="00BF1FA7">
        <w:rPr>
          <w:rFonts w:hint="eastAsia"/>
          <w:lang w:val="en-US"/>
        </w:rPr>
        <w:t>уваги</w:t>
      </w:r>
      <w:r w:rsidRPr="00BF1FA7">
        <w:rPr>
          <w:lang w:val="en-US"/>
        </w:rPr>
        <w:t></w:t>
      </w:r>
      <w:r w:rsidRPr="00BF1FA7">
        <w:rPr>
          <w:rFonts w:hint="eastAsia"/>
          <w:lang w:val="en-US"/>
        </w:rPr>
        <w:t>багатьох</w:t>
      </w:r>
      <w:r w:rsidRPr="00BF1FA7">
        <w:rPr>
          <w:lang w:val="en-US"/>
        </w:rPr>
        <w:t></w:t>
      </w:r>
      <w:r w:rsidRPr="00BF1FA7">
        <w:rPr>
          <w:rFonts w:hint="eastAsia"/>
          <w:lang w:val="en-US"/>
        </w:rPr>
        <w:t>вітчизняних</w:t>
      </w:r>
      <w:r w:rsidRPr="00BF1FA7">
        <w:rPr>
          <w:lang w:val="en-US"/>
        </w:rPr>
        <w:t></w:t>
      </w:r>
      <w:r w:rsidRPr="00BF1FA7">
        <w:rPr>
          <w:rFonts w:hint="eastAsia"/>
          <w:lang w:val="en-US"/>
        </w:rPr>
        <w:t>і</w:t>
      </w:r>
      <w:r w:rsidRPr="00BF1FA7">
        <w:rPr>
          <w:lang w:val="en-US"/>
        </w:rPr>
        <w:t></w:t>
      </w:r>
      <w:r w:rsidRPr="00BF1FA7">
        <w:rPr>
          <w:rFonts w:hint="eastAsia"/>
          <w:lang w:val="en-US"/>
        </w:rPr>
        <w:t>зарубіжних</w:t>
      </w:r>
      <w:r w:rsidRPr="00BF1FA7">
        <w:rPr>
          <w:lang w:val="en-US"/>
        </w:rPr>
        <w:t></w:t>
      </w:r>
      <w:r w:rsidRPr="00BF1FA7">
        <w:rPr>
          <w:rFonts w:hint="eastAsia"/>
          <w:lang w:val="en-US"/>
        </w:rPr>
        <w:t>учених</w:t>
      </w:r>
      <w:r w:rsidRPr="00BF1FA7">
        <w:rPr>
          <w:lang w:val="en-US"/>
        </w:rPr>
        <w:t></w:t>
      </w:r>
      <w:r w:rsidRPr="00BF1FA7">
        <w:rPr>
          <w:lang w:val="en-US"/>
        </w:rPr>
        <w:t></w:t>
      </w:r>
      <w:r w:rsidRPr="00BF1FA7">
        <w:rPr>
          <w:rFonts w:hint="eastAsia"/>
          <w:lang w:val="en-US"/>
        </w:rPr>
        <w:t>які</w:t>
      </w:r>
      <w:r w:rsidRPr="00BF1FA7">
        <w:rPr>
          <w:lang w:val="en-US"/>
        </w:rPr>
        <w:t></w:t>
      </w:r>
      <w:r w:rsidRPr="00BF1FA7">
        <w:rPr>
          <w:rFonts w:hint="eastAsia"/>
          <w:lang w:val="en-US"/>
        </w:rPr>
        <w:t>досліджують</w:t>
      </w:r>
      <w:r w:rsidRPr="00BF1FA7">
        <w:rPr>
          <w:lang w:val="en-US"/>
        </w:rPr>
        <w:t></w:t>
      </w:r>
      <w:r w:rsidRPr="00BF1FA7">
        <w:rPr>
          <w:rFonts w:hint="eastAsia"/>
          <w:lang w:val="en-US"/>
        </w:rPr>
        <w:t>наукові</w:t>
      </w:r>
      <w:r w:rsidRPr="00BF1FA7">
        <w:rPr>
          <w:lang w:val="en-US"/>
        </w:rPr>
        <w:t></w:t>
      </w:r>
      <w:r w:rsidRPr="00BF1FA7">
        <w:rPr>
          <w:rFonts w:hint="eastAsia"/>
          <w:lang w:val="en-US"/>
        </w:rPr>
        <w:t>та</w:t>
      </w:r>
      <w:r w:rsidRPr="00BF1FA7">
        <w:rPr>
          <w:lang w:val="en-US"/>
        </w:rPr>
        <w:t></w:t>
      </w:r>
      <w:r w:rsidRPr="00BF1FA7">
        <w:rPr>
          <w:rFonts w:hint="eastAsia"/>
          <w:lang w:val="en-US"/>
        </w:rPr>
        <w:t>практичні</w:t>
      </w:r>
      <w:r w:rsidRPr="00BF1FA7">
        <w:rPr>
          <w:lang w:val="en-US"/>
        </w:rPr>
        <w:t></w:t>
      </w:r>
      <w:r w:rsidRPr="00BF1FA7">
        <w:rPr>
          <w:rFonts w:hint="eastAsia"/>
          <w:lang w:val="en-US"/>
        </w:rPr>
        <w:t>проблеми</w:t>
      </w:r>
      <w:r w:rsidRPr="00BF1FA7">
        <w:rPr>
          <w:lang w:val="en-US"/>
        </w:rPr>
        <w:t></w:t>
      </w:r>
      <w:r w:rsidRPr="00BF1FA7">
        <w:rPr>
          <w:rFonts w:hint="eastAsia"/>
          <w:lang w:val="en-US"/>
        </w:rPr>
        <w:t>цієї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процесі</w:t>
      </w:r>
      <w:r w:rsidRPr="00BF1FA7">
        <w:rPr>
          <w:lang w:val="en-US"/>
        </w:rPr>
        <w:t></w:t>
      </w:r>
      <w:r w:rsidRPr="00BF1FA7">
        <w:rPr>
          <w:rFonts w:hint="eastAsia"/>
          <w:lang w:val="en-US"/>
        </w:rPr>
        <w:t>функціонування</w:t>
      </w:r>
      <w:r w:rsidRPr="00BF1FA7">
        <w:rPr>
          <w:lang w:val="en-US"/>
        </w:rPr>
        <w:t></w:t>
      </w:r>
      <w:r w:rsidRPr="00BF1FA7">
        <w:rPr>
          <w:rFonts w:hint="eastAsia"/>
          <w:lang w:val="en-US"/>
        </w:rPr>
        <w:t>системи</w:t>
      </w:r>
      <w:r w:rsidRPr="00BF1FA7">
        <w:rPr>
          <w:lang w:val="en-US"/>
        </w:rPr>
        <w:t></w:t>
      </w:r>
      <w:r w:rsidRPr="00BF1FA7">
        <w:rPr>
          <w:rFonts w:hint="eastAsia"/>
          <w:lang w:val="en-US"/>
        </w:rPr>
        <w:t>публічно</w:t>
      </w:r>
      <w:r w:rsidRPr="00BF1FA7">
        <w:rPr>
          <w:lang w:val="en-US"/>
        </w:rPr>
        <w:t></w:t>
      </w:r>
      <w:r w:rsidRPr="00BF1FA7">
        <w:rPr>
          <w:rFonts w:hint="eastAsia"/>
          <w:lang w:val="en-US"/>
        </w:rPr>
        <w:t>управлінських</w:t>
      </w:r>
      <w:r w:rsidRPr="00BF1FA7">
        <w:rPr>
          <w:lang w:val="en-US"/>
        </w:rPr>
        <w:t></w:t>
      </w:r>
      <w:r w:rsidRPr="00BF1FA7">
        <w:rPr>
          <w:rFonts w:hint="eastAsia"/>
          <w:lang w:val="en-US"/>
        </w:rPr>
        <w:t>відносин</w:t>
      </w:r>
      <w:r w:rsidRPr="00BF1FA7">
        <w:rPr>
          <w:lang w:val="en-US"/>
        </w:rPr>
        <w:t></w:t>
      </w:r>
      <w:r w:rsidRPr="00BF1FA7">
        <w:rPr>
          <w:lang w:val="en-US"/>
        </w:rPr>
        <w:t></w:t>
      </w:r>
      <w:r w:rsidRPr="00BF1FA7">
        <w:rPr>
          <w:rFonts w:hint="eastAsia"/>
          <w:lang w:val="en-US"/>
        </w:rPr>
        <w:t>їх</w:t>
      </w:r>
      <w:r w:rsidRPr="00BF1FA7">
        <w:rPr>
          <w:lang w:val="en-US"/>
        </w:rPr>
        <w:t></w:t>
      </w:r>
      <w:r w:rsidRPr="00BF1FA7">
        <w:rPr>
          <w:rFonts w:hint="eastAsia"/>
          <w:lang w:val="en-US"/>
        </w:rPr>
        <w:t>впливу</w:t>
      </w:r>
      <w:r w:rsidRPr="00BF1FA7">
        <w:rPr>
          <w:lang w:val="en-US"/>
        </w:rPr>
        <w:t></w:t>
      </w:r>
      <w:r w:rsidRPr="00BF1FA7">
        <w:rPr>
          <w:rFonts w:hint="eastAsia"/>
          <w:lang w:val="en-US"/>
        </w:rPr>
        <w:t>на</w:t>
      </w:r>
      <w:r w:rsidRPr="00BF1FA7">
        <w:rPr>
          <w:lang w:val="en-US"/>
        </w:rPr>
        <w:t></w:t>
      </w:r>
      <w:r w:rsidRPr="00BF1FA7">
        <w:rPr>
          <w:rFonts w:hint="eastAsia"/>
          <w:lang w:val="en-US"/>
        </w:rPr>
        <w:t>професійну</w:t>
      </w:r>
      <w:r w:rsidRPr="00BF1FA7">
        <w:rPr>
          <w:lang w:val="en-US"/>
        </w:rPr>
        <w:t></w:t>
      </w:r>
      <w:r w:rsidRPr="00BF1FA7">
        <w:rPr>
          <w:rFonts w:hint="eastAsia"/>
          <w:lang w:val="en-US"/>
        </w:rPr>
        <w:t>діяльність</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rFonts w:hint="eastAsia"/>
          <w:lang w:val="en-US"/>
        </w:rPr>
        <w:t>її</w:t>
      </w:r>
      <w:r w:rsidRPr="00BF1FA7">
        <w:rPr>
          <w:lang w:val="en-US"/>
        </w:rPr>
        <w:t></w:t>
      </w:r>
      <w:r w:rsidRPr="00BF1FA7">
        <w:rPr>
          <w:rFonts w:hint="eastAsia"/>
          <w:lang w:val="en-US"/>
        </w:rPr>
        <w:t>відкритість</w:t>
      </w:r>
      <w:r w:rsidRPr="00BF1FA7">
        <w:rPr>
          <w:lang w:val="en-US"/>
        </w:rPr>
        <w:t></w:t>
      </w:r>
      <w:r w:rsidRPr="00BF1FA7">
        <w:rPr>
          <w:rFonts w:hint="eastAsia"/>
          <w:lang w:val="en-US"/>
        </w:rPr>
        <w:t>та</w:t>
      </w:r>
      <w:r w:rsidRPr="00BF1FA7">
        <w:rPr>
          <w:lang w:val="en-US"/>
        </w:rPr>
        <w:t></w:t>
      </w:r>
      <w:r w:rsidRPr="00BF1FA7">
        <w:rPr>
          <w:rFonts w:hint="eastAsia"/>
          <w:lang w:val="en-US"/>
        </w:rPr>
        <w:t>прозорість</w:t>
      </w:r>
      <w:r w:rsidRPr="00BF1FA7">
        <w:rPr>
          <w:lang w:val="en-US"/>
        </w:rPr>
        <w:t></w:t>
      </w:r>
      <w:r w:rsidRPr="00BF1FA7">
        <w:rPr>
          <w:lang w:val="en-US"/>
        </w:rPr>
        <w:t></w:t>
      </w:r>
      <w:r w:rsidRPr="00BF1FA7">
        <w:rPr>
          <w:rFonts w:hint="eastAsia"/>
          <w:lang w:val="en-US"/>
        </w:rPr>
        <w:t>професіоналізацію</w:t>
      </w:r>
      <w:r w:rsidRPr="00BF1FA7">
        <w:rPr>
          <w:lang w:val="en-US"/>
        </w:rPr>
        <w:t></w:t>
      </w:r>
      <w:r w:rsidRPr="00BF1FA7">
        <w:rPr>
          <w:lang w:val="en-US"/>
        </w:rPr>
        <w:t></w:t>
      </w:r>
      <w:r w:rsidRPr="00BF1FA7">
        <w:rPr>
          <w:rFonts w:hint="eastAsia"/>
          <w:lang w:val="en-US"/>
        </w:rPr>
        <w:t>адаптацію</w:t>
      </w:r>
      <w:r w:rsidRPr="00BF1FA7">
        <w:rPr>
          <w:lang w:val="en-US"/>
        </w:rPr>
        <w:t></w:t>
      </w:r>
      <w:r w:rsidRPr="00BF1FA7">
        <w:rPr>
          <w:rFonts w:hint="eastAsia"/>
          <w:lang w:val="en-US"/>
        </w:rPr>
        <w:t>до</w:t>
      </w:r>
      <w:r w:rsidRPr="00BF1FA7">
        <w:rPr>
          <w:lang w:val="en-US"/>
        </w:rPr>
        <w:t></w:t>
      </w:r>
      <w:r w:rsidRPr="00BF1FA7">
        <w:rPr>
          <w:rFonts w:hint="eastAsia"/>
          <w:lang w:val="en-US"/>
        </w:rPr>
        <w:t>стандартів</w:t>
      </w:r>
      <w:r w:rsidRPr="00BF1FA7">
        <w:rPr>
          <w:lang w:val="en-US"/>
        </w:rPr>
        <w:t></w:t>
      </w:r>
      <w:r w:rsidRPr="00BF1FA7">
        <w:rPr>
          <w:rFonts w:hint="eastAsia"/>
          <w:lang w:val="en-US"/>
        </w:rPr>
        <w:t>належного</w:t>
      </w:r>
      <w:r w:rsidRPr="00BF1FA7">
        <w:rPr>
          <w:lang w:val="en-US"/>
        </w:rPr>
        <w:t></w:t>
      </w:r>
      <w:r w:rsidRPr="00BF1FA7">
        <w:rPr>
          <w:rFonts w:hint="eastAsia"/>
          <w:lang w:val="en-US"/>
        </w:rPr>
        <w:t>врядування</w:t>
      </w:r>
      <w:r w:rsidRPr="00BF1FA7">
        <w:rPr>
          <w:lang w:val="en-US"/>
        </w:rPr>
        <w:t></w:t>
      </w:r>
      <w:r w:rsidRPr="00BF1FA7">
        <w:rPr>
          <w:lang w:val="en-US"/>
        </w:rPr>
        <w:t></w:t>
      </w:r>
      <w:r w:rsidRPr="00BF1FA7">
        <w:rPr>
          <w:rFonts w:hint="eastAsia"/>
          <w:lang w:val="en-US"/>
        </w:rPr>
        <w:t>Різноманітним</w:t>
      </w:r>
      <w:r w:rsidRPr="00BF1FA7">
        <w:rPr>
          <w:lang w:val="en-US"/>
        </w:rPr>
        <w:t></w:t>
      </w:r>
      <w:r w:rsidRPr="00BF1FA7">
        <w:rPr>
          <w:rFonts w:hint="eastAsia"/>
          <w:lang w:val="en-US"/>
        </w:rPr>
        <w:t>аспектам</w:t>
      </w:r>
      <w:r w:rsidRPr="00BF1FA7">
        <w:rPr>
          <w:lang w:val="en-US"/>
        </w:rPr>
        <w:t></w:t>
      </w:r>
      <w:r w:rsidRPr="00BF1FA7">
        <w:rPr>
          <w:rFonts w:hint="eastAsia"/>
          <w:lang w:val="en-US"/>
        </w:rPr>
        <w:t>функціонування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у</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х</w:t>
      </w:r>
      <w:r w:rsidRPr="00BF1FA7">
        <w:rPr>
          <w:lang w:val="en-US"/>
        </w:rPr>
        <w:t></w:t>
      </w:r>
      <w:r w:rsidRPr="00BF1FA7">
        <w:rPr>
          <w:rFonts w:hint="eastAsia"/>
          <w:lang w:val="en-US"/>
        </w:rPr>
        <w:t>рр</w:t>
      </w:r>
      <w:r w:rsidRPr="00BF1FA7">
        <w:rPr>
          <w:lang w:val="en-US"/>
        </w:rPr>
        <w:t></w:t>
      </w:r>
      <w:r w:rsidRPr="00BF1FA7">
        <w:rPr>
          <w:lang w:val="en-US"/>
        </w:rPr>
        <w:t></w:t>
      </w:r>
      <w:r w:rsidRPr="00BF1FA7">
        <w:rPr>
          <w:rFonts w:hint="eastAsia"/>
          <w:lang w:val="en-US"/>
        </w:rPr>
        <w:t>минулого</w:t>
      </w:r>
      <w:r w:rsidRPr="00BF1FA7">
        <w:rPr>
          <w:lang w:val="en-US"/>
        </w:rPr>
        <w:t></w:t>
      </w:r>
      <w:r w:rsidRPr="00BF1FA7">
        <w:rPr>
          <w:rFonts w:hint="eastAsia"/>
          <w:lang w:val="en-US"/>
        </w:rPr>
        <w:t>століття</w:t>
      </w:r>
      <w:r w:rsidRPr="00BF1FA7">
        <w:rPr>
          <w:lang w:val="en-US"/>
        </w:rPr>
        <w:t></w:t>
      </w:r>
      <w:r w:rsidRPr="00BF1FA7">
        <w:rPr>
          <w:rFonts w:hint="eastAsia"/>
          <w:lang w:val="en-US"/>
        </w:rPr>
        <w:t>приділяли</w:t>
      </w:r>
      <w:r w:rsidRPr="00BF1FA7">
        <w:rPr>
          <w:lang w:val="en-US"/>
        </w:rPr>
        <w:t></w:t>
      </w:r>
      <w:r w:rsidRPr="00BF1FA7">
        <w:rPr>
          <w:rFonts w:hint="eastAsia"/>
          <w:lang w:val="en-US"/>
        </w:rPr>
        <w:t>увагу</w:t>
      </w:r>
      <w:r w:rsidRPr="00BF1FA7">
        <w:rPr>
          <w:lang w:val="en-US"/>
        </w:rPr>
        <w:t></w:t>
      </w:r>
      <w:r w:rsidRPr="00BF1FA7">
        <w:rPr>
          <w:rFonts w:hint="eastAsia"/>
          <w:lang w:val="en-US"/>
        </w:rPr>
        <w:t>такі</w:t>
      </w:r>
      <w:r w:rsidRPr="00BF1FA7">
        <w:rPr>
          <w:lang w:val="en-US"/>
        </w:rPr>
        <w:t></w:t>
      </w:r>
      <w:r w:rsidRPr="00BF1FA7">
        <w:rPr>
          <w:rFonts w:hint="eastAsia"/>
          <w:lang w:val="en-US"/>
        </w:rPr>
        <w:t>вчені</w:t>
      </w:r>
      <w:r w:rsidRPr="00BF1FA7">
        <w:rPr>
          <w:lang w:val="en-US"/>
        </w:rPr>
        <w:t></w:t>
      </w:r>
      <w:r w:rsidRPr="00BF1FA7">
        <w:rPr>
          <w:lang w:val="en-US"/>
        </w:rPr>
        <w:t></w:t>
      </w:r>
      <w:r w:rsidRPr="00BF1FA7">
        <w:rPr>
          <w:rFonts w:hint="eastAsia"/>
          <w:lang w:val="en-US"/>
        </w:rPr>
        <w:t>як</w:t>
      </w:r>
      <w:r w:rsidRPr="00BF1FA7">
        <w:rPr>
          <w:lang w:val="en-US"/>
        </w:rPr>
        <w:t></w:t>
      </w:r>
      <w:r w:rsidRPr="00BF1FA7">
        <w:rPr>
          <w:rFonts w:hint="eastAsia"/>
          <w:lang w:val="en-US"/>
        </w:rPr>
        <w:t>А</w:t>
      </w:r>
      <w:r w:rsidRPr="00BF1FA7">
        <w:rPr>
          <w:lang w:val="en-US"/>
        </w:rPr>
        <w:t></w:t>
      </w:r>
      <w:r w:rsidRPr="00BF1FA7">
        <w:rPr>
          <w:lang w:val="en-US"/>
        </w:rPr>
        <w:t></w:t>
      </w:r>
      <w:r w:rsidRPr="00BF1FA7">
        <w:rPr>
          <w:rFonts w:hint="eastAsia"/>
          <w:lang w:val="en-US"/>
        </w:rPr>
        <w:t>Альохін</w:t>
      </w:r>
      <w:r w:rsidRPr="00BF1FA7">
        <w:rPr>
          <w:lang w:val="en-US"/>
        </w:rPr>
        <w:t></w:t>
      </w:r>
      <w:r w:rsidRPr="00BF1FA7">
        <w:rPr>
          <w:lang w:val="en-US"/>
        </w:rPr>
        <w:t></w:t>
      </w:r>
      <w:r w:rsidRPr="00BF1FA7">
        <w:rPr>
          <w:rFonts w:hint="eastAsia"/>
          <w:lang w:val="en-US"/>
        </w:rPr>
        <w:t>Г</w:t>
      </w:r>
      <w:r w:rsidRPr="00BF1FA7">
        <w:rPr>
          <w:lang w:val="en-US"/>
        </w:rPr>
        <w:t></w:t>
      </w:r>
      <w:r w:rsidRPr="00BF1FA7">
        <w:rPr>
          <w:lang w:val="en-US"/>
        </w:rPr>
        <w:t></w:t>
      </w:r>
      <w:r w:rsidRPr="00BF1FA7">
        <w:rPr>
          <w:rFonts w:hint="eastAsia"/>
          <w:lang w:val="en-US"/>
        </w:rPr>
        <w:t>Атаманчук</w:t>
      </w:r>
      <w:r w:rsidRPr="00BF1FA7">
        <w:rPr>
          <w:lang w:val="en-US"/>
        </w:rPr>
        <w:t></w:t>
      </w:r>
      <w:r w:rsidRPr="00BF1FA7">
        <w:rPr>
          <w:lang w:val="en-US"/>
        </w:rPr>
        <w:t></w:t>
      </w:r>
      <w:r w:rsidRPr="00BF1FA7">
        <w:rPr>
          <w:rFonts w:hint="eastAsia"/>
          <w:lang w:val="en-US"/>
        </w:rPr>
        <w:t>І</w:t>
      </w:r>
      <w:r w:rsidRPr="00BF1FA7">
        <w:rPr>
          <w:lang w:val="en-US"/>
        </w:rPr>
        <w:t></w:t>
      </w:r>
      <w:r w:rsidRPr="00BF1FA7">
        <w:rPr>
          <w:lang w:val="en-US"/>
        </w:rPr>
        <w:t></w:t>
      </w:r>
      <w:r w:rsidRPr="00BF1FA7">
        <w:rPr>
          <w:rFonts w:hint="eastAsia"/>
          <w:lang w:val="en-US"/>
        </w:rPr>
        <w:t>Бачило</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Власов</w:t>
      </w:r>
      <w:r w:rsidRPr="00BF1FA7">
        <w:rPr>
          <w:lang w:val="en-US"/>
        </w:rPr>
        <w:t></w:t>
      </w:r>
      <w:r w:rsidRPr="00BF1FA7">
        <w:rPr>
          <w:lang w:val="en-US"/>
        </w:rPr>
        <w:t></w:t>
      </w:r>
      <w:r w:rsidRPr="00BF1FA7">
        <w:rPr>
          <w:rFonts w:hint="eastAsia"/>
          <w:lang w:val="en-US"/>
        </w:rPr>
        <w:t>О</w:t>
      </w:r>
      <w:r w:rsidRPr="00BF1FA7">
        <w:rPr>
          <w:lang w:val="en-US"/>
        </w:rPr>
        <w:t></w:t>
      </w:r>
      <w:r w:rsidRPr="00BF1FA7">
        <w:rPr>
          <w:lang w:val="en-US"/>
        </w:rPr>
        <w:t></w:t>
      </w:r>
      <w:r w:rsidRPr="00BF1FA7">
        <w:rPr>
          <w:rFonts w:hint="eastAsia"/>
          <w:lang w:val="en-US"/>
        </w:rPr>
        <w:t>Воробйов</w:t>
      </w:r>
      <w:r w:rsidRPr="00BF1FA7">
        <w:rPr>
          <w:lang w:val="en-US"/>
        </w:rPr>
        <w:t></w:t>
      </w:r>
      <w:r w:rsidRPr="00BF1FA7">
        <w:rPr>
          <w:lang w:val="en-US"/>
        </w:rPr>
        <w:t></w:t>
      </w:r>
      <w:r w:rsidRPr="00BF1FA7">
        <w:rPr>
          <w:rFonts w:hint="eastAsia"/>
          <w:lang w:val="en-US"/>
        </w:rPr>
        <w:t>Ю</w:t>
      </w:r>
      <w:r w:rsidRPr="00BF1FA7">
        <w:rPr>
          <w:lang w:val="en-US"/>
        </w:rPr>
        <w:t></w:t>
      </w:r>
      <w:r w:rsidRPr="00BF1FA7">
        <w:rPr>
          <w:lang w:val="en-US"/>
        </w:rPr>
        <w:t></w:t>
      </w:r>
      <w:r w:rsidRPr="00BF1FA7">
        <w:rPr>
          <w:rFonts w:hint="eastAsia"/>
          <w:lang w:val="en-US"/>
        </w:rPr>
        <w:t>Козлов</w:t>
      </w:r>
      <w:r w:rsidRPr="00BF1FA7">
        <w:rPr>
          <w:lang w:val="en-US"/>
        </w:rPr>
        <w:t></w:t>
      </w:r>
      <w:r w:rsidRPr="00BF1FA7">
        <w:rPr>
          <w:lang w:val="en-US"/>
        </w:rPr>
        <w:t></w:t>
      </w:r>
      <w:r w:rsidRPr="00BF1FA7">
        <w:rPr>
          <w:rFonts w:hint="eastAsia"/>
          <w:lang w:val="en-US"/>
        </w:rPr>
        <w:t>Б</w:t>
      </w:r>
      <w:r w:rsidRPr="00BF1FA7">
        <w:rPr>
          <w:lang w:val="en-US"/>
        </w:rPr>
        <w:t></w:t>
      </w:r>
      <w:r w:rsidRPr="00BF1FA7">
        <w:rPr>
          <w:lang w:val="en-US"/>
        </w:rPr>
        <w:t></w:t>
      </w:r>
      <w:r w:rsidRPr="00BF1FA7">
        <w:rPr>
          <w:rFonts w:hint="eastAsia"/>
          <w:lang w:val="en-US"/>
        </w:rPr>
        <w:t>Лазарєв</w:t>
      </w:r>
      <w:r w:rsidRPr="00BF1FA7">
        <w:rPr>
          <w:lang w:val="en-US"/>
        </w:rPr>
        <w:t></w:t>
      </w:r>
      <w:r w:rsidRPr="00BF1FA7">
        <w:rPr>
          <w:lang w:val="en-US"/>
        </w:rPr>
        <w:t></w:t>
      </w:r>
      <w:r w:rsidRPr="00BF1FA7">
        <w:rPr>
          <w:rFonts w:hint="eastAsia"/>
          <w:lang w:val="en-US"/>
        </w:rPr>
        <w:t>Б</w:t>
      </w:r>
      <w:r w:rsidRPr="00BF1FA7">
        <w:rPr>
          <w:lang w:val="en-US"/>
        </w:rPr>
        <w:t></w:t>
      </w:r>
      <w:r w:rsidRPr="00BF1FA7">
        <w:rPr>
          <w:lang w:val="en-US"/>
        </w:rPr>
        <w:t></w:t>
      </w:r>
      <w:r w:rsidRPr="00BF1FA7">
        <w:rPr>
          <w:rFonts w:hint="eastAsia"/>
          <w:lang w:val="en-US"/>
        </w:rPr>
        <w:t>Лєбін</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Манохін</w:t>
      </w:r>
      <w:r w:rsidRPr="00BF1FA7">
        <w:rPr>
          <w:lang w:val="en-US"/>
        </w:rPr>
        <w:t></w:t>
      </w:r>
      <w:r w:rsidRPr="00BF1FA7">
        <w:rPr>
          <w:lang w:val="en-US"/>
        </w:rPr>
        <w:t></w:t>
      </w:r>
      <w:r w:rsidRPr="00BF1FA7">
        <w:rPr>
          <w:rFonts w:hint="eastAsia"/>
          <w:lang w:val="en-US"/>
        </w:rPr>
        <w:t>І</w:t>
      </w:r>
      <w:r w:rsidRPr="00BF1FA7">
        <w:rPr>
          <w:lang w:val="en-US"/>
        </w:rPr>
        <w:t></w:t>
      </w:r>
      <w:r w:rsidRPr="00BF1FA7">
        <w:rPr>
          <w:lang w:val="en-US"/>
        </w:rPr>
        <w:t></w:t>
      </w:r>
      <w:r w:rsidRPr="00BF1FA7">
        <w:rPr>
          <w:rFonts w:hint="eastAsia"/>
          <w:lang w:val="en-US"/>
        </w:rPr>
        <w:t>Пахомов</w:t>
      </w:r>
      <w:r w:rsidRPr="00BF1FA7">
        <w:rPr>
          <w:lang w:val="en-US"/>
        </w:rPr>
        <w:t></w:t>
      </w:r>
      <w:r w:rsidRPr="00BF1FA7">
        <w:rPr>
          <w:lang w:val="en-US"/>
        </w:rPr>
        <w:t></w:t>
      </w:r>
      <w:r w:rsidRPr="00BF1FA7">
        <w:rPr>
          <w:rFonts w:hint="eastAsia"/>
          <w:lang w:val="en-US"/>
        </w:rPr>
        <w:t>М</w:t>
      </w:r>
      <w:r w:rsidRPr="00BF1FA7">
        <w:rPr>
          <w:lang w:val="en-US"/>
        </w:rPr>
        <w:t></w:t>
      </w:r>
      <w:r w:rsidRPr="00BF1FA7">
        <w:rPr>
          <w:lang w:val="en-US"/>
        </w:rPr>
        <w:t></w:t>
      </w:r>
      <w:r w:rsidRPr="00BF1FA7">
        <w:rPr>
          <w:rFonts w:hint="eastAsia"/>
          <w:lang w:val="en-US"/>
        </w:rPr>
        <w:t>Перфільєв</w:t>
      </w:r>
      <w:r w:rsidRPr="00BF1FA7">
        <w:rPr>
          <w:lang w:val="en-US"/>
        </w:rPr>
        <w:t></w:t>
      </w:r>
      <w:r w:rsidRPr="00BF1FA7">
        <w:rPr>
          <w:lang w:val="en-US"/>
        </w:rPr>
        <w:t></w:t>
      </w:r>
      <w:r w:rsidRPr="00BF1FA7">
        <w:rPr>
          <w:rFonts w:hint="eastAsia"/>
          <w:lang w:val="en-US"/>
        </w:rPr>
        <w:t>С</w:t>
      </w:r>
      <w:r w:rsidRPr="00BF1FA7">
        <w:rPr>
          <w:lang w:val="en-US"/>
        </w:rPr>
        <w:t></w:t>
      </w:r>
      <w:r w:rsidRPr="00BF1FA7">
        <w:rPr>
          <w:lang w:val="en-US"/>
        </w:rPr>
        <w:t></w:t>
      </w:r>
      <w:r w:rsidRPr="00BF1FA7">
        <w:rPr>
          <w:rFonts w:hint="eastAsia"/>
          <w:lang w:val="en-US"/>
        </w:rPr>
        <w:t>Студенікін</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Цвєтков</w:t>
      </w:r>
      <w:r w:rsidRPr="00BF1FA7">
        <w:rPr>
          <w:lang w:val="en-US"/>
        </w:rPr>
        <w:t></w:t>
      </w:r>
      <w:r w:rsidRPr="00BF1FA7">
        <w:rPr>
          <w:rFonts w:hint="eastAsia"/>
          <w:lang w:val="en-US"/>
        </w:rPr>
        <w:t>та</w:t>
      </w:r>
      <w:r w:rsidRPr="00BF1FA7">
        <w:rPr>
          <w:lang w:val="en-US"/>
        </w:rPr>
        <w:t></w:t>
      </w:r>
      <w:r w:rsidRPr="00BF1FA7">
        <w:rPr>
          <w:rFonts w:hint="eastAsia"/>
          <w:lang w:val="en-US"/>
        </w:rPr>
        <w:t>інші</w:t>
      </w:r>
      <w:r w:rsidRPr="00BF1FA7">
        <w:rPr>
          <w:lang w:val="en-US"/>
        </w:rPr>
        <w:t></w:t>
      </w:r>
    </w:p>
    <w:p w:rsidR="00BF1FA7" w:rsidRPr="00BF1FA7" w:rsidRDefault="00BF1FA7" w:rsidP="00BF1FA7">
      <w:pPr>
        <w:rPr>
          <w:lang w:val="en-US"/>
        </w:rPr>
      </w:pPr>
      <w:r w:rsidRPr="00BF1FA7">
        <w:rPr>
          <w:rFonts w:hint="eastAsia"/>
          <w:lang w:val="en-US"/>
        </w:rPr>
        <w:t>Суттєве</w:t>
      </w:r>
      <w:r w:rsidRPr="00BF1FA7">
        <w:rPr>
          <w:lang w:val="en-US"/>
        </w:rPr>
        <w:t></w:t>
      </w:r>
      <w:r w:rsidRPr="00BF1FA7">
        <w:rPr>
          <w:rFonts w:hint="eastAsia"/>
          <w:lang w:val="en-US"/>
        </w:rPr>
        <w:t>теоретичне</w:t>
      </w:r>
      <w:r w:rsidRPr="00BF1FA7">
        <w:rPr>
          <w:lang w:val="en-US"/>
        </w:rPr>
        <w:t></w:t>
      </w:r>
      <w:r w:rsidRPr="00BF1FA7">
        <w:rPr>
          <w:rFonts w:hint="eastAsia"/>
          <w:lang w:val="en-US"/>
        </w:rPr>
        <w:t>підґрунтя</w:t>
      </w:r>
      <w:r w:rsidRPr="00BF1FA7">
        <w:rPr>
          <w:lang w:val="en-US"/>
        </w:rPr>
        <w:t></w:t>
      </w:r>
      <w:r w:rsidRPr="00BF1FA7">
        <w:rPr>
          <w:rFonts w:hint="eastAsia"/>
          <w:lang w:val="en-US"/>
        </w:rPr>
        <w:t>для</w:t>
      </w:r>
      <w:r w:rsidRPr="00BF1FA7">
        <w:rPr>
          <w:lang w:val="en-US"/>
        </w:rPr>
        <w:t></w:t>
      </w:r>
      <w:r w:rsidRPr="00BF1FA7">
        <w:rPr>
          <w:rFonts w:hint="eastAsia"/>
          <w:lang w:val="en-US"/>
        </w:rPr>
        <w:t>детального</w:t>
      </w:r>
      <w:r w:rsidRPr="00BF1FA7">
        <w:rPr>
          <w:lang w:val="en-US"/>
        </w:rPr>
        <w:t></w:t>
      </w:r>
      <w:r w:rsidRPr="00BF1FA7">
        <w:rPr>
          <w:rFonts w:hint="eastAsia"/>
          <w:lang w:val="en-US"/>
        </w:rPr>
        <w:t>дослідження</w:t>
      </w:r>
      <w:r w:rsidRPr="00BF1FA7">
        <w:rPr>
          <w:lang w:val="en-US"/>
        </w:rPr>
        <w:t></w:t>
      </w:r>
      <w:r w:rsidRPr="00BF1FA7">
        <w:rPr>
          <w:rFonts w:hint="eastAsia"/>
          <w:lang w:val="en-US"/>
        </w:rPr>
        <w:t>засад</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з</w:t>
      </w:r>
      <w:r w:rsidRPr="00BF1FA7">
        <w:rPr>
          <w:lang w:val="en-US"/>
        </w:rPr>
        <w:t></w:t>
      </w:r>
      <w:r w:rsidRPr="00BF1FA7">
        <w:rPr>
          <w:rFonts w:hint="eastAsia"/>
          <w:lang w:val="en-US"/>
        </w:rPr>
        <w:t>різних</w:t>
      </w:r>
      <w:r w:rsidRPr="00BF1FA7">
        <w:rPr>
          <w:lang w:val="en-US"/>
        </w:rPr>
        <w:t></w:t>
      </w:r>
      <w:r w:rsidRPr="00BF1FA7">
        <w:rPr>
          <w:rFonts w:hint="eastAsia"/>
          <w:lang w:val="en-US"/>
        </w:rPr>
        <w:t>сторін</w:t>
      </w:r>
      <w:r w:rsidRPr="00BF1FA7">
        <w:rPr>
          <w:lang w:val="en-US"/>
        </w:rPr>
        <w:t></w:t>
      </w:r>
      <w:r w:rsidRPr="00BF1FA7">
        <w:rPr>
          <w:rFonts w:hint="eastAsia"/>
          <w:lang w:val="en-US"/>
        </w:rPr>
        <w:t>склали</w:t>
      </w:r>
      <w:r w:rsidRPr="00BF1FA7">
        <w:rPr>
          <w:lang w:val="en-US"/>
        </w:rPr>
        <w:t></w:t>
      </w:r>
      <w:r w:rsidRPr="00BF1FA7">
        <w:rPr>
          <w:rFonts w:hint="eastAsia"/>
          <w:lang w:val="en-US"/>
        </w:rPr>
        <w:t>праці</w:t>
      </w:r>
      <w:r w:rsidRPr="00BF1FA7">
        <w:rPr>
          <w:lang w:val="en-US"/>
        </w:rPr>
        <w:t></w:t>
      </w:r>
      <w:r w:rsidRPr="00BF1FA7">
        <w:rPr>
          <w:rFonts w:hint="eastAsia"/>
          <w:lang w:val="en-US"/>
        </w:rPr>
        <w:t>таких</w:t>
      </w:r>
      <w:r w:rsidRPr="00BF1FA7">
        <w:rPr>
          <w:lang w:val="en-US"/>
        </w:rPr>
        <w:t></w:t>
      </w:r>
      <w:r w:rsidRPr="00BF1FA7">
        <w:rPr>
          <w:rFonts w:hint="eastAsia"/>
          <w:lang w:val="en-US"/>
        </w:rPr>
        <w:t>вчених</w:t>
      </w:r>
      <w:r w:rsidRPr="00BF1FA7">
        <w:rPr>
          <w:lang w:val="en-US"/>
        </w:rPr>
        <w:t></w:t>
      </w:r>
      <w:r w:rsidRPr="00BF1FA7">
        <w:rPr>
          <w:rFonts w:hint="eastAsia"/>
          <w:lang w:val="en-US"/>
        </w:rPr>
        <w:t>як</w:t>
      </w:r>
      <w:r w:rsidRPr="00BF1FA7">
        <w:rPr>
          <w:lang w:val="en-US"/>
        </w:rPr>
        <w:t></w:t>
      </w:r>
      <w:r w:rsidRPr="00BF1FA7">
        <w:rPr>
          <w:rFonts w:hint="eastAsia"/>
          <w:lang w:val="en-US"/>
        </w:rPr>
        <w:t>І</w:t>
      </w:r>
      <w:r w:rsidRPr="00BF1FA7">
        <w:rPr>
          <w:lang w:val="en-US"/>
        </w:rPr>
        <w:t></w:t>
      </w:r>
      <w:r w:rsidRPr="00BF1FA7">
        <w:rPr>
          <w:lang w:val="en-US"/>
        </w:rPr>
        <w:t></w:t>
      </w:r>
      <w:r w:rsidRPr="00BF1FA7">
        <w:rPr>
          <w:rFonts w:hint="eastAsia"/>
          <w:lang w:val="en-US"/>
        </w:rPr>
        <w:t>Куровська</w:t>
      </w:r>
      <w:r w:rsidRPr="00BF1FA7">
        <w:rPr>
          <w:lang w:val="en-US"/>
        </w:rPr>
        <w:t></w:t>
      </w:r>
      <w:r w:rsidRPr="00BF1FA7">
        <w:rPr>
          <w:lang w:val="en-US"/>
        </w:rPr>
        <w:t></w:t>
      </w:r>
      <w:r w:rsidRPr="00BF1FA7">
        <w:rPr>
          <w:rFonts w:hint="eastAsia"/>
          <w:lang w:val="en-US"/>
        </w:rPr>
        <w:t>Н</w:t>
      </w:r>
      <w:r w:rsidRPr="00BF1FA7">
        <w:rPr>
          <w:lang w:val="en-US"/>
        </w:rPr>
        <w:t></w:t>
      </w:r>
      <w:r w:rsidRPr="00BF1FA7">
        <w:rPr>
          <w:lang w:val="en-US"/>
        </w:rPr>
        <w:t></w:t>
      </w:r>
      <w:r w:rsidRPr="00BF1FA7">
        <w:rPr>
          <w:rFonts w:hint="eastAsia"/>
          <w:lang w:val="en-US"/>
        </w:rPr>
        <w:t>Липовська</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Луговий</w:t>
      </w:r>
      <w:r w:rsidRPr="00BF1FA7">
        <w:rPr>
          <w:lang w:val="en-US"/>
        </w:rPr>
        <w:t></w:t>
      </w:r>
      <w:r w:rsidRPr="00BF1FA7">
        <w:rPr>
          <w:lang w:val="en-US"/>
        </w:rPr>
        <w:t></w:t>
      </w:r>
      <w:r w:rsidRPr="00BF1FA7">
        <w:rPr>
          <w:rFonts w:hint="eastAsia"/>
          <w:lang w:val="en-US"/>
        </w:rPr>
        <w:t>Т</w:t>
      </w:r>
      <w:r w:rsidRPr="00BF1FA7">
        <w:rPr>
          <w:lang w:val="en-US"/>
        </w:rPr>
        <w:t></w:t>
      </w:r>
      <w:r w:rsidRPr="00BF1FA7">
        <w:rPr>
          <w:lang w:val="en-US"/>
        </w:rPr>
        <w:t></w:t>
      </w:r>
      <w:r w:rsidRPr="00BF1FA7">
        <w:rPr>
          <w:rFonts w:hint="eastAsia"/>
          <w:lang w:val="en-US"/>
        </w:rPr>
        <w:t>Мотренко</w:t>
      </w:r>
      <w:r w:rsidRPr="00BF1FA7">
        <w:rPr>
          <w:lang w:val="en-US"/>
        </w:rPr>
        <w:t></w:t>
      </w:r>
      <w:r w:rsidRPr="00BF1FA7">
        <w:rPr>
          <w:lang w:val="en-US"/>
        </w:rPr>
        <w:t></w:t>
      </w:r>
      <w:r w:rsidRPr="00BF1FA7">
        <w:rPr>
          <w:rFonts w:hint="eastAsia"/>
          <w:lang w:val="en-US"/>
        </w:rPr>
        <w:t>Н</w:t>
      </w:r>
      <w:r w:rsidRPr="00BF1FA7">
        <w:rPr>
          <w:lang w:val="en-US"/>
        </w:rPr>
        <w:t></w:t>
      </w:r>
      <w:r w:rsidRPr="00BF1FA7">
        <w:rPr>
          <w:lang w:val="en-US"/>
        </w:rPr>
        <w:t></w:t>
      </w:r>
      <w:r w:rsidRPr="00BF1FA7">
        <w:rPr>
          <w:rFonts w:hint="eastAsia"/>
          <w:lang w:val="en-US"/>
        </w:rPr>
        <w:t>Нижник</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Оболенський</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Олуйко</w:t>
      </w:r>
      <w:r w:rsidRPr="00BF1FA7">
        <w:rPr>
          <w:lang w:val="en-US"/>
        </w:rPr>
        <w:t></w:t>
      </w:r>
      <w:r w:rsidRPr="00BF1FA7">
        <w:rPr>
          <w:lang w:val="en-US"/>
        </w:rPr>
        <w:t></w:t>
      </w:r>
      <w:r w:rsidRPr="00BF1FA7">
        <w:rPr>
          <w:rFonts w:hint="eastAsia"/>
          <w:lang w:val="en-US"/>
        </w:rPr>
        <w:t>С</w:t>
      </w:r>
      <w:r w:rsidRPr="00BF1FA7">
        <w:rPr>
          <w:lang w:val="en-US"/>
        </w:rPr>
        <w:t></w:t>
      </w:r>
      <w:r w:rsidRPr="00BF1FA7">
        <w:rPr>
          <w:lang w:val="en-US"/>
        </w:rPr>
        <w:t></w:t>
      </w:r>
      <w:r w:rsidRPr="00BF1FA7">
        <w:rPr>
          <w:rFonts w:hint="eastAsia"/>
          <w:lang w:val="en-US"/>
        </w:rPr>
        <w:t>Серьогін</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Сороко</w:t>
      </w:r>
      <w:r w:rsidRPr="00BF1FA7">
        <w:rPr>
          <w:lang w:val="en-US"/>
        </w:rPr>
        <w:t></w:t>
      </w:r>
      <w:r w:rsidRPr="00BF1FA7">
        <w:rPr>
          <w:lang w:val="en-US"/>
        </w:rPr>
        <w:t></w:t>
      </w:r>
      <w:r w:rsidRPr="00BF1FA7">
        <w:rPr>
          <w:rFonts w:hint="eastAsia"/>
          <w:lang w:val="en-US"/>
        </w:rPr>
        <w:t>І</w:t>
      </w:r>
      <w:r w:rsidRPr="00BF1FA7">
        <w:rPr>
          <w:lang w:val="en-US"/>
        </w:rPr>
        <w:t></w:t>
      </w:r>
      <w:r w:rsidRPr="00BF1FA7">
        <w:rPr>
          <w:lang w:val="en-US"/>
        </w:rPr>
        <w:t></w:t>
      </w:r>
      <w:r w:rsidRPr="00BF1FA7">
        <w:rPr>
          <w:rFonts w:hint="eastAsia"/>
          <w:lang w:val="en-US"/>
        </w:rPr>
        <w:t>Сурай</w:t>
      </w:r>
      <w:r w:rsidRPr="00BF1FA7">
        <w:rPr>
          <w:lang w:val="en-US"/>
        </w:rPr>
        <w:t></w:t>
      </w:r>
      <w:r w:rsidRPr="00BF1FA7">
        <w:rPr>
          <w:lang w:val="en-US"/>
        </w:rPr>
        <w:t></w:t>
      </w:r>
      <w:r w:rsidRPr="00BF1FA7">
        <w:rPr>
          <w:rFonts w:hint="eastAsia"/>
          <w:lang w:val="en-US"/>
        </w:rPr>
        <w:t>С</w:t>
      </w:r>
      <w:r w:rsidRPr="00BF1FA7">
        <w:rPr>
          <w:lang w:val="en-US"/>
        </w:rPr>
        <w:t></w:t>
      </w:r>
      <w:r w:rsidRPr="00BF1FA7">
        <w:rPr>
          <w:lang w:val="en-US"/>
        </w:rPr>
        <w:t></w:t>
      </w:r>
      <w:r w:rsidRPr="00BF1FA7">
        <w:rPr>
          <w:rFonts w:hint="eastAsia"/>
          <w:lang w:val="en-US"/>
        </w:rPr>
        <w:t>Хаджирадєва</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Шаповал</w:t>
      </w:r>
      <w:r w:rsidRPr="00BF1FA7">
        <w:rPr>
          <w:lang w:val="en-US"/>
        </w:rPr>
        <w:t></w:t>
      </w:r>
      <w:r w:rsidRPr="00BF1FA7">
        <w:rPr>
          <w:rFonts w:hint="eastAsia"/>
          <w:lang w:val="en-US"/>
        </w:rPr>
        <w:t>та</w:t>
      </w:r>
      <w:r w:rsidRPr="00BF1FA7">
        <w:rPr>
          <w:lang w:val="en-US"/>
        </w:rPr>
        <w:t></w:t>
      </w:r>
      <w:r w:rsidRPr="00BF1FA7">
        <w:rPr>
          <w:rFonts w:hint="eastAsia"/>
          <w:lang w:val="en-US"/>
        </w:rPr>
        <w:t>ін</w:t>
      </w:r>
      <w:r w:rsidRPr="00BF1FA7">
        <w:rPr>
          <w:lang w:val="en-US"/>
        </w:rPr>
        <w:t></w:t>
      </w:r>
      <w:r w:rsidRPr="00BF1FA7">
        <w:rPr>
          <w:lang w:val="en-US"/>
        </w:rPr>
        <w:t></w:t>
      </w:r>
      <w:r w:rsidRPr="00BF1FA7">
        <w:rPr>
          <w:rFonts w:hint="eastAsia"/>
          <w:lang w:val="en-US"/>
        </w:rPr>
        <w:t>Концептуальні</w:t>
      </w:r>
      <w:r w:rsidRPr="00BF1FA7">
        <w:rPr>
          <w:lang w:val="en-US"/>
        </w:rPr>
        <w:t></w:t>
      </w:r>
      <w:r w:rsidRPr="00BF1FA7">
        <w:rPr>
          <w:rFonts w:hint="eastAsia"/>
          <w:lang w:val="en-US"/>
        </w:rPr>
        <w:t>засади</w:t>
      </w:r>
      <w:r w:rsidRPr="00BF1FA7">
        <w:rPr>
          <w:lang w:val="en-US"/>
        </w:rPr>
        <w:t></w:t>
      </w:r>
      <w:r w:rsidRPr="00BF1FA7">
        <w:rPr>
          <w:rFonts w:hint="eastAsia"/>
          <w:lang w:val="en-US"/>
        </w:rPr>
        <w:t>розвитку</w:t>
      </w:r>
      <w:r w:rsidRPr="00BF1FA7">
        <w:rPr>
          <w:lang w:val="en-US"/>
        </w:rPr>
        <w:t></w:t>
      </w:r>
      <w:r w:rsidRPr="00BF1FA7">
        <w:rPr>
          <w:rFonts w:hint="eastAsia"/>
          <w:lang w:val="en-US"/>
        </w:rPr>
        <w:t>і</w:t>
      </w:r>
      <w:r w:rsidRPr="00BF1FA7">
        <w:rPr>
          <w:lang w:val="en-US"/>
        </w:rPr>
        <w:t></w:t>
      </w:r>
      <w:r w:rsidRPr="00BF1FA7">
        <w:rPr>
          <w:rFonts w:hint="eastAsia"/>
          <w:lang w:val="en-US"/>
        </w:rPr>
        <w:t>модернізації</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публічного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досліджують</w:t>
      </w:r>
      <w:r w:rsidRPr="00BF1FA7">
        <w:rPr>
          <w:lang w:val="en-US"/>
        </w:rPr>
        <w:t></w:t>
      </w:r>
      <w:r w:rsidRPr="00BF1FA7">
        <w:rPr>
          <w:lang w:val="en-US"/>
        </w:rPr>
        <w:t></w:t>
      </w:r>
      <w:r w:rsidRPr="00BF1FA7">
        <w:rPr>
          <w:rFonts w:hint="eastAsia"/>
          <w:lang w:val="en-US"/>
        </w:rPr>
        <w:t>О</w:t>
      </w:r>
      <w:r w:rsidRPr="00BF1FA7">
        <w:rPr>
          <w:lang w:val="en-US"/>
        </w:rPr>
        <w:t></w:t>
      </w:r>
      <w:r w:rsidRPr="00BF1FA7">
        <w:rPr>
          <w:lang w:val="en-US"/>
        </w:rPr>
        <w:t></w:t>
      </w:r>
      <w:r w:rsidRPr="00BF1FA7">
        <w:rPr>
          <w:rFonts w:hint="eastAsia"/>
          <w:lang w:val="en-US"/>
        </w:rPr>
        <w:t>Акімов</w:t>
      </w:r>
      <w:r w:rsidRPr="00BF1FA7">
        <w:rPr>
          <w:lang w:val="en-US"/>
        </w:rPr>
        <w:t></w:t>
      </w:r>
      <w:r w:rsidRPr="00BF1FA7">
        <w:rPr>
          <w:lang w:val="en-US"/>
        </w:rPr>
        <w:t></w:t>
      </w:r>
      <w:r w:rsidRPr="00BF1FA7">
        <w:rPr>
          <w:rFonts w:hint="eastAsia"/>
          <w:lang w:val="en-US"/>
        </w:rPr>
        <w:t>Н</w:t>
      </w:r>
      <w:r w:rsidRPr="00BF1FA7">
        <w:rPr>
          <w:lang w:val="en-US"/>
        </w:rPr>
        <w:t></w:t>
      </w:r>
      <w:r w:rsidRPr="00BF1FA7">
        <w:rPr>
          <w:lang w:val="en-US"/>
        </w:rPr>
        <w:t></w:t>
      </w:r>
      <w:r w:rsidRPr="00BF1FA7">
        <w:rPr>
          <w:rFonts w:hint="eastAsia"/>
          <w:lang w:val="en-US"/>
        </w:rPr>
        <w:t>Алюшина</w:t>
      </w:r>
      <w:r w:rsidRPr="00BF1FA7">
        <w:rPr>
          <w:lang w:val="en-US"/>
        </w:rPr>
        <w:t></w:t>
      </w:r>
      <w:r w:rsidRPr="00BF1FA7">
        <w:rPr>
          <w:lang w:val="en-US"/>
        </w:rPr>
        <w:t></w:t>
      </w:r>
      <w:r w:rsidRPr="00BF1FA7">
        <w:rPr>
          <w:rFonts w:hint="eastAsia"/>
          <w:lang w:val="en-US"/>
        </w:rPr>
        <w:t>О</w:t>
      </w:r>
      <w:r w:rsidRPr="00BF1FA7">
        <w:rPr>
          <w:lang w:val="en-US"/>
        </w:rPr>
        <w:t></w:t>
      </w:r>
      <w:r w:rsidRPr="00BF1FA7">
        <w:rPr>
          <w:lang w:val="en-US"/>
        </w:rPr>
        <w:t></w:t>
      </w:r>
      <w:r w:rsidRPr="00BF1FA7">
        <w:rPr>
          <w:rFonts w:hint="eastAsia"/>
          <w:lang w:val="en-US"/>
        </w:rPr>
        <w:t>Антонова</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Баштанник</w:t>
      </w:r>
      <w:r w:rsidRPr="00BF1FA7">
        <w:rPr>
          <w:lang w:val="en-US"/>
        </w:rPr>
        <w:t></w:t>
      </w:r>
      <w:r w:rsidRPr="00BF1FA7">
        <w:rPr>
          <w:lang w:val="en-US"/>
        </w:rPr>
        <w:t></w:t>
      </w:r>
      <w:r w:rsidRPr="00BF1FA7">
        <w:rPr>
          <w:rFonts w:hint="eastAsia"/>
          <w:lang w:val="en-US"/>
        </w:rPr>
        <w:t>К</w:t>
      </w:r>
      <w:r w:rsidRPr="00BF1FA7">
        <w:rPr>
          <w:lang w:val="en-US"/>
        </w:rPr>
        <w:t></w:t>
      </w:r>
      <w:r w:rsidRPr="00BF1FA7">
        <w:rPr>
          <w:lang w:val="en-US"/>
        </w:rPr>
        <w:t></w:t>
      </w:r>
      <w:r w:rsidRPr="00BF1FA7">
        <w:rPr>
          <w:rFonts w:hint="eastAsia"/>
          <w:lang w:val="en-US"/>
        </w:rPr>
        <w:t>Ващенко</w:t>
      </w:r>
      <w:r w:rsidRPr="00BF1FA7">
        <w:rPr>
          <w:lang w:val="en-US"/>
        </w:rPr>
        <w:t></w:t>
      </w:r>
    </w:p>
    <w:p w:rsidR="00BF1FA7" w:rsidRPr="00BF1FA7" w:rsidRDefault="00BF1FA7" w:rsidP="00BF1FA7">
      <w:pPr>
        <w:rPr>
          <w:lang w:val="en-US"/>
        </w:rPr>
      </w:pPr>
      <w:r w:rsidRPr="00BF1FA7">
        <w:rPr>
          <w:rFonts w:hint="eastAsia"/>
          <w:lang w:val="en-US"/>
        </w:rPr>
        <w:t>В</w:t>
      </w:r>
      <w:r w:rsidRPr="00BF1FA7">
        <w:rPr>
          <w:lang w:val="en-US"/>
        </w:rPr>
        <w:t></w:t>
      </w:r>
      <w:r w:rsidRPr="00BF1FA7">
        <w:rPr>
          <w:lang w:val="en-US"/>
        </w:rPr>
        <w:tab/>
      </w:r>
      <w:r w:rsidRPr="00BF1FA7">
        <w:rPr>
          <w:rFonts w:hint="eastAsia"/>
          <w:lang w:val="en-US"/>
        </w:rPr>
        <w:t>Воротін</w:t>
      </w:r>
      <w:r w:rsidRPr="00BF1FA7">
        <w:rPr>
          <w:lang w:val="en-US"/>
        </w:rPr>
        <w:t></w:t>
      </w:r>
      <w:r w:rsidRPr="00BF1FA7">
        <w:rPr>
          <w:lang w:val="en-US"/>
        </w:rPr>
        <w:t></w:t>
      </w:r>
      <w:r w:rsidRPr="00BF1FA7">
        <w:rPr>
          <w:rFonts w:hint="eastAsia"/>
          <w:lang w:val="en-US"/>
        </w:rPr>
        <w:t>П</w:t>
      </w:r>
      <w:r w:rsidRPr="00BF1FA7">
        <w:rPr>
          <w:lang w:val="en-US"/>
        </w:rPr>
        <w:t></w:t>
      </w:r>
      <w:r w:rsidRPr="00BF1FA7">
        <w:rPr>
          <w:lang w:val="en-US"/>
        </w:rPr>
        <w:t></w:t>
      </w:r>
      <w:r w:rsidRPr="00BF1FA7">
        <w:rPr>
          <w:rFonts w:hint="eastAsia"/>
          <w:lang w:val="en-US"/>
        </w:rPr>
        <w:t>Волянський</w:t>
      </w:r>
      <w:r w:rsidRPr="00BF1FA7">
        <w:rPr>
          <w:lang w:val="en-US"/>
        </w:rPr>
        <w:t></w:t>
      </w:r>
      <w:r w:rsidRPr="00BF1FA7">
        <w:rPr>
          <w:lang w:val="en-US"/>
        </w:rPr>
        <w:t></w:t>
      </w:r>
      <w:r w:rsidRPr="00BF1FA7">
        <w:rPr>
          <w:rFonts w:hint="eastAsia"/>
          <w:lang w:val="en-US"/>
        </w:rPr>
        <w:t>І</w:t>
      </w:r>
      <w:r w:rsidRPr="00BF1FA7">
        <w:rPr>
          <w:lang w:val="en-US"/>
        </w:rPr>
        <w:t></w:t>
      </w:r>
      <w:r w:rsidRPr="00BF1FA7">
        <w:rPr>
          <w:lang w:val="en-US"/>
        </w:rPr>
        <w:t></w:t>
      </w:r>
      <w:r w:rsidRPr="00BF1FA7">
        <w:rPr>
          <w:rFonts w:hint="eastAsia"/>
          <w:lang w:val="en-US"/>
        </w:rPr>
        <w:t>Дегтярьова</w:t>
      </w:r>
      <w:r w:rsidRPr="00BF1FA7">
        <w:rPr>
          <w:lang w:val="en-US"/>
        </w:rPr>
        <w:t></w:t>
      </w:r>
      <w:r w:rsidRPr="00BF1FA7">
        <w:rPr>
          <w:lang w:val="en-US"/>
        </w:rPr>
        <w:t></w:t>
      </w:r>
      <w:r w:rsidRPr="00BF1FA7">
        <w:rPr>
          <w:rFonts w:hint="eastAsia"/>
          <w:lang w:val="en-US"/>
        </w:rPr>
        <w:t>М</w:t>
      </w:r>
      <w:r w:rsidRPr="00BF1FA7">
        <w:rPr>
          <w:lang w:val="en-US"/>
        </w:rPr>
        <w:t></w:t>
      </w:r>
      <w:r w:rsidRPr="00BF1FA7">
        <w:rPr>
          <w:lang w:val="en-US"/>
        </w:rPr>
        <w:t></w:t>
      </w:r>
      <w:r w:rsidRPr="00BF1FA7">
        <w:rPr>
          <w:rFonts w:hint="eastAsia"/>
          <w:lang w:val="en-US"/>
        </w:rPr>
        <w:t>Лахижа</w:t>
      </w:r>
      <w:r w:rsidRPr="00BF1FA7">
        <w:rPr>
          <w:lang w:val="en-US"/>
        </w:rPr>
        <w:t></w:t>
      </w:r>
      <w:r w:rsidRPr="00BF1FA7">
        <w:rPr>
          <w:lang w:val="en-US"/>
        </w:rPr>
        <w:t></w:t>
      </w:r>
      <w:r w:rsidRPr="00BF1FA7">
        <w:rPr>
          <w:rFonts w:hint="eastAsia"/>
          <w:lang w:val="en-US"/>
        </w:rPr>
        <w:t>Т</w:t>
      </w:r>
      <w:r w:rsidRPr="00BF1FA7">
        <w:rPr>
          <w:lang w:val="en-US"/>
        </w:rPr>
        <w:t></w:t>
      </w:r>
      <w:r w:rsidRPr="00BF1FA7">
        <w:rPr>
          <w:lang w:val="en-US"/>
        </w:rPr>
        <w:t></w:t>
      </w:r>
      <w:r w:rsidRPr="00BF1FA7">
        <w:rPr>
          <w:rFonts w:hint="eastAsia"/>
          <w:lang w:val="en-US"/>
        </w:rPr>
        <w:t>Пахомова</w:t>
      </w:r>
      <w:r w:rsidRPr="00BF1FA7">
        <w:rPr>
          <w:lang w:val="en-US"/>
        </w:rPr>
        <w:t></w:t>
      </w:r>
    </w:p>
    <w:p w:rsidR="00BF1FA7" w:rsidRPr="00BF1FA7" w:rsidRDefault="00BF1FA7" w:rsidP="00BF1FA7">
      <w:pPr>
        <w:rPr>
          <w:lang w:val="en-US"/>
        </w:rPr>
      </w:pPr>
      <w:r w:rsidRPr="00BF1FA7">
        <w:rPr>
          <w:rFonts w:hint="eastAsia"/>
          <w:lang w:val="en-US"/>
        </w:rPr>
        <w:t>І</w:t>
      </w:r>
      <w:r w:rsidRPr="00BF1FA7">
        <w:rPr>
          <w:lang w:val="en-US"/>
        </w:rPr>
        <w:t></w:t>
      </w:r>
      <w:r w:rsidRPr="00BF1FA7">
        <w:rPr>
          <w:lang w:val="en-US"/>
        </w:rPr>
        <w:t></w:t>
      </w:r>
      <w:r w:rsidRPr="00BF1FA7">
        <w:rPr>
          <w:rFonts w:hint="eastAsia"/>
          <w:lang w:val="en-US"/>
        </w:rPr>
        <w:t>Письменний</w:t>
      </w:r>
      <w:r w:rsidRPr="00BF1FA7">
        <w:rPr>
          <w:lang w:val="en-US"/>
        </w:rPr>
        <w:t></w:t>
      </w:r>
      <w:r w:rsidRPr="00BF1FA7">
        <w:rPr>
          <w:lang w:val="en-US"/>
        </w:rPr>
        <w:t></w:t>
      </w:r>
      <w:r w:rsidRPr="00BF1FA7">
        <w:rPr>
          <w:rFonts w:hint="eastAsia"/>
          <w:lang w:val="en-US"/>
        </w:rPr>
        <w:t>С</w:t>
      </w:r>
      <w:r w:rsidRPr="00BF1FA7">
        <w:rPr>
          <w:lang w:val="en-US"/>
        </w:rPr>
        <w:t></w:t>
      </w:r>
      <w:r w:rsidRPr="00BF1FA7">
        <w:rPr>
          <w:lang w:val="en-US"/>
        </w:rPr>
        <w:t></w:t>
      </w:r>
      <w:r w:rsidRPr="00BF1FA7">
        <w:rPr>
          <w:rFonts w:hint="eastAsia"/>
          <w:lang w:val="en-US"/>
        </w:rPr>
        <w:t>Попов</w:t>
      </w:r>
      <w:r w:rsidRPr="00BF1FA7">
        <w:rPr>
          <w:lang w:val="en-US"/>
        </w:rPr>
        <w:t></w:t>
      </w:r>
      <w:r w:rsidRPr="00BF1FA7">
        <w:rPr>
          <w:lang w:val="en-US"/>
        </w:rPr>
        <w:t></w:t>
      </w:r>
      <w:r w:rsidRPr="00BF1FA7">
        <w:rPr>
          <w:rFonts w:hint="eastAsia"/>
          <w:lang w:val="en-US"/>
        </w:rPr>
        <w:t>О</w:t>
      </w:r>
      <w:r w:rsidRPr="00BF1FA7">
        <w:rPr>
          <w:lang w:val="en-US"/>
        </w:rPr>
        <w:t></w:t>
      </w:r>
      <w:r w:rsidRPr="00BF1FA7">
        <w:rPr>
          <w:lang w:val="en-US"/>
        </w:rPr>
        <w:t></w:t>
      </w:r>
      <w:r w:rsidRPr="00BF1FA7">
        <w:rPr>
          <w:rFonts w:hint="eastAsia"/>
          <w:lang w:val="en-US"/>
        </w:rPr>
        <w:t>Пухкал</w:t>
      </w:r>
      <w:r w:rsidRPr="00BF1FA7">
        <w:rPr>
          <w:lang w:val="en-US"/>
        </w:rPr>
        <w:t></w:t>
      </w:r>
      <w:r w:rsidRPr="00BF1FA7">
        <w:rPr>
          <w:lang w:val="en-US"/>
        </w:rPr>
        <w:t></w:t>
      </w:r>
      <w:r w:rsidRPr="00BF1FA7">
        <w:rPr>
          <w:rFonts w:hint="eastAsia"/>
          <w:lang w:val="en-US"/>
        </w:rPr>
        <w:t>О</w:t>
      </w:r>
      <w:r w:rsidRPr="00BF1FA7">
        <w:rPr>
          <w:lang w:val="en-US"/>
        </w:rPr>
        <w:t></w:t>
      </w:r>
      <w:r w:rsidRPr="00BF1FA7">
        <w:rPr>
          <w:lang w:val="en-US"/>
        </w:rPr>
        <w:t></w:t>
      </w:r>
      <w:r w:rsidRPr="00BF1FA7">
        <w:rPr>
          <w:rFonts w:hint="eastAsia"/>
          <w:lang w:val="en-US"/>
        </w:rPr>
        <w:t>Сальникова</w:t>
      </w:r>
      <w:r w:rsidRPr="00BF1FA7">
        <w:rPr>
          <w:lang w:val="en-US"/>
        </w:rPr>
        <w:t></w:t>
      </w:r>
      <w:r w:rsidRPr="00BF1FA7">
        <w:rPr>
          <w:lang w:val="en-US"/>
        </w:rPr>
        <w:t></w:t>
      </w:r>
      <w:r w:rsidRPr="00BF1FA7">
        <w:rPr>
          <w:rFonts w:hint="eastAsia"/>
          <w:lang w:val="en-US"/>
        </w:rPr>
        <w:t>Т</w:t>
      </w:r>
      <w:r w:rsidRPr="00BF1FA7">
        <w:rPr>
          <w:lang w:val="en-US"/>
        </w:rPr>
        <w:t></w:t>
      </w:r>
      <w:r w:rsidRPr="00BF1FA7">
        <w:rPr>
          <w:lang w:val="en-US"/>
        </w:rPr>
        <w:t></w:t>
      </w:r>
      <w:r w:rsidRPr="00BF1FA7">
        <w:rPr>
          <w:rFonts w:hint="eastAsia"/>
          <w:lang w:val="en-US"/>
        </w:rPr>
        <w:t>Тарасенко</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Толкованов</w:t>
      </w:r>
      <w:r w:rsidRPr="00BF1FA7">
        <w:rPr>
          <w:lang w:val="en-US"/>
        </w:rPr>
        <w:t></w:t>
      </w:r>
      <w:r w:rsidRPr="00BF1FA7">
        <w:rPr>
          <w:lang w:val="en-US"/>
        </w:rPr>
        <w:t></w:t>
      </w:r>
      <w:r w:rsidRPr="00BF1FA7">
        <w:rPr>
          <w:rFonts w:hint="eastAsia"/>
          <w:lang w:val="en-US"/>
        </w:rPr>
        <w:t>І</w:t>
      </w:r>
      <w:r w:rsidRPr="00BF1FA7">
        <w:rPr>
          <w:lang w:val="en-US"/>
        </w:rPr>
        <w:t></w:t>
      </w:r>
      <w:r w:rsidRPr="00BF1FA7">
        <w:rPr>
          <w:lang w:val="en-US"/>
        </w:rPr>
        <w:t></w:t>
      </w:r>
      <w:r w:rsidRPr="00BF1FA7">
        <w:rPr>
          <w:rFonts w:hint="eastAsia"/>
          <w:lang w:val="en-US"/>
        </w:rPr>
        <w:t>Шпекторенко</w:t>
      </w:r>
      <w:r w:rsidRPr="00BF1FA7">
        <w:rPr>
          <w:lang w:val="en-US"/>
        </w:rPr>
        <w:t></w:t>
      </w:r>
      <w:r w:rsidRPr="00BF1FA7">
        <w:rPr>
          <w:rFonts w:hint="eastAsia"/>
          <w:lang w:val="en-US"/>
        </w:rPr>
        <w:t>та</w:t>
      </w:r>
      <w:r w:rsidRPr="00BF1FA7">
        <w:rPr>
          <w:lang w:val="en-US"/>
        </w:rPr>
        <w:t></w:t>
      </w:r>
      <w:r w:rsidRPr="00BF1FA7">
        <w:rPr>
          <w:rFonts w:hint="eastAsia"/>
          <w:lang w:val="en-US"/>
        </w:rPr>
        <w:t>ін</w:t>
      </w:r>
      <w:r w:rsidRPr="00BF1FA7">
        <w:rPr>
          <w:lang w:val="en-US"/>
        </w:rPr>
        <w:t></w:t>
      </w:r>
      <w:r w:rsidRPr="00BF1FA7">
        <w:rPr>
          <w:lang w:val="en-US"/>
        </w:rPr>
        <w:t></w:t>
      </w:r>
      <w:r w:rsidRPr="00BF1FA7">
        <w:rPr>
          <w:rFonts w:hint="eastAsia"/>
          <w:lang w:val="en-US"/>
        </w:rPr>
        <w:t>Наукові</w:t>
      </w:r>
      <w:r w:rsidRPr="00BF1FA7">
        <w:rPr>
          <w:lang w:val="en-US"/>
        </w:rPr>
        <w:t></w:t>
      </w:r>
      <w:r w:rsidRPr="00BF1FA7">
        <w:rPr>
          <w:rFonts w:hint="eastAsia"/>
          <w:lang w:val="en-US"/>
        </w:rPr>
        <w:t>обгрунтування</w:t>
      </w:r>
      <w:r w:rsidRPr="00BF1FA7">
        <w:rPr>
          <w:lang w:val="en-US"/>
        </w:rPr>
        <w:t></w:t>
      </w:r>
      <w:r w:rsidRPr="00BF1FA7">
        <w:rPr>
          <w:rFonts w:hint="eastAsia"/>
          <w:lang w:val="en-US"/>
        </w:rPr>
        <w:t>проблематики</w:t>
      </w:r>
      <w:r w:rsidRPr="00BF1FA7">
        <w:rPr>
          <w:lang w:val="en-US"/>
        </w:rPr>
        <w:t></w:t>
      </w:r>
      <w:r w:rsidRPr="00BF1FA7">
        <w:rPr>
          <w:rFonts w:hint="eastAsia"/>
          <w:lang w:val="en-US"/>
        </w:rPr>
        <w:t>професійної</w:t>
      </w:r>
      <w:r w:rsidRPr="00BF1FA7">
        <w:rPr>
          <w:lang w:val="en-US"/>
        </w:rPr>
        <w:t></w:t>
      </w:r>
      <w:r w:rsidRPr="00BF1FA7">
        <w:rPr>
          <w:rFonts w:hint="eastAsia"/>
          <w:lang w:val="en-US"/>
        </w:rPr>
        <w:t>підготовки</w:t>
      </w:r>
      <w:r w:rsidRPr="00BF1FA7">
        <w:rPr>
          <w:lang w:val="en-US"/>
        </w:rPr>
        <w:t></w:t>
      </w:r>
      <w:r w:rsidRPr="00BF1FA7">
        <w:rPr>
          <w:rFonts w:hint="eastAsia"/>
          <w:lang w:val="en-US"/>
        </w:rPr>
        <w:t>та</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rFonts w:hint="eastAsia"/>
          <w:lang w:val="en-US"/>
        </w:rPr>
        <w:t>засновані</w:t>
      </w:r>
      <w:r w:rsidRPr="00BF1FA7">
        <w:rPr>
          <w:lang w:val="en-US"/>
        </w:rPr>
        <w:t></w:t>
      </w:r>
      <w:r w:rsidRPr="00BF1FA7">
        <w:rPr>
          <w:rFonts w:hint="eastAsia"/>
          <w:lang w:val="en-US"/>
        </w:rPr>
        <w:t>на</w:t>
      </w:r>
      <w:r w:rsidRPr="00BF1FA7">
        <w:rPr>
          <w:lang w:val="en-US"/>
        </w:rPr>
        <w:t></w:t>
      </w:r>
      <w:r w:rsidRPr="00BF1FA7">
        <w:rPr>
          <w:rFonts w:hint="eastAsia"/>
          <w:lang w:val="en-US"/>
        </w:rPr>
        <w:t>засадах</w:t>
      </w:r>
      <w:r w:rsidRPr="00BF1FA7">
        <w:rPr>
          <w:lang w:val="en-US"/>
        </w:rPr>
        <w:t></w:t>
      </w:r>
      <w:r w:rsidRPr="00BF1FA7">
        <w:rPr>
          <w:rFonts w:hint="eastAsia"/>
          <w:lang w:val="en-US"/>
        </w:rPr>
        <w:t>професіоналізму</w:t>
      </w:r>
      <w:r w:rsidRPr="00BF1FA7">
        <w:rPr>
          <w:lang w:val="en-US"/>
        </w:rPr>
        <w:t></w:t>
      </w:r>
      <w:r w:rsidRPr="00BF1FA7">
        <w:rPr>
          <w:rFonts w:hint="eastAsia"/>
          <w:lang w:val="en-US"/>
        </w:rPr>
        <w:t>та</w:t>
      </w:r>
      <w:r w:rsidRPr="00BF1FA7">
        <w:rPr>
          <w:lang w:val="en-US"/>
        </w:rPr>
        <w:t></w:t>
      </w:r>
      <w:r w:rsidRPr="00BF1FA7">
        <w:rPr>
          <w:rFonts w:hint="eastAsia"/>
          <w:lang w:val="en-US"/>
        </w:rPr>
        <w:t>компетентності</w:t>
      </w:r>
      <w:r w:rsidRPr="00BF1FA7">
        <w:rPr>
          <w:lang w:val="en-US"/>
        </w:rPr>
        <w:t></w:t>
      </w:r>
      <w:r w:rsidRPr="00BF1FA7">
        <w:rPr>
          <w:rFonts w:hint="eastAsia"/>
          <w:lang w:val="en-US"/>
        </w:rPr>
        <w:t>знайшли</w:t>
      </w:r>
      <w:r w:rsidRPr="00BF1FA7">
        <w:rPr>
          <w:lang w:val="en-US"/>
        </w:rPr>
        <w:t></w:t>
      </w:r>
      <w:r w:rsidRPr="00BF1FA7">
        <w:rPr>
          <w:rFonts w:hint="eastAsia"/>
          <w:lang w:val="en-US"/>
        </w:rPr>
        <w:t>своє</w:t>
      </w:r>
      <w:r w:rsidRPr="00BF1FA7">
        <w:rPr>
          <w:lang w:val="en-US"/>
        </w:rPr>
        <w:t></w:t>
      </w:r>
      <w:r w:rsidRPr="00BF1FA7">
        <w:rPr>
          <w:rFonts w:hint="eastAsia"/>
          <w:lang w:val="en-US"/>
        </w:rPr>
        <w:t>відображення</w:t>
      </w:r>
      <w:r w:rsidRPr="00BF1FA7">
        <w:rPr>
          <w:lang w:val="en-US"/>
        </w:rPr>
        <w:t></w:t>
      </w:r>
      <w:r w:rsidRPr="00BF1FA7">
        <w:rPr>
          <w:rFonts w:hint="eastAsia"/>
          <w:lang w:val="en-US"/>
        </w:rPr>
        <w:t>в</w:t>
      </w:r>
      <w:r w:rsidRPr="00BF1FA7">
        <w:rPr>
          <w:lang w:val="en-US"/>
        </w:rPr>
        <w:t></w:t>
      </w:r>
      <w:r w:rsidRPr="00BF1FA7">
        <w:rPr>
          <w:rFonts w:hint="eastAsia"/>
          <w:lang w:val="en-US"/>
        </w:rPr>
        <w:t>працях</w:t>
      </w:r>
      <w:r w:rsidRPr="00BF1FA7">
        <w:rPr>
          <w:lang w:val="en-US"/>
        </w:rPr>
        <w:t></w:t>
      </w:r>
      <w:r w:rsidRPr="00BF1FA7">
        <w:rPr>
          <w:rFonts w:hint="eastAsia"/>
          <w:lang w:val="en-US"/>
        </w:rPr>
        <w:t>О</w:t>
      </w:r>
      <w:r w:rsidRPr="00BF1FA7">
        <w:rPr>
          <w:lang w:val="en-US"/>
        </w:rPr>
        <w:t></w:t>
      </w:r>
      <w:r w:rsidRPr="00BF1FA7">
        <w:rPr>
          <w:lang w:val="en-US"/>
        </w:rPr>
        <w:t></w:t>
      </w:r>
      <w:r w:rsidRPr="00BF1FA7">
        <w:rPr>
          <w:rFonts w:hint="eastAsia"/>
          <w:lang w:val="en-US"/>
        </w:rPr>
        <w:t>Голинської</w:t>
      </w:r>
      <w:r w:rsidRPr="00BF1FA7">
        <w:rPr>
          <w:lang w:val="en-US"/>
        </w:rPr>
        <w:t></w:t>
      </w:r>
      <w:r w:rsidRPr="00BF1FA7">
        <w:rPr>
          <w:lang w:val="en-US"/>
        </w:rPr>
        <w:t></w:t>
      </w:r>
      <w:r w:rsidRPr="00BF1FA7">
        <w:rPr>
          <w:rFonts w:hint="eastAsia"/>
          <w:lang w:val="en-US"/>
        </w:rPr>
        <w:t>Н</w:t>
      </w:r>
      <w:r w:rsidRPr="00BF1FA7">
        <w:rPr>
          <w:lang w:val="en-US"/>
        </w:rPr>
        <w:t></w:t>
      </w:r>
      <w:r w:rsidRPr="00BF1FA7">
        <w:rPr>
          <w:lang w:val="en-US"/>
        </w:rPr>
        <w:t></w:t>
      </w:r>
      <w:r w:rsidRPr="00BF1FA7">
        <w:rPr>
          <w:rFonts w:hint="eastAsia"/>
          <w:lang w:val="en-US"/>
        </w:rPr>
        <w:t>Гончарук</w:t>
      </w:r>
      <w:r w:rsidRPr="00BF1FA7">
        <w:rPr>
          <w:lang w:val="en-US"/>
        </w:rPr>
        <w:t></w:t>
      </w:r>
      <w:r w:rsidRPr="00BF1FA7">
        <w:rPr>
          <w:lang w:val="en-US"/>
        </w:rPr>
        <w:t></w:t>
      </w:r>
      <w:r w:rsidRPr="00BF1FA7">
        <w:rPr>
          <w:rFonts w:hint="eastAsia"/>
          <w:lang w:val="en-US"/>
        </w:rPr>
        <w:t>Н</w:t>
      </w:r>
      <w:r w:rsidRPr="00BF1FA7">
        <w:rPr>
          <w:lang w:val="en-US"/>
        </w:rPr>
        <w:t></w:t>
      </w:r>
      <w:r w:rsidRPr="00BF1FA7">
        <w:rPr>
          <w:lang w:val="en-US"/>
        </w:rPr>
        <w:t></w:t>
      </w:r>
      <w:r w:rsidRPr="00BF1FA7">
        <w:rPr>
          <w:rFonts w:hint="eastAsia"/>
          <w:lang w:val="en-US"/>
        </w:rPr>
        <w:t>Драгомирецької</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Дрешпака</w:t>
      </w:r>
      <w:r w:rsidRPr="00BF1FA7">
        <w:rPr>
          <w:lang w:val="en-US"/>
        </w:rPr>
        <w:t></w:t>
      </w:r>
      <w:r w:rsidRPr="00BF1FA7">
        <w:rPr>
          <w:lang w:val="en-US"/>
        </w:rPr>
        <w:t></w:t>
      </w:r>
      <w:r w:rsidRPr="00BF1FA7">
        <w:rPr>
          <w:rFonts w:hint="eastAsia"/>
          <w:lang w:val="en-US"/>
        </w:rPr>
        <w:t>М</w:t>
      </w:r>
      <w:r w:rsidRPr="00BF1FA7">
        <w:rPr>
          <w:lang w:val="en-US"/>
        </w:rPr>
        <w:t></w:t>
      </w:r>
      <w:r w:rsidRPr="00BF1FA7">
        <w:rPr>
          <w:lang w:val="en-US"/>
        </w:rPr>
        <w:t></w:t>
      </w:r>
      <w:r w:rsidRPr="00BF1FA7">
        <w:rPr>
          <w:rFonts w:hint="eastAsia"/>
          <w:lang w:val="en-US"/>
        </w:rPr>
        <w:t>Іжі</w:t>
      </w:r>
      <w:r w:rsidRPr="00BF1FA7">
        <w:rPr>
          <w:lang w:val="en-US"/>
        </w:rPr>
        <w:t></w:t>
      </w:r>
      <w:r w:rsidRPr="00BF1FA7">
        <w:rPr>
          <w:lang w:val="en-US"/>
        </w:rPr>
        <w:t></w:t>
      </w:r>
      <w:r w:rsidRPr="00BF1FA7">
        <w:rPr>
          <w:rFonts w:hint="eastAsia"/>
          <w:lang w:val="en-US"/>
        </w:rPr>
        <w:t>В</w:t>
      </w:r>
      <w:r w:rsidRPr="00BF1FA7">
        <w:rPr>
          <w:lang w:val="en-US"/>
        </w:rPr>
        <w:t></w:t>
      </w:r>
      <w:r w:rsidRPr="00BF1FA7">
        <w:rPr>
          <w:lang w:val="en-US"/>
        </w:rPr>
        <w:t></w:t>
      </w:r>
      <w:r w:rsidRPr="00BF1FA7">
        <w:rPr>
          <w:rFonts w:hint="eastAsia"/>
          <w:lang w:val="en-US"/>
        </w:rPr>
        <w:t>Лоли</w:t>
      </w:r>
      <w:r w:rsidRPr="00BF1FA7">
        <w:rPr>
          <w:lang w:val="en-US"/>
        </w:rPr>
        <w:t></w:t>
      </w:r>
      <w:r w:rsidRPr="00BF1FA7">
        <w:rPr>
          <w:lang w:val="en-US"/>
        </w:rPr>
        <w:t></w:t>
      </w:r>
      <w:r w:rsidRPr="00BF1FA7">
        <w:rPr>
          <w:rFonts w:hint="eastAsia"/>
          <w:lang w:val="en-US"/>
        </w:rPr>
        <w:t>І</w:t>
      </w:r>
      <w:r w:rsidRPr="00BF1FA7">
        <w:rPr>
          <w:lang w:val="en-US"/>
        </w:rPr>
        <w:t></w:t>
      </w:r>
      <w:r w:rsidRPr="00BF1FA7">
        <w:rPr>
          <w:lang w:val="en-US"/>
        </w:rPr>
        <w:t></w:t>
      </w:r>
      <w:r w:rsidRPr="00BF1FA7">
        <w:rPr>
          <w:rFonts w:hint="eastAsia"/>
          <w:lang w:val="en-US"/>
        </w:rPr>
        <w:t>Матвєєнко</w:t>
      </w:r>
      <w:r w:rsidRPr="00BF1FA7">
        <w:rPr>
          <w:lang w:val="en-US"/>
        </w:rPr>
        <w:t></w:t>
      </w:r>
      <w:r w:rsidRPr="00BF1FA7">
        <w:rPr>
          <w:lang w:val="en-US"/>
        </w:rPr>
        <w:t></w:t>
      </w:r>
      <w:r w:rsidRPr="00BF1FA7">
        <w:rPr>
          <w:rFonts w:hint="eastAsia"/>
          <w:lang w:val="en-US"/>
        </w:rPr>
        <w:t>Т</w:t>
      </w:r>
      <w:r w:rsidRPr="00BF1FA7">
        <w:rPr>
          <w:lang w:val="en-US"/>
        </w:rPr>
        <w:t></w:t>
      </w:r>
      <w:r w:rsidRPr="00BF1FA7">
        <w:rPr>
          <w:lang w:val="en-US"/>
        </w:rPr>
        <w:t></w:t>
      </w:r>
      <w:r w:rsidRPr="00BF1FA7">
        <w:rPr>
          <w:rFonts w:hint="eastAsia"/>
          <w:lang w:val="en-US"/>
        </w:rPr>
        <w:t>Сивак</w:t>
      </w:r>
      <w:r w:rsidRPr="00BF1FA7">
        <w:rPr>
          <w:lang w:val="en-US"/>
        </w:rPr>
        <w:t></w:t>
      </w:r>
      <w:r w:rsidRPr="00BF1FA7">
        <w:rPr>
          <w:lang w:val="en-US"/>
        </w:rPr>
        <w:t></w:t>
      </w:r>
      <w:r w:rsidRPr="00BF1FA7">
        <w:rPr>
          <w:rFonts w:hint="eastAsia"/>
          <w:lang w:val="en-US"/>
        </w:rPr>
        <w:t>І</w:t>
      </w:r>
      <w:r w:rsidRPr="00BF1FA7">
        <w:rPr>
          <w:lang w:val="en-US"/>
        </w:rPr>
        <w:t></w:t>
      </w:r>
      <w:r w:rsidRPr="00BF1FA7">
        <w:rPr>
          <w:lang w:val="en-US"/>
        </w:rPr>
        <w:t></w:t>
      </w:r>
      <w:r w:rsidRPr="00BF1FA7">
        <w:rPr>
          <w:rFonts w:hint="eastAsia"/>
          <w:lang w:val="en-US"/>
        </w:rPr>
        <w:t>Хожили</w:t>
      </w:r>
      <w:r w:rsidRPr="00BF1FA7">
        <w:rPr>
          <w:lang w:val="en-US"/>
        </w:rPr>
        <w:t></w:t>
      </w:r>
      <w:r w:rsidRPr="00BF1FA7">
        <w:rPr>
          <w:rFonts w:hint="eastAsia"/>
          <w:lang w:val="en-US"/>
        </w:rPr>
        <w:t>та</w:t>
      </w:r>
      <w:r w:rsidRPr="00BF1FA7">
        <w:rPr>
          <w:lang w:val="en-US"/>
        </w:rPr>
        <w:t></w:t>
      </w:r>
      <w:r w:rsidRPr="00BF1FA7">
        <w:rPr>
          <w:rFonts w:hint="eastAsia"/>
          <w:lang w:val="en-US"/>
        </w:rPr>
        <w:t>ін</w:t>
      </w:r>
      <w:r w:rsidRPr="00BF1FA7">
        <w:rPr>
          <w:lang w:val="en-US"/>
        </w:rPr>
        <w:t></w:t>
      </w:r>
    </w:p>
    <w:p w:rsidR="00BF1FA7" w:rsidRPr="00BF1FA7" w:rsidRDefault="00BF1FA7" w:rsidP="00BF1FA7">
      <w:pPr>
        <w:rPr>
          <w:lang w:val="en-US"/>
        </w:rPr>
      </w:pPr>
      <w:r w:rsidRPr="00BF1FA7">
        <w:rPr>
          <w:rFonts w:hint="eastAsia"/>
          <w:lang w:val="en-US"/>
        </w:rPr>
        <w:t>За</w:t>
      </w:r>
      <w:r w:rsidRPr="00BF1FA7">
        <w:rPr>
          <w:lang w:val="en-US"/>
        </w:rPr>
        <w:t></w:t>
      </w:r>
      <w:r w:rsidRPr="00BF1FA7">
        <w:rPr>
          <w:rFonts w:hint="eastAsia"/>
          <w:lang w:val="en-US"/>
        </w:rPr>
        <w:t>наявності</w:t>
      </w:r>
      <w:r w:rsidRPr="00BF1FA7">
        <w:rPr>
          <w:lang w:val="en-US"/>
        </w:rPr>
        <w:t></w:t>
      </w:r>
      <w:r w:rsidRPr="00BF1FA7">
        <w:rPr>
          <w:rFonts w:hint="eastAsia"/>
          <w:lang w:val="en-US"/>
        </w:rPr>
        <w:t>широкої</w:t>
      </w:r>
      <w:r w:rsidRPr="00BF1FA7">
        <w:rPr>
          <w:lang w:val="en-US"/>
        </w:rPr>
        <w:t></w:t>
      </w:r>
      <w:r w:rsidRPr="00BF1FA7">
        <w:rPr>
          <w:rFonts w:hint="eastAsia"/>
          <w:lang w:val="en-US"/>
        </w:rPr>
        <w:t>джерельної</w:t>
      </w:r>
      <w:r w:rsidRPr="00BF1FA7">
        <w:rPr>
          <w:lang w:val="en-US"/>
        </w:rPr>
        <w:t></w:t>
      </w:r>
      <w:r w:rsidRPr="00BF1FA7">
        <w:rPr>
          <w:rFonts w:hint="eastAsia"/>
          <w:lang w:val="en-US"/>
        </w:rPr>
        <w:t>бази</w:t>
      </w:r>
      <w:r w:rsidRPr="00BF1FA7">
        <w:rPr>
          <w:lang w:val="en-US"/>
        </w:rPr>
        <w:t></w:t>
      </w:r>
      <w:r w:rsidRPr="00BF1FA7">
        <w:rPr>
          <w:rFonts w:hint="eastAsia"/>
          <w:lang w:val="en-US"/>
        </w:rPr>
        <w:t>в</w:t>
      </w:r>
      <w:r w:rsidRPr="00BF1FA7">
        <w:rPr>
          <w:lang w:val="en-US"/>
        </w:rPr>
        <w:t></w:t>
      </w:r>
      <w:r w:rsidRPr="00BF1FA7">
        <w:rPr>
          <w:rFonts w:hint="eastAsia"/>
          <w:lang w:val="en-US"/>
        </w:rPr>
        <w:t>галузі</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визначеними</w:t>
      </w:r>
      <w:r w:rsidRPr="00BF1FA7">
        <w:rPr>
          <w:lang w:val="en-US"/>
        </w:rPr>
        <w:t></w:t>
      </w:r>
      <w:r w:rsidRPr="00BF1FA7">
        <w:rPr>
          <w:rFonts w:hint="eastAsia"/>
          <w:lang w:val="en-US"/>
        </w:rPr>
        <w:t>не</w:t>
      </w:r>
      <w:r w:rsidRPr="00BF1FA7">
        <w:rPr>
          <w:lang w:val="en-US"/>
        </w:rPr>
        <w:t></w:t>
      </w:r>
      <w:r w:rsidRPr="00BF1FA7">
        <w:rPr>
          <w:rFonts w:hint="eastAsia"/>
          <w:lang w:val="en-US"/>
        </w:rPr>
        <w:t>в</w:t>
      </w:r>
      <w:r w:rsidRPr="00BF1FA7">
        <w:rPr>
          <w:lang w:val="en-US"/>
        </w:rPr>
        <w:t></w:t>
      </w:r>
      <w:r w:rsidRPr="00BF1FA7">
        <w:rPr>
          <w:rFonts w:hint="eastAsia"/>
          <w:lang w:val="en-US"/>
        </w:rPr>
        <w:t>повній</w:t>
      </w:r>
      <w:r w:rsidRPr="00BF1FA7">
        <w:rPr>
          <w:lang w:val="en-US"/>
        </w:rPr>
        <w:t></w:t>
      </w:r>
      <w:r w:rsidRPr="00BF1FA7">
        <w:rPr>
          <w:rFonts w:hint="eastAsia"/>
          <w:lang w:val="en-US"/>
        </w:rPr>
        <w:t>мірі</w:t>
      </w:r>
      <w:r w:rsidRPr="00BF1FA7">
        <w:rPr>
          <w:lang w:val="en-US"/>
        </w:rPr>
        <w:t></w:t>
      </w:r>
      <w:r w:rsidRPr="00BF1FA7">
        <w:rPr>
          <w:rFonts w:hint="eastAsia"/>
          <w:lang w:val="en-US"/>
        </w:rPr>
        <w:t>залишаються</w:t>
      </w:r>
      <w:r w:rsidRPr="00BF1FA7">
        <w:rPr>
          <w:lang w:val="en-US"/>
        </w:rPr>
        <w:t></w:t>
      </w:r>
      <w:r w:rsidRPr="00BF1FA7">
        <w:rPr>
          <w:rFonts w:hint="eastAsia"/>
          <w:lang w:val="en-US"/>
        </w:rPr>
        <w:t>питання</w:t>
      </w:r>
      <w:r w:rsidRPr="00BF1FA7">
        <w:rPr>
          <w:lang w:val="en-US"/>
        </w:rPr>
        <w:t></w:t>
      </w:r>
      <w:r w:rsidRPr="00BF1FA7">
        <w:rPr>
          <w:rFonts w:hint="eastAsia"/>
          <w:lang w:val="en-US"/>
        </w:rPr>
        <w:t>щодо</w:t>
      </w:r>
      <w:r w:rsidRPr="00BF1FA7">
        <w:rPr>
          <w:lang w:val="en-US"/>
        </w:rPr>
        <w:t></w:t>
      </w:r>
      <w:r w:rsidRPr="00BF1FA7">
        <w:rPr>
          <w:rFonts w:hint="eastAsia"/>
          <w:lang w:val="en-US"/>
        </w:rPr>
        <w:t>публічно</w:t>
      </w:r>
      <w:r w:rsidRPr="00BF1FA7">
        <w:rPr>
          <w:lang w:val="en-US"/>
        </w:rPr>
        <w:t></w:t>
      </w:r>
      <w:r w:rsidRPr="00BF1FA7">
        <w:rPr>
          <w:lang w:val="en-US"/>
        </w:rPr>
        <w:t></w:t>
      </w:r>
      <w:r w:rsidRPr="00BF1FA7">
        <w:rPr>
          <w:rFonts w:hint="eastAsia"/>
          <w:lang w:val="en-US"/>
        </w:rPr>
        <w:t>управлінського</w:t>
      </w:r>
      <w:r w:rsidRPr="00BF1FA7">
        <w:rPr>
          <w:lang w:val="en-US"/>
        </w:rPr>
        <w:t></w:t>
      </w:r>
      <w:r w:rsidRPr="00BF1FA7">
        <w:rPr>
          <w:rFonts w:hint="eastAsia"/>
          <w:lang w:val="en-US"/>
        </w:rPr>
        <w:t>аспекту</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і</w:t>
      </w:r>
      <w:r w:rsidRPr="00BF1FA7">
        <w:rPr>
          <w:lang w:val="en-US"/>
        </w:rPr>
        <w:t></w:t>
      </w:r>
      <w:r w:rsidRPr="00BF1FA7">
        <w:rPr>
          <w:rFonts w:hint="eastAsia"/>
          <w:lang w:val="en-US"/>
        </w:rPr>
        <w:t>обумовило</w:t>
      </w:r>
      <w:r w:rsidRPr="00BF1FA7">
        <w:rPr>
          <w:lang w:val="en-US"/>
        </w:rPr>
        <w:t></w:t>
      </w:r>
      <w:r w:rsidRPr="00BF1FA7">
        <w:rPr>
          <w:rFonts w:hint="eastAsia"/>
          <w:lang w:val="en-US"/>
        </w:rPr>
        <w:t>вибір</w:t>
      </w:r>
      <w:r w:rsidRPr="00BF1FA7">
        <w:rPr>
          <w:lang w:val="en-US"/>
        </w:rPr>
        <w:t></w:t>
      </w:r>
      <w:r w:rsidRPr="00BF1FA7">
        <w:rPr>
          <w:rFonts w:hint="eastAsia"/>
          <w:lang w:val="en-US"/>
        </w:rPr>
        <w:t>теми</w:t>
      </w:r>
      <w:r w:rsidRPr="00BF1FA7">
        <w:rPr>
          <w:lang w:val="en-US"/>
        </w:rPr>
        <w:t></w:t>
      </w:r>
      <w:r w:rsidRPr="00BF1FA7">
        <w:rPr>
          <w:rFonts w:hint="eastAsia"/>
          <w:lang w:val="en-US"/>
        </w:rPr>
        <w:t>дисертації</w:t>
      </w:r>
      <w:r w:rsidRPr="00BF1FA7">
        <w:rPr>
          <w:lang w:val="en-US"/>
        </w:rPr>
        <w:t></w:t>
      </w:r>
      <w:r w:rsidRPr="00BF1FA7">
        <w:rPr>
          <w:lang w:val="en-US"/>
        </w:rPr>
        <w:t></w:t>
      </w:r>
      <w:r w:rsidRPr="00BF1FA7">
        <w:rPr>
          <w:rFonts w:hint="eastAsia"/>
          <w:lang w:val="en-US"/>
        </w:rPr>
        <w:t>При</w:t>
      </w:r>
      <w:r w:rsidRPr="00BF1FA7">
        <w:rPr>
          <w:lang w:val="en-US"/>
        </w:rPr>
        <w:t></w:t>
      </w:r>
      <w:r w:rsidRPr="00BF1FA7">
        <w:rPr>
          <w:rFonts w:hint="eastAsia"/>
          <w:lang w:val="en-US"/>
        </w:rPr>
        <w:t>цьому</w:t>
      </w:r>
      <w:r w:rsidRPr="00BF1FA7">
        <w:rPr>
          <w:lang w:val="en-US"/>
        </w:rPr>
        <w:t></w:t>
      </w:r>
      <w:r w:rsidRPr="00BF1FA7">
        <w:rPr>
          <w:lang w:val="en-US"/>
        </w:rPr>
        <w:t></w:t>
      </w:r>
      <w:r w:rsidRPr="00BF1FA7">
        <w:rPr>
          <w:rFonts w:hint="eastAsia"/>
          <w:lang w:val="en-US"/>
        </w:rPr>
        <w:t>не</w:t>
      </w:r>
      <w:r w:rsidRPr="00BF1FA7">
        <w:rPr>
          <w:lang w:val="en-US"/>
        </w:rPr>
        <w:t></w:t>
      </w:r>
      <w:r w:rsidRPr="00BF1FA7">
        <w:rPr>
          <w:rFonts w:hint="eastAsia"/>
          <w:lang w:val="en-US"/>
        </w:rPr>
        <w:t>дістали</w:t>
      </w:r>
      <w:r w:rsidRPr="00BF1FA7">
        <w:rPr>
          <w:lang w:val="en-US"/>
        </w:rPr>
        <w:t></w:t>
      </w:r>
      <w:r w:rsidRPr="00BF1FA7">
        <w:rPr>
          <w:rFonts w:hint="eastAsia"/>
          <w:lang w:val="en-US"/>
        </w:rPr>
        <w:t>належного</w:t>
      </w:r>
      <w:r w:rsidRPr="00BF1FA7">
        <w:rPr>
          <w:lang w:val="en-US"/>
        </w:rPr>
        <w:t></w:t>
      </w:r>
      <w:r w:rsidRPr="00BF1FA7">
        <w:rPr>
          <w:rFonts w:hint="eastAsia"/>
          <w:lang w:val="en-US"/>
        </w:rPr>
        <w:t>теоретичного</w:t>
      </w:r>
      <w:r w:rsidRPr="00BF1FA7">
        <w:rPr>
          <w:lang w:val="en-US"/>
        </w:rPr>
        <w:t></w:t>
      </w:r>
      <w:r w:rsidRPr="00BF1FA7">
        <w:rPr>
          <w:rFonts w:hint="eastAsia"/>
          <w:lang w:val="en-US"/>
        </w:rPr>
        <w:t>осмислення</w:t>
      </w:r>
      <w:r w:rsidRPr="00BF1FA7">
        <w:rPr>
          <w:lang w:val="en-US"/>
        </w:rPr>
        <w:t></w:t>
      </w:r>
      <w:r w:rsidRPr="00BF1FA7">
        <w:rPr>
          <w:rFonts w:hint="eastAsia"/>
          <w:lang w:val="en-US"/>
        </w:rPr>
        <w:t>особливості</w:t>
      </w:r>
      <w:r w:rsidRPr="00BF1FA7">
        <w:rPr>
          <w:lang w:val="en-US"/>
        </w:rPr>
        <w:t></w:t>
      </w:r>
      <w:r w:rsidRPr="00BF1FA7">
        <w:rPr>
          <w:rFonts w:hint="eastAsia"/>
          <w:lang w:val="en-US"/>
        </w:rPr>
        <w:t>її</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у</w:t>
      </w:r>
      <w:r w:rsidRPr="00BF1FA7">
        <w:rPr>
          <w:lang w:val="en-US"/>
        </w:rPr>
        <w:t></w:t>
      </w:r>
      <w:r w:rsidRPr="00BF1FA7">
        <w:rPr>
          <w:rFonts w:hint="eastAsia"/>
          <w:lang w:val="en-US"/>
        </w:rPr>
        <w:t>публічному</w:t>
      </w:r>
      <w:r w:rsidRPr="00BF1FA7">
        <w:rPr>
          <w:lang w:val="en-US"/>
        </w:rPr>
        <w:t></w:t>
      </w:r>
      <w:r w:rsidRPr="00BF1FA7">
        <w:rPr>
          <w:rFonts w:hint="eastAsia"/>
          <w:lang w:val="en-US"/>
        </w:rPr>
        <w:t>управлінні</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місія</w:t>
      </w:r>
      <w:r w:rsidRPr="00BF1FA7">
        <w:rPr>
          <w:lang w:val="en-US"/>
        </w:rPr>
        <w:t></w:t>
      </w:r>
      <w:r w:rsidRPr="00BF1FA7">
        <w:rPr>
          <w:rFonts w:hint="eastAsia"/>
          <w:lang w:val="en-US"/>
        </w:rPr>
        <w:t>і</w:t>
      </w:r>
      <w:r w:rsidRPr="00BF1FA7">
        <w:rPr>
          <w:lang w:val="en-US"/>
        </w:rPr>
        <w:t></w:t>
      </w:r>
      <w:r w:rsidRPr="00BF1FA7">
        <w:rPr>
          <w:rFonts w:hint="eastAsia"/>
          <w:lang w:val="en-US"/>
        </w:rPr>
        <w:t>завдання</w:t>
      </w:r>
      <w:r w:rsidRPr="00BF1FA7">
        <w:rPr>
          <w:lang w:val="en-US"/>
        </w:rPr>
        <w:t></w:t>
      </w:r>
      <w:r w:rsidRPr="00BF1FA7">
        <w:rPr>
          <w:rFonts w:hint="eastAsia"/>
          <w:lang w:val="en-US"/>
        </w:rPr>
        <w:t>юридичних</w:t>
      </w:r>
      <w:r w:rsidRPr="00BF1FA7">
        <w:rPr>
          <w:lang w:val="en-US"/>
        </w:rPr>
        <w:t></w:t>
      </w:r>
      <w:r w:rsidRPr="00BF1FA7">
        <w:rPr>
          <w:rFonts w:hint="eastAsia"/>
          <w:lang w:val="en-US"/>
        </w:rPr>
        <w:t>служб</w:t>
      </w:r>
      <w:r w:rsidRPr="00BF1FA7">
        <w:rPr>
          <w:lang w:val="en-US"/>
        </w:rPr>
        <w:t></w:t>
      </w:r>
      <w:r w:rsidRPr="00BF1FA7">
        <w:rPr>
          <w:rFonts w:hint="eastAsia"/>
          <w:lang w:val="en-US"/>
        </w:rPr>
        <w:t>в</w:t>
      </w:r>
      <w:r w:rsidRPr="00BF1FA7">
        <w:rPr>
          <w:lang w:val="en-US"/>
        </w:rPr>
        <w:t></w:t>
      </w:r>
      <w:r w:rsidRPr="00BF1FA7">
        <w:rPr>
          <w:rFonts w:hint="eastAsia"/>
          <w:lang w:val="en-US"/>
        </w:rPr>
        <w:t>системі</w:t>
      </w:r>
      <w:r w:rsidRPr="00BF1FA7">
        <w:rPr>
          <w:lang w:val="en-US"/>
        </w:rPr>
        <w:t></w:t>
      </w:r>
      <w:r w:rsidRPr="00BF1FA7">
        <w:rPr>
          <w:rFonts w:hint="eastAsia"/>
          <w:lang w:val="en-US"/>
        </w:rPr>
        <w:t>публічно</w:t>
      </w:r>
      <w:r w:rsidRPr="00BF1FA7">
        <w:rPr>
          <w:lang w:val="en-US"/>
        </w:rPr>
        <w:t></w:t>
      </w:r>
      <w:r w:rsidRPr="00BF1FA7">
        <w:rPr>
          <w:lang w:val="en-US"/>
        </w:rPr>
        <w:t></w:t>
      </w:r>
      <w:r w:rsidRPr="00BF1FA7">
        <w:rPr>
          <w:rFonts w:hint="eastAsia"/>
          <w:lang w:val="en-US"/>
        </w:rPr>
        <w:t>управлінських</w:t>
      </w:r>
      <w:r w:rsidRPr="00BF1FA7">
        <w:rPr>
          <w:lang w:val="en-US"/>
        </w:rPr>
        <w:t></w:t>
      </w:r>
      <w:r w:rsidRPr="00BF1FA7">
        <w:rPr>
          <w:rFonts w:hint="eastAsia"/>
          <w:lang w:val="en-US"/>
        </w:rPr>
        <w:t>відносин</w:t>
      </w:r>
      <w:r w:rsidRPr="00BF1FA7">
        <w:rPr>
          <w:lang w:val="en-US"/>
        </w:rPr>
        <w:t></w:t>
      </w:r>
      <w:r w:rsidRPr="00BF1FA7">
        <w:rPr>
          <w:lang w:val="en-US"/>
        </w:rPr>
        <w:t></w:t>
      </w:r>
      <w:r w:rsidRPr="00BF1FA7">
        <w:rPr>
          <w:rFonts w:hint="eastAsia"/>
          <w:lang w:val="en-US"/>
        </w:rPr>
        <w:t>впровадження</w:t>
      </w:r>
      <w:r w:rsidRPr="00BF1FA7">
        <w:rPr>
          <w:lang w:val="en-US"/>
        </w:rPr>
        <w:t></w:t>
      </w:r>
      <w:r w:rsidRPr="00BF1FA7">
        <w:rPr>
          <w:rFonts w:hint="eastAsia"/>
          <w:lang w:val="en-US"/>
        </w:rPr>
        <w:t>принципових</w:t>
      </w:r>
      <w:r w:rsidRPr="00BF1FA7">
        <w:rPr>
          <w:lang w:val="en-US"/>
        </w:rPr>
        <w:t></w:t>
      </w:r>
      <w:r w:rsidRPr="00BF1FA7">
        <w:rPr>
          <w:rFonts w:hint="eastAsia"/>
          <w:lang w:val="en-US"/>
        </w:rPr>
        <w:t>підходів</w:t>
      </w:r>
      <w:r w:rsidRPr="00BF1FA7">
        <w:rPr>
          <w:lang w:val="en-US"/>
        </w:rPr>
        <w:t></w:t>
      </w:r>
      <w:r w:rsidRPr="00BF1FA7">
        <w:rPr>
          <w:rFonts w:hint="eastAsia"/>
          <w:lang w:val="en-US"/>
        </w:rPr>
        <w:t>при</w:t>
      </w:r>
      <w:r w:rsidRPr="00BF1FA7">
        <w:rPr>
          <w:lang w:val="en-US"/>
        </w:rPr>
        <w:t></w:t>
      </w:r>
      <w:r w:rsidRPr="00BF1FA7">
        <w:rPr>
          <w:rFonts w:hint="eastAsia"/>
          <w:lang w:val="en-US"/>
        </w:rPr>
        <w:t>прийнятті</w:t>
      </w:r>
      <w:r w:rsidRPr="00BF1FA7">
        <w:rPr>
          <w:lang w:val="en-US"/>
        </w:rPr>
        <w:t></w:t>
      </w:r>
      <w:r w:rsidRPr="00BF1FA7">
        <w:rPr>
          <w:rFonts w:hint="eastAsia"/>
          <w:lang w:val="en-US"/>
        </w:rPr>
        <w:t>управлінських</w:t>
      </w:r>
      <w:r w:rsidRPr="00BF1FA7">
        <w:rPr>
          <w:lang w:val="en-US"/>
        </w:rPr>
        <w:t></w:t>
      </w:r>
      <w:r w:rsidRPr="00BF1FA7">
        <w:rPr>
          <w:rFonts w:hint="eastAsia"/>
          <w:lang w:val="en-US"/>
        </w:rPr>
        <w:t>рішень</w:t>
      </w:r>
      <w:r w:rsidRPr="00BF1FA7">
        <w:rPr>
          <w:lang w:val="en-US"/>
        </w:rPr>
        <w:t></w:t>
      </w:r>
      <w:r w:rsidRPr="00BF1FA7">
        <w:rPr>
          <w:rFonts w:hint="eastAsia"/>
          <w:lang w:val="en-US"/>
        </w:rPr>
        <w:t>в</w:t>
      </w:r>
      <w:r w:rsidRPr="00BF1FA7">
        <w:rPr>
          <w:lang w:val="en-US"/>
        </w:rPr>
        <w:t></w:t>
      </w:r>
      <w:r w:rsidRPr="00BF1FA7">
        <w:rPr>
          <w:rFonts w:hint="eastAsia"/>
          <w:lang w:val="en-US"/>
        </w:rPr>
        <w:t>межах</w:t>
      </w:r>
      <w:r w:rsidRPr="00BF1FA7">
        <w:rPr>
          <w:lang w:val="en-US"/>
        </w:rPr>
        <w:t></w:t>
      </w:r>
      <w:r w:rsidRPr="00BF1FA7">
        <w:rPr>
          <w:rFonts w:hint="eastAsia"/>
          <w:lang w:val="en-US"/>
        </w:rPr>
        <w:t>повноважень</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визначені</w:t>
      </w:r>
      <w:r w:rsidRPr="00BF1FA7">
        <w:rPr>
          <w:lang w:val="en-US"/>
        </w:rPr>
        <w:t></w:t>
      </w:r>
      <w:r w:rsidRPr="00BF1FA7">
        <w:rPr>
          <w:rFonts w:hint="eastAsia"/>
          <w:lang w:val="en-US"/>
        </w:rPr>
        <w:t>Конституцією</w:t>
      </w:r>
      <w:r w:rsidRPr="00BF1FA7">
        <w:rPr>
          <w:lang w:val="en-US"/>
        </w:rPr>
        <w:t></w:t>
      </w:r>
      <w:r w:rsidRPr="00BF1FA7">
        <w:rPr>
          <w:rFonts w:hint="eastAsia"/>
          <w:lang w:val="en-US"/>
        </w:rPr>
        <w:t>і</w:t>
      </w:r>
      <w:r w:rsidRPr="00BF1FA7">
        <w:rPr>
          <w:lang w:val="en-US"/>
        </w:rPr>
        <w:t></w:t>
      </w:r>
      <w:r w:rsidRPr="00BF1FA7">
        <w:rPr>
          <w:rFonts w:hint="eastAsia"/>
          <w:lang w:val="en-US"/>
        </w:rPr>
        <w:t>законами</w:t>
      </w:r>
      <w:r w:rsidRPr="00BF1FA7">
        <w:rPr>
          <w:lang w:val="en-US"/>
        </w:rPr>
        <w:t></w:t>
      </w:r>
      <w:r w:rsidRPr="00BF1FA7">
        <w:rPr>
          <w:rFonts w:hint="eastAsia"/>
          <w:lang w:val="en-US"/>
        </w:rPr>
        <w:t>України</w:t>
      </w:r>
      <w:r w:rsidRPr="00BF1FA7">
        <w:rPr>
          <w:lang w:val="en-US"/>
        </w:rPr>
        <w:t></w:t>
      </w:r>
      <w:r w:rsidRPr="00BF1FA7">
        <w:rPr>
          <w:rFonts w:hint="eastAsia"/>
          <w:lang w:val="en-US"/>
        </w:rPr>
        <w:t>та</w:t>
      </w:r>
      <w:r w:rsidRPr="00BF1FA7">
        <w:rPr>
          <w:lang w:val="en-US"/>
        </w:rPr>
        <w:t></w:t>
      </w:r>
      <w:r w:rsidRPr="00BF1FA7">
        <w:rPr>
          <w:rFonts w:hint="eastAsia"/>
          <w:lang w:val="en-US"/>
        </w:rPr>
        <w:t>безумовним</w:t>
      </w:r>
      <w:r w:rsidRPr="00BF1FA7">
        <w:rPr>
          <w:lang w:val="en-US"/>
        </w:rPr>
        <w:t></w:t>
      </w:r>
      <w:r w:rsidRPr="00BF1FA7">
        <w:rPr>
          <w:rFonts w:hint="eastAsia"/>
          <w:lang w:val="en-US"/>
        </w:rPr>
        <w:t>дотримання</w:t>
      </w:r>
      <w:r w:rsidRPr="00BF1FA7">
        <w:rPr>
          <w:lang w:val="en-US"/>
        </w:rPr>
        <w:t></w:t>
      </w:r>
      <w:r w:rsidRPr="00BF1FA7">
        <w:rPr>
          <w:rFonts w:hint="eastAsia"/>
          <w:lang w:val="en-US"/>
        </w:rPr>
        <w:t>прав</w:t>
      </w:r>
      <w:r w:rsidRPr="00BF1FA7">
        <w:rPr>
          <w:lang w:val="en-US"/>
        </w:rPr>
        <w:t></w:t>
      </w:r>
      <w:r w:rsidRPr="00BF1FA7">
        <w:rPr>
          <w:rFonts w:hint="eastAsia"/>
          <w:lang w:val="en-US"/>
        </w:rPr>
        <w:t>і</w:t>
      </w:r>
      <w:r w:rsidRPr="00BF1FA7">
        <w:rPr>
          <w:lang w:val="en-US"/>
        </w:rPr>
        <w:t></w:t>
      </w:r>
      <w:r w:rsidRPr="00BF1FA7">
        <w:rPr>
          <w:rFonts w:hint="eastAsia"/>
          <w:lang w:val="en-US"/>
        </w:rPr>
        <w:t>свобод</w:t>
      </w:r>
      <w:r w:rsidRPr="00BF1FA7">
        <w:rPr>
          <w:lang w:val="en-US"/>
        </w:rPr>
        <w:t></w:t>
      </w:r>
      <w:r w:rsidRPr="00BF1FA7">
        <w:rPr>
          <w:rFonts w:hint="eastAsia"/>
          <w:lang w:val="en-US"/>
        </w:rPr>
        <w:t>людини</w:t>
      </w:r>
      <w:r w:rsidRPr="00BF1FA7">
        <w:rPr>
          <w:lang w:val="en-US"/>
        </w:rPr>
        <w:t></w:t>
      </w:r>
      <w:r w:rsidRPr="00BF1FA7">
        <w:rPr>
          <w:lang w:val="en-US"/>
        </w:rPr>
        <w:t></w:t>
      </w:r>
      <w:r w:rsidRPr="00BF1FA7">
        <w:rPr>
          <w:rFonts w:hint="eastAsia"/>
          <w:lang w:val="en-US"/>
        </w:rPr>
        <w:t>Саме</w:t>
      </w:r>
      <w:r w:rsidRPr="00BF1FA7">
        <w:rPr>
          <w:lang w:val="en-US"/>
        </w:rPr>
        <w:t></w:t>
      </w:r>
      <w:r w:rsidRPr="00BF1FA7">
        <w:rPr>
          <w:rFonts w:hint="eastAsia"/>
          <w:lang w:val="en-US"/>
        </w:rPr>
        <w:t>вказані</w:t>
      </w:r>
      <w:r w:rsidRPr="00BF1FA7">
        <w:rPr>
          <w:lang w:val="en-US"/>
        </w:rPr>
        <w:t></w:t>
      </w:r>
      <w:r w:rsidRPr="00BF1FA7">
        <w:rPr>
          <w:rFonts w:hint="eastAsia"/>
          <w:lang w:val="en-US"/>
        </w:rPr>
        <w:t>вище</w:t>
      </w:r>
      <w:r w:rsidRPr="00BF1FA7">
        <w:rPr>
          <w:lang w:val="en-US"/>
        </w:rPr>
        <w:t></w:t>
      </w:r>
      <w:r w:rsidRPr="00BF1FA7">
        <w:rPr>
          <w:rFonts w:hint="eastAsia"/>
          <w:lang w:val="en-US"/>
        </w:rPr>
        <w:t>обставини</w:t>
      </w:r>
      <w:r w:rsidRPr="00BF1FA7">
        <w:rPr>
          <w:lang w:val="en-US"/>
        </w:rPr>
        <w:t></w:t>
      </w:r>
      <w:r w:rsidRPr="00BF1FA7">
        <w:rPr>
          <w:rFonts w:hint="eastAsia"/>
          <w:lang w:val="en-US"/>
        </w:rPr>
        <w:t>зумовлюють</w:t>
      </w:r>
      <w:r w:rsidRPr="00BF1FA7">
        <w:rPr>
          <w:lang w:val="en-US"/>
        </w:rPr>
        <w:t></w:t>
      </w:r>
      <w:r w:rsidRPr="00BF1FA7">
        <w:rPr>
          <w:rFonts w:hint="eastAsia"/>
          <w:lang w:val="en-US"/>
        </w:rPr>
        <w:t>актуальність</w:t>
      </w:r>
      <w:r w:rsidRPr="00BF1FA7">
        <w:rPr>
          <w:lang w:val="en-US"/>
        </w:rPr>
        <w:t></w:t>
      </w:r>
      <w:r w:rsidRPr="00BF1FA7">
        <w:rPr>
          <w:rFonts w:hint="eastAsia"/>
          <w:lang w:val="en-US"/>
        </w:rPr>
        <w:t>цього</w:t>
      </w:r>
      <w:r w:rsidRPr="00BF1FA7">
        <w:rPr>
          <w:lang w:val="en-US"/>
        </w:rPr>
        <w:t></w:t>
      </w:r>
      <w:r w:rsidRPr="00BF1FA7">
        <w:rPr>
          <w:rFonts w:hint="eastAsia"/>
          <w:lang w:val="en-US"/>
        </w:rPr>
        <w:t>дисертаційного</w:t>
      </w:r>
      <w:r w:rsidRPr="00BF1FA7">
        <w:rPr>
          <w:lang w:val="en-US"/>
        </w:rPr>
        <w:t></w:t>
      </w:r>
      <w:r w:rsidRPr="00BF1FA7">
        <w:rPr>
          <w:rFonts w:hint="eastAsia"/>
          <w:lang w:val="en-US"/>
        </w:rPr>
        <w:t>дослідження</w:t>
      </w:r>
      <w:r w:rsidRPr="00BF1FA7">
        <w:rPr>
          <w:lang w:val="en-US"/>
        </w:rPr>
        <w:t></w:t>
      </w:r>
    </w:p>
    <w:p w:rsidR="00BF1FA7" w:rsidRPr="00BF1FA7" w:rsidRDefault="00BF1FA7" w:rsidP="00BF1FA7">
      <w:pPr>
        <w:rPr>
          <w:lang w:val="en-US"/>
        </w:rPr>
      </w:pPr>
      <w:r w:rsidRPr="00BF1FA7">
        <w:rPr>
          <w:rFonts w:hint="eastAsia"/>
          <w:lang w:val="en-US"/>
        </w:rPr>
        <w:t>Зв’язок</w:t>
      </w:r>
      <w:r w:rsidRPr="00BF1FA7">
        <w:rPr>
          <w:lang w:val="en-US"/>
        </w:rPr>
        <w:t></w:t>
      </w:r>
      <w:r w:rsidRPr="00BF1FA7">
        <w:rPr>
          <w:rFonts w:hint="eastAsia"/>
          <w:lang w:val="en-US"/>
        </w:rPr>
        <w:t>роботи</w:t>
      </w:r>
      <w:r w:rsidRPr="00BF1FA7">
        <w:rPr>
          <w:lang w:val="en-US"/>
        </w:rPr>
        <w:t></w:t>
      </w:r>
      <w:r w:rsidRPr="00BF1FA7">
        <w:rPr>
          <w:rFonts w:hint="eastAsia"/>
          <w:lang w:val="en-US"/>
        </w:rPr>
        <w:t>з</w:t>
      </w:r>
      <w:r w:rsidRPr="00BF1FA7">
        <w:rPr>
          <w:lang w:val="en-US"/>
        </w:rPr>
        <w:t></w:t>
      </w:r>
      <w:r w:rsidRPr="00BF1FA7">
        <w:rPr>
          <w:rFonts w:hint="eastAsia"/>
          <w:lang w:val="en-US"/>
        </w:rPr>
        <w:t>науковими</w:t>
      </w:r>
      <w:r w:rsidRPr="00BF1FA7">
        <w:rPr>
          <w:lang w:val="en-US"/>
        </w:rPr>
        <w:t></w:t>
      </w:r>
      <w:r w:rsidRPr="00BF1FA7">
        <w:rPr>
          <w:rFonts w:hint="eastAsia"/>
          <w:lang w:val="en-US"/>
        </w:rPr>
        <w:t>програмами</w:t>
      </w:r>
      <w:r w:rsidRPr="00BF1FA7">
        <w:rPr>
          <w:lang w:val="en-US"/>
        </w:rPr>
        <w:t></w:t>
      </w:r>
      <w:r w:rsidRPr="00BF1FA7">
        <w:rPr>
          <w:lang w:val="en-US"/>
        </w:rPr>
        <w:t></w:t>
      </w:r>
      <w:r w:rsidRPr="00BF1FA7">
        <w:rPr>
          <w:rFonts w:hint="eastAsia"/>
          <w:lang w:val="en-US"/>
        </w:rPr>
        <w:t>планами</w:t>
      </w:r>
      <w:r w:rsidRPr="00BF1FA7">
        <w:rPr>
          <w:lang w:val="en-US"/>
        </w:rPr>
        <w:t></w:t>
      </w:r>
      <w:r w:rsidRPr="00BF1FA7">
        <w:rPr>
          <w:lang w:val="en-US"/>
        </w:rPr>
        <w:t></w:t>
      </w:r>
      <w:r w:rsidRPr="00BF1FA7">
        <w:rPr>
          <w:rFonts w:hint="eastAsia"/>
          <w:lang w:val="en-US"/>
        </w:rPr>
        <w:t>темами</w:t>
      </w:r>
      <w:r w:rsidRPr="00BF1FA7">
        <w:rPr>
          <w:lang w:val="en-US"/>
        </w:rPr>
        <w:t></w:t>
      </w:r>
      <w:r w:rsidRPr="00BF1FA7">
        <w:rPr>
          <w:lang w:val="en-US"/>
        </w:rPr>
        <w:t></w:t>
      </w:r>
      <w:r w:rsidRPr="00BF1FA7">
        <w:rPr>
          <w:rFonts w:hint="eastAsia"/>
          <w:lang w:val="en-US"/>
        </w:rPr>
        <w:t>Дисертаційне</w:t>
      </w:r>
      <w:r w:rsidRPr="00BF1FA7">
        <w:rPr>
          <w:lang w:val="en-US"/>
        </w:rPr>
        <w:t></w:t>
      </w:r>
      <w:r w:rsidRPr="00BF1FA7">
        <w:rPr>
          <w:rFonts w:hint="eastAsia"/>
          <w:lang w:val="en-US"/>
        </w:rPr>
        <w:t>дослідження</w:t>
      </w:r>
      <w:r w:rsidRPr="00BF1FA7">
        <w:rPr>
          <w:lang w:val="en-US"/>
        </w:rPr>
        <w:t></w:t>
      </w:r>
      <w:r w:rsidRPr="00BF1FA7">
        <w:rPr>
          <w:rFonts w:hint="eastAsia"/>
          <w:lang w:val="en-US"/>
        </w:rPr>
        <w:t>проводилось</w:t>
      </w:r>
      <w:r w:rsidRPr="00BF1FA7">
        <w:rPr>
          <w:lang w:val="en-US"/>
        </w:rPr>
        <w:t></w:t>
      </w:r>
      <w:r w:rsidRPr="00BF1FA7">
        <w:rPr>
          <w:rFonts w:hint="eastAsia"/>
          <w:lang w:val="en-US"/>
        </w:rPr>
        <w:t>в</w:t>
      </w:r>
      <w:r w:rsidRPr="00BF1FA7">
        <w:rPr>
          <w:lang w:val="en-US"/>
        </w:rPr>
        <w:t></w:t>
      </w:r>
      <w:r w:rsidRPr="00BF1FA7">
        <w:rPr>
          <w:rFonts w:hint="eastAsia"/>
          <w:lang w:val="en-US"/>
        </w:rPr>
        <w:t>межах</w:t>
      </w:r>
      <w:r w:rsidRPr="00BF1FA7">
        <w:rPr>
          <w:lang w:val="en-US"/>
        </w:rPr>
        <w:t></w:t>
      </w:r>
      <w:r w:rsidRPr="00BF1FA7">
        <w:rPr>
          <w:rFonts w:hint="eastAsia"/>
          <w:lang w:val="en-US"/>
        </w:rPr>
        <w:t>комплексного</w:t>
      </w:r>
      <w:r w:rsidRPr="00BF1FA7">
        <w:rPr>
          <w:lang w:val="en-US"/>
        </w:rPr>
        <w:t></w:t>
      </w:r>
      <w:r w:rsidRPr="00BF1FA7">
        <w:rPr>
          <w:rFonts w:hint="eastAsia"/>
          <w:lang w:val="en-US"/>
        </w:rPr>
        <w:t>наукового</w:t>
      </w:r>
      <w:r w:rsidRPr="00BF1FA7">
        <w:rPr>
          <w:lang w:val="en-US"/>
        </w:rPr>
        <w:t></w:t>
      </w:r>
      <w:r w:rsidRPr="00BF1FA7">
        <w:rPr>
          <w:rFonts w:hint="eastAsia"/>
          <w:lang w:val="en-US"/>
        </w:rPr>
        <w:t>проекту</w:t>
      </w:r>
      <w:r w:rsidRPr="00BF1FA7">
        <w:rPr>
          <w:lang w:val="en-US"/>
        </w:rPr>
        <w:t></w:t>
      </w:r>
      <w:r w:rsidRPr="00BF1FA7">
        <w:rPr>
          <w:rFonts w:hint="eastAsia"/>
          <w:lang w:val="en-US"/>
        </w:rPr>
        <w:t>Національної</w:t>
      </w:r>
      <w:r w:rsidRPr="00BF1FA7">
        <w:rPr>
          <w:lang w:val="en-US"/>
        </w:rPr>
        <w:t></w:t>
      </w:r>
      <w:r w:rsidRPr="00BF1FA7">
        <w:rPr>
          <w:rFonts w:hint="eastAsia"/>
          <w:lang w:val="en-US"/>
        </w:rPr>
        <w:t>академії</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при</w:t>
      </w:r>
      <w:r w:rsidRPr="00BF1FA7">
        <w:rPr>
          <w:lang w:val="en-US"/>
        </w:rPr>
        <w:t></w:t>
      </w:r>
      <w:r w:rsidRPr="00BF1FA7">
        <w:rPr>
          <w:rFonts w:hint="eastAsia"/>
          <w:lang w:val="en-US"/>
        </w:rPr>
        <w:t>Президентові</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далі</w:t>
      </w:r>
      <w:r w:rsidRPr="00BF1FA7">
        <w:rPr>
          <w:lang w:val="en-US"/>
        </w:rPr>
        <w:t></w:t>
      </w:r>
      <w:r w:rsidRPr="00BF1FA7">
        <w:rPr>
          <w:lang w:val="en-US"/>
        </w:rPr>
        <w:t></w:t>
      </w:r>
      <w:r w:rsidRPr="00BF1FA7">
        <w:rPr>
          <w:lang w:val="en-US"/>
        </w:rPr>
        <w:t></w:t>
      </w:r>
      <w:r w:rsidRPr="00BF1FA7">
        <w:rPr>
          <w:rFonts w:hint="eastAsia"/>
          <w:lang w:val="en-US"/>
        </w:rPr>
        <w:t>НАДУ</w:t>
      </w:r>
      <w:r w:rsidRPr="00BF1FA7">
        <w:rPr>
          <w:lang w:val="en-US"/>
        </w:rPr>
        <w:t></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правова</w:t>
      </w:r>
      <w:r w:rsidRPr="00BF1FA7">
        <w:rPr>
          <w:lang w:val="en-US"/>
        </w:rPr>
        <w:t></w:t>
      </w:r>
      <w:r w:rsidRPr="00BF1FA7">
        <w:rPr>
          <w:rFonts w:hint="eastAsia"/>
          <w:lang w:val="en-US"/>
        </w:rPr>
        <w:t>модель</w:t>
      </w:r>
      <w:r w:rsidRPr="00BF1FA7">
        <w:rPr>
          <w:lang w:val="en-US"/>
        </w:rPr>
        <w:t></w:t>
      </w:r>
      <w:r w:rsidRPr="00BF1FA7">
        <w:rPr>
          <w:rFonts w:hint="eastAsia"/>
          <w:lang w:val="en-US"/>
        </w:rPr>
        <w:t>демократичного</w:t>
      </w:r>
      <w:r w:rsidRPr="00BF1FA7">
        <w:rPr>
          <w:lang w:val="en-US"/>
        </w:rPr>
        <w:t></w:t>
      </w:r>
      <w:r w:rsidRPr="00BF1FA7">
        <w:rPr>
          <w:rFonts w:hint="eastAsia"/>
          <w:lang w:val="en-US"/>
        </w:rPr>
        <w:t>урядування</w:t>
      </w:r>
      <w:r w:rsidRPr="00BF1FA7">
        <w:rPr>
          <w:lang w:val="en-US"/>
        </w:rPr>
        <w:t></w:t>
      </w:r>
      <w:r w:rsidRPr="00BF1FA7">
        <w:rPr>
          <w:lang w:val="en-US"/>
        </w:rPr>
        <w:t></w:t>
      </w:r>
      <w:r w:rsidRPr="00BF1FA7">
        <w:rPr>
          <w:rFonts w:hint="eastAsia"/>
          <w:lang w:val="en-US"/>
        </w:rPr>
        <w:t>засади</w:t>
      </w:r>
      <w:r w:rsidRPr="00BF1FA7">
        <w:rPr>
          <w:lang w:val="en-US"/>
        </w:rPr>
        <w:t></w:t>
      </w:r>
      <w:r w:rsidRPr="00BF1FA7">
        <w:rPr>
          <w:lang w:val="en-US"/>
        </w:rPr>
        <w:t></w:t>
      </w:r>
      <w:r w:rsidRPr="00BF1FA7">
        <w:rPr>
          <w:rFonts w:hint="eastAsia"/>
          <w:lang w:val="en-US"/>
        </w:rPr>
        <w:t>формування</w:t>
      </w:r>
      <w:r w:rsidRPr="00BF1FA7">
        <w:rPr>
          <w:lang w:val="en-US"/>
        </w:rPr>
        <w:t></w:t>
      </w:r>
      <w:r w:rsidRPr="00BF1FA7">
        <w:rPr>
          <w:lang w:val="en-US"/>
        </w:rPr>
        <w:t></w:t>
      </w:r>
      <w:r w:rsidRPr="00BF1FA7">
        <w:rPr>
          <w:rFonts w:hint="eastAsia"/>
          <w:lang w:val="en-US"/>
        </w:rPr>
        <w:t>об’єктивація”</w:t>
      </w:r>
      <w:r w:rsidRPr="00BF1FA7">
        <w:rPr>
          <w:lang w:val="en-US"/>
        </w:rPr>
        <w:t></w:t>
      </w:r>
      <w:r w:rsidRPr="00BF1FA7">
        <w:rPr>
          <w:lang w:val="en-US"/>
        </w:rPr>
        <w:t></w:t>
      </w:r>
      <w:r w:rsidRPr="00BF1FA7">
        <w:rPr>
          <w:rFonts w:hint="eastAsia"/>
          <w:lang w:val="en-US"/>
        </w:rPr>
        <w:t>ДР</w:t>
      </w:r>
      <w:r w:rsidRPr="00BF1FA7">
        <w:rPr>
          <w:lang w:val="en-US"/>
        </w:rPr>
        <w:t></w:t>
      </w:r>
      <w:r w:rsidRPr="00BF1FA7">
        <w:rPr>
          <w:rFonts w:hint="eastAsia"/>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в</w:t>
      </w:r>
      <w:r w:rsidRPr="00BF1FA7">
        <w:rPr>
          <w:lang w:val="en-US"/>
        </w:rPr>
        <w:t></w:t>
      </w:r>
      <w:r w:rsidRPr="00BF1FA7">
        <w:rPr>
          <w:rFonts w:hint="eastAsia"/>
          <w:lang w:val="en-US"/>
        </w:rPr>
        <w:t>рамках</w:t>
      </w:r>
      <w:r w:rsidRPr="00BF1FA7">
        <w:rPr>
          <w:lang w:val="en-US"/>
        </w:rPr>
        <w:t></w:t>
      </w:r>
      <w:r w:rsidRPr="00BF1FA7">
        <w:rPr>
          <w:rFonts w:hint="eastAsia"/>
          <w:lang w:val="en-US"/>
        </w:rPr>
        <w:t>науково</w:t>
      </w:r>
      <w:r w:rsidRPr="00BF1FA7">
        <w:rPr>
          <w:lang w:val="en-US"/>
        </w:rPr>
        <w:t></w:t>
      </w:r>
      <w:r w:rsidRPr="00BF1FA7">
        <w:rPr>
          <w:rFonts w:hint="eastAsia"/>
          <w:lang w:val="en-US"/>
        </w:rPr>
        <w:t>дослідної</w:t>
      </w:r>
      <w:r w:rsidRPr="00BF1FA7">
        <w:rPr>
          <w:lang w:val="en-US"/>
        </w:rPr>
        <w:t></w:t>
      </w:r>
      <w:r w:rsidRPr="00BF1FA7">
        <w:rPr>
          <w:rFonts w:hint="eastAsia"/>
          <w:lang w:val="en-US"/>
        </w:rPr>
        <w:t>роботи</w:t>
      </w:r>
      <w:r w:rsidRPr="00BF1FA7">
        <w:rPr>
          <w:lang w:val="en-US"/>
        </w:rPr>
        <w:t></w:t>
      </w:r>
      <w:r w:rsidRPr="00BF1FA7">
        <w:rPr>
          <w:rFonts w:hint="eastAsia"/>
          <w:lang w:val="en-US"/>
        </w:rPr>
        <w:t>кафедри</w:t>
      </w:r>
      <w:r w:rsidRPr="00BF1FA7">
        <w:rPr>
          <w:lang w:val="en-US"/>
        </w:rPr>
        <w:t></w:t>
      </w:r>
      <w:r w:rsidRPr="00BF1FA7">
        <w:rPr>
          <w:rFonts w:hint="eastAsia"/>
          <w:lang w:val="en-US"/>
        </w:rPr>
        <w:t>державознавства</w:t>
      </w:r>
      <w:r w:rsidRPr="00BF1FA7">
        <w:rPr>
          <w:lang w:val="en-US"/>
        </w:rPr>
        <w:t></w:t>
      </w:r>
      <w:r w:rsidRPr="00BF1FA7">
        <w:rPr>
          <w:rFonts w:hint="eastAsia"/>
          <w:lang w:val="en-US"/>
        </w:rPr>
        <w:t>і</w:t>
      </w:r>
      <w:r w:rsidRPr="00BF1FA7">
        <w:rPr>
          <w:lang w:val="en-US"/>
        </w:rPr>
        <w:t></w:t>
      </w:r>
      <w:r w:rsidRPr="00BF1FA7">
        <w:rPr>
          <w:rFonts w:hint="eastAsia"/>
          <w:lang w:val="en-US"/>
        </w:rPr>
        <w:t>права</w:t>
      </w:r>
      <w:r w:rsidRPr="00BF1FA7">
        <w:rPr>
          <w:lang w:val="en-US"/>
        </w:rPr>
        <w:t></w:t>
      </w:r>
      <w:r w:rsidRPr="00BF1FA7">
        <w:rPr>
          <w:lang w:val="en-US"/>
        </w:rPr>
        <w:t></w:t>
      </w:r>
      <w:r w:rsidRPr="00BF1FA7">
        <w:rPr>
          <w:rFonts w:hint="eastAsia"/>
          <w:lang w:val="en-US"/>
        </w:rPr>
        <w:t>де</w:t>
      </w:r>
      <w:r w:rsidRPr="00BF1FA7">
        <w:rPr>
          <w:lang w:val="en-US"/>
        </w:rPr>
        <w:t></w:t>
      </w:r>
      <w:r w:rsidRPr="00BF1FA7">
        <w:rPr>
          <w:rFonts w:hint="eastAsia"/>
          <w:lang w:val="en-US"/>
        </w:rPr>
        <w:t>автором</w:t>
      </w:r>
      <w:r w:rsidRPr="00BF1FA7">
        <w:rPr>
          <w:lang w:val="en-US"/>
        </w:rPr>
        <w:t></w:t>
      </w:r>
      <w:r w:rsidRPr="00BF1FA7">
        <w:rPr>
          <w:rFonts w:hint="eastAsia"/>
          <w:lang w:val="en-US"/>
        </w:rPr>
        <w:t>було</w:t>
      </w:r>
      <w:r w:rsidRPr="00BF1FA7">
        <w:rPr>
          <w:lang w:val="en-US"/>
        </w:rPr>
        <w:t></w:t>
      </w:r>
      <w:r w:rsidRPr="00BF1FA7">
        <w:rPr>
          <w:rFonts w:hint="eastAsia"/>
          <w:lang w:val="en-US"/>
        </w:rPr>
        <w:t>розглянуто</w:t>
      </w:r>
      <w:r w:rsidRPr="00BF1FA7">
        <w:rPr>
          <w:lang w:val="en-US"/>
        </w:rPr>
        <w:t></w:t>
      </w:r>
      <w:r w:rsidRPr="00BF1FA7">
        <w:rPr>
          <w:rFonts w:hint="eastAsia"/>
          <w:lang w:val="en-US"/>
        </w:rPr>
        <w:t>міжнародний</w:t>
      </w:r>
      <w:r w:rsidRPr="00BF1FA7">
        <w:rPr>
          <w:lang w:val="en-US"/>
        </w:rPr>
        <w:t></w:t>
      </w:r>
      <w:r w:rsidRPr="00BF1FA7">
        <w:rPr>
          <w:rFonts w:hint="eastAsia"/>
          <w:lang w:val="en-US"/>
        </w:rPr>
        <w:t>досвід</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як</w:t>
      </w:r>
      <w:r w:rsidRPr="00BF1FA7">
        <w:rPr>
          <w:lang w:val="en-US"/>
        </w:rPr>
        <w:t></w:t>
      </w:r>
      <w:r w:rsidRPr="00BF1FA7">
        <w:rPr>
          <w:rFonts w:hint="eastAsia"/>
          <w:lang w:val="en-US"/>
        </w:rPr>
        <w:t>ключового</w:t>
      </w:r>
      <w:r w:rsidRPr="00BF1FA7">
        <w:rPr>
          <w:lang w:val="en-US"/>
        </w:rPr>
        <w:t></w:t>
      </w:r>
      <w:r w:rsidRPr="00BF1FA7">
        <w:rPr>
          <w:rFonts w:hint="eastAsia"/>
          <w:lang w:val="en-US"/>
        </w:rPr>
        <w:t>елемента</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p>
    <w:p w:rsidR="00BF1FA7" w:rsidRPr="00BF1FA7" w:rsidRDefault="00BF1FA7" w:rsidP="00BF1FA7">
      <w:pPr>
        <w:rPr>
          <w:lang w:val="en-US"/>
        </w:rPr>
      </w:pPr>
      <w:r w:rsidRPr="00BF1FA7">
        <w:rPr>
          <w:rFonts w:hint="eastAsia"/>
          <w:lang w:val="en-US"/>
        </w:rPr>
        <w:t>Мета</w:t>
      </w:r>
      <w:r w:rsidRPr="00BF1FA7">
        <w:rPr>
          <w:lang w:val="en-US"/>
        </w:rPr>
        <w:t></w:t>
      </w:r>
      <w:r w:rsidRPr="00BF1FA7">
        <w:rPr>
          <w:rFonts w:hint="eastAsia"/>
          <w:lang w:val="en-US"/>
        </w:rPr>
        <w:t>та</w:t>
      </w:r>
      <w:r w:rsidRPr="00BF1FA7">
        <w:rPr>
          <w:lang w:val="en-US"/>
        </w:rPr>
        <w:t></w:t>
      </w:r>
      <w:r w:rsidRPr="00BF1FA7">
        <w:rPr>
          <w:rFonts w:hint="eastAsia"/>
          <w:lang w:val="en-US"/>
        </w:rPr>
        <w:t>завдання</w:t>
      </w:r>
      <w:r w:rsidRPr="00BF1FA7">
        <w:rPr>
          <w:lang w:val="en-US"/>
        </w:rPr>
        <w:t></w:t>
      </w:r>
      <w:r w:rsidRPr="00BF1FA7">
        <w:rPr>
          <w:rFonts w:hint="eastAsia"/>
          <w:lang w:val="en-US"/>
        </w:rPr>
        <w:t>дослідження</w:t>
      </w:r>
      <w:r w:rsidRPr="00BF1FA7">
        <w:rPr>
          <w:lang w:val="en-US"/>
        </w:rPr>
        <w:t></w:t>
      </w:r>
      <w:r w:rsidRPr="00BF1FA7">
        <w:rPr>
          <w:lang w:val="en-US"/>
        </w:rPr>
        <w:t></w:t>
      </w:r>
      <w:r w:rsidRPr="00BF1FA7">
        <w:rPr>
          <w:rFonts w:hint="eastAsia"/>
          <w:lang w:val="en-US"/>
        </w:rPr>
        <w:t>Метою</w:t>
      </w:r>
      <w:r w:rsidRPr="00BF1FA7">
        <w:rPr>
          <w:lang w:val="en-US"/>
        </w:rPr>
        <w:t></w:t>
      </w:r>
      <w:r w:rsidRPr="00BF1FA7">
        <w:rPr>
          <w:rFonts w:hint="eastAsia"/>
          <w:lang w:val="en-US"/>
        </w:rPr>
        <w:t>роботи</w:t>
      </w:r>
      <w:r w:rsidRPr="00BF1FA7">
        <w:rPr>
          <w:lang w:val="en-US"/>
        </w:rPr>
        <w:t></w:t>
      </w:r>
      <w:r w:rsidRPr="00BF1FA7">
        <w:rPr>
          <w:rFonts w:hint="eastAsia"/>
          <w:lang w:val="en-US"/>
        </w:rPr>
        <w:t>є</w:t>
      </w:r>
      <w:r w:rsidRPr="00BF1FA7">
        <w:rPr>
          <w:lang w:val="en-US"/>
        </w:rPr>
        <w:t></w:t>
      </w:r>
      <w:r w:rsidRPr="00BF1FA7">
        <w:rPr>
          <w:rFonts w:hint="eastAsia"/>
          <w:lang w:val="en-US"/>
        </w:rPr>
        <w:t>обґрунтування</w:t>
      </w:r>
      <w:r w:rsidRPr="00BF1FA7">
        <w:rPr>
          <w:lang w:val="en-US"/>
        </w:rPr>
        <w:t></w:t>
      </w:r>
      <w:r w:rsidRPr="00BF1FA7">
        <w:rPr>
          <w:rFonts w:hint="eastAsia"/>
          <w:lang w:val="en-US"/>
        </w:rPr>
        <w:t>теоретичних</w:t>
      </w:r>
      <w:r w:rsidRPr="00BF1FA7">
        <w:rPr>
          <w:lang w:val="en-US"/>
        </w:rPr>
        <w:t></w:t>
      </w:r>
      <w:r w:rsidRPr="00BF1FA7">
        <w:rPr>
          <w:rFonts w:hint="eastAsia"/>
          <w:lang w:val="en-US"/>
        </w:rPr>
        <w:t>засад</w:t>
      </w:r>
      <w:r w:rsidRPr="00BF1FA7">
        <w:rPr>
          <w:lang w:val="en-US"/>
        </w:rPr>
        <w:t></w:t>
      </w:r>
      <w:r w:rsidRPr="00BF1FA7">
        <w:rPr>
          <w:rFonts w:hint="eastAsia"/>
          <w:lang w:val="en-US"/>
        </w:rPr>
        <w:t>і</w:t>
      </w:r>
      <w:r w:rsidRPr="00BF1FA7">
        <w:rPr>
          <w:lang w:val="en-US"/>
        </w:rPr>
        <w:t></w:t>
      </w:r>
      <w:r w:rsidRPr="00BF1FA7">
        <w:rPr>
          <w:rFonts w:hint="eastAsia"/>
          <w:lang w:val="en-US"/>
        </w:rPr>
        <w:t>розроблення</w:t>
      </w:r>
      <w:r w:rsidRPr="00BF1FA7">
        <w:rPr>
          <w:lang w:val="en-US"/>
        </w:rPr>
        <w:t></w:t>
      </w:r>
      <w:r w:rsidRPr="00BF1FA7">
        <w:rPr>
          <w:rFonts w:hint="eastAsia"/>
          <w:lang w:val="en-US"/>
        </w:rPr>
        <w:t>практичних</w:t>
      </w:r>
      <w:r w:rsidRPr="00BF1FA7">
        <w:rPr>
          <w:lang w:val="en-US"/>
        </w:rPr>
        <w:t></w:t>
      </w:r>
      <w:r w:rsidRPr="00BF1FA7">
        <w:rPr>
          <w:rFonts w:hint="eastAsia"/>
          <w:lang w:val="en-US"/>
        </w:rPr>
        <w:t>рекомендацій</w:t>
      </w:r>
      <w:r w:rsidRPr="00BF1FA7">
        <w:rPr>
          <w:lang w:val="en-US"/>
        </w:rPr>
        <w:t></w:t>
      </w:r>
      <w:r w:rsidRPr="00BF1FA7">
        <w:rPr>
          <w:rFonts w:hint="eastAsia"/>
          <w:lang w:val="en-US"/>
        </w:rPr>
        <w:t>щодо</w:t>
      </w:r>
      <w:r w:rsidRPr="00BF1FA7">
        <w:rPr>
          <w:lang w:val="en-US"/>
        </w:rPr>
        <w:t></w:t>
      </w:r>
      <w:r w:rsidRPr="00BF1FA7">
        <w:rPr>
          <w:rFonts w:hint="eastAsia"/>
          <w:lang w:val="en-US"/>
        </w:rPr>
        <w:t>удосконалення</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p>
    <w:p w:rsidR="00BF1FA7" w:rsidRPr="00BF1FA7" w:rsidRDefault="00BF1FA7" w:rsidP="00BF1FA7">
      <w:pPr>
        <w:rPr>
          <w:lang w:val="en-US"/>
        </w:rPr>
      </w:pPr>
      <w:r w:rsidRPr="00BF1FA7">
        <w:rPr>
          <w:rFonts w:hint="eastAsia"/>
          <w:lang w:val="en-US"/>
        </w:rPr>
        <w:t>Для</w:t>
      </w:r>
      <w:r w:rsidRPr="00BF1FA7">
        <w:rPr>
          <w:lang w:val="en-US"/>
        </w:rPr>
        <w:t></w:t>
      </w:r>
      <w:r w:rsidRPr="00BF1FA7">
        <w:rPr>
          <w:rFonts w:hint="eastAsia"/>
          <w:lang w:val="en-US"/>
        </w:rPr>
        <w:t>досягнення</w:t>
      </w:r>
      <w:r w:rsidRPr="00BF1FA7">
        <w:rPr>
          <w:lang w:val="en-US"/>
        </w:rPr>
        <w:t></w:t>
      </w:r>
      <w:r w:rsidRPr="00BF1FA7">
        <w:rPr>
          <w:rFonts w:hint="eastAsia"/>
          <w:lang w:val="en-US"/>
        </w:rPr>
        <w:t>зазначеної</w:t>
      </w:r>
      <w:r w:rsidRPr="00BF1FA7">
        <w:rPr>
          <w:lang w:val="en-US"/>
        </w:rPr>
        <w:t></w:t>
      </w:r>
      <w:r w:rsidRPr="00BF1FA7">
        <w:rPr>
          <w:rFonts w:hint="eastAsia"/>
          <w:lang w:val="en-US"/>
        </w:rPr>
        <w:t>мети</w:t>
      </w:r>
      <w:r w:rsidRPr="00BF1FA7">
        <w:rPr>
          <w:lang w:val="en-US"/>
        </w:rPr>
        <w:t></w:t>
      </w:r>
      <w:r w:rsidRPr="00BF1FA7">
        <w:rPr>
          <w:rFonts w:hint="eastAsia"/>
          <w:lang w:val="en-US"/>
        </w:rPr>
        <w:t>було</w:t>
      </w:r>
      <w:r w:rsidRPr="00BF1FA7">
        <w:rPr>
          <w:lang w:val="en-US"/>
        </w:rPr>
        <w:t></w:t>
      </w:r>
      <w:r w:rsidRPr="00BF1FA7">
        <w:rPr>
          <w:rFonts w:hint="eastAsia"/>
          <w:lang w:val="en-US"/>
        </w:rPr>
        <w:t>поставлено</w:t>
      </w:r>
      <w:r w:rsidRPr="00BF1FA7">
        <w:rPr>
          <w:lang w:val="en-US"/>
        </w:rPr>
        <w:t></w:t>
      </w:r>
      <w:r w:rsidRPr="00BF1FA7">
        <w:rPr>
          <w:rFonts w:hint="eastAsia"/>
          <w:lang w:val="en-US"/>
        </w:rPr>
        <w:t>такі</w:t>
      </w:r>
      <w:r w:rsidRPr="00BF1FA7">
        <w:rPr>
          <w:lang w:val="en-US"/>
        </w:rPr>
        <w:t></w:t>
      </w:r>
      <w:r w:rsidRPr="00BF1FA7">
        <w:rPr>
          <w:rFonts w:hint="eastAsia"/>
          <w:lang w:val="en-US"/>
        </w:rPr>
        <w:t>завдання</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з’ясувати</w:t>
      </w:r>
      <w:r w:rsidRPr="00BF1FA7">
        <w:rPr>
          <w:lang w:val="en-US"/>
        </w:rPr>
        <w:t></w:t>
      </w:r>
      <w:r w:rsidRPr="00BF1FA7">
        <w:rPr>
          <w:rFonts w:hint="eastAsia"/>
          <w:lang w:val="en-US"/>
        </w:rPr>
        <w:t>ступінь</w:t>
      </w:r>
      <w:r w:rsidRPr="00BF1FA7">
        <w:rPr>
          <w:lang w:val="en-US"/>
        </w:rPr>
        <w:t></w:t>
      </w:r>
      <w:r w:rsidRPr="00BF1FA7">
        <w:rPr>
          <w:rFonts w:hint="eastAsia"/>
          <w:lang w:val="en-US"/>
        </w:rPr>
        <w:t>наукової</w:t>
      </w:r>
      <w:r w:rsidRPr="00BF1FA7">
        <w:rPr>
          <w:lang w:val="en-US"/>
        </w:rPr>
        <w:t></w:t>
      </w:r>
      <w:r w:rsidRPr="00BF1FA7">
        <w:rPr>
          <w:rFonts w:hint="eastAsia"/>
          <w:lang w:val="en-US"/>
        </w:rPr>
        <w:t>розробленості</w:t>
      </w:r>
      <w:r w:rsidRPr="00BF1FA7">
        <w:rPr>
          <w:lang w:val="en-US"/>
        </w:rPr>
        <w:t></w:t>
      </w:r>
      <w:r w:rsidRPr="00BF1FA7">
        <w:rPr>
          <w:rFonts w:hint="eastAsia"/>
          <w:lang w:val="en-US"/>
        </w:rPr>
        <w:t>теми</w:t>
      </w:r>
      <w:r w:rsidRPr="00BF1FA7">
        <w:rPr>
          <w:lang w:val="en-US"/>
        </w:rPr>
        <w:t></w:t>
      </w:r>
      <w:r w:rsidRPr="00BF1FA7">
        <w:rPr>
          <w:rFonts w:hint="eastAsia"/>
          <w:lang w:val="en-US"/>
        </w:rPr>
        <w:t>в</w:t>
      </w:r>
      <w:r w:rsidRPr="00BF1FA7">
        <w:rPr>
          <w:lang w:val="en-US"/>
        </w:rPr>
        <w:t></w:t>
      </w:r>
      <w:r w:rsidRPr="00BF1FA7">
        <w:rPr>
          <w:rFonts w:hint="eastAsia"/>
          <w:lang w:val="en-US"/>
        </w:rPr>
        <w:t>науці</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та</w:t>
      </w:r>
      <w:r w:rsidRPr="00BF1FA7">
        <w:rPr>
          <w:lang w:val="en-US"/>
        </w:rPr>
        <w:t></w:t>
      </w:r>
      <w:r w:rsidRPr="00BF1FA7">
        <w:rPr>
          <w:rFonts w:hint="eastAsia"/>
          <w:lang w:val="en-US"/>
        </w:rPr>
        <w:t>удосконалити</w:t>
      </w:r>
      <w:r w:rsidRPr="00BF1FA7">
        <w:rPr>
          <w:lang w:val="en-US"/>
        </w:rPr>
        <w:t></w:t>
      </w:r>
      <w:r w:rsidRPr="00BF1FA7">
        <w:rPr>
          <w:rFonts w:hint="eastAsia"/>
          <w:lang w:val="en-US"/>
        </w:rPr>
        <w:t>понятійний</w:t>
      </w:r>
      <w:r w:rsidRPr="00BF1FA7">
        <w:rPr>
          <w:lang w:val="en-US"/>
        </w:rPr>
        <w:t></w:t>
      </w:r>
      <w:r w:rsidRPr="00BF1FA7">
        <w:rPr>
          <w:rFonts w:hint="eastAsia"/>
          <w:lang w:val="en-US"/>
        </w:rPr>
        <w:t>апарат</w:t>
      </w:r>
      <w:r w:rsidRPr="00BF1FA7">
        <w:rPr>
          <w:lang w:val="en-US"/>
        </w:rPr>
        <w:t></w:t>
      </w:r>
      <w:r w:rsidRPr="00BF1FA7">
        <w:rPr>
          <w:rFonts w:hint="eastAsia"/>
          <w:lang w:val="en-US"/>
        </w:rPr>
        <w:t>дослідження</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дослідити</w:t>
      </w:r>
      <w:r w:rsidRPr="00BF1FA7">
        <w:rPr>
          <w:lang w:val="en-US"/>
        </w:rPr>
        <w:t></w:t>
      </w:r>
      <w:r w:rsidRPr="00BF1FA7">
        <w:rPr>
          <w:rFonts w:hint="eastAsia"/>
          <w:lang w:val="en-US"/>
        </w:rPr>
        <w:t>історичні</w:t>
      </w:r>
      <w:r w:rsidRPr="00BF1FA7">
        <w:rPr>
          <w:lang w:val="en-US"/>
        </w:rPr>
        <w:t></w:t>
      </w:r>
      <w:r w:rsidRPr="00BF1FA7">
        <w:rPr>
          <w:rFonts w:hint="eastAsia"/>
          <w:lang w:val="en-US"/>
        </w:rPr>
        <w:t>передумови</w:t>
      </w:r>
      <w:r w:rsidRPr="00BF1FA7">
        <w:rPr>
          <w:lang w:val="en-US"/>
        </w:rPr>
        <w:t></w:t>
      </w:r>
      <w:r w:rsidRPr="00BF1FA7">
        <w:rPr>
          <w:rFonts w:hint="eastAsia"/>
          <w:lang w:val="en-US"/>
        </w:rPr>
        <w:t>і</w:t>
      </w:r>
      <w:r w:rsidRPr="00BF1FA7">
        <w:rPr>
          <w:lang w:val="en-US"/>
        </w:rPr>
        <w:t></w:t>
      </w:r>
      <w:r w:rsidRPr="00BF1FA7">
        <w:rPr>
          <w:rFonts w:hint="eastAsia"/>
          <w:lang w:val="en-US"/>
        </w:rPr>
        <w:t>витоки</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з’ясувати</w:t>
      </w:r>
      <w:r w:rsidRPr="00BF1FA7">
        <w:rPr>
          <w:lang w:val="en-US"/>
        </w:rPr>
        <w:t></w:t>
      </w:r>
      <w:r w:rsidRPr="00BF1FA7">
        <w:rPr>
          <w:rFonts w:hint="eastAsia"/>
          <w:lang w:val="en-US"/>
        </w:rPr>
        <w:t>особливості</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визначити</w:t>
      </w:r>
      <w:r w:rsidRPr="00BF1FA7">
        <w:rPr>
          <w:lang w:val="en-US"/>
        </w:rPr>
        <w:t></w:t>
      </w:r>
      <w:r w:rsidRPr="00BF1FA7">
        <w:rPr>
          <w:rFonts w:hint="eastAsia"/>
          <w:lang w:val="en-US"/>
        </w:rPr>
        <w:t>ступінь</w:t>
      </w:r>
      <w:r w:rsidRPr="00BF1FA7">
        <w:rPr>
          <w:lang w:val="en-US"/>
        </w:rPr>
        <w:t></w:t>
      </w:r>
      <w:r w:rsidRPr="00BF1FA7">
        <w:rPr>
          <w:rFonts w:hint="eastAsia"/>
          <w:lang w:val="en-US"/>
        </w:rPr>
        <w:t>впливу</w:t>
      </w:r>
      <w:r w:rsidRPr="00BF1FA7">
        <w:rPr>
          <w:lang w:val="en-US"/>
        </w:rPr>
        <w:t></w:t>
      </w:r>
      <w:r w:rsidRPr="00BF1FA7">
        <w:rPr>
          <w:rFonts w:hint="eastAsia"/>
          <w:lang w:val="en-US"/>
        </w:rPr>
        <w:t>реформування</w:t>
      </w:r>
      <w:r w:rsidRPr="00BF1FA7">
        <w:rPr>
          <w:lang w:val="en-US"/>
        </w:rPr>
        <w:t></w:t>
      </w:r>
      <w:r w:rsidRPr="00BF1FA7">
        <w:rPr>
          <w:rFonts w:hint="eastAsia"/>
          <w:lang w:val="en-US"/>
        </w:rPr>
        <w:t>публічного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на</w:t>
      </w:r>
      <w:r w:rsidRPr="00BF1FA7">
        <w:rPr>
          <w:lang w:val="en-US"/>
        </w:rPr>
        <w:t></w:t>
      </w:r>
      <w:r w:rsidRPr="00BF1FA7">
        <w:rPr>
          <w:rFonts w:hint="eastAsia"/>
          <w:lang w:val="en-US"/>
        </w:rPr>
        <w:t>здійснення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узагальнити</w:t>
      </w:r>
      <w:r w:rsidRPr="00BF1FA7">
        <w:rPr>
          <w:lang w:val="en-US"/>
        </w:rPr>
        <w:t></w:t>
      </w:r>
      <w:r w:rsidRPr="00BF1FA7">
        <w:rPr>
          <w:rFonts w:hint="eastAsia"/>
          <w:lang w:val="en-US"/>
        </w:rPr>
        <w:t>зарубіжний</w:t>
      </w:r>
      <w:r w:rsidRPr="00BF1FA7">
        <w:rPr>
          <w:lang w:val="en-US"/>
        </w:rPr>
        <w:t></w:t>
      </w:r>
      <w:r w:rsidRPr="00BF1FA7">
        <w:rPr>
          <w:rFonts w:hint="eastAsia"/>
          <w:lang w:val="en-US"/>
        </w:rPr>
        <w:t>досвід</w:t>
      </w:r>
      <w:r w:rsidRPr="00BF1FA7">
        <w:rPr>
          <w:lang w:val="en-US"/>
        </w:rPr>
        <w:t></w:t>
      </w:r>
      <w:r w:rsidRPr="00BF1FA7">
        <w:rPr>
          <w:rFonts w:hint="eastAsia"/>
          <w:lang w:val="en-US"/>
        </w:rPr>
        <w:t>в</w:t>
      </w:r>
      <w:r w:rsidRPr="00BF1FA7">
        <w:rPr>
          <w:lang w:val="en-US"/>
        </w:rPr>
        <w:t></w:t>
      </w:r>
      <w:r w:rsidRPr="00BF1FA7">
        <w:rPr>
          <w:rFonts w:hint="eastAsia"/>
          <w:lang w:val="en-US"/>
        </w:rPr>
        <w:t>контексті</w:t>
      </w:r>
      <w:r w:rsidRPr="00BF1FA7">
        <w:rPr>
          <w:lang w:val="en-US"/>
        </w:rPr>
        <w:t></w:t>
      </w:r>
      <w:r w:rsidRPr="00BF1FA7">
        <w:rPr>
          <w:rFonts w:hint="eastAsia"/>
          <w:lang w:val="en-US"/>
        </w:rPr>
        <w:t>аналізу</w:t>
      </w:r>
      <w:r w:rsidRPr="00BF1FA7">
        <w:rPr>
          <w:lang w:val="en-US"/>
        </w:rPr>
        <w:t></w:t>
      </w:r>
      <w:r w:rsidRPr="00BF1FA7">
        <w:rPr>
          <w:rFonts w:hint="eastAsia"/>
          <w:lang w:val="en-US"/>
        </w:rPr>
        <w:t>системи</w:t>
      </w:r>
      <w:r w:rsidRPr="00BF1FA7">
        <w:rPr>
          <w:lang w:val="en-US"/>
        </w:rPr>
        <w:t></w:t>
      </w:r>
      <w:r w:rsidRPr="00BF1FA7">
        <w:rPr>
          <w:rFonts w:hint="eastAsia"/>
          <w:lang w:val="en-US"/>
        </w:rPr>
        <w:t>нормативних</w:t>
      </w:r>
      <w:r w:rsidRPr="00BF1FA7">
        <w:rPr>
          <w:lang w:val="en-US"/>
        </w:rPr>
        <w:t></w:t>
      </w:r>
      <w:r w:rsidRPr="00BF1FA7">
        <w:rPr>
          <w:rFonts w:hint="eastAsia"/>
          <w:lang w:val="en-US"/>
        </w:rPr>
        <w:t>актів</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уточнити</w:t>
      </w:r>
      <w:r w:rsidRPr="00BF1FA7">
        <w:rPr>
          <w:lang w:val="en-US"/>
        </w:rPr>
        <w:t></w:t>
      </w:r>
      <w:r w:rsidRPr="00BF1FA7">
        <w:rPr>
          <w:rFonts w:hint="eastAsia"/>
          <w:lang w:val="en-US"/>
        </w:rPr>
        <w:t>напрями</w:t>
      </w:r>
      <w:r w:rsidRPr="00BF1FA7">
        <w:rPr>
          <w:lang w:val="en-US"/>
        </w:rPr>
        <w:t></w:t>
      </w:r>
      <w:r w:rsidRPr="00BF1FA7">
        <w:rPr>
          <w:rFonts w:hint="eastAsia"/>
          <w:lang w:val="en-US"/>
        </w:rPr>
        <w:t>його</w:t>
      </w:r>
      <w:r w:rsidRPr="00BF1FA7">
        <w:rPr>
          <w:lang w:val="en-US"/>
        </w:rPr>
        <w:t></w:t>
      </w:r>
      <w:r w:rsidRPr="00BF1FA7">
        <w:rPr>
          <w:rFonts w:hint="eastAsia"/>
          <w:lang w:val="en-US"/>
        </w:rPr>
        <w:t>імплементації</w:t>
      </w:r>
      <w:r w:rsidRPr="00BF1FA7">
        <w:rPr>
          <w:lang w:val="en-US"/>
        </w:rPr>
        <w:t></w:t>
      </w:r>
      <w:r w:rsidRPr="00BF1FA7">
        <w:rPr>
          <w:rFonts w:hint="eastAsia"/>
          <w:lang w:val="en-US"/>
        </w:rPr>
        <w:t>до</w:t>
      </w:r>
      <w:r w:rsidRPr="00BF1FA7">
        <w:rPr>
          <w:lang w:val="en-US"/>
        </w:rPr>
        <w:t></w:t>
      </w:r>
      <w:r w:rsidRPr="00BF1FA7">
        <w:rPr>
          <w:rFonts w:hint="eastAsia"/>
          <w:lang w:val="en-US"/>
        </w:rPr>
        <w:t>правовідносин</w:t>
      </w:r>
      <w:r w:rsidRPr="00BF1FA7">
        <w:rPr>
          <w:lang w:val="en-US"/>
        </w:rPr>
        <w:t></w:t>
      </w:r>
      <w:r w:rsidRPr="00BF1FA7">
        <w:rPr>
          <w:rFonts w:hint="eastAsia"/>
          <w:lang w:val="en-US"/>
        </w:rPr>
        <w:t>щодо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запропонувати</w:t>
      </w:r>
      <w:r w:rsidRPr="00BF1FA7">
        <w:rPr>
          <w:lang w:val="en-US"/>
        </w:rPr>
        <w:t></w:t>
      </w:r>
      <w:r w:rsidRPr="00BF1FA7">
        <w:rPr>
          <w:rFonts w:hint="eastAsia"/>
          <w:lang w:val="en-US"/>
        </w:rPr>
        <w:t>необхідність</w:t>
      </w:r>
      <w:r w:rsidRPr="00BF1FA7">
        <w:rPr>
          <w:lang w:val="en-US"/>
        </w:rPr>
        <w:t></w:t>
      </w:r>
      <w:r w:rsidRPr="00BF1FA7">
        <w:rPr>
          <w:rFonts w:hint="eastAsia"/>
          <w:lang w:val="en-US"/>
        </w:rPr>
        <w:t>підготовки</w:t>
      </w:r>
      <w:r w:rsidRPr="00BF1FA7">
        <w:rPr>
          <w:lang w:val="en-US"/>
        </w:rPr>
        <w:t></w:t>
      </w:r>
      <w:r w:rsidRPr="00BF1FA7">
        <w:rPr>
          <w:rFonts w:hint="eastAsia"/>
          <w:lang w:val="en-US"/>
        </w:rPr>
        <w:t>або</w:t>
      </w:r>
      <w:r w:rsidRPr="00BF1FA7">
        <w:rPr>
          <w:lang w:val="en-US"/>
        </w:rPr>
        <w:t></w:t>
      </w:r>
      <w:r w:rsidRPr="00BF1FA7">
        <w:rPr>
          <w:rFonts w:hint="eastAsia"/>
          <w:lang w:val="en-US"/>
        </w:rPr>
        <w:t>внесення</w:t>
      </w:r>
      <w:r w:rsidRPr="00BF1FA7">
        <w:rPr>
          <w:lang w:val="en-US"/>
        </w:rPr>
        <w:t></w:t>
      </w:r>
      <w:r w:rsidRPr="00BF1FA7">
        <w:rPr>
          <w:rFonts w:hint="eastAsia"/>
          <w:lang w:val="en-US"/>
        </w:rPr>
        <w:t>змін</w:t>
      </w:r>
      <w:r w:rsidRPr="00BF1FA7">
        <w:rPr>
          <w:lang w:val="en-US"/>
        </w:rPr>
        <w:t></w:t>
      </w:r>
      <w:r w:rsidRPr="00BF1FA7">
        <w:rPr>
          <w:rFonts w:hint="eastAsia"/>
          <w:lang w:val="en-US"/>
        </w:rPr>
        <w:t>до</w:t>
      </w:r>
      <w:r w:rsidRPr="00BF1FA7">
        <w:rPr>
          <w:lang w:val="en-US"/>
        </w:rPr>
        <w:t></w:t>
      </w:r>
      <w:r w:rsidRPr="00BF1FA7">
        <w:rPr>
          <w:rFonts w:hint="eastAsia"/>
          <w:lang w:val="en-US"/>
        </w:rPr>
        <w:t>нормативно</w:t>
      </w:r>
      <w:r w:rsidRPr="00BF1FA7">
        <w:rPr>
          <w:lang w:val="en-US"/>
        </w:rPr>
        <w:t></w:t>
      </w:r>
      <w:r w:rsidRPr="00BF1FA7">
        <w:rPr>
          <w:lang w:val="en-US"/>
        </w:rPr>
        <w:t></w:t>
      </w:r>
      <w:r w:rsidRPr="00BF1FA7">
        <w:rPr>
          <w:rFonts w:hint="eastAsia"/>
          <w:lang w:val="en-US"/>
        </w:rPr>
        <w:t>правових</w:t>
      </w:r>
      <w:r w:rsidRPr="00BF1FA7">
        <w:rPr>
          <w:lang w:val="en-US"/>
        </w:rPr>
        <w:t></w:t>
      </w:r>
      <w:r w:rsidRPr="00BF1FA7">
        <w:rPr>
          <w:rFonts w:hint="eastAsia"/>
          <w:lang w:val="en-US"/>
        </w:rPr>
        <w:t>актів</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p>
    <w:p w:rsidR="00BF1FA7" w:rsidRPr="00BF1FA7" w:rsidRDefault="00BF1FA7" w:rsidP="00BF1FA7">
      <w:pPr>
        <w:rPr>
          <w:lang w:val="en-US"/>
        </w:rPr>
      </w:pPr>
      <w:r w:rsidRPr="00BF1FA7">
        <w:rPr>
          <w:rFonts w:hint="eastAsia"/>
          <w:lang w:val="en-US"/>
        </w:rPr>
        <w:t>Об’єкт</w:t>
      </w:r>
      <w:r w:rsidRPr="00BF1FA7">
        <w:rPr>
          <w:lang w:val="en-US"/>
        </w:rPr>
        <w:t></w:t>
      </w:r>
      <w:r w:rsidRPr="00BF1FA7">
        <w:rPr>
          <w:rFonts w:hint="eastAsia"/>
          <w:lang w:val="en-US"/>
        </w:rPr>
        <w:t>дослідження</w:t>
      </w:r>
      <w:r w:rsidRPr="00BF1FA7">
        <w:rPr>
          <w:lang w:val="en-US"/>
        </w:rPr>
        <w:t></w:t>
      </w:r>
      <w:r w:rsidRPr="00BF1FA7">
        <w:rPr>
          <w:lang w:val="en-US"/>
        </w:rPr>
        <w:t></w:t>
      </w:r>
      <w:r w:rsidRPr="00BF1FA7">
        <w:rPr>
          <w:lang w:val="en-US"/>
        </w:rPr>
        <w:t></w:t>
      </w:r>
      <w:r w:rsidRPr="00BF1FA7">
        <w:rPr>
          <w:rFonts w:hint="eastAsia"/>
          <w:lang w:val="en-US"/>
        </w:rPr>
        <w:t>суспільні</w:t>
      </w:r>
      <w:r w:rsidRPr="00BF1FA7">
        <w:rPr>
          <w:lang w:val="en-US"/>
        </w:rPr>
        <w:t></w:t>
      </w:r>
      <w:r w:rsidRPr="00BF1FA7">
        <w:rPr>
          <w:rFonts w:hint="eastAsia"/>
          <w:lang w:val="en-US"/>
        </w:rPr>
        <w:t>відносини</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публічного</w:t>
      </w:r>
      <w:r w:rsidRPr="00BF1FA7">
        <w:rPr>
          <w:lang w:val="en-US"/>
        </w:rPr>
        <w:t></w:t>
      </w:r>
      <w:r w:rsidRPr="00BF1FA7">
        <w:rPr>
          <w:rFonts w:hint="eastAsia"/>
          <w:lang w:val="en-US"/>
        </w:rPr>
        <w:t>управління</w:t>
      </w:r>
      <w:r w:rsidRPr="00BF1FA7">
        <w:rPr>
          <w:lang w:val="en-US"/>
        </w:rPr>
        <w:t></w:t>
      </w:r>
      <w:r w:rsidRPr="00BF1FA7">
        <w:rPr>
          <w:lang w:val="en-US"/>
        </w:rPr>
        <w:t></w:t>
      </w:r>
      <w:r w:rsidRPr="00BF1FA7">
        <w:rPr>
          <w:rFonts w:hint="eastAsia"/>
          <w:lang w:val="en-US"/>
        </w:rPr>
        <w:t>які</w:t>
      </w:r>
      <w:r w:rsidRPr="00BF1FA7">
        <w:rPr>
          <w:lang w:val="en-US"/>
        </w:rPr>
        <w:t></w:t>
      </w:r>
      <w:r w:rsidRPr="00BF1FA7">
        <w:rPr>
          <w:rFonts w:hint="eastAsia"/>
          <w:lang w:val="en-US"/>
        </w:rPr>
        <w:t>виникають</w:t>
      </w:r>
      <w:r w:rsidRPr="00BF1FA7">
        <w:rPr>
          <w:lang w:val="en-US"/>
        </w:rPr>
        <w:t></w:t>
      </w:r>
      <w:r w:rsidRPr="00BF1FA7">
        <w:rPr>
          <w:rFonts w:hint="eastAsia"/>
          <w:lang w:val="en-US"/>
        </w:rPr>
        <w:t>під</w:t>
      </w:r>
      <w:r w:rsidRPr="00BF1FA7">
        <w:rPr>
          <w:lang w:val="en-US"/>
        </w:rPr>
        <w:t></w:t>
      </w:r>
      <w:r w:rsidRPr="00BF1FA7">
        <w:rPr>
          <w:rFonts w:hint="eastAsia"/>
          <w:lang w:val="en-US"/>
        </w:rPr>
        <w:t>час</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p>
    <w:p w:rsidR="00BF1FA7" w:rsidRPr="00BF1FA7" w:rsidRDefault="00BF1FA7" w:rsidP="00BF1FA7">
      <w:pPr>
        <w:rPr>
          <w:lang w:val="en-US"/>
        </w:rPr>
      </w:pPr>
      <w:r w:rsidRPr="00BF1FA7">
        <w:rPr>
          <w:rFonts w:hint="eastAsia"/>
          <w:lang w:val="en-US"/>
        </w:rPr>
        <w:t>Предмет</w:t>
      </w:r>
      <w:r w:rsidRPr="00BF1FA7">
        <w:rPr>
          <w:lang w:val="en-US"/>
        </w:rPr>
        <w:t></w:t>
      </w:r>
      <w:r w:rsidRPr="00BF1FA7">
        <w:rPr>
          <w:rFonts w:hint="eastAsia"/>
          <w:lang w:val="en-US"/>
        </w:rPr>
        <w:t>дослідження</w:t>
      </w:r>
      <w:r w:rsidRPr="00BF1FA7">
        <w:rPr>
          <w:lang w:val="en-US"/>
        </w:rPr>
        <w:t></w:t>
      </w:r>
      <w:r w:rsidRPr="00BF1FA7">
        <w:rPr>
          <w:lang w:val="en-US"/>
        </w:rPr>
        <w:t></w:t>
      </w:r>
      <w:r w:rsidRPr="00BF1FA7">
        <w:rPr>
          <w:lang w:val="en-US"/>
        </w:rPr>
        <w:t></w:t>
      </w:r>
      <w:r w:rsidRPr="00BF1FA7">
        <w:rPr>
          <w:rFonts w:hint="eastAsia"/>
          <w:lang w:val="en-US"/>
        </w:rPr>
        <w:t>правове</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публічно</w:t>
      </w:r>
      <w:r w:rsidRPr="00BF1FA7">
        <w:rPr>
          <w:lang w:val="en-US"/>
        </w:rPr>
        <w:t></w:t>
      </w:r>
      <w:r w:rsidRPr="00BF1FA7">
        <w:rPr>
          <w:rFonts w:hint="eastAsia"/>
          <w:lang w:val="en-US"/>
        </w:rPr>
        <w:t>управлінський</w:t>
      </w:r>
      <w:r w:rsidRPr="00BF1FA7">
        <w:rPr>
          <w:lang w:val="en-US"/>
        </w:rPr>
        <w:t></w:t>
      </w:r>
      <w:r w:rsidRPr="00BF1FA7">
        <w:rPr>
          <w:rFonts w:hint="eastAsia"/>
          <w:lang w:val="en-US"/>
        </w:rPr>
        <w:t>аспект</w:t>
      </w:r>
      <w:r w:rsidRPr="00BF1FA7">
        <w:rPr>
          <w:lang w:val="en-US"/>
        </w:rPr>
        <w:t></w:t>
      </w:r>
    </w:p>
    <w:p w:rsidR="00BF1FA7" w:rsidRPr="00BF1FA7" w:rsidRDefault="00BF1FA7" w:rsidP="00BF1FA7">
      <w:pPr>
        <w:rPr>
          <w:lang w:val="en-US"/>
        </w:rPr>
      </w:pPr>
      <w:r w:rsidRPr="00BF1FA7">
        <w:rPr>
          <w:rFonts w:hint="eastAsia"/>
          <w:lang w:val="en-US"/>
        </w:rPr>
        <w:t>Методи</w:t>
      </w:r>
      <w:r w:rsidRPr="00BF1FA7">
        <w:rPr>
          <w:lang w:val="en-US"/>
        </w:rPr>
        <w:t></w:t>
      </w:r>
      <w:r w:rsidRPr="00BF1FA7">
        <w:rPr>
          <w:rFonts w:hint="eastAsia"/>
          <w:lang w:val="en-US"/>
        </w:rPr>
        <w:t>дослідження</w:t>
      </w:r>
      <w:r w:rsidRPr="00BF1FA7">
        <w:rPr>
          <w:lang w:val="en-US"/>
        </w:rPr>
        <w:t></w:t>
      </w:r>
      <w:r w:rsidRPr="00BF1FA7">
        <w:rPr>
          <w:lang w:val="en-US"/>
        </w:rPr>
        <w:t></w:t>
      </w:r>
      <w:r w:rsidRPr="00BF1FA7">
        <w:rPr>
          <w:rFonts w:hint="eastAsia"/>
          <w:lang w:val="en-US"/>
        </w:rPr>
        <w:t>У</w:t>
      </w:r>
      <w:r w:rsidRPr="00BF1FA7">
        <w:rPr>
          <w:lang w:val="en-US"/>
        </w:rPr>
        <w:t></w:t>
      </w:r>
      <w:r w:rsidRPr="00BF1FA7">
        <w:rPr>
          <w:rFonts w:hint="eastAsia"/>
          <w:lang w:val="en-US"/>
        </w:rPr>
        <w:t>процесі</w:t>
      </w:r>
      <w:r w:rsidRPr="00BF1FA7">
        <w:rPr>
          <w:lang w:val="en-US"/>
        </w:rPr>
        <w:t></w:t>
      </w:r>
      <w:r w:rsidRPr="00BF1FA7">
        <w:rPr>
          <w:rFonts w:hint="eastAsia"/>
          <w:lang w:val="en-US"/>
        </w:rPr>
        <w:t>дослідження</w:t>
      </w:r>
      <w:r w:rsidRPr="00BF1FA7">
        <w:rPr>
          <w:lang w:val="en-US"/>
        </w:rPr>
        <w:t></w:t>
      </w:r>
      <w:r w:rsidRPr="00BF1FA7">
        <w:rPr>
          <w:rFonts w:hint="eastAsia"/>
          <w:lang w:val="en-US"/>
        </w:rPr>
        <w:t>було</w:t>
      </w:r>
      <w:r w:rsidRPr="00BF1FA7">
        <w:rPr>
          <w:lang w:val="en-US"/>
        </w:rPr>
        <w:t></w:t>
      </w:r>
      <w:r w:rsidRPr="00BF1FA7">
        <w:rPr>
          <w:rFonts w:hint="eastAsia"/>
          <w:lang w:val="en-US"/>
        </w:rPr>
        <w:t>використано</w:t>
      </w:r>
      <w:r w:rsidRPr="00BF1FA7">
        <w:rPr>
          <w:lang w:val="en-US"/>
        </w:rPr>
        <w:t></w:t>
      </w:r>
      <w:r w:rsidRPr="00BF1FA7">
        <w:rPr>
          <w:rFonts w:hint="eastAsia"/>
          <w:lang w:val="en-US"/>
        </w:rPr>
        <w:t>загальнонаукові</w:t>
      </w:r>
      <w:r w:rsidRPr="00BF1FA7">
        <w:rPr>
          <w:lang w:val="en-US"/>
        </w:rPr>
        <w:t></w:t>
      </w:r>
      <w:r w:rsidRPr="00BF1FA7">
        <w:rPr>
          <w:rFonts w:hint="eastAsia"/>
          <w:lang w:val="en-US"/>
        </w:rPr>
        <w:t>і</w:t>
      </w:r>
      <w:r w:rsidRPr="00BF1FA7">
        <w:rPr>
          <w:lang w:val="en-US"/>
        </w:rPr>
        <w:t></w:t>
      </w:r>
      <w:r w:rsidRPr="00BF1FA7">
        <w:rPr>
          <w:rFonts w:hint="eastAsia"/>
          <w:lang w:val="en-US"/>
        </w:rPr>
        <w:t>спеціальні</w:t>
      </w:r>
      <w:r w:rsidRPr="00BF1FA7">
        <w:rPr>
          <w:lang w:val="en-US"/>
        </w:rPr>
        <w:t></w:t>
      </w:r>
      <w:r w:rsidRPr="00BF1FA7">
        <w:rPr>
          <w:rFonts w:hint="eastAsia"/>
          <w:lang w:val="en-US"/>
        </w:rPr>
        <w:t>методи</w:t>
      </w:r>
      <w:r w:rsidRPr="00BF1FA7">
        <w:rPr>
          <w:lang w:val="en-US"/>
        </w:rPr>
        <w:t></w:t>
      </w:r>
      <w:r w:rsidRPr="00BF1FA7">
        <w:rPr>
          <w:rFonts w:hint="eastAsia"/>
          <w:lang w:val="en-US"/>
        </w:rPr>
        <w:t>дослідження</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lang w:val="en-US"/>
        </w:rPr>
        <w:t></w:t>
      </w:r>
      <w:r w:rsidRPr="00BF1FA7">
        <w:rPr>
          <w:rFonts w:hint="eastAsia"/>
          <w:lang w:val="en-US"/>
        </w:rPr>
        <w:t>діалектичний</w:t>
      </w:r>
      <w:r w:rsidRPr="00BF1FA7">
        <w:rPr>
          <w:lang w:val="en-US"/>
        </w:rPr>
        <w:t></w:t>
      </w:r>
      <w:r w:rsidRPr="00BF1FA7">
        <w:rPr>
          <w:lang w:val="en-US"/>
        </w:rPr>
        <w:t></w:t>
      </w:r>
      <w:r w:rsidRPr="00BF1FA7">
        <w:rPr>
          <w:lang w:val="en-US"/>
        </w:rPr>
        <w:t></w:t>
      </w:r>
      <w:r w:rsidRPr="00BF1FA7">
        <w:rPr>
          <w:rFonts w:hint="eastAsia"/>
          <w:lang w:val="en-US"/>
        </w:rPr>
        <w:t>для</w:t>
      </w:r>
      <w:r w:rsidRPr="00BF1FA7">
        <w:rPr>
          <w:lang w:val="en-US"/>
        </w:rPr>
        <w:t></w:t>
      </w:r>
      <w:r w:rsidRPr="00BF1FA7">
        <w:rPr>
          <w:rFonts w:hint="eastAsia"/>
          <w:lang w:val="en-US"/>
        </w:rPr>
        <w:t>дослідження</w:t>
      </w:r>
      <w:r w:rsidRPr="00BF1FA7">
        <w:rPr>
          <w:lang w:val="en-US"/>
        </w:rPr>
        <w:t></w:t>
      </w:r>
      <w:r w:rsidRPr="00BF1FA7">
        <w:rPr>
          <w:rFonts w:hint="eastAsia"/>
          <w:lang w:val="en-US"/>
        </w:rPr>
        <w:t>особливостей</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сфери</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її</w:t>
      </w:r>
      <w:r w:rsidRPr="00BF1FA7">
        <w:rPr>
          <w:lang w:val="en-US"/>
        </w:rPr>
        <w:t></w:t>
      </w:r>
      <w:r w:rsidRPr="00BF1FA7">
        <w:rPr>
          <w:rFonts w:hint="eastAsia"/>
          <w:lang w:val="en-US"/>
        </w:rPr>
        <w:t>місця</w:t>
      </w:r>
      <w:r w:rsidRPr="00BF1FA7">
        <w:rPr>
          <w:lang w:val="en-US"/>
        </w:rPr>
        <w:t></w:t>
      </w:r>
      <w:r w:rsidRPr="00BF1FA7">
        <w:rPr>
          <w:rFonts w:hint="eastAsia"/>
          <w:lang w:val="en-US"/>
        </w:rPr>
        <w:t>в</w:t>
      </w:r>
      <w:r w:rsidRPr="00BF1FA7">
        <w:rPr>
          <w:lang w:val="en-US"/>
        </w:rPr>
        <w:t></w:t>
      </w:r>
      <w:r w:rsidRPr="00BF1FA7">
        <w:rPr>
          <w:rFonts w:hint="eastAsia"/>
          <w:lang w:val="en-US"/>
        </w:rPr>
        <w:t>системі</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lang w:val="en-US"/>
        </w:rPr>
        <w:t></w:t>
      </w:r>
      <w:r w:rsidRPr="00BF1FA7">
        <w:rPr>
          <w:rFonts w:hint="eastAsia"/>
          <w:lang w:val="en-US"/>
        </w:rPr>
        <w:t>розділ</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історичний</w:t>
      </w:r>
      <w:r w:rsidRPr="00BF1FA7">
        <w:rPr>
          <w:lang w:val="en-US"/>
        </w:rPr>
        <w:t></w:t>
      </w:r>
      <w:r w:rsidRPr="00BF1FA7">
        <w:rPr>
          <w:rFonts w:hint="eastAsia"/>
          <w:lang w:val="en-US"/>
        </w:rPr>
        <w:t>та</w:t>
      </w:r>
      <w:r w:rsidRPr="00BF1FA7">
        <w:rPr>
          <w:lang w:val="en-US"/>
        </w:rPr>
        <w:t></w:t>
      </w:r>
      <w:r w:rsidRPr="00BF1FA7">
        <w:rPr>
          <w:rFonts w:hint="eastAsia"/>
          <w:lang w:val="en-US"/>
        </w:rPr>
        <w:t>історико</w:t>
      </w:r>
      <w:r w:rsidRPr="00BF1FA7">
        <w:rPr>
          <w:lang w:val="en-US"/>
        </w:rPr>
        <w:t></w:t>
      </w:r>
      <w:r w:rsidRPr="00BF1FA7">
        <w:rPr>
          <w:lang w:val="en-US"/>
        </w:rPr>
        <w:t></w:t>
      </w:r>
      <w:r w:rsidRPr="00BF1FA7">
        <w:rPr>
          <w:rFonts w:hint="eastAsia"/>
          <w:lang w:val="en-US"/>
        </w:rPr>
        <w:t>логічного</w:t>
      </w:r>
      <w:r w:rsidRPr="00BF1FA7">
        <w:rPr>
          <w:lang w:val="en-US"/>
        </w:rPr>
        <w:t></w:t>
      </w:r>
      <w:r w:rsidRPr="00BF1FA7">
        <w:rPr>
          <w:rFonts w:hint="eastAsia"/>
          <w:lang w:val="en-US"/>
        </w:rPr>
        <w:t>аналізу</w:t>
      </w:r>
      <w:r w:rsidRPr="00BF1FA7">
        <w:rPr>
          <w:lang w:val="en-US"/>
        </w:rPr>
        <w:t></w:t>
      </w:r>
      <w:r w:rsidRPr="00BF1FA7">
        <w:rPr>
          <w:lang w:val="en-US"/>
        </w:rPr>
        <w:t></w:t>
      </w:r>
      <w:r w:rsidRPr="00BF1FA7">
        <w:rPr>
          <w:lang w:val="en-US"/>
        </w:rPr>
        <w:t></w:t>
      </w:r>
      <w:r w:rsidRPr="00BF1FA7">
        <w:rPr>
          <w:rFonts w:hint="eastAsia"/>
          <w:lang w:val="en-US"/>
        </w:rPr>
        <w:t>для</w:t>
      </w:r>
      <w:r w:rsidRPr="00BF1FA7">
        <w:rPr>
          <w:lang w:val="en-US"/>
        </w:rPr>
        <w:t></w:t>
      </w:r>
      <w:r w:rsidRPr="00BF1FA7">
        <w:rPr>
          <w:rFonts w:hint="eastAsia"/>
          <w:lang w:val="en-US"/>
        </w:rPr>
        <w:t>дослідження</w:t>
      </w:r>
      <w:r w:rsidRPr="00BF1FA7">
        <w:rPr>
          <w:lang w:val="en-US"/>
        </w:rPr>
        <w:t></w:t>
      </w:r>
      <w:r w:rsidRPr="00BF1FA7">
        <w:rPr>
          <w:rFonts w:hint="eastAsia"/>
          <w:lang w:val="en-US"/>
        </w:rPr>
        <w:t>розвитку</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її</w:t>
      </w:r>
      <w:r w:rsidRPr="00BF1FA7">
        <w:rPr>
          <w:lang w:val="en-US"/>
        </w:rPr>
        <w:t></w:t>
      </w:r>
      <w:r w:rsidRPr="00BF1FA7">
        <w:rPr>
          <w:rFonts w:hint="eastAsia"/>
          <w:lang w:val="en-US"/>
        </w:rPr>
        <w:t>становлення</w:t>
      </w:r>
      <w:r w:rsidRPr="00BF1FA7">
        <w:rPr>
          <w:lang w:val="en-US"/>
        </w:rPr>
        <w:t></w:t>
      </w:r>
      <w:r w:rsidRPr="00BF1FA7">
        <w:rPr>
          <w:lang w:val="en-US"/>
        </w:rPr>
        <w:t></w:t>
      </w:r>
      <w:r w:rsidRPr="00BF1FA7">
        <w:rPr>
          <w:rFonts w:hint="eastAsia"/>
          <w:lang w:val="en-US"/>
        </w:rPr>
        <w:t>підрозділи</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конкретизації</w:t>
      </w:r>
      <w:r w:rsidRPr="00BF1FA7">
        <w:rPr>
          <w:lang w:val="en-US"/>
        </w:rPr>
        <w:t></w:t>
      </w:r>
      <w:r w:rsidRPr="00BF1FA7">
        <w:rPr>
          <w:lang w:val="en-US"/>
        </w:rPr>
        <w:t></w:t>
      </w:r>
      <w:r w:rsidRPr="00BF1FA7">
        <w:rPr>
          <w:lang w:val="en-US"/>
        </w:rPr>
        <w:t></w:t>
      </w:r>
      <w:r w:rsidRPr="00BF1FA7">
        <w:rPr>
          <w:rFonts w:hint="eastAsia"/>
          <w:lang w:val="en-US"/>
        </w:rPr>
        <w:t>у</w:t>
      </w:r>
      <w:r w:rsidRPr="00BF1FA7">
        <w:rPr>
          <w:lang w:val="en-US"/>
        </w:rPr>
        <w:t></w:t>
      </w:r>
      <w:r w:rsidRPr="00BF1FA7">
        <w:rPr>
          <w:rFonts w:hint="eastAsia"/>
          <w:lang w:val="en-US"/>
        </w:rPr>
        <w:t>процесі</w:t>
      </w:r>
      <w:r w:rsidRPr="00BF1FA7">
        <w:rPr>
          <w:lang w:val="en-US"/>
        </w:rPr>
        <w:t></w:t>
      </w:r>
      <w:r w:rsidRPr="00BF1FA7">
        <w:rPr>
          <w:rFonts w:hint="eastAsia"/>
          <w:lang w:val="en-US"/>
        </w:rPr>
        <w:t>дослідження</w:t>
      </w:r>
      <w:r w:rsidRPr="00BF1FA7">
        <w:rPr>
          <w:lang w:val="en-US"/>
        </w:rPr>
        <w:t></w:t>
      </w:r>
      <w:r w:rsidRPr="00BF1FA7">
        <w:rPr>
          <w:rFonts w:hint="eastAsia"/>
          <w:lang w:val="en-US"/>
        </w:rPr>
        <w:t>особливостей</w:t>
      </w:r>
      <w:r w:rsidRPr="00BF1FA7">
        <w:rPr>
          <w:lang w:val="en-US"/>
        </w:rPr>
        <w:t></w:t>
      </w:r>
      <w:r w:rsidRPr="00BF1FA7">
        <w:rPr>
          <w:rFonts w:hint="eastAsia"/>
          <w:lang w:val="en-US"/>
        </w:rPr>
        <w:t>функціонування</w:t>
      </w:r>
      <w:r w:rsidRPr="00BF1FA7">
        <w:rPr>
          <w:lang w:val="en-US"/>
        </w:rPr>
        <w:t></w:t>
      </w:r>
      <w:r w:rsidRPr="00BF1FA7">
        <w:rPr>
          <w:rFonts w:hint="eastAsia"/>
          <w:lang w:val="en-US"/>
        </w:rPr>
        <w:t>цілісної</w:t>
      </w:r>
      <w:r w:rsidRPr="00BF1FA7">
        <w:rPr>
          <w:lang w:val="en-US"/>
        </w:rPr>
        <w:t></w:t>
      </w:r>
      <w:r w:rsidRPr="00BF1FA7">
        <w:rPr>
          <w:rFonts w:hint="eastAsia"/>
          <w:lang w:val="en-US"/>
        </w:rPr>
        <w:t>системи</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складається</w:t>
      </w:r>
      <w:r w:rsidRPr="00BF1FA7">
        <w:rPr>
          <w:lang w:val="en-US"/>
        </w:rPr>
        <w:t></w:t>
      </w:r>
      <w:r w:rsidRPr="00BF1FA7">
        <w:rPr>
          <w:rFonts w:hint="eastAsia"/>
          <w:lang w:val="en-US"/>
        </w:rPr>
        <w:t>з</w:t>
      </w:r>
      <w:r w:rsidRPr="00BF1FA7">
        <w:rPr>
          <w:lang w:val="en-US"/>
        </w:rPr>
        <w:t></w:t>
      </w:r>
      <w:r w:rsidRPr="00BF1FA7">
        <w:rPr>
          <w:rFonts w:hint="eastAsia"/>
          <w:lang w:val="en-US"/>
        </w:rPr>
        <w:t>окремих</w:t>
      </w:r>
      <w:r w:rsidRPr="00BF1FA7">
        <w:rPr>
          <w:lang w:val="en-US"/>
        </w:rPr>
        <w:t></w:t>
      </w:r>
      <w:r w:rsidRPr="00BF1FA7">
        <w:rPr>
          <w:rFonts w:hint="eastAsia"/>
          <w:lang w:val="en-US"/>
        </w:rPr>
        <w:t>елементів</w:t>
      </w:r>
      <w:r w:rsidRPr="00BF1FA7">
        <w:rPr>
          <w:lang w:val="en-US"/>
        </w:rPr>
        <w:t></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правових</w:t>
      </w:r>
      <w:r w:rsidRPr="00BF1FA7">
        <w:rPr>
          <w:lang w:val="en-US"/>
        </w:rPr>
        <w:t></w:t>
      </w:r>
      <w:r w:rsidRPr="00BF1FA7">
        <w:rPr>
          <w:rFonts w:hint="eastAsia"/>
          <w:lang w:val="en-US"/>
        </w:rPr>
        <w:t>актів</w:t>
      </w:r>
      <w:r w:rsidRPr="00BF1FA7">
        <w:rPr>
          <w:lang w:val="en-US"/>
        </w:rPr>
        <w:t></w:t>
      </w:r>
      <w:r w:rsidRPr="00BF1FA7">
        <w:rPr>
          <w:lang w:val="en-US"/>
        </w:rPr>
        <w:t></w:t>
      </w:r>
      <w:r w:rsidRPr="00BF1FA7">
        <w:rPr>
          <w:rFonts w:hint="eastAsia"/>
          <w:lang w:val="en-US"/>
        </w:rPr>
        <w:t>та</w:t>
      </w:r>
      <w:r w:rsidRPr="00BF1FA7">
        <w:rPr>
          <w:lang w:val="en-US"/>
        </w:rPr>
        <w:t></w:t>
      </w:r>
      <w:r w:rsidRPr="00BF1FA7">
        <w:rPr>
          <w:rFonts w:hint="eastAsia"/>
          <w:lang w:val="en-US"/>
        </w:rPr>
        <w:t>розробки</w:t>
      </w:r>
      <w:r w:rsidRPr="00BF1FA7">
        <w:rPr>
          <w:lang w:val="en-US"/>
        </w:rPr>
        <w:t></w:t>
      </w:r>
      <w:r w:rsidRPr="00BF1FA7">
        <w:rPr>
          <w:rFonts w:hint="eastAsia"/>
          <w:lang w:val="en-US"/>
        </w:rPr>
        <w:t>пропозицій</w:t>
      </w:r>
      <w:r w:rsidRPr="00BF1FA7">
        <w:rPr>
          <w:lang w:val="en-US"/>
        </w:rPr>
        <w:t></w:t>
      </w:r>
      <w:r w:rsidRPr="00BF1FA7">
        <w:rPr>
          <w:rFonts w:hint="eastAsia"/>
          <w:lang w:val="en-US"/>
        </w:rPr>
        <w:t>щодо</w:t>
      </w:r>
      <w:r w:rsidRPr="00BF1FA7">
        <w:rPr>
          <w:lang w:val="en-US"/>
        </w:rPr>
        <w:t></w:t>
      </w:r>
      <w:r w:rsidRPr="00BF1FA7">
        <w:rPr>
          <w:rFonts w:hint="eastAsia"/>
          <w:lang w:val="en-US"/>
        </w:rPr>
        <w:t>їх</w:t>
      </w:r>
      <w:r w:rsidRPr="00BF1FA7">
        <w:rPr>
          <w:lang w:val="en-US"/>
        </w:rPr>
        <w:t></w:t>
      </w:r>
      <w:r w:rsidRPr="00BF1FA7">
        <w:rPr>
          <w:rFonts w:hint="eastAsia"/>
          <w:lang w:val="en-US"/>
        </w:rPr>
        <w:t>удосконалення</w:t>
      </w:r>
      <w:r w:rsidRPr="00BF1FA7">
        <w:rPr>
          <w:lang w:val="en-US"/>
        </w:rPr>
        <w:t></w:t>
      </w:r>
      <w:r w:rsidRPr="00BF1FA7">
        <w:rPr>
          <w:lang w:val="en-US"/>
        </w:rPr>
        <w:t></w:t>
      </w:r>
      <w:r w:rsidRPr="00BF1FA7">
        <w:rPr>
          <w:rFonts w:hint="eastAsia"/>
          <w:lang w:val="en-US"/>
        </w:rPr>
        <w:t>розділ</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порівняльно</w:t>
      </w:r>
      <w:r w:rsidRPr="00BF1FA7">
        <w:rPr>
          <w:lang w:val="en-US"/>
        </w:rPr>
        <w:t></w:t>
      </w:r>
      <w:r w:rsidRPr="00BF1FA7">
        <w:rPr>
          <w:rFonts w:hint="eastAsia"/>
          <w:lang w:val="en-US"/>
        </w:rPr>
        <w:t>правового</w:t>
      </w:r>
      <w:r w:rsidRPr="00BF1FA7">
        <w:rPr>
          <w:lang w:val="en-US"/>
        </w:rPr>
        <w:t></w:t>
      </w:r>
      <w:r w:rsidRPr="00BF1FA7">
        <w:rPr>
          <w:rFonts w:hint="eastAsia"/>
          <w:lang w:val="en-US"/>
        </w:rPr>
        <w:t>аналізу</w:t>
      </w:r>
      <w:r w:rsidRPr="00BF1FA7">
        <w:rPr>
          <w:lang w:val="en-US"/>
        </w:rPr>
        <w:t></w:t>
      </w:r>
      <w:r w:rsidRPr="00BF1FA7">
        <w:rPr>
          <w:lang w:val="en-US"/>
        </w:rPr>
        <w:t></w:t>
      </w:r>
      <w:r w:rsidRPr="00BF1FA7">
        <w:rPr>
          <w:lang w:val="en-US"/>
        </w:rPr>
        <w:t></w:t>
      </w:r>
      <w:r w:rsidRPr="00BF1FA7">
        <w:rPr>
          <w:rFonts w:hint="eastAsia"/>
          <w:lang w:val="en-US"/>
        </w:rPr>
        <w:t>у</w:t>
      </w:r>
      <w:r w:rsidRPr="00BF1FA7">
        <w:rPr>
          <w:lang w:val="en-US"/>
        </w:rPr>
        <w:t></w:t>
      </w:r>
      <w:r w:rsidRPr="00BF1FA7">
        <w:rPr>
          <w:rFonts w:hint="eastAsia"/>
          <w:lang w:val="en-US"/>
        </w:rPr>
        <w:t>процесі</w:t>
      </w:r>
      <w:r w:rsidRPr="00BF1FA7">
        <w:rPr>
          <w:lang w:val="en-US"/>
        </w:rPr>
        <w:t></w:t>
      </w:r>
      <w:r w:rsidRPr="00BF1FA7">
        <w:rPr>
          <w:rFonts w:hint="eastAsia"/>
          <w:lang w:val="en-US"/>
        </w:rPr>
        <w:t>розгляду</w:t>
      </w:r>
      <w:r w:rsidRPr="00BF1FA7">
        <w:rPr>
          <w:lang w:val="en-US"/>
        </w:rPr>
        <w:t></w:t>
      </w:r>
      <w:r w:rsidRPr="00BF1FA7">
        <w:rPr>
          <w:rFonts w:hint="eastAsia"/>
          <w:lang w:val="en-US"/>
        </w:rPr>
        <w:t>організаційно</w:t>
      </w:r>
      <w:r w:rsidRPr="00BF1FA7">
        <w:rPr>
          <w:lang w:val="en-US"/>
        </w:rPr>
        <w:t></w:t>
      </w:r>
      <w:r w:rsidRPr="00BF1FA7">
        <w:rPr>
          <w:rFonts w:hint="eastAsia"/>
          <w:lang w:val="en-US"/>
        </w:rPr>
        <w:t>правового</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в</w:t>
      </w:r>
      <w:r w:rsidRPr="00BF1FA7">
        <w:rPr>
          <w:lang w:val="en-US"/>
        </w:rPr>
        <w:t></w:t>
      </w:r>
      <w:r w:rsidRPr="00BF1FA7">
        <w:rPr>
          <w:rFonts w:hint="eastAsia"/>
          <w:lang w:val="en-US"/>
        </w:rPr>
        <w:t>системі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підрозділ</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проблемного</w:t>
      </w:r>
      <w:r w:rsidRPr="00BF1FA7">
        <w:rPr>
          <w:lang w:val="en-US"/>
        </w:rPr>
        <w:t></w:t>
      </w:r>
      <w:r w:rsidRPr="00BF1FA7">
        <w:rPr>
          <w:rFonts w:hint="eastAsia"/>
          <w:lang w:val="en-US"/>
        </w:rPr>
        <w:t>та</w:t>
      </w:r>
      <w:r w:rsidRPr="00BF1FA7">
        <w:rPr>
          <w:lang w:val="en-US"/>
        </w:rPr>
        <w:t></w:t>
      </w:r>
      <w:r w:rsidRPr="00BF1FA7">
        <w:rPr>
          <w:rFonts w:hint="eastAsia"/>
          <w:lang w:val="en-US"/>
        </w:rPr>
        <w:t>структурно</w:t>
      </w:r>
      <w:r w:rsidRPr="00BF1FA7">
        <w:rPr>
          <w:lang w:val="en-US"/>
        </w:rPr>
        <w:t></w:t>
      </w:r>
      <w:r w:rsidRPr="00BF1FA7">
        <w:rPr>
          <w:rFonts w:hint="eastAsia"/>
          <w:lang w:val="en-US"/>
        </w:rPr>
        <w:t>функціонального</w:t>
      </w:r>
      <w:r w:rsidRPr="00BF1FA7">
        <w:rPr>
          <w:lang w:val="en-US"/>
        </w:rPr>
        <w:t></w:t>
      </w:r>
      <w:r w:rsidRPr="00BF1FA7">
        <w:rPr>
          <w:rFonts w:hint="eastAsia"/>
          <w:lang w:val="en-US"/>
        </w:rPr>
        <w:t>аналізу</w:t>
      </w:r>
      <w:r w:rsidRPr="00BF1FA7">
        <w:rPr>
          <w:lang w:val="en-US"/>
        </w:rPr>
        <w:t></w:t>
      </w:r>
      <w:r w:rsidRPr="00BF1FA7">
        <w:rPr>
          <w:lang w:val="en-US"/>
        </w:rPr>
        <w:t></w:t>
      </w:r>
      <w:r w:rsidRPr="00BF1FA7">
        <w:rPr>
          <w:lang w:val="en-US"/>
        </w:rPr>
        <w:t></w:t>
      </w:r>
      <w:r w:rsidRPr="00BF1FA7">
        <w:rPr>
          <w:rFonts w:hint="eastAsia"/>
          <w:lang w:val="en-US"/>
        </w:rPr>
        <w:t>під</w:t>
      </w:r>
      <w:r w:rsidRPr="00BF1FA7">
        <w:rPr>
          <w:lang w:val="en-US"/>
        </w:rPr>
        <w:t></w:t>
      </w:r>
      <w:r w:rsidRPr="00BF1FA7">
        <w:rPr>
          <w:rFonts w:hint="eastAsia"/>
          <w:lang w:val="en-US"/>
        </w:rPr>
        <w:t>час</w:t>
      </w:r>
      <w:r w:rsidRPr="00BF1FA7">
        <w:rPr>
          <w:lang w:val="en-US"/>
        </w:rPr>
        <w:t></w:t>
      </w:r>
      <w:r w:rsidRPr="00BF1FA7">
        <w:rPr>
          <w:rFonts w:hint="eastAsia"/>
          <w:lang w:val="en-US"/>
        </w:rPr>
        <w:t>дослідження</w:t>
      </w:r>
      <w:r w:rsidRPr="00BF1FA7">
        <w:rPr>
          <w:lang w:val="en-US"/>
        </w:rPr>
        <w:t></w:t>
      </w:r>
      <w:r w:rsidRPr="00BF1FA7">
        <w:rPr>
          <w:rFonts w:hint="eastAsia"/>
          <w:lang w:val="en-US"/>
        </w:rPr>
        <w:t>особливостей</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та</w:t>
      </w:r>
      <w:r w:rsidRPr="00BF1FA7">
        <w:rPr>
          <w:lang w:val="en-US"/>
        </w:rPr>
        <w:t></w:t>
      </w:r>
      <w:r w:rsidRPr="00BF1FA7">
        <w:rPr>
          <w:rFonts w:hint="eastAsia"/>
          <w:lang w:val="en-US"/>
        </w:rPr>
        <w:t>з</w:t>
      </w:r>
      <w:r w:rsidRPr="00BF1FA7">
        <w:rPr>
          <w:lang w:val="en-US"/>
        </w:rPr>
        <w:t></w:t>
      </w:r>
      <w:r w:rsidRPr="00BF1FA7">
        <w:rPr>
          <w:rFonts w:hint="eastAsia"/>
          <w:lang w:val="en-US"/>
        </w:rPr>
        <w:t>метою</w:t>
      </w:r>
      <w:r w:rsidRPr="00BF1FA7">
        <w:rPr>
          <w:lang w:val="en-US"/>
        </w:rPr>
        <w:t></w:t>
      </w:r>
      <w:r w:rsidRPr="00BF1FA7">
        <w:rPr>
          <w:rFonts w:hint="eastAsia"/>
          <w:lang w:val="en-US"/>
        </w:rPr>
        <w:t>структуризації</w:t>
      </w:r>
      <w:r w:rsidRPr="00BF1FA7">
        <w:rPr>
          <w:lang w:val="en-US"/>
        </w:rPr>
        <w:t></w:t>
      </w:r>
      <w:r w:rsidRPr="00BF1FA7">
        <w:rPr>
          <w:rFonts w:hint="eastAsia"/>
          <w:lang w:val="en-US"/>
        </w:rPr>
        <w:t>системи</w:t>
      </w:r>
      <w:r w:rsidRPr="00BF1FA7">
        <w:rPr>
          <w:lang w:val="en-US"/>
        </w:rPr>
        <w:t></w:t>
      </w:r>
      <w:r w:rsidRPr="00BF1FA7">
        <w:rPr>
          <w:rFonts w:hint="eastAsia"/>
          <w:lang w:val="en-US"/>
        </w:rPr>
        <w:t>такого</w:t>
      </w:r>
      <w:r w:rsidRPr="00BF1FA7">
        <w:rPr>
          <w:lang w:val="en-US"/>
        </w:rPr>
        <w:t></w:t>
      </w:r>
      <w:r w:rsidRPr="00BF1FA7">
        <w:rPr>
          <w:rFonts w:hint="eastAsia"/>
          <w:lang w:val="en-US"/>
        </w:rPr>
        <w:t>регулювання</w:t>
      </w:r>
      <w:r w:rsidRPr="00BF1FA7">
        <w:rPr>
          <w:lang w:val="en-US"/>
        </w:rPr>
        <w:t></w:t>
      </w:r>
      <w:r w:rsidRPr="00BF1FA7">
        <w:rPr>
          <w:lang w:val="en-US"/>
        </w:rPr>
        <w:t></w:t>
      </w:r>
      <w:r w:rsidRPr="00BF1FA7">
        <w:rPr>
          <w:rFonts w:hint="eastAsia"/>
          <w:lang w:val="en-US"/>
        </w:rPr>
        <w:t>підрозділи</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формально</w:t>
      </w:r>
      <w:r w:rsidRPr="00BF1FA7">
        <w:rPr>
          <w:lang w:val="en-US"/>
        </w:rPr>
        <w:t></w:t>
      </w:r>
      <w:r w:rsidRPr="00BF1FA7">
        <w:rPr>
          <w:rFonts w:hint="eastAsia"/>
          <w:lang w:val="en-US"/>
        </w:rPr>
        <w:t>юридичний</w:t>
      </w:r>
      <w:r w:rsidRPr="00BF1FA7">
        <w:rPr>
          <w:lang w:val="en-US"/>
        </w:rPr>
        <w:t></w:t>
      </w:r>
      <w:r w:rsidRPr="00BF1FA7">
        <w:rPr>
          <w:lang w:val="en-US"/>
        </w:rPr>
        <w:t></w:t>
      </w:r>
      <w:r w:rsidRPr="00BF1FA7">
        <w:rPr>
          <w:lang w:val="en-US"/>
        </w:rPr>
        <w:t></w:t>
      </w:r>
      <w:r w:rsidRPr="00BF1FA7">
        <w:rPr>
          <w:rFonts w:hint="eastAsia"/>
          <w:lang w:val="en-US"/>
        </w:rPr>
        <w:t>при</w:t>
      </w:r>
      <w:r w:rsidRPr="00BF1FA7">
        <w:rPr>
          <w:lang w:val="en-US"/>
        </w:rPr>
        <w:t></w:t>
      </w:r>
      <w:r w:rsidRPr="00BF1FA7">
        <w:rPr>
          <w:rFonts w:hint="eastAsia"/>
          <w:lang w:val="en-US"/>
        </w:rPr>
        <w:t>аналізі</w:t>
      </w:r>
      <w:r w:rsidRPr="00BF1FA7">
        <w:rPr>
          <w:lang w:val="en-US"/>
        </w:rPr>
        <w:t></w:t>
      </w:r>
      <w:r w:rsidRPr="00BF1FA7">
        <w:rPr>
          <w:rFonts w:hint="eastAsia"/>
          <w:lang w:val="en-US"/>
        </w:rPr>
        <w:t>чинного</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визначає</w:t>
      </w:r>
      <w:r w:rsidRPr="00BF1FA7">
        <w:rPr>
          <w:lang w:val="en-US"/>
        </w:rPr>
        <w:t></w:t>
      </w:r>
      <w:r w:rsidRPr="00BF1FA7">
        <w:rPr>
          <w:rFonts w:hint="eastAsia"/>
          <w:lang w:val="en-US"/>
        </w:rPr>
        <w:t>правові</w:t>
      </w:r>
      <w:r w:rsidRPr="00BF1FA7">
        <w:rPr>
          <w:lang w:val="en-US"/>
        </w:rPr>
        <w:t></w:t>
      </w:r>
      <w:r w:rsidRPr="00BF1FA7">
        <w:rPr>
          <w:rFonts w:hint="eastAsia"/>
          <w:lang w:val="en-US"/>
        </w:rPr>
        <w:t>засади</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прийняття</w:t>
      </w:r>
      <w:r w:rsidRPr="00BF1FA7">
        <w:rPr>
          <w:lang w:val="en-US"/>
        </w:rPr>
        <w:t></w:t>
      </w:r>
      <w:r w:rsidRPr="00BF1FA7">
        <w:rPr>
          <w:lang w:val="en-US"/>
        </w:rPr>
        <w:t></w:t>
      </w:r>
      <w:r w:rsidRPr="00BF1FA7">
        <w:rPr>
          <w:rFonts w:hint="eastAsia"/>
          <w:lang w:val="en-US"/>
        </w:rPr>
        <w:t>проходження</w:t>
      </w:r>
      <w:r w:rsidRPr="00BF1FA7">
        <w:rPr>
          <w:lang w:val="en-US"/>
        </w:rPr>
        <w:t></w:t>
      </w:r>
      <w:r w:rsidRPr="00BF1FA7">
        <w:rPr>
          <w:rFonts w:hint="eastAsia"/>
          <w:lang w:val="en-US"/>
        </w:rPr>
        <w:t>і</w:t>
      </w:r>
      <w:r w:rsidRPr="00BF1FA7">
        <w:rPr>
          <w:lang w:val="en-US"/>
        </w:rPr>
        <w:t></w:t>
      </w:r>
      <w:r w:rsidRPr="00BF1FA7">
        <w:rPr>
          <w:rFonts w:hint="eastAsia"/>
          <w:lang w:val="en-US"/>
        </w:rPr>
        <w:t>припинення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дозволило</w:t>
      </w:r>
      <w:r w:rsidRPr="00BF1FA7">
        <w:rPr>
          <w:lang w:val="en-US"/>
        </w:rPr>
        <w:t></w:t>
      </w:r>
      <w:r w:rsidRPr="00BF1FA7">
        <w:rPr>
          <w:rFonts w:hint="eastAsia"/>
          <w:lang w:val="en-US"/>
        </w:rPr>
        <w:t>сформулювати</w:t>
      </w:r>
      <w:r w:rsidRPr="00BF1FA7">
        <w:rPr>
          <w:lang w:val="en-US"/>
        </w:rPr>
        <w:t></w:t>
      </w:r>
      <w:r w:rsidRPr="00BF1FA7">
        <w:rPr>
          <w:rFonts w:hint="eastAsia"/>
          <w:lang w:val="en-US"/>
        </w:rPr>
        <w:t>ключові</w:t>
      </w:r>
      <w:r w:rsidRPr="00BF1FA7">
        <w:rPr>
          <w:lang w:val="en-US"/>
        </w:rPr>
        <w:t></w:t>
      </w:r>
      <w:r w:rsidRPr="00BF1FA7">
        <w:rPr>
          <w:rFonts w:hint="eastAsia"/>
          <w:lang w:val="en-US"/>
        </w:rPr>
        <w:t>напрями</w:t>
      </w:r>
      <w:r w:rsidRPr="00BF1FA7">
        <w:rPr>
          <w:lang w:val="en-US"/>
        </w:rPr>
        <w:t></w:t>
      </w:r>
      <w:r w:rsidRPr="00BF1FA7">
        <w:rPr>
          <w:rFonts w:hint="eastAsia"/>
          <w:lang w:val="en-US"/>
        </w:rPr>
        <w:t>з</w:t>
      </w:r>
      <w:r w:rsidRPr="00BF1FA7">
        <w:rPr>
          <w:lang w:val="en-US"/>
        </w:rPr>
        <w:t></w:t>
      </w:r>
      <w:r w:rsidRPr="00BF1FA7">
        <w:rPr>
          <w:rFonts w:hint="eastAsia"/>
          <w:lang w:val="en-US"/>
        </w:rPr>
        <w:t>метою</w:t>
      </w:r>
      <w:r w:rsidRPr="00BF1FA7">
        <w:rPr>
          <w:lang w:val="en-US"/>
        </w:rPr>
        <w:t></w:t>
      </w:r>
      <w:r w:rsidRPr="00BF1FA7">
        <w:rPr>
          <w:rFonts w:hint="eastAsia"/>
          <w:lang w:val="en-US"/>
        </w:rPr>
        <w:t>її</w:t>
      </w:r>
      <w:r w:rsidRPr="00BF1FA7">
        <w:rPr>
          <w:lang w:val="en-US"/>
        </w:rPr>
        <w:t></w:t>
      </w:r>
      <w:r w:rsidRPr="00BF1FA7">
        <w:rPr>
          <w:rFonts w:hint="eastAsia"/>
          <w:lang w:val="en-US"/>
        </w:rPr>
        <w:t>вдосконалення</w:t>
      </w:r>
      <w:r w:rsidRPr="00BF1FA7">
        <w:rPr>
          <w:lang w:val="en-US"/>
        </w:rPr>
        <w:t></w:t>
      </w:r>
      <w:r w:rsidRPr="00BF1FA7">
        <w:rPr>
          <w:lang w:val="en-US"/>
        </w:rPr>
        <w:t></w:t>
      </w:r>
      <w:r w:rsidRPr="00BF1FA7">
        <w:rPr>
          <w:rFonts w:hint="eastAsia"/>
          <w:lang w:val="en-US"/>
        </w:rPr>
        <w:t>розділ</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аналогії</w:t>
      </w:r>
      <w:r w:rsidRPr="00BF1FA7">
        <w:rPr>
          <w:lang w:val="en-US"/>
        </w:rPr>
        <w:t></w:t>
      </w:r>
      <w:r w:rsidRPr="00BF1FA7">
        <w:rPr>
          <w:lang w:val="en-US"/>
        </w:rPr>
        <w:t></w:t>
      </w:r>
      <w:r w:rsidRPr="00BF1FA7">
        <w:rPr>
          <w:lang w:val="en-US"/>
        </w:rPr>
        <w:t></w:t>
      </w:r>
      <w:r w:rsidRPr="00BF1FA7">
        <w:rPr>
          <w:rFonts w:hint="eastAsia"/>
          <w:lang w:val="en-US"/>
        </w:rPr>
        <w:t>у</w:t>
      </w:r>
      <w:r w:rsidRPr="00BF1FA7">
        <w:rPr>
          <w:lang w:val="en-US"/>
        </w:rPr>
        <w:t></w:t>
      </w:r>
      <w:r w:rsidRPr="00BF1FA7">
        <w:rPr>
          <w:rFonts w:hint="eastAsia"/>
          <w:lang w:val="en-US"/>
        </w:rPr>
        <w:t>процесі</w:t>
      </w:r>
      <w:r w:rsidRPr="00BF1FA7">
        <w:rPr>
          <w:lang w:val="en-US"/>
        </w:rPr>
        <w:t></w:t>
      </w:r>
      <w:r w:rsidRPr="00BF1FA7">
        <w:rPr>
          <w:rFonts w:hint="eastAsia"/>
          <w:lang w:val="en-US"/>
        </w:rPr>
        <w:t>дослідження</w:t>
      </w:r>
      <w:r w:rsidRPr="00BF1FA7">
        <w:rPr>
          <w:lang w:val="en-US"/>
        </w:rPr>
        <w:t></w:t>
      </w:r>
      <w:r w:rsidRPr="00BF1FA7">
        <w:rPr>
          <w:rFonts w:hint="eastAsia"/>
          <w:lang w:val="en-US"/>
        </w:rPr>
        <w:t>зарубіжного</w:t>
      </w:r>
      <w:r w:rsidRPr="00BF1FA7">
        <w:rPr>
          <w:lang w:val="en-US"/>
        </w:rPr>
        <w:t></w:t>
      </w:r>
      <w:r w:rsidRPr="00BF1FA7">
        <w:rPr>
          <w:rFonts w:hint="eastAsia"/>
          <w:lang w:val="en-US"/>
        </w:rPr>
        <w:t>досвіду</w:t>
      </w:r>
      <w:r w:rsidRPr="00BF1FA7">
        <w:rPr>
          <w:lang w:val="en-US"/>
        </w:rPr>
        <w:t></w:t>
      </w:r>
      <w:r w:rsidRPr="00BF1FA7">
        <w:rPr>
          <w:rFonts w:hint="eastAsia"/>
          <w:lang w:val="en-US"/>
        </w:rPr>
        <w:t>і</w:t>
      </w:r>
      <w:r w:rsidRPr="00BF1FA7">
        <w:rPr>
          <w:lang w:val="en-US"/>
        </w:rPr>
        <w:t></w:t>
      </w:r>
      <w:r w:rsidRPr="00BF1FA7">
        <w:rPr>
          <w:rFonts w:hint="eastAsia"/>
          <w:lang w:val="en-US"/>
        </w:rPr>
        <w:t>аналізу</w:t>
      </w:r>
      <w:r w:rsidRPr="00BF1FA7">
        <w:rPr>
          <w:lang w:val="en-US"/>
        </w:rPr>
        <w:t></w:t>
      </w:r>
      <w:r w:rsidRPr="00BF1FA7">
        <w:rPr>
          <w:rFonts w:hint="eastAsia"/>
          <w:lang w:val="en-US"/>
        </w:rPr>
        <w:t>можливостей</w:t>
      </w:r>
      <w:r w:rsidRPr="00BF1FA7">
        <w:rPr>
          <w:lang w:val="en-US"/>
        </w:rPr>
        <w:t></w:t>
      </w:r>
      <w:r w:rsidRPr="00BF1FA7">
        <w:rPr>
          <w:rFonts w:hint="eastAsia"/>
          <w:lang w:val="en-US"/>
        </w:rPr>
        <w:t>його</w:t>
      </w:r>
      <w:r w:rsidRPr="00BF1FA7">
        <w:rPr>
          <w:lang w:val="en-US"/>
        </w:rPr>
        <w:t></w:t>
      </w:r>
      <w:r w:rsidRPr="00BF1FA7">
        <w:rPr>
          <w:rFonts w:hint="eastAsia"/>
          <w:lang w:val="en-US"/>
        </w:rPr>
        <w:t>адаптації</w:t>
      </w:r>
      <w:r w:rsidRPr="00BF1FA7">
        <w:rPr>
          <w:lang w:val="en-US"/>
        </w:rPr>
        <w:t></w:t>
      </w:r>
      <w:r w:rsidRPr="00BF1FA7">
        <w:rPr>
          <w:rFonts w:hint="eastAsia"/>
          <w:lang w:val="en-US"/>
        </w:rPr>
        <w:t>до</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підрозділи</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абстрактно</w:t>
      </w:r>
      <w:r w:rsidRPr="00BF1FA7">
        <w:rPr>
          <w:lang w:val="en-US"/>
        </w:rPr>
        <w:t></w:t>
      </w:r>
      <w:r w:rsidRPr="00BF1FA7">
        <w:rPr>
          <w:rFonts w:hint="eastAsia"/>
          <w:lang w:val="en-US"/>
        </w:rPr>
        <w:t>логічний</w:t>
      </w:r>
      <w:r w:rsidRPr="00BF1FA7">
        <w:rPr>
          <w:lang w:val="en-US"/>
        </w:rPr>
        <w:t></w:t>
      </w:r>
      <w:r w:rsidRPr="00BF1FA7">
        <w:rPr>
          <w:lang w:val="en-US"/>
        </w:rPr>
        <w:t></w:t>
      </w:r>
      <w:r w:rsidRPr="00BF1FA7">
        <w:rPr>
          <w:lang w:val="en-US"/>
        </w:rPr>
        <w:t></w:t>
      </w:r>
      <w:r w:rsidRPr="00BF1FA7">
        <w:rPr>
          <w:rFonts w:hint="eastAsia"/>
          <w:lang w:val="en-US"/>
        </w:rPr>
        <w:t>для</w:t>
      </w:r>
      <w:r w:rsidRPr="00BF1FA7">
        <w:rPr>
          <w:lang w:val="en-US"/>
        </w:rPr>
        <w:t></w:t>
      </w:r>
      <w:r w:rsidRPr="00BF1FA7">
        <w:rPr>
          <w:rFonts w:hint="eastAsia"/>
          <w:lang w:val="en-US"/>
        </w:rPr>
        <w:t>обґрунтування</w:t>
      </w:r>
      <w:r w:rsidRPr="00BF1FA7">
        <w:rPr>
          <w:lang w:val="en-US"/>
        </w:rPr>
        <w:t></w:t>
      </w:r>
      <w:r w:rsidRPr="00BF1FA7">
        <w:rPr>
          <w:rFonts w:hint="eastAsia"/>
          <w:lang w:val="en-US"/>
        </w:rPr>
        <w:t>пропозицій</w:t>
      </w:r>
      <w:r w:rsidRPr="00BF1FA7">
        <w:rPr>
          <w:lang w:val="en-US"/>
        </w:rPr>
        <w:t></w:t>
      </w:r>
      <w:r w:rsidRPr="00BF1FA7">
        <w:rPr>
          <w:rFonts w:hint="eastAsia"/>
          <w:lang w:val="en-US"/>
        </w:rPr>
        <w:t>щодо</w:t>
      </w:r>
      <w:r w:rsidRPr="00BF1FA7">
        <w:rPr>
          <w:lang w:val="en-US"/>
        </w:rPr>
        <w:t></w:t>
      </w:r>
      <w:r w:rsidRPr="00BF1FA7">
        <w:rPr>
          <w:rFonts w:hint="eastAsia"/>
          <w:lang w:val="en-US"/>
        </w:rPr>
        <w:t>внесення</w:t>
      </w:r>
      <w:r w:rsidRPr="00BF1FA7">
        <w:rPr>
          <w:lang w:val="en-US"/>
        </w:rPr>
        <w:t></w:t>
      </w:r>
      <w:r w:rsidRPr="00BF1FA7">
        <w:rPr>
          <w:rFonts w:hint="eastAsia"/>
          <w:lang w:val="en-US"/>
        </w:rPr>
        <w:t>змін</w:t>
      </w:r>
      <w:r w:rsidRPr="00BF1FA7">
        <w:rPr>
          <w:lang w:val="en-US"/>
        </w:rPr>
        <w:t></w:t>
      </w:r>
      <w:r w:rsidRPr="00BF1FA7">
        <w:rPr>
          <w:rFonts w:hint="eastAsia"/>
          <w:lang w:val="en-US"/>
        </w:rPr>
        <w:t>до</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правових</w:t>
      </w:r>
      <w:r w:rsidRPr="00BF1FA7">
        <w:rPr>
          <w:lang w:val="en-US"/>
        </w:rPr>
        <w:t></w:t>
      </w:r>
      <w:r w:rsidRPr="00BF1FA7">
        <w:rPr>
          <w:rFonts w:hint="eastAsia"/>
          <w:lang w:val="en-US"/>
        </w:rPr>
        <w:t>актів</w:t>
      </w:r>
      <w:r w:rsidRPr="00BF1FA7">
        <w:rPr>
          <w:lang w:val="en-US"/>
        </w:rPr>
        <w:t></w:t>
      </w:r>
      <w:r w:rsidRPr="00BF1FA7">
        <w:rPr>
          <w:rFonts w:hint="eastAsia"/>
          <w:lang w:val="en-US"/>
        </w:rPr>
        <w:t>та</w:t>
      </w:r>
      <w:r w:rsidRPr="00BF1FA7">
        <w:rPr>
          <w:lang w:val="en-US"/>
        </w:rPr>
        <w:t></w:t>
      </w:r>
      <w:r w:rsidRPr="00BF1FA7">
        <w:rPr>
          <w:rFonts w:hint="eastAsia"/>
          <w:lang w:val="en-US"/>
        </w:rPr>
        <w:t>удосконалення</w:t>
      </w:r>
      <w:r w:rsidRPr="00BF1FA7">
        <w:rPr>
          <w:lang w:val="en-US"/>
        </w:rPr>
        <w:t></w:t>
      </w:r>
      <w:r w:rsidRPr="00BF1FA7">
        <w:rPr>
          <w:rFonts w:hint="eastAsia"/>
          <w:lang w:val="en-US"/>
        </w:rPr>
        <w:t>діяльності</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нормотворчості</w:t>
      </w:r>
      <w:r w:rsidRPr="00BF1FA7">
        <w:rPr>
          <w:lang w:val="en-US"/>
        </w:rPr>
        <w:t></w:t>
      </w:r>
      <w:r w:rsidRPr="00BF1FA7">
        <w:rPr>
          <w:lang w:val="en-US"/>
        </w:rPr>
        <w:t></w:t>
      </w:r>
      <w:r w:rsidRPr="00BF1FA7">
        <w:rPr>
          <w:rFonts w:hint="eastAsia"/>
          <w:lang w:val="en-US"/>
        </w:rPr>
        <w:t>систематизації</w:t>
      </w:r>
      <w:r w:rsidRPr="00BF1FA7">
        <w:rPr>
          <w:lang w:val="en-US"/>
        </w:rPr>
        <w:t></w:t>
      </w:r>
      <w:r w:rsidRPr="00BF1FA7">
        <w:rPr>
          <w:rFonts w:hint="eastAsia"/>
          <w:lang w:val="en-US"/>
        </w:rPr>
        <w:t>та</w:t>
      </w:r>
      <w:r w:rsidRPr="00BF1FA7">
        <w:rPr>
          <w:lang w:val="en-US"/>
        </w:rPr>
        <w:t></w:t>
      </w:r>
      <w:r w:rsidRPr="00BF1FA7">
        <w:rPr>
          <w:rFonts w:hint="eastAsia"/>
          <w:lang w:val="en-US"/>
        </w:rPr>
        <w:t>гармонізації</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у</w:t>
      </w:r>
      <w:r w:rsidRPr="00BF1FA7">
        <w:rPr>
          <w:lang w:val="en-US"/>
        </w:rPr>
        <w:t></w:t>
      </w:r>
      <w:r w:rsidRPr="00BF1FA7">
        <w:rPr>
          <w:rFonts w:hint="eastAsia"/>
          <w:lang w:val="en-US"/>
        </w:rPr>
        <w:t>відповідній</w:t>
      </w:r>
      <w:r w:rsidRPr="00BF1FA7">
        <w:rPr>
          <w:lang w:val="en-US"/>
        </w:rPr>
        <w:t></w:t>
      </w:r>
      <w:r w:rsidRPr="00BF1FA7">
        <w:rPr>
          <w:rFonts w:hint="eastAsia"/>
          <w:lang w:val="en-US"/>
        </w:rPr>
        <w:t>сфері</w:t>
      </w:r>
      <w:r w:rsidRPr="00BF1FA7">
        <w:rPr>
          <w:lang w:val="en-US"/>
        </w:rPr>
        <w:t></w:t>
      </w:r>
      <w:r w:rsidRPr="00BF1FA7">
        <w:rPr>
          <w:lang w:val="en-US"/>
        </w:rPr>
        <w:t></w:t>
      </w:r>
      <w:r w:rsidRPr="00BF1FA7">
        <w:rPr>
          <w:rFonts w:hint="eastAsia"/>
          <w:lang w:val="en-US"/>
        </w:rPr>
        <w:t>підрозділ</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Інформаційну</w:t>
      </w:r>
      <w:r w:rsidRPr="00BF1FA7">
        <w:rPr>
          <w:lang w:val="en-US"/>
        </w:rPr>
        <w:t></w:t>
      </w:r>
      <w:r w:rsidRPr="00BF1FA7">
        <w:rPr>
          <w:rFonts w:hint="eastAsia"/>
          <w:lang w:val="en-US"/>
        </w:rPr>
        <w:t>базу</w:t>
      </w:r>
      <w:r w:rsidRPr="00BF1FA7">
        <w:rPr>
          <w:lang w:val="en-US"/>
        </w:rPr>
        <w:t></w:t>
      </w:r>
      <w:r w:rsidRPr="00BF1FA7">
        <w:rPr>
          <w:rFonts w:hint="eastAsia"/>
          <w:lang w:val="en-US"/>
        </w:rPr>
        <w:t>дослідження</w:t>
      </w:r>
      <w:r w:rsidRPr="00BF1FA7">
        <w:rPr>
          <w:lang w:val="en-US"/>
        </w:rPr>
        <w:t></w:t>
      </w:r>
      <w:r w:rsidRPr="00BF1FA7">
        <w:rPr>
          <w:rFonts w:hint="eastAsia"/>
          <w:lang w:val="en-US"/>
        </w:rPr>
        <w:t>становлять</w:t>
      </w:r>
      <w:r w:rsidRPr="00BF1FA7">
        <w:rPr>
          <w:lang w:val="en-US"/>
        </w:rPr>
        <w:t></w:t>
      </w:r>
      <w:r w:rsidRPr="00BF1FA7">
        <w:rPr>
          <w:rFonts w:hint="eastAsia"/>
          <w:lang w:val="en-US"/>
        </w:rPr>
        <w:t>загальнодержавні</w:t>
      </w:r>
      <w:r w:rsidRPr="00BF1FA7">
        <w:rPr>
          <w:lang w:val="en-US"/>
        </w:rPr>
        <w:t></w:t>
      </w:r>
      <w:r w:rsidRPr="00BF1FA7">
        <w:rPr>
          <w:rFonts w:hint="eastAsia"/>
          <w:lang w:val="en-US"/>
        </w:rPr>
        <w:t>законодавчі</w:t>
      </w:r>
      <w:r w:rsidRPr="00BF1FA7">
        <w:rPr>
          <w:lang w:val="en-US"/>
        </w:rPr>
        <w:t></w:t>
      </w:r>
      <w:r w:rsidRPr="00BF1FA7">
        <w:rPr>
          <w:rFonts w:hint="eastAsia"/>
          <w:lang w:val="en-US"/>
        </w:rPr>
        <w:t>та</w:t>
      </w:r>
      <w:r w:rsidRPr="00BF1FA7">
        <w:rPr>
          <w:lang w:val="en-US"/>
        </w:rPr>
        <w:t></w:t>
      </w:r>
      <w:r w:rsidRPr="00BF1FA7">
        <w:rPr>
          <w:rFonts w:hint="eastAsia"/>
          <w:lang w:val="en-US"/>
        </w:rPr>
        <w:t>інші</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правові</w:t>
      </w:r>
      <w:r w:rsidRPr="00BF1FA7">
        <w:rPr>
          <w:lang w:val="en-US"/>
        </w:rPr>
        <w:t></w:t>
      </w:r>
      <w:r w:rsidRPr="00BF1FA7">
        <w:rPr>
          <w:rFonts w:hint="eastAsia"/>
          <w:lang w:val="en-US"/>
        </w:rPr>
        <w:t>акти</w:t>
      </w:r>
      <w:r w:rsidRPr="00BF1FA7">
        <w:rPr>
          <w:lang w:val="en-US"/>
        </w:rPr>
        <w:t></w:t>
      </w:r>
      <w:r w:rsidRPr="00BF1FA7">
        <w:rPr>
          <w:lang w:val="en-US"/>
        </w:rPr>
        <w:t></w:t>
      </w:r>
      <w:r w:rsidRPr="00BF1FA7">
        <w:rPr>
          <w:rFonts w:hint="eastAsia"/>
          <w:lang w:val="en-US"/>
        </w:rPr>
        <w:t>відомчі</w:t>
      </w:r>
      <w:r w:rsidRPr="00BF1FA7">
        <w:rPr>
          <w:lang w:val="en-US"/>
        </w:rPr>
        <w:t></w:t>
      </w:r>
      <w:r w:rsidRPr="00BF1FA7">
        <w:rPr>
          <w:rFonts w:hint="eastAsia"/>
          <w:lang w:val="en-US"/>
        </w:rPr>
        <w:t>акти</w:t>
      </w:r>
      <w:r w:rsidRPr="00BF1FA7">
        <w:rPr>
          <w:lang w:val="en-US"/>
        </w:rPr>
        <w:t></w:t>
      </w:r>
      <w:r w:rsidRPr="00BF1FA7">
        <w:rPr>
          <w:rFonts w:hint="eastAsia"/>
          <w:lang w:val="en-US"/>
        </w:rPr>
        <w:t>центральних</w:t>
      </w:r>
      <w:r w:rsidRPr="00BF1FA7">
        <w:rPr>
          <w:lang w:val="en-US"/>
        </w:rPr>
        <w:t></w:t>
      </w:r>
      <w:r w:rsidRPr="00BF1FA7">
        <w:rPr>
          <w:rFonts w:hint="eastAsia"/>
          <w:lang w:val="en-US"/>
        </w:rPr>
        <w:t>органів</w:t>
      </w:r>
      <w:r w:rsidRPr="00BF1FA7">
        <w:rPr>
          <w:lang w:val="en-US"/>
        </w:rPr>
        <w:t></w:t>
      </w:r>
      <w:r w:rsidRPr="00BF1FA7">
        <w:rPr>
          <w:rFonts w:hint="eastAsia"/>
          <w:lang w:val="en-US"/>
        </w:rPr>
        <w:t>виконавчої</w:t>
      </w:r>
      <w:r w:rsidRPr="00BF1FA7">
        <w:rPr>
          <w:lang w:val="en-US"/>
        </w:rPr>
        <w:t></w:t>
      </w:r>
      <w:r w:rsidRPr="00BF1FA7">
        <w:rPr>
          <w:rFonts w:hint="eastAsia"/>
          <w:lang w:val="en-US"/>
        </w:rPr>
        <w:t>влади</w:t>
      </w:r>
      <w:r w:rsidRPr="00BF1FA7">
        <w:rPr>
          <w:lang w:val="en-US"/>
        </w:rPr>
        <w:t></w:t>
      </w:r>
      <w:r w:rsidRPr="00BF1FA7">
        <w:rPr>
          <w:lang w:val="en-US"/>
        </w:rPr>
        <w:t></w:t>
      </w:r>
      <w:r w:rsidRPr="00BF1FA7">
        <w:rPr>
          <w:rFonts w:hint="eastAsia"/>
          <w:lang w:val="en-US"/>
        </w:rPr>
        <w:t>аналітичні</w:t>
      </w:r>
      <w:r w:rsidRPr="00BF1FA7">
        <w:rPr>
          <w:lang w:val="en-US"/>
        </w:rPr>
        <w:t></w:t>
      </w:r>
      <w:r w:rsidRPr="00BF1FA7">
        <w:rPr>
          <w:rFonts w:hint="eastAsia"/>
          <w:lang w:val="en-US"/>
        </w:rPr>
        <w:t>матеріали</w:t>
      </w:r>
      <w:r w:rsidRPr="00BF1FA7">
        <w:rPr>
          <w:lang w:val="en-US"/>
        </w:rPr>
        <w:t></w:t>
      </w:r>
      <w:r w:rsidRPr="00BF1FA7">
        <w:rPr>
          <w:rFonts w:hint="eastAsia"/>
          <w:lang w:val="en-US"/>
        </w:rPr>
        <w:t>Комітету</w:t>
      </w:r>
      <w:r w:rsidRPr="00BF1FA7">
        <w:rPr>
          <w:lang w:val="en-US"/>
        </w:rPr>
        <w:t></w:t>
      </w:r>
      <w:r w:rsidRPr="00BF1FA7">
        <w:rPr>
          <w:rFonts w:hint="eastAsia"/>
          <w:lang w:val="en-US"/>
        </w:rPr>
        <w:t>Верховної</w:t>
      </w:r>
      <w:r w:rsidRPr="00BF1FA7">
        <w:rPr>
          <w:lang w:val="en-US"/>
        </w:rPr>
        <w:t></w:t>
      </w:r>
      <w:r w:rsidRPr="00BF1FA7">
        <w:rPr>
          <w:rFonts w:hint="eastAsia"/>
          <w:lang w:val="en-US"/>
        </w:rPr>
        <w:t>Ради</w:t>
      </w:r>
      <w:r w:rsidRPr="00BF1FA7">
        <w:rPr>
          <w:lang w:val="en-US"/>
        </w:rPr>
        <w:t></w:t>
      </w:r>
      <w:r w:rsidRPr="00BF1FA7">
        <w:rPr>
          <w:rFonts w:hint="eastAsia"/>
          <w:lang w:val="en-US"/>
        </w:rPr>
        <w:t>України</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організації</w:t>
      </w:r>
      <w:r w:rsidRPr="00BF1FA7">
        <w:rPr>
          <w:lang w:val="en-US"/>
        </w:rPr>
        <w:t></w:t>
      </w:r>
      <w:r w:rsidRPr="00BF1FA7">
        <w:rPr>
          <w:rFonts w:hint="eastAsia"/>
          <w:lang w:val="en-US"/>
        </w:rPr>
        <w:t>державної</w:t>
      </w:r>
      <w:r w:rsidRPr="00BF1FA7">
        <w:rPr>
          <w:lang w:val="en-US"/>
        </w:rPr>
        <w:t></w:t>
      </w:r>
      <w:r w:rsidRPr="00BF1FA7">
        <w:rPr>
          <w:rFonts w:hint="eastAsia"/>
          <w:lang w:val="en-US"/>
        </w:rPr>
        <w:t>влади</w:t>
      </w:r>
      <w:r w:rsidRPr="00BF1FA7">
        <w:rPr>
          <w:lang w:val="en-US"/>
        </w:rPr>
        <w:t></w:t>
      </w:r>
      <w:r w:rsidRPr="00BF1FA7">
        <w:rPr>
          <w:lang w:val="en-US"/>
        </w:rPr>
        <w:t></w:t>
      </w:r>
      <w:r w:rsidRPr="00BF1FA7">
        <w:rPr>
          <w:rFonts w:hint="eastAsia"/>
          <w:lang w:val="en-US"/>
        </w:rPr>
        <w:t>місцевого</w:t>
      </w:r>
      <w:r w:rsidRPr="00BF1FA7">
        <w:rPr>
          <w:lang w:val="en-US"/>
        </w:rPr>
        <w:t></w:t>
      </w:r>
      <w:r w:rsidRPr="00BF1FA7">
        <w:rPr>
          <w:rFonts w:hint="eastAsia"/>
          <w:lang w:val="en-US"/>
        </w:rPr>
        <w:t>самоврядування</w:t>
      </w:r>
      <w:r w:rsidRPr="00BF1FA7">
        <w:rPr>
          <w:lang w:val="en-US"/>
        </w:rPr>
        <w:t></w:t>
      </w:r>
      <w:r w:rsidRPr="00BF1FA7">
        <w:rPr>
          <w:lang w:val="en-US"/>
        </w:rPr>
        <w:t></w:t>
      </w:r>
      <w:r w:rsidRPr="00BF1FA7">
        <w:rPr>
          <w:rFonts w:hint="eastAsia"/>
          <w:lang w:val="en-US"/>
        </w:rPr>
        <w:t>регіонального</w:t>
      </w:r>
      <w:r w:rsidRPr="00BF1FA7">
        <w:rPr>
          <w:lang w:val="en-US"/>
        </w:rPr>
        <w:t></w:t>
      </w:r>
      <w:r w:rsidRPr="00BF1FA7">
        <w:rPr>
          <w:rFonts w:hint="eastAsia"/>
          <w:lang w:val="en-US"/>
        </w:rPr>
        <w:t>розвитку</w:t>
      </w:r>
      <w:r w:rsidRPr="00BF1FA7">
        <w:rPr>
          <w:lang w:val="en-US"/>
        </w:rPr>
        <w:t></w:t>
      </w:r>
      <w:r w:rsidRPr="00BF1FA7">
        <w:rPr>
          <w:rFonts w:hint="eastAsia"/>
          <w:lang w:val="en-US"/>
        </w:rPr>
        <w:t>та</w:t>
      </w:r>
      <w:r w:rsidRPr="00BF1FA7">
        <w:rPr>
          <w:lang w:val="en-US"/>
        </w:rPr>
        <w:t></w:t>
      </w:r>
      <w:r w:rsidRPr="00BF1FA7">
        <w:rPr>
          <w:rFonts w:hint="eastAsia"/>
          <w:lang w:val="en-US"/>
        </w:rPr>
        <w:t>містобудування</w:t>
      </w:r>
      <w:r w:rsidRPr="00BF1FA7">
        <w:rPr>
          <w:lang w:val="en-US"/>
        </w:rPr>
        <w:t></w:t>
      </w:r>
      <w:r w:rsidRPr="00BF1FA7">
        <w:rPr>
          <w:lang w:val="en-US"/>
        </w:rPr>
        <w:t></w:t>
      </w:r>
      <w:r w:rsidRPr="00BF1FA7">
        <w:rPr>
          <w:rFonts w:hint="eastAsia"/>
          <w:lang w:val="en-US"/>
        </w:rPr>
        <w:t>Національного</w:t>
      </w:r>
      <w:r w:rsidRPr="00BF1FA7">
        <w:rPr>
          <w:lang w:val="en-US"/>
        </w:rPr>
        <w:t></w:t>
      </w:r>
      <w:r w:rsidRPr="00BF1FA7">
        <w:rPr>
          <w:rFonts w:hint="eastAsia"/>
          <w:lang w:val="en-US"/>
        </w:rPr>
        <w:t>агентства</w:t>
      </w:r>
      <w:r w:rsidRPr="00BF1FA7">
        <w:rPr>
          <w:lang w:val="en-US"/>
        </w:rPr>
        <w:t></w:t>
      </w:r>
      <w:r w:rsidRPr="00BF1FA7">
        <w:rPr>
          <w:rFonts w:hint="eastAsia"/>
          <w:lang w:val="en-US"/>
        </w:rPr>
        <w:t>України</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далі</w:t>
      </w:r>
      <w:r w:rsidRPr="00BF1FA7">
        <w:rPr>
          <w:lang w:val="en-US"/>
        </w:rPr>
        <w:t></w:t>
      </w:r>
      <w:r w:rsidRPr="00BF1FA7">
        <w:rPr>
          <w:lang w:val="en-US"/>
        </w:rPr>
        <w:t></w:t>
      </w:r>
      <w:r w:rsidRPr="00BF1FA7">
        <w:rPr>
          <w:lang w:val="en-US"/>
        </w:rPr>
        <w:t></w:t>
      </w:r>
      <w:r w:rsidRPr="00BF1FA7">
        <w:rPr>
          <w:rFonts w:hint="eastAsia"/>
          <w:lang w:val="en-US"/>
        </w:rPr>
        <w:t>НАДС</w:t>
      </w:r>
      <w:r w:rsidRPr="00BF1FA7">
        <w:rPr>
          <w:lang w:val="en-US"/>
        </w:rPr>
        <w:t></w:t>
      </w:r>
      <w:r w:rsidRPr="00BF1FA7">
        <w:rPr>
          <w:lang w:val="en-US"/>
        </w:rPr>
        <w:t></w:t>
      </w:r>
      <w:r w:rsidRPr="00BF1FA7">
        <w:rPr>
          <w:lang w:val="en-US"/>
        </w:rPr>
        <w:t></w:t>
      </w:r>
      <w:r w:rsidRPr="00BF1FA7">
        <w:rPr>
          <w:rFonts w:hint="eastAsia"/>
          <w:lang w:val="en-US"/>
        </w:rPr>
        <w:t>офіційних</w:t>
      </w:r>
      <w:r w:rsidRPr="00BF1FA7">
        <w:rPr>
          <w:lang w:val="en-US"/>
        </w:rPr>
        <w:t></w:t>
      </w:r>
      <w:r w:rsidRPr="00BF1FA7">
        <w:rPr>
          <w:rFonts w:hint="eastAsia"/>
          <w:lang w:val="en-US"/>
        </w:rPr>
        <w:t>сайтів</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rFonts w:hint="eastAsia"/>
          <w:lang w:val="en-US"/>
        </w:rPr>
        <w:t>та</w:t>
      </w:r>
      <w:r w:rsidRPr="00BF1FA7">
        <w:rPr>
          <w:lang w:val="en-US"/>
        </w:rPr>
        <w:t></w:t>
      </w:r>
      <w:r w:rsidRPr="00BF1FA7">
        <w:rPr>
          <w:rFonts w:hint="eastAsia"/>
          <w:lang w:val="en-US"/>
        </w:rPr>
        <w:t>проєктів</w:t>
      </w:r>
      <w:r w:rsidRPr="00BF1FA7">
        <w:rPr>
          <w:lang w:val="en-US"/>
        </w:rPr>
        <w:t></w:t>
      </w:r>
      <w:r w:rsidRPr="00BF1FA7">
        <w:rPr>
          <w:rFonts w:hint="eastAsia"/>
          <w:lang w:val="en-US"/>
        </w:rPr>
        <w:t>іноземних</w:t>
      </w:r>
      <w:r w:rsidRPr="00BF1FA7">
        <w:rPr>
          <w:lang w:val="en-US"/>
        </w:rPr>
        <w:t></w:t>
      </w:r>
      <w:r w:rsidRPr="00BF1FA7">
        <w:rPr>
          <w:rFonts w:hint="eastAsia"/>
          <w:lang w:val="en-US"/>
        </w:rPr>
        <w:t>держав</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rFonts w:hint="eastAsia"/>
          <w:lang w:val="en-US"/>
        </w:rPr>
        <w:t>Програми</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наукові</w:t>
      </w:r>
      <w:r w:rsidRPr="00BF1FA7">
        <w:rPr>
          <w:lang w:val="en-US"/>
        </w:rPr>
        <w:t></w:t>
      </w:r>
      <w:r w:rsidRPr="00BF1FA7">
        <w:rPr>
          <w:rFonts w:hint="eastAsia"/>
          <w:lang w:val="en-US"/>
        </w:rPr>
        <w:t>розробки</w:t>
      </w:r>
      <w:r w:rsidRPr="00BF1FA7">
        <w:rPr>
          <w:lang w:val="en-US"/>
        </w:rPr>
        <w:t></w:t>
      </w:r>
      <w:r w:rsidRPr="00BF1FA7">
        <w:rPr>
          <w:rFonts w:hint="eastAsia"/>
          <w:lang w:val="en-US"/>
        </w:rPr>
        <w:t>НАДУ</w:t>
      </w:r>
      <w:r w:rsidRPr="00BF1FA7">
        <w:rPr>
          <w:lang w:val="en-US"/>
        </w:rPr>
        <w:t></w:t>
      </w:r>
      <w:r w:rsidRPr="00BF1FA7">
        <w:rPr>
          <w:lang w:val="en-US"/>
        </w:rPr>
        <w:t></w:t>
      </w:r>
      <w:r w:rsidRPr="00BF1FA7">
        <w:rPr>
          <w:rFonts w:hint="eastAsia"/>
          <w:lang w:val="en-US"/>
        </w:rPr>
        <w:t>результати</w:t>
      </w:r>
      <w:r w:rsidRPr="00BF1FA7">
        <w:rPr>
          <w:lang w:val="en-US"/>
        </w:rPr>
        <w:t></w:t>
      </w:r>
      <w:r w:rsidRPr="00BF1FA7">
        <w:rPr>
          <w:rFonts w:hint="eastAsia"/>
          <w:lang w:val="en-US"/>
        </w:rPr>
        <w:t>наукових</w:t>
      </w:r>
      <w:r w:rsidRPr="00BF1FA7">
        <w:rPr>
          <w:lang w:val="en-US"/>
        </w:rPr>
        <w:t></w:t>
      </w:r>
      <w:r w:rsidRPr="00BF1FA7">
        <w:rPr>
          <w:rFonts w:hint="eastAsia"/>
          <w:lang w:val="en-US"/>
        </w:rPr>
        <w:t>досліджень</w:t>
      </w:r>
      <w:r w:rsidRPr="00BF1FA7">
        <w:rPr>
          <w:lang w:val="en-US"/>
        </w:rPr>
        <w:t></w:t>
      </w:r>
      <w:r w:rsidRPr="00BF1FA7">
        <w:rPr>
          <w:rFonts w:hint="eastAsia"/>
          <w:lang w:val="en-US"/>
        </w:rPr>
        <w:t>вітчизняних</w:t>
      </w:r>
      <w:r w:rsidRPr="00BF1FA7">
        <w:rPr>
          <w:lang w:val="en-US"/>
        </w:rPr>
        <w:t></w:t>
      </w:r>
      <w:r w:rsidRPr="00BF1FA7">
        <w:rPr>
          <w:rFonts w:hint="eastAsia"/>
          <w:lang w:val="en-US"/>
        </w:rPr>
        <w:t>і</w:t>
      </w:r>
      <w:r w:rsidRPr="00BF1FA7">
        <w:rPr>
          <w:lang w:val="en-US"/>
        </w:rPr>
        <w:t></w:t>
      </w:r>
      <w:r w:rsidRPr="00BF1FA7">
        <w:rPr>
          <w:rFonts w:hint="eastAsia"/>
          <w:lang w:val="en-US"/>
        </w:rPr>
        <w:t>зарубіжних</w:t>
      </w:r>
      <w:r w:rsidRPr="00BF1FA7">
        <w:rPr>
          <w:lang w:val="en-US"/>
        </w:rPr>
        <w:t></w:t>
      </w:r>
      <w:r w:rsidRPr="00BF1FA7">
        <w:rPr>
          <w:rFonts w:hint="eastAsia"/>
          <w:lang w:val="en-US"/>
        </w:rPr>
        <w:t>організацій</w:t>
      </w:r>
      <w:r w:rsidRPr="00BF1FA7">
        <w:rPr>
          <w:lang w:val="en-US"/>
        </w:rPr>
        <w:t></w:t>
      </w:r>
      <w:r w:rsidRPr="00BF1FA7">
        <w:rPr>
          <w:rFonts w:hint="eastAsia"/>
          <w:lang w:val="en-US"/>
        </w:rPr>
        <w:t>та</w:t>
      </w:r>
      <w:r w:rsidRPr="00BF1FA7">
        <w:rPr>
          <w:lang w:val="en-US"/>
        </w:rPr>
        <w:t></w:t>
      </w:r>
      <w:r w:rsidRPr="00BF1FA7">
        <w:rPr>
          <w:rFonts w:hint="eastAsia"/>
          <w:lang w:val="en-US"/>
        </w:rPr>
        <w:t>окремих</w:t>
      </w:r>
      <w:r w:rsidRPr="00BF1FA7">
        <w:rPr>
          <w:lang w:val="en-US"/>
        </w:rPr>
        <w:t></w:t>
      </w:r>
      <w:r w:rsidRPr="00BF1FA7">
        <w:rPr>
          <w:rFonts w:hint="eastAsia"/>
          <w:lang w:val="en-US"/>
        </w:rPr>
        <w:t>науковців</w:t>
      </w:r>
      <w:r w:rsidRPr="00BF1FA7">
        <w:rPr>
          <w:lang w:val="en-US"/>
        </w:rPr>
        <w:t></w:t>
      </w:r>
    </w:p>
    <w:p w:rsidR="00BF1FA7" w:rsidRPr="00BF1FA7" w:rsidRDefault="00BF1FA7" w:rsidP="00BF1FA7">
      <w:pPr>
        <w:rPr>
          <w:lang w:val="en-US"/>
        </w:rPr>
      </w:pPr>
      <w:r w:rsidRPr="00BF1FA7">
        <w:rPr>
          <w:rFonts w:hint="eastAsia"/>
          <w:lang w:val="en-US"/>
        </w:rPr>
        <w:t>Наукова</w:t>
      </w:r>
      <w:r w:rsidRPr="00BF1FA7">
        <w:rPr>
          <w:lang w:val="en-US"/>
        </w:rPr>
        <w:t></w:t>
      </w:r>
      <w:r w:rsidRPr="00BF1FA7">
        <w:rPr>
          <w:rFonts w:hint="eastAsia"/>
          <w:lang w:val="en-US"/>
        </w:rPr>
        <w:t>новизна</w:t>
      </w:r>
      <w:r w:rsidRPr="00BF1FA7">
        <w:rPr>
          <w:lang w:val="en-US"/>
        </w:rPr>
        <w:t></w:t>
      </w:r>
      <w:r w:rsidRPr="00BF1FA7">
        <w:rPr>
          <w:rFonts w:hint="eastAsia"/>
          <w:lang w:val="en-US"/>
        </w:rPr>
        <w:t>одержаних</w:t>
      </w:r>
      <w:r w:rsidRPr="00BF1FA7">
        <w:rPr>
          <w:lang w:val="en-US"/>
        </w:rPr>
        <w:t></w:t>
      </w:r>
      <w:r w:rsidRPr="00BF1FA7">
        <w:rPr>
          <w:rFonts w:hint="eastAsia"/>
          <w:lang w:val="en-US"/>
        </w:rPr>
        <w:t>результатів</w:t>
      </w:r>
      <w:r w:rsidRPr="00BF1FA7">
        <w:rPr>
          <w:lang w:val="en-US"/>
        </w:rPr>
        <w:t></w:t>
      </w:r>
      <w:r w:rsidRPr="00BF1FA7">
        <w:rPr>
          <w:rFonts w:hint="eastAsia"/>
          <w:lang w:val="en-US"/>
        </w:rPr>
        <w:t>полягає</w:t>
      </w:r>
      <w:r w:rsidRPr="00BF1FA7">
        <w:rPr>
          <w:lang w:val="en-US"/>
        </w:rPr>
        <w:t></w:t>
      </w:r>
      <w:r w:rsidRPr="00BF1FA7">
        <w:rPr>
          <w:rFonts w:hint="eastAsia"/>
          <w:lang w:val="en-US"/>
        </w:rPr>
        <w:t>у</w:t>
      </w:r>
      <w:r w:rsidRPr="00BF1FA7">
        <w:rPr>
          <w:lang w:val="en-US"/>
        </w:rPr>
        <w:t></w:t>
      </w:r>
      <w:r w:rsidRPr="00BF1FA7">
        <w:rPr>
          <w:rFonts w:hint="eastAsia"/>
          <w:lang w:val="en-US"/>
        </w:rPr>
        <w:t>вирішенні</w:t>
      </w:r>
      <w:r w:rsidRPr="00BF1FA7">
        <w:rPr>
          <w:lang w:val="en-US"/>
        </w:rPr>
        <w:t></w:t>
      </w:r>
      <w:r w:rsidRPr="00BF1FA7">
        <w:rPr>
          <w:rFonts w:hint="eastAsia"/>
          <w:lang w:val="en-US"/>
        </w:rPr>
        <w:t>актуального</w:t>
      </w:r>
      <w:r w:rsidRPr="00BF1FA7">
        <w:rPr>
          <w:lang w:val="en-US"/>
        </w:rPr>
        <w:t></w:t>
      </w:r>
      <w:r w:rsidRPr="00BF1FA7">
        <w:rPr>
          <w:rFonts w:hint="eastAsia"/>
          <w:lang w:val="en-US"/>
        </w:rPr>
        <w:t>наукового</w:t>
      </w:r>
      <w:r w:rsidRPr="00BF1FA7">
        <w:rPr>
          <w:lang w:val="en-US"/>
        </w:rPr>
        <w:tab/>
      </w:r>
      <w:r w:rsidRPr="00BF1FA7">
        <w:rPr>
          <w:rFonts w:hint="eastAsia"/>
          <w:lang w:val="en-US"/>
        </w:rPr>
        <w:t>завдання</w:t>
      </w:r>
      <w:r w:rsidRPr="00BF1FA7">
        <w:rPr>
          <w:lang w:val="en-US"/>
        </w:rPr>
        <w:t></w:t>
      </w:r>
      <w:r w:rsidRPr="00BF1FA7">
        <w:rPr>
          <w:rFonts w:hint="eastAsia"/>
          <w:lang w:val="en-US"/>
        </w:rPr>
        <w:t>щодо</w:t>
      </w:r>
      <w:r w:rsidRPr="00BF1FA7">
        <w:rPr>
          <w:lang w:val="en-US"/>
        </w:rPr>
        <w:tab/>
      </w:r>
      <w:r w:rsidRPr="00BF1FA7">
        <w:rPr>
          <w:rFonts w:hint="eastAsia"/>
          <w:lang w:val="en-US"/>
        </w:rPr>
        <w:t>теоретичного</w:t>
      </w:r>
      <w:r w:rsidRPr="00BF1FA7">
        <w:rPr>
          <w:lang w:val="en-US"/>
        </w:rPr>
        <w:t></w:t>
      </w:r>
      <w:r w:rsidRPr="00BF1FA7">
        <w:rPr>
          <w:rFonts w:hint="eastAsia"/>
          <w:lang w:val="en-US"/>
        </w:rPr>
        <w:t>обґрунтування</w:t>
      </w:r>
      <w:r w:rsidRPr="00BF1FA7">
        <w:rPr>
          <w:lang w:val="en-US"/>
        </w:rPr>
        <w:tab/>
      </w:r>
      <w:r w:rsidRPr="00BF1FA7">
        <w:rPr>
          <w:rFonts w:hint="eastAsia"/>
          <w:lang w:val="en-US"/>
        </w:rPr>
        <w:t>необхідності</w:t>
      </w:r>
    </w:p>
    <w:p w:rsidR="00BF1FA7" w:rsidRPr="00BF1FA7" w:rsidRDefault="00BF1FA7" w:rsidP="00BF1FA7">
      <w:pPr>
        <w:rPr>
          <w:lang w:val="en-US"/>
        </w:rPr>
      </w:pPr>
      <w:r w:rsidRPr="00BF1FA7">
        <w:rPr>
          <w:rFonts w:hint="eastAsia"/>
          <w:lang w:val="en-US"/>
        </w:rPr>
        <w:t>удосконалення</w:t>
      </w:r>
      <w:r w:rsidRPr="00BF1FA7">
        <w:rPr>
          <w:lang w:val="en-US"/>
        </w:rPr>
        <w:t></w:t>
      </w:r>
      <w:r w:rsidRPr="00BF1FA7">
        <w:rPr>
          <w:rFonts w:hint="eastAsia"/>
          <w:lang w:val="en-US"/>
        </w:rPr>
        <w:t>засад</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та</w:t>
      </w:r>
      <w:r w:rsidRPr="00BF1FA7">
        <w:rPr>
          <w:lang w:val="en-US"/>
        </w:rPr>
        <w:t></w:t>
      </w:r>
      <w:r w:rsidRPr="00BF1FA7">
        <w:rPr>
          <w:rFonts w:hint="eastAsia"/>
          <w:lang w:val="en-US"/>
        </w:rPr>
        <w:t>розробки</w:t>
      </w:r>
      <w:r w:rsidRPr="00BF1FA7">
        <w:rPr>
          <w:lang w:val="en-US"/>
        </w:rPr>
        <w:t></w:t>
      </w:r>
      <w:r w:rsidRPr="00BF1FA7">
        <w:rPr>
          <w:rFonts w:hint="eastAsia"/>
          <w:lang w:val="en-US"/>
        </w:rPr>
        <w:t>практичних</w:t>
      </w:r>
      <w:r w:rsidRPr="00BF1FA7">
        <w:rPr>
          <w:lang w:val="en-US"/>
        </w:rPr>
        <w:t></w:t>
      </w:r>
      <w:r w:rsidRPr="00BF1FA7">
        <w:rPr>
          <w:rFonts w:hint="eastAsia"/>
          <w:lang w:val="en-US"/>
        </w:rPr>
        <w:t>рекомендацій</w:t>
      </w:r>
      <w:r w:rsidRPr="00BF1FA7">
        <w:rPr>
          <w:lang w:val="en-US"/>
        </w:rPr>
        <w:t></w:t>
      </w:r>
      <w:r w:rsidRPr="00BF1FA7">
        <w:rPr>
          <w:rFonts w:hint="eastAsia"/>
          <w:lang w:val="en-US"/>
        </w:rPr>
        <w:t>щодо</w:t>
      </w:r>
      <w:r w:rsidRPr="00BF1FA7">
        <w:rPr>
          <w:lang w:val="en-US"/>
        </w:rPr>
        <w:t></w:t>
      </w:r>
      <w:r w:rsidRPr="00BF1FA7">
        <w:rPr>
          <w:rFonts w:hint="eastAsia"/>
          <w:lang w:val="en-US"/>
        </w:rPr>
        <w:t>їх</w:t>
      </w:r>
      <w:r w:rsidRPr="00BF1FA7">
        <w:rPr>
          <w:lang w:val="en-US"/>
        </w:rPr>
        <w:t></w:t>
      </w:r>
      <w:r w:rsidRPr="00BF1FA7">
        <w:rPr>
          <w:rFonts w:hint="eastAsia"/>
          <w:lang w:val="en-US"/>
        </w:rPr>
        <w:t>застосування</w:t>
      </w:r>
      <w:r w:rsidRPr="00BF1FA7">
        <w:rPr>
          <w:lang w:val="en-US"/>
        </w:rPr>
        <w:t></w:t>
      </w:r>
      <w:r w:rsidRPr="00BF1FA7">
        <w:rPr>
          <w:rFonts w:hint="eastAsia"/>
          <w:lang w:val="en-US"/>
        </w:rPr>
        <w:t>в</w:t>
      </w:r>
      <w:r w:rsidRPr="00BF1FA7">
        <w:rPr>
          <w:lang w:val="en-US"/>
        </w:rPr>
        <w:t></w:t>
      </w:r>
      <w:r w:rsidRPr="00BF1FA7">
        <w:rPr>
          <w:rFonts w:hint="eastAsia"/>
          <w:lang w:val="en-US"/>
        </w:rPr>
        <w:t>системі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України</w:t>
      </w:r>
      <w:r w:rsidRPr="00BF1FA7">
        <w:rPr>
          <w:lang w:val="en-US"/>
        </w:rPr>
        <w:t></w:t>
      </w:r>
    </w:p>
    <w:p w:rsidR="00BF1FA7" w:rsidRPr="00BF1FA7" w:rsidRDefault="00BF1FA7" w:rsidP="00BF1FA7">
      <w:pPr>
        <w:rPr>
          <w:lang w:val="en-US"/>
        </w:rPr>
      </w:pPr>
      <w:r w:rsidRPr="00BF1FA7">
        <w:rPr>
          <w:rFonts w:hint="eastAsia"/>
          <w:lang w:val="en-US"/>
        </w:rPr>
        <w:t>Зокрема</w:t>
      </w:r>
      <w:r w:rsidRPr="00BF1FA7">
        <w:rPr>
          <w:lang w:val="en-US"/>
        </w:rPr>
        <w:t></w:t>
      </w:r>
      <w:r w:rsidRPr="00BF1FA7">
        <w:rPr>
          <w:rFonts w:hint="eastAsia"/>
          <w:lang w:val="en-US"/>
        </w:rPr>
        <w:t>в</w:t>
      </w:r>
      <w:r w:rsidRPr="00BF1FA7">
        <w:rPr>
          <w:lang w:val="en-US"/>
        </w:rPr>
        <w:t></w:t>
      </w:r>
      <w:r w:rsidRPr="00BF1FA7">
        <w:rPr>
          <w:rFonts w:hint="eastAsia"/>
          <w:lang w:val="en-US"/>
        </w:rPr>
        <w:t>дисертаційній</w:t>
      </w:r>
      <w:r w:rsidRPr="00BF1FA7">
        <w:rPr>
          <w:lang w:val="en-US"/>
        </w:rPr>
        <w:t></w:t>
      </w:r>
      <w:r w:rsidRPr="00BF1FA7">
        <w:rPr>
          <w:rFonts w:hint="eastAsia"/>
          <w:lang w:val="en-US"/>
        </w:rPr>
        <w:t>роботі</w:t>
      </w:r>
      <w:r w:rsidRPr="00BF1FA7">
        <w:rPr>
          <w:lang w:val="en-US"/>
        </w:rPr>
        <w:t></w:t>
      </w:r>
    </w:p>
    <w:p w:rsidR="00BF1FA7" w:rsidRPr="00BF1FA7" w:rsidRDefault="00BF1FA7" w:rsidP="00BF1FA7">
      <w:pPr>
        <w:rPr>
          <w:lang w:val="en-US"/>
        </w:rPr>
      </w:pPr>
      <w:r w:rsidRPr="00BF1FA7">
        <w:rPr>
          <w:rFonts w:hint="eastAsia"/>
          <w:lang w:val="en-US"/>
        </w:rPr>
        <w:t>уперше</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узагальнено</w:t>
      </w:r>
      <w:r w:rsidRPr="00BF1FA7">
        <w:rPr>
          <w:lang w:val="en-US"/>
        </w:rPr>
        <w:t></w:t>
      </w:r>
      <w:r w:rsidRPr="00BF1FA7">
        <w:rPr>
          <w:rFonts w:hint="eastAsia"/>
          <w:lang w:val="en-US"/>
        </w:rPr>
        <w:t>теоретичні</w:t>
      </w:r>
      <w:r w:rsidRPr="00BF1FA7">
        <w:rPr>
          <w:lang w:val="en-US"/>
        </w:rPr>
        <w:t></w:t>
      </w:r>
      <w:r w:rsidRPr="00BF1FA7">
        <w:rPr>
          <w:rFonts w:hint="eastAsia"/>
          <w:lang w:val="en-US"/>
        </w:rPr>
        <w:t>засади</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та</w:t>
      </w:r>
      <w:r w:rsidRPr="00BF1FA7">
        <w:rPr>
          <w:lang w:val="en-US"/>
        </w:rPr>
        <w:t></w:t>
      </w:r>
      <w:r w:rsidRPr="00BF1FA7">
        <w:rPr>
          <w:rFonts w:hint="eastAsia"/>
          <w:lang w:val="en-US"/>
        </w:rPr>
        <w:t>обґрунтовано</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місією</w:t>
      </w:r>
      <w:r w:rsidRPr="00BF1FA7">
        <w:rPr>
          <w:lang w:val="en-US"/>
        </w:rPr>
        <w:t></w:t>
      </w:r>
      <w:r w:rsidRPr="00BF1FA7">
        <w:rPr>
          <w:rFonts w:hint="eastAsia"/>
          <w:lang w:val="en-US"/>
        </w:rPr>
        <w:t>юридичних</w:t>
      </w:r>
      <w:r w:rsidRPr="00BF1FA7">
        <w:rPr>
          <w:lang w:val="en-US"/>
        </w:rPr>
        <w:t></w:t>
      </w:r>
      <w:r w:rsidRPr="00BF1FA7">
        <w:rPr>
          <w:rFonts w:hint="eastAsia"/>
          <w:lang w:val="en-US"/>
        </w:rPr>
        <w:t>служб</w:t>
      </w:r>
      <w:r w:rsidRPr="00BF1FA7">
        <w:rPr>
          <w:lang w:val="en-US"/>
        </w:rPr>
        <w:t></w:t>
      </w:r>
      <w:r w:rsidRPr="00BF1FA7">
        <w:rPr>
          <w:rFonts w:hint="eastAsia"/>
          <w:lang w:val="en-US"/>
        </w:rPr>
        <w:t>в</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органах</w:t>
      </w:r>
      <w:r w:rsidRPr="00BF1FA7">
        <w:rPr>
          <w:lang w:val="en-US"/>
        </w:rPr>
        <w:t></w:t>
      </w:r>
      <w:r w:rsidRPr="00BF1FA7">
        <w:rPr>
          <w:rFonts w:hint="eastAsia"/>
          <w:lang w:val="en-US"/>
        </w:rPr>
        <w:t>є</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дотримання</w:t>
      </w:r>
      <w:r w:rsidRPr="00BF1FA7">
        <w:rPr>
          <w:lang w:val="en-US"/>
        </w:rPr>
        <w:t></w:t>
      </w:r>
      <w:r w:rsidRPr="00BF1FA7">
        <w:rPr>
          <w:rFonts w:hint="eastAsia"/>
          <w:lang w:val="en-US"/>
        </w:rPr>
        <w:t>принципу</w:t>
      </w:r>
      <w:r w:rsidRPr="00BF1FA7">
        <w:rPr>
          <w:lang w:val="en-US"/>
        </w:rPr>
        <w:t></w:t>
      </w:r>
      <w:r w:rsidRPr="00BF1FA7">
        <w:rPr>
          <w:rFonts w:hint="eastAsia"/>
          <w:lang w:val="en-US"/>
        </w:rPr>
        <w:t>законності</w:t>
      </w:r>
      <w:r w:rsidRPr="00BF1FA7">
        <w:rPr>
          <w:lang w:val="en-US"/>
        </w:rPr>
        <w:t></w:t>
      </w:r>
      <w:r w:rsidRPr="00BF1FA7">
        <w:rPr>
          <w:rFonts w:hint="eastAsia"/>
          <w:lang w:val="en-US"/>
        </w:rPr>
        <w:t>в</w:t>
      </w:r>
      <w:r w:rsidRPr="00BF1FA7">
        <w:rPr>
          <w:lang w:val="en-US"/>
        </w:rPr>
        <w:t></w:t>
      </w:r>
      <w:r w:rsidRPr="00BF1FA7">
        <w:rPr>
          <w:rFonts w:hint="eastAsia"/>
          <w:lang w:val="en-US"/>
        </w:rPr>
        <w:t>їх</w:t>
      </w:r>
      <w:r w:rsidRPr="00BF1FA7">
        <w:rPr>
          <w:lang w:val="en-US"/>
        </w:rPr>
        <w:t></w:t>
      </w:r>
      <w:r w:rsidRPr="00BF1FA7">
        <w:rPr>
          <w:rFonts w:hint="eastAsia"/>
          <w:lang w:val="en-US"/>
        </w:rPr>
        <w:t>діяльності</w:t>
      </w:r>
      <w:r w:rsidRPr="00BF1FA7">
        <w:rPr>
          <w:lang w:val="en-US"/>
        </w:rPr>
        <w:t></w:t>
      </w:r>
      <w:r w:rsidRPr="00BF1FA7">
        <w:rPr>
          <w:lang w:val="en-US"/>
        </w:rPr>
        <w:t></w:t>
      </w:r>
      <w:r w:rsidRPr="00BF1FA7">
        <w:rPr>
          <w:rFonts w:hint="eastAsia"/>
          <w:lang w:val="en-US"/>
        </w:rPr>
        <w:t>передусім</w:t>
      </w:r>
      <w:r w:rsidRPr="00BF1FA7">
        <w:rPr>
          <w:lang w:val="en-US"/>
        </w:rPr>
        <w:t></w:t>
      </w:r>
      <w:r w:rsidRPr="00BF1FA7">
        <w:rPr>
          <w:rFonts w:hint="eastAsia"/>
          <w:lang w:val="en-US"/>
        </w:rPr>
        <w:t>під</w:t>
      </w:r>
      <w:r w:rsidRPr="00BF1FA7">
        <w:rPr>
          <w:lang w:val="en-US"/>
        </w:rPr>
        <w:t></w:t>
      </w:r>
      <w:r w:rsidRPr="00BF1FA7">
        <w:rPr>
          <w:rFonts w:hint="eastAsia"/>
          <w:lang w:val="en-US"/>
        </w:rPr>
        <w:t>час</w:t>
      </w:r>
      <w:r w:rsidRPr="00BF1FA7">
        <w:rPr>
          <w:lang w:val="en-US"/>
        </w:rPr>
        <w:t></w:t>
      </w:r>
      <w:r w:rsidRPr="00BF1FA7">
        <w:rPr>
          <w:rFonts w:hint="eastAsia"/>
          <w:lang w:val="en-US"/>
        </w:rPr>
        <w:t>виконання</w:t>
      </w:r>
      <w:r w:rsidRPr="00BF1FA7">
        <w:rPr>
          <w:lang w:val="en-US"/>
        </w:rPr>
        <w:t></w:t>
      </w:r>
      <w:r w:rsidRPr="00BF1FA7">
        <w:rPr>
          <w:rFonts w:hint="eastAsia"/>
          <w:lang w:val="en-US"/>
        </w:rPr>
        <w:t>наказів</w:t>
      </w:r>
      <w:r w:rsidRPr="00BF1FA7">
        <w:rPr>
          <w:lang w:val="en-US"/>
        </w:rPr>
        <w:t></w:t>
      </w:r>
      <w:r w:rsidRPr="00BF1FA7">
        <w:rPr>
          <w:lang w:val="en-US"/>
        </w:rPr>
        <w:t></w:t>
      </w:r>
      <w:r w:rsidRPr="00BF1FA7">
        <w:rPr>
          <w:rFonts w:hint="eastAsia"/>
          <w:lang w:val="en-US"/>
        </w:rPr>
        <w:t>розпоряджень</w:t>
      </w:r>
      <w:r w:rsidRPr="00BF1FA7">
        <w:rPr>
          <w:lang w:val="en-US"/>
        </w:rPr>
        <w:t></w:t>
      </w:r>
      <w:r w:rsidRPr="00BF1FA7">
        <w:rPr>
          <w:lang w:val="en-US"/>
        </w:rPr>
        <w:t></w:t>
      </w:r>
      <w:r w:rsidRPr="00BF1FA7">
        <w:rPr>
          <w:lang w:val="en-US"/>
        </w:rPr>
        <w:t></w:t>
      </w:r>
      <w:r w:rsidRPr="00BF1FA7">
        <w:rPr>
          <w:rFonts w:hint="eastAsia"/>
          <w:lang w:val="en-US"/>
        </w:rPr>
        <w:t>доручень</w:t>
      </w:r>
      <w:r w:rsidRPr="00BF1FA7">
        <w:rPr>
          <w:lang w:val="en-US"/>
        </w:rPr>
        <w:t></w:t>
      </w:r>
      <w:r w:rsidRPr="00BF1FA7">
        <w:rPr>
          <w:lang w:val="en-US"/>
        </w:rPr>
        <w:t></w:t>
      </w:r>
      <w:r w:rsidRPr="00BF1FA7">
        <w:rPr>
          <w:rFonts w:hint="eastAsia"/>
          <w:lang w:val="en-US"/>
        </w:rPr>
        <w:t>передбачених</w:t>
      </w:r>
      <w:r w:rsidRPr="00BF1FA7">
        <w:rPr>
          <w:lang w:val="en-US"/>
        </w:rPr>
        <w:t></w:t>
      </w:r>
      <w:r w:rsidRPr="00BF1FA7">
        <w:rPr>
          <w:rFonts w:hint="eastAsia"/>
          <w:lang w:val="en-US"/>
        </w:rPr>
        <w:t>статтею</w:t>
      </w:r>
      <w:r w:rsidRPr="00BF1FA7">
        <w:rPr>
          <w:lang w:val="en-US"/>
        </w:rPr>
        <w:t></w:t>
      </w:r>
      <w:r w:rsidRPr="00BF1FA7">
        <w:rPr>
          <w:lang w:val="en-US"/>
        </w:rPr>
        <w:t></w:t>
      </w:r>
      <w:r w:rsidRPr="00BF1FA7">
        <w:rPr>
          <w:lang w:val="en-US"/>
        </w:rPr>
        <w:t></w:t>
      </w:r>
      <w:r w:rsidRPr="00BF1FA7">
        <w:rPr>
          <w:rFonts w:hint="eastAsia"/>
          <w:lang w:val="en-US"/>
        </w:rPr>
        <w:t>Закону</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Про</w:t>
      </w:r>
      <w:r w:rsidRPr="00BF1FA7">
        <w:rPr>
          <w:lang w:val="en-US"/>
        </w:rPr>
        <w:t></w:t>
      </w:r>
      <w:r w:rsidRPr="00BF1FA7">
        <w:rPr>
          <w:rFonts w:hint="eastAsia"/>
          <w:lang w:val="en-US"/>
        </w:rPr>
        <w:t>державну</w:t>
      </w:r>
      <w:r w:rsidRPr="00BF1FA7">
        <w:rPr>
          <w:lang w:val="en-US"/>
        </w:rPr>
        <w:t></w:t>
      </w:r>
      <w:r w:rsidRPr="00BF1FA7">
        <w:rPr>
          <w:rFonts w:hint="eastAsia"/>
          <w:lang w:val="en-US"/>
        </w:rPr>
        <w:t>службу</w:t>
      </w:r>
      <w:r w:rsidRPr="00BF1FA7">
        <w:rPr>
          <w:lang w:val="en-US"/>
        </w:rPr>
        <w:t></w:t>
      </w:r>
      <w:r w:rsidRPr="00BF1FA7">
        <w:rPr>
          <w:lang w:val="en-US"/>
        </w:rPr>
        <w:t></w:t>
      </w:r>
      <w:r w:rsidRPr="00BF1FA7">
        <w:rPr>
          <w:lang w:val="en-US"/>
        </w:rPr>
        <w:t></w:t>
      </w:r>
      <w:r w:rsidRPr="00BF1FA7">
        <w:rPr>
          <w:rFonts w:hint="eastAsia"/>
          <w:lang w:val="en-US"/>
        </w:rPr>
        <w:t>далі</w:t>
      </w:r>
      <w:r w:rsidRPr="00BF1FA7">
        <w:rPr>
          <w:lang w:val="en-US"/>
        </w:rPr>
        <w:t></w:t>
      </w:r>
      <w:r w:rsidRPr="00BF1FA7">
        <w:rPr>
          <w:lang w:val="en-US"/>
        </w:rPr>
        <w:t></w:t>
      </w:r>
      <w:r w:rsidRPr="00BF1FA7">
        <w:rPr>
          <w:lang w:val="en-US"/>
        </w:rPr>
        <w:t></w:t>
      </w:r>
      <w:r w:rsidRPr="00BF1FA7">
        <w:rPr>
          <w:rFonts w:hint="eastAsia"/>
          <w:lang w:val="en-US"/>
        </w:rPr>
        <w:t>Закон</w:t>
      </w:r>
      <w:r w:rsidRPr="00BF1FA7">
        <w:rPr>
          <w:lang w:val="en-US"/>
        </w:rPr>
        <w:t></w:t>
      </w:r>
      <w:r w:rsidRPr="00BF1FA7">
        <w:rPr>
          <w:lang w:val="en-US"/>
        </w:rPr>
        <w:t></w:t>
      </w:r>
      <w:r w:rsidRPr="00BF1FA7">
        <w:rPr>
          <w:lang w:val="en-US"/>
        </w:rPr>
        <w:t></w:t>
      </w:r>
      <w:r w:rsidRPr="00BF1FA7">
        <w:rPr>
          <w:rFonts w:hint="eastAsia"/>
          <w:lang w:val="en-US"/>
        </w:rPr>
        <w:t>при</w:t>
      </w:r>
      <w:r w:rsidRPr="00BF1FA7">
        <w:rPr>
          <w:lang w:val="en-US"/>
        </w:rPr>
        <w:t></w:t>
      </w:r>
      <w:r w:rsidRPr="00BF1FA7">
        <w:rPr>
          <w:rFonts w:hint="eastAsia"/>
          <w:lang w:val="en-US"/>
        </w:rPr>
        <w:t>цьому</w:t>
      </w:r>
      <w:r w:rsidRPr="00BF1FA7">
        <w:rPr>
          <w:lang w:val="en-US"/>
        </w:rPr>
        <w:t></w:t>
      </w:r>
      <w:r w:rsidRPr="00BF1FA7">
        <w:rPr>
          <w:rFonts w:hint="eastAsia"/>
          <w:lang w:val="en-US"/>
        </w:rPr>
        <w:t>у</w:t>
      </w:r>
      <w:r w:rsidRPr="00BF1FA7">
        <w:rPr>
          <w:lang w:val="en-US"/>
        </w:rPr>
        <w:t></w:t>
      </w:r>
      <w:r w:rsidRPr="00BF1FA7">
        <w:rPr>
          <w:rFonts w:hint="eastAsia"/>
          <w:lang w:val="en-US"/>
        </w:rPr>
        <w:t>разі</w:t>
      </w:r>
      <w:r w:rsidRPr="00BF1FA7">
        <w:rPr>
          <w:lang w:val="en-US"/>
        </w:rPr>
        <w:t></w:t>
      </w:r>
      <w:r w:rsidRPr="00BF1FA7">
        <w:rPr>
          <w:rFonts w:hint="eastAsia"/>
          <w:lang w:val="en-US"/>
        </w:rPr>
        <w:t>їх</w:t>
      </w:r>
      <w:r w:rsidRPr="00BF1FA7">
        <w:rPr>
          <w:lang w:val="en-US"/>
        </w:rPr>
        <w:t></w:t>
      </w:r>
      <w:r w:rsidRPr="00BF1FA7">
        <w:rPr>
          <w:rFonts w:hint="eastAsia"/>
          <w:lang w:val="en-US"/>
        </w:rPr>
        <w:t>невідповідності</w:t>
      </w:r>
      <w:r w:rsidRPr="00BF1FA7">
        <w:rPr>
          <w:lang w:val="en-US"/>
        </w:rPr>
        <w:t></w:t>
      </w:r>
      <w:r w:rsidRPr="00BF1FA7">
        <w:rPr>
          <w:rFonts w:hint="eastAsia"/>
          <w:lang w:val="en-US"/>
        </w:rPr>
        <w:t>законодавству</w:t>
      </w:r>
      <w:r w:rsidRPr="00BF1FA7">
        <w:rPr>
          <w:lang w:val="en-US"/>
        </w:rPr>
        <w:t></w:t>
      </w:r>
      <w:r w:rsidRPr="00BF1FA7">
        <w:rPr>
          <w:rFonts w:hint="eastAsia"/>
          <w:lang w:val="en-US"/>
        </w:rPr>
        <w:t>роль</w:t>
      </w:r>
      <w:r w:rsidRPr="00BF1FA7">
        <w:rPr>
          <w:lang w:val="en-US"/>
        </w:rPr>
        <w:t></w:t>
      </w:r>
      <w:r w:rsidRPr="00BF1FA7">
        <w:rPr>
          <w:rFonts w:hint="eastAsia"/>
          <w:lang w:val="en-US"/>
        </w:rPr>
        <w:t>юридичних</w:t>
      </w:r>
      <w:r w:rsidRPr="00BF1FA7">
        <w:rPr>
          <w:lang w:val="en-US"/>
        </w:rPr>
        <w:t></w:t>
      </w:r>
      <w:r w:rsidRPr="00BF1FA7">
        <w:rPr>
          <w:rFonts w:hint="eastAsia"/>
          <w:lang w:val="en-US"/>
        </w:rPr>
        <w:t>служб</w:t>
      </w:r>
      <w:r w:rsidRPr="00BF1FA7">
        <w:rPr>
          <w:lang w:val="en-US"/>
        </w:rPr>
        <w:t></w:t>
      </w:r>
      <w:r w:rsidRPr="00BF1FA7">
        <w:rPr>
          <w:rFonts w:hint="eastAsia"/>
          <w:lang w:val="en-US"/>
        </w:rPr>
        <w:t>полягає</w:t>
      </w:r>
      <w:r w:rsidRPr="00BF1FA7">
        <w:rPr>
          <w:lang w:val="en-US"/>
        </w:rPr>
        <w:t></w:t>
      </w:r>
      <w:r w:rsidRPr="00BF1FA7">
        <w:rPr>
          <w:rFonts w:hint="eastAsia"/>
          <w:lang w:val="en-US"/>
        </w:rPr>
        <w:t>у</w:t>
      </w:r>
      <w:r w:rsidRPr="00BF1FA7">
        <w:rPr>
          <w:lang w:val="en-US"/>
        </w:rPr>
        <w:t></w:t>
      </w:r>
      <w:r w:rsidRPr="00BF1FA7">
        <w:rPr>
          <w:rFonts w:hint="eastAsia"/>
          <w:lang w:val="en-US"/>
        </w:rPr>
        <w:t>наданні</w:t>
      </w:r>
      <w:r w:rsidRPr="00BF1FA7">
        <w:rPr>
          <w:lang w:val="en-US"/>
        </w:rPr>
        <w:t></w:t>
      </w:r>
      <w:r w:rsidRPr="00BF1FA7">
        <w:rPr>
          <w:rFonts w:hint="eastAsia"/>
          <w:lang w:val="en-US"/>
        </w:rPr>
        <w:t>обов’язкових</w:t>
      </w:r>
      <w:r w:rsidRPr="00BF1FA7">
        <w:rPr>
          <w:lang w:val="en-US"/>
        </w:rPr>
        <w:t></w:t>
      </w:r>
      <w:r w:rsidRPr="00BF1FA7">
        <w:rPr>
          <w:rFonts w:hint="eastAsia"/>
          <w:lang w:val="en-US"/>
        </w:rPr>
        <w:t>до</w:t>
      </w:r>
      <w:r w:rsidRPr="00BF1FA7">
        <w:rPr>
          <w:lang w:val="en-US"/>
        </w:rPr>
        <w:t></w:t>
      </w:r>
      <w:r w:rsidRPr="00BF1FA7">
        <w:rPr>
          <w:rFonts w:hint="eastAsia"/>
          <w:lang w:val="en-US"/>
        </w:rPr>
        <w:t>розгляду</w:t>
      </w:r>
      <w:r w:rsidRPr="00BF1FA7">
        <w:rPr>
          <w:lang w:val="en-US"/>
        </w:rPr>
        <w:t></w:t>
      </w:r>
      <w:r w:rsidRPr="00BF1FA7">
        <w:rPr>
          <w:rFonts w:hint="eastAsia"/>
          <w:lang w:val="en-US"/>
        </w:rPr>
        <w:t>пропозицій</w:t>
      </w:r>
      <w:r w:rsidRPr="00BF1FA7">
        <w:rPr>
          <w:lang w:val="en-US"/>
        </w:rPr>
        <w:t></w:t>
      </w:r>
      <w:r w:rsidRPr="00BF1FA7">
        <w:rPr>
          <w:rFonts w:hint="eastAsia"/>
          <w:lang w:val="en-US"/>
        </w:rPr>
        <w:t>для</w:t>
      </w:r>
      <w:r w:rsidRPr="00BF1FA7">
        <w:rPr>
          <w:lang w:val="en-US"/>
        </w:rPr>
        <w:t></w:t>
      </w:r>
      <w:r w:rsidRPr="00BF1FA7">
        <w:rPr>
          <w:rFonts w:hint="eastAsia"/>
          <w:lang w:val="en-US"/>
        </w:rPr>
        <w:t>правильного</w:t>
      </w:r>
      <w:r w:rsidRPr="00BF1FA7">
        <w:rPr>
          <w:lang w:val="en-US"/>
        </w:rPr>
        <w:t></w:t>
      </w:r>
      <w:r w:rsidRPr="00BF1FA7">
        <w:rPr>
          <w:rFonts w:hint="eastAsia"/>
          <w:lang w:val="en-US"/>
        </w:rPr>
        <w:t>застосування</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щодо</w:t>
      </w:r>
      <w:r w:rsidRPr="00BF1FA7">
        <w:rPr>
          <w:lang w:val="en-US"/>
        </w:rPr>
        <w:t></w:t>
      </w:r>
      <w:r w:rsidRPr="00BF1FA7">
        <w:rPr>
          <w:rFonts w:hint="eastAsia"/>
          <w:lang w:val="en-US"/>
        </w:rPr>
        <w:t>відповідного</w:t>
      </w:r>
      <w:r w:rsidRPr="00BF1FA7">
        <w:rPr>
          <w:lang w:val="en-US"/>
        </w:rPr>
        <w:t></w:t>
      </w:r>
      <w:r w:rsidRPr="00BF1FA7">
        <w:rPr>
          <w:rFonts w:hint="eastAsia"/>
          <w:lang w:val="en-US"/>
        </w:rPr>
        <w:t>питання</w:t>
      </w:r>
      <w:r w:rsidRPr="00BF1FA7">
        <w:rPr>
          <w:lang w:val="en-US"/>
        </w:rPr>
        <w:t></w:t>
      </w:r>
      <w:r w:rsidRPr="00BF1FA7">
        <w:rPr>
          <w:rFonts w:hint="eastAsia"/>
          <w:lang w:val="en-US"/>
        </w:rPr>
        <w:t>як</w:t>
      </w:r>
      <w:r w:rsidRPr="00BF1FA7">
        <w:rPr>
          <w:lang w:val="en-US"/>
        </w:rPr>
        <w:t></w:t>
      </w:r>
      <w:r w:rsidRPr="00BF1FA7">
        <w:rPr>
          <w:rFonts w:hint="eastAsia"/>
          <w:lang w:val="en-US"/>
        </w:rPr>
        <w:t>для</w:t>
      </w:r>
      <w:r w:rsidRPr="00BF1FA7">
        <w:rPr>
          <w:lang w:val="en-US"/>
        </w:rPr>
        <w:t></w:t>
      </w:r>
      <w:r w:rsidRPr="00BF1FA7">
        <w:rPr>
          <w:rFonts w:hint="eastAsia"/>
          <w:lang w:val="en-US"/>
        </w:rPr>
        <w:t>керівника</w:t>
      </w:r>
      <w:r w:rsidRPr="00BF1FA7">
        <w:rPr>
          <w:lang w:val="en-US"/>
        </w:rPr>
        <w:t></w:t>
      </w:r>
      <w:r w:rsidRPr="00BF1FA7">
        <w:rPr>
          <w:lang w:val="en-US"/>
        </w:rPr>
        <w:t></w:t>
      </w:r>
      <w:r w:rsidRPr="00BF1FA7">
        <w:rPr>
          <w:rFonts w:hint="eastAsia"/>
          <w:lang w:val="en-US"/>
        </w:rPr>
        <w:t>так</w:t>
      </w:r>
      <w:r w:rsidRPr="00BF1FA7">
        <w:rPr>
          <w:lang w:val="en-US"/>
        </w:rPr>
        <w:t></w:t>
      </w:r>
      <w:r w:rsidRPr="00BF1FA7">
        <w:rPr>
          <w:rFonts w:hint="eastAsia"/>
          <w:lang w:val="en-US"/>
        </w:rPr>
        <w:t>і</w:t>
      </w:r>
      <w:r w:rsidRPr="00BF1FA7">
        <w:rPr>
          <w:lang w:val="en-US"/>
        </w:rPr>
        <w:t></w:t>
      </w:r>
      <w:r w:rsidRPr="00BF1FA7">
        <w:rPr>
          <w:rFonts w:hint="eastAsia"/>
          <w:lang w:val="en-US"/>
        </w:rPr>
        <w:t>для</w:t>
      </w:r>
      <w:r w:rsidRPr="00BF1FA7">
        <w:rPr>
          <w:lang w:val="en-US"/>
        </w:rPr>
        <w:t></w:t>
      </w:r>
      <w:r w:rsidRPr="00BF1FA7">
        <w:rPr>
          <w:rFonts w:hint="eastAsia"/>
          <w:lang w:val="en-US"/>
        </w:rPr>
        <w:t>державного</w:t>
      </w:r>
      <w:r w:rsidRPr="00BF1FA7">
        <w:rPr>
          <w:lang w:val="en-US"/>
        </w:rPr>
        <w:t></w:t>
      </w:r>
      <w:r w:rsidRPr="00BF1FA7">
        <w:rPr>
          <w:rFonts w:hint="eastAsia"/>
          <w:lang w:val="en-US"/>
        </w:rPr>
        <w:t>службовця</w:t>
      </w:r>
      <w:r w:rsidRPr="00BF1FA7">
        <w:rPr>
          <w:lang w:val="en-US"/>
        </w:rPr>
        <w:t></w:t>
      </w:r>
      <w:r w:rsidRPr="00BF1FA7">
        <w:rPr>
          <w:lang w:val="en-US"/>
        </w:rPr>
        <w:t></w:t>
      </w:r>
      <w:r w:rsidRPr="00BF1FA7">
        <w:rPr>
          <w:rFonts w:hint="eastAsia"/>
          <w:lang w:val="en-US"/>
        </w:rPr>
        <w:t>оскільки</w:t>
      </w:r>
      <w:r w:rsidRPr="00BF1FA7">
        <w:rPr>
          <w:lang w:val="en-US"/>
        </w:rPr>
        <w:t></w:t>
      </w:r>
      <w:r w:rsidRPr="00BF1FA7">
        <w:rPr>
          <w:rFonts w:hint="eastAsia"/>
          <w:lang w:val="en-US"/>
        </w:rPr>
        <w:t>останній</w:t>
      </w:r>
      <w:r w:rsidRPr="00BF1FA7">
        <w:rPr>
          <w:lang w:val="en-US"/>
        </w:rPr>
        <w:t></w:t>
      </w:r>
      <w:r w:rsidRPr="00BF1FA7">
        <w:rPr>
          <w:rFonts w:hint="eastAsia"/>
          <w:lang w:val="en-US"/>
        </w:rPr>
        <w:t>на</w:t>
      </w:r>
      <w:r w:rsidRPr="00BF1FA7">
        <w:rPr>
          <w:lang w:val="en-US"/>
        </w:rPr>
        <w:t></w:t>
      </w:r>
      <w:r w:rsidRPr="00BF1FA7">
        <w:rPr>
          <w:rFonts w:hint="eastAsia"/>
          <w:lang w:val="en-US"/>
        </w:rPr>
        <w:t>сьогодні</w:t>
      </w:r>
      <w:r w:rsidRPr="00BF1FA7">
        <w:rPr>
          <w:lang w:val="en-US"/>
        </w:rPr>
        <w:t></w:t>
      </w:r>
      <w:r w:rsidRPr="00BF1FA7">
        <w:rPr>
          <w:rFonts w:hint="eastAsia"/>
          <w:lang w:val="en-US"/>
        </w:rPr>
        <w:t>повинен</w:t>
      </w:r>
      <w:r w:rsidRPr="00BF1FA7">
        <w:rPr>
          <w:lang w:val="en-US"/>
        </w:rPr>
        <w:t></w:t>
      </w:r>
      <w:r w:rsidRPr="00BF1FA7">
        <w:rPr>
          <w:rFonts w:hint="eastAsia"/>
          <w:lang w:val="en-US"/>
        </w:rPr>
        <w:t>вимагати</w:t>
      </w:r>
      <w:r w:rsidRPr="00BF1FA7">
        <w:rPr>
          <w:lang w:val="en-US"/>
        </w:rPr>
        <w:t></w:t>
      </w:r>
      <w:r w:rsidRPr="00BF1FA7">
        <w:rPr>
          <w:rFonts w:hint="eastAsia"/>
          <w:lang w:val="en-US"/>
        </w:rPr>
        <w:t>письмового</w:t>
      </w:r>
      <w:r w:rsidRPr="00BF1FA7">
        <w:rPr>
          <w:lang w:val="en-US"/>
        </w:rPr>
        <w:t></w:t>
      </w:r>
      <w:r w:rsidRPr="00BF1FA7">
        <w:rPr>
          <w:rFonts w:hint="eastAsia"/>
          <w:lang w:val="en-US"/>
        </w:rPr>
        <w:t>підтвердження</w:t>
      </w:r>
      <w:r w:rsidRPr="00BF1FA7">
        <w:rPr>
          <w:lang w:val="en-US"/>
        </w:rPr>
        <w:t></w:t>
      </w:r>
      <w:r w:rsidRPr="00BF1FA7">
        <w:rPr>
          <w:rFonts w:hint="eastAsia"/>
          <w:lang w:val="en-US"/>
        </w:rPr>
        <w:t>в</w:t>
      </w:r>
      <w:r w:rsidRPr="00BF1FA7">
        <w:rPr>
          <w:lang w:val="en-US"/>
        </w:rPr>
        <w:t></w:t>
      </w:r>
      <w:r w:rsidRPr="00BF1FA7">
        <w:rPr>
          <w:rFonts w:hint="eastAsia"/>
          <w:lang w:val="en-US"/>
        </w:rPr>
        <w:t>разі</w:t>
      </w:r>
      <w:r w:rsidRPr="00BF1FA7">
        <w:rPr>
          <w:lang w:val="en-US"/>
        </w:rPr>
        <w:t></w:t>
      </w:r>
      <w:r w:rsidRPr="00BF1FA7">
        <w:rPr>
          <w:rFonts w:hint="eastAsia"/>
          <w:lang w:val="en-US"/>
        </w:rPr>
        <w:t>сумніву</w:t>
      </w:r>
      <w:r w:rsidRPr="00BF1FA7">
        <w:rPr>
          <w:lang w:val="en-US"/>
        </w:rPr>
        <w:t></w:t>
      </w:r>
      <w:r w:rsidRPr="00BF1FA7">
        <w:rPr>
          <w:rFonts w:hint="eastAsia"/>
          <w:lang w:val="en-US"/>
        </w:rPr>
        <w:t>у</w:t>
      </w:r>
      <w:r w:rsidRPr="00BF1FA7">
        <w:rPr>
          <w:lang w:val="en-US"/>
        </w:rPr>
        <w:t></w:t>
      </w:r>
      <w:r w:rsidRPr="00BF1FA7">
        <w:rPr>
          <w:rFonts w:hint="eastAsia"/>
          <w:lang w:val="en-US"/>
        </w:rPr>
        <w:t>законності</w:t>
      </w:r>
      <w:r w:rsidRPr="00BF1FA7">
        <w:rPr>
          <w:lang w:val="en-US"/>
        </w:rPr>
        <w:t></w:t>
      </w:r>
      <w:r w:rsidRPr="00BF1FA7">
        <w:rPr>
          <w:rFonts w:hint="eastAsia"/>
          <w:lang w:val="en-US"/>
        </w:rPr>
        <w:t>наданого</w:t>
      </w:r>
      <w:r w:rsidRPr="00BF1FA7">
        <w:rPr>
          <w:lang w:val="en-US"/>
        </w:rPr>
        <w:t></w:t>
      </w:r>
      <w:r w:rsidRPr="00BF1FA7">
        <w:rPr>
          <w:rFonts w:hint="eastAsia"/>
          <w:lang w:val="en-US"/>
        </w:rPr>
        <w:t>керівником</w:t>
      </w:r>
      <w:r w:rsidRPr="00BF1FA7">
        <w:rPr>
          <w:lang w:val="en-US"/>
        </w:rPr>
        <w:t></w:t>
      </w:r>
      <w:r w:rsidRPr="00BF1FA7">
        <w:rPr>
          <w:rFonts w:hint="eastAsia"/>
          <w:lang w:val="en-US"/>
        </w:rPr>
        <w:t>наказу</w:t>
      </w:r>
      <w:r w:rsidRPr="00BF1FA7">
        <w:rPr>
          <w:lang w:val="en-US"/>
        </w:rPr>
        <w:t></w:t>
      </w:r>
      <w:r w:rsidRPr="00BF1FA7">
        <w:rPr>
          <w:lang w:val="en-US"/>
        </w:rPr>
        <w:t></w:t>
      </w:r>
      <w:r w:rsidRPr="00BF1FA7">
        <w:rPr>
          <w:rFonts w:hint="eastAsia"/>
          <w:lang w:val="en-US"/>
        </w:rPr>
        <w:t>розпорядження</w:t>
      </w:r>
      <w:r w:rsidRPr="00BF1FA7">
        <w:rPr>
          <w:lang w:val="en-US"/>
        </w:rPr>
        <w:t></w:t>
      </w:r>
      <w:r w:rsidRPr="00BF1FA7">
        <w:rPr>
          <w:lang w:val="en-US"/>
        </w:rPr>
        <w:t></w:t>
      </w:r>
      <w:r w:rsidRPr="00BF1FA7">
        <w:rPr>
          <w:lang w:val="en-US"/>
        </w:rPr>
        <w:t></w:t>
      </w:r>
      <w:r w:rsidRPr="00BF1FA7">
        <w:rPr>
          <w:rFonts w:hint="eastAsia"/>
          <w:lang w:val="en-US"/>
        </w:rPr>
        <w:t>доручення</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ускладнює</w:t>
      </w:r>
      <w:r w:rsidRPr="00BF1FA7">
        <w:rPr>
          <w:lang w:val="en-US"/>
        </w:rPr>
        <w:t></w:t>
      </w:r>
      <w:r w:rsidRPr="00BF1FA7">
        <w:rPr>
          <w:rFonts w:hint="eastAsia"/>
          <w:lang w:val="en-US"/>
        </w:rPr>
        <w:t>реалізацію</w:t>
      </w:r>
      <w:r w:rsidRPr="00BF1FA7">
        <w:rPr>
          <w:lang w:val="en-US"/>
        </w:rPr>
        <w:t></w:t>
      </w:r>
      <w:r w:rsidRPr="00BF1FA7">
        <w:rPr>
          <w:rFonts w:hint="eastAsia"/>
          <w:lang w:val="en-US"/>
        </w:rPr>
        <w:t>норми</w:t>
      </w:r>
      <w:r w:rsidRPr="00BF1FA7">
        <w:rPr>
          <w:lang w:val="en-US"/>
        </w:rPr>
        <w:t></w:t>
      </w:r>
      <w:r w:rsidRPr="00BF1FA7">
        <w:rPr>
          <w:rFonts w:hint="eastAsia"/>
          <w:lang w:val="en-US"/>
        </w:rPr>
        <w:t>у</w:t>
      </w:r>
      <w:r w:rsidRPr="00BF1FA7">
        <w:rPr>
          <w:lang w:val="en-US"/>
        </w:rPr>
        <w:t></w:t>
      </w:r>
      <w:r w:rsidRPr="00BF1FA7">
        <w:rPr>
          <w:rFonts w:hint="eastAsia"/>
          <w:lang w:val="en-US"/>
        </w:rPr>
        <w:t>зв’язку</w:t>
      </w:r>
      <w:r w:rsidRPr="00BF1FA7">
        <w:rPr>
          <w:lang w:val="en-US"/>
        </w:rPr>
        <w:t></w:t>
      </w:r>
      <w:r w:rsidRPr="00BF1FA7">
        <w:rPr>
          <w:rFonts w:hint="eastAsia"/>
          <w:lang w:val="en-US"/>
        </w:rPr>
        <w:t>з</w:t>
      </w:r>
      <w:r w:rsidRPr="00BF1FA7">
        <w:rPr>
          <w:lang w:val="en-US"/>
        </w:rPr>
        <w:t></w:t>
      </w:r>
      <w:r w:rsidRPr="00BF1FA7">
        <w:rPr>
          <w:rFonts w:hint="eastAsia"/>
          <w:lang w:val="en-US"/>
        </w:rPr>
        <w:t>небажанням</w:t>
      </w:r>
      <w:r w:rsidRPr="00BF1FA7">
        <w:rPr>
          <w:lang w:val="en-US"/>
        </w:rPr>
        <w:t></w:t>
      </w:r>
      <w:r w:rsidRPr="00BF1FA7">
        <w:rPr>
          <w:rFonts w:hint="eastAsia"/>
          <w:lang w:val="en-US"/>
        </w:rPr>
        <w:t>вступати</w:t>
      </w:r>
      <w:r w:rsidRPr="00BF1FA7">
        <w:rPr>
          <w:lang w:val="en-US"/>
        </w:rPr>
        <w:t></w:t>
      </w:r>
      <w:r w:rsidRPr="00BF1FA7">
        <w:rPr>
          <w:rFonts w:hint="eastAsia"/>
          <w:lang w:val="en-US"/>
        </w:rPr>
        <w:t>у</w:t>
      </w:r>
      <w:r w:rsidRPr="00BF1FA7">
        <w:rPr>
          <w:lang w:val="en-US"/>
        </w:rPr>
        <w:t></w:t>
      </w:r>
      <w:r w:rsidRPr="00BF1FA7">
        <w:rPr>
          <w:rFonts w:hint="eastAsia"/>
          <w:lang w:val="en-US"/>
        </w:rPr>
        <w:t>конфлікт</w:t>
      </w:r>
      <w:r w:rsidRPr="00BF1FA7">
        <w:rPr>
          <w:lang w:val="en-US"/>
        </w:rPr>
        <w:t></w:t>
      </w:r>
      <w:r w:rsidRPr="00BF1FA7">
        <w:rPr>
          <w:rFonts w:hint="eastAsia"/>
          <w:lang w:val="en-US"/>
        </w:rPr>
        <w:t>та</w:t>
      </w:r>
      <w:r w:rsidRPr="00BF1FA7">
        <w:rPr>
          <w:lang w:val="en-US"/>
        </w:rPr>
        <w:t></w:t>
      </w:r>
      <w:r w:rsidRPr="00BF1FA7">
        <w:rPr>
          <w:rFonts w:hint="eastAsia"/>
          <w:lang w:val="en-US"/>
        </w:rPr>
        <w:t>на</w:t>
      </w:r>
      <w:r w:rsidRPr="00BF1FA7">
        <w:rPr>
          <w:lang w:val="en-US"/>
        </w:rPr>
        <w:t></w:t>
      </w:r>
      <w:r w:rsidRPr="00BF1FA7">
        <w:rPr>
          <w:rFonts w:hint="eastAsia"/>
          <w:lang w:val="en-US"/>
        </w:rPr>
        <w:t>практиці</w:t>
      </w:r>
      <w:r w:rsidRPr="00BF1FA7">
        <w:rPr>
          <w:lang w:val="en-US"/>
        </w:rPr>
        <w:t></w:t>
      </w:r>
      <w:r w:rsidRPr="00BF1FA7">
        <w:rPr>
          <w:rFonts w:hint="eastAsia"/>
          <w:lang w:val="en-US"/>
        </w:rPr>
        <w:t>фактично</w:t>
      </w:r>
      <w:r w:rsidRPr="00BF1FA7">
        <w:rPr>
          <w:lang w:val="en-US"/>
        </w:rPr>
        <w:t></w:t>
      </w:r>
      <w:r w:rsidRPr="00BF1FA7">
        <w:rPr>
          <w:rFonts w:hint="eastAsia"/>
          <w:lang w:val="en-US"/>
        </w:rPr>
        <w:t>не</w:t>
      </w:r>
      <w:r w:rsidRPr="00BF1FA7">
        <w:rPr>
          <w:lang w:val="en-US"/>
        </w:rPr>
        <w:t></w:t>
      </w:r>
      <w:r w:rsidRPr="00BF1FA7">
        <w:rPr>
          <w:rFonts w:hint="eastAsia"/>
          <w:lang w:val="en-US"/>
        </w:rPr>
        <w:t>застосовується</w:t>
      </w:r>
      <w:r w:rsidRPr="00BF1FA7">
        <w:rPr>
          <w:lang w:val="en-US"/>
        </w:rPr>
        <w:t></w:t>
      </w:r>
      <w:r w:rsidRPr="00BF1FA7">
        <w:rPr>
          <w:rFonts w:hint="eastAsia"/>
          <w:lang w:val="en-US"/>
        </w:rPr>
        <w:t>з</w:t>
      </w:r>
      <w:r w:rsidRPr="00BF1FA7">
        <w:rPr>
          <w:lang w:val="en-US"/>
        </w:rPr>
        <w:t></w:t>
      </w:r>
      <w:r w:rsidRPr="00BF1FA7">
        <w:rPr>
          <w:rFonts w:hint="eastAsia"/>
          <w:lang w:val="en-US"/>
        </w:rPr>
        <w:t>часу</w:t>
      </w:r>
      <w:r w:rsidRPr="00BF1FA7">
        <w:rPr>
          <w:lang w:val="en-US"/>
        </w:rPr>
        <w:t></w:t>
      </w:r>
      <w:r w:rsidRPr="00BF1FA7">
        <w:rPr>
          <w:rFonts w:hint="eastAsia"/>
          <w:lang w:val="en-US"/>
        </w:rPr>
        <w:t>прийняття</w:t>
      </w:r>
      <w:r w:rsidRPr="00BF1FA7">
        <w:rPr>
          <w:lang w:val="en-US"/>
        </w:rPr>
        <w:t></w:t>
      </w:r>
      <w:r w:rsidRPr="00BF1FA7">
        <w:rPr>
          <w:rFonts w:hint="eastAsia"/>
          <w:lang w:val="en-US"/>
        </w:rPr>
        <w:t>Закону</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обґрунтовано</w:t>
      </w:r>
      <w:r w:rsidRPr="00BF1FA7">
        <w:rPr>
          <w:lang w:val="en-US"/>
        </w:rPr>
        <w:t></w:t>
      </w:r>
      <w:r w:rsidRPr="00BF1FA7">
        <w:rPr>
          <w:rFonts w:hint="eastAsia"/>
          <w:lang w:val="en-US"/>
        </w:rPr>
        <w:t>необхідність</w:t>
      </w:r>
      <w:r w:rsidRPr="00BF1FA7">
        <w:rPr>
          <w:lang w:val="en-US"/>
        </w:rPr>
        <w:t></w:t>
      </w:r>
      <w:r w:rsidRPr="00BF1FA7">
        <w:rPr>
          <w:rFonts w:hint="eastAsia"/>
          <w:lang w:val="en-US"/>
        </w:rPr>
        <w:t>утворення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юридичної</w:t>
      </w:r>
      <w:r w:rsidRPr="00BF1FA7">
        <w:rPr>
          <w:lang w:val="en-US"/>
        </w:rPr>
        <w:t></w:t>
      </w:r>
      <w:r w:rsidRPr="00BF1FA7">
        <w:rPr>
          <w:rFonts w:hint="eastAsia"/>
          <w:lang w:val="en-US"/>
        </w:rPr>
        <w:t>служби</w:t>
      </w:r>
      <w:r w:rsidRPr="00BF1FA7">
        <w:rPr>
          <w:lang w:val="en-US"/>
        </w:rPr>
        <w:t></w:t>
      </w:r>
      <w:r w:rsidRPr="00BF1FA7">
        <w:rPr>
          <w:rFonts w:hint="eastAsia"/>
          <w:lang w:val="en-US"/>
        </w:rPr>
        <w:t>як</w:t>
      </w:r>
      <w:r w:rsidRPr="00BF1FA7">
        <w:rPr>
          <w:lang w:val="en-US"/>
        </w:rPr>
        <w:t></w:t>
      </w:r>
      <w:r w:rsidRPr="00BF1FA7">
        <w:rPr>
          <w:rFonts w:hint="eastAsia"/>
          <w:lang w:val="en-US"/>
        </w:rPr>
        <w:t>спеціально</w:t>
      </w:r>
      <w:r w:rsidRPr="00BF1FA7">
        <w:rPr>
          <w:lang w:val="en-US"/>
        </w:rPr>
        <w:t></w:t>
      </w:r>
      <w:r w:rsidRPr="00BF1FA7">
        <w:rPr>
          <w:rFonts w:hint="eastAsia"/>
          <w:lang w:val="en-US"/>
        </w:rPr>
        <w:t>уповноваженого</w:t>
      </w:r>
      <w:r w:rsidRPr="00BF1FA7">
        <w:rPr>
          <w:lang w:val="en-US"/>
        </w:rPr>
        <w:t></w:t>
      </w:r>
      <w:r w:rsidRPr="00BF1FA7">
        <w:rPr>
          <w:rFonts w:hint="eastAsia"/>
          <w:lang w:val="en-US"/>
        </w:rPr>
        <w:t>центрального</w:t>
      </w:r>
      <w:r w:rsidRPr="00BF1FA7">
        <w:rPr>
          <w:lang w:val="en-US"/>
        </w:rPr>
        <w:t></w:t>
      </w:r>
      <w:r w:rsidRPr="00BF1FA7">
        <w:rPr>
          <w:rFonts w:hint="eastAsia"/>
          <w:lang w:val="en-US"/>
        </w:rPr>
        <w:t>органу</w:t>
      </w:r>
      <w:r w:rsidRPr="00BF1FA7">
        <w:rPr>
          <w:lang w:val="en-US"/>
        </w:rPr>
        <w:t></w:t>
      </w:r>
      <w:r w:rsidRPr="00BF1FA7">
        <w:rPr>
          <w:rFonts w:hint="eastAsia"/>
          <w:lang w:val="en-US"/>
        </w:rPr>
        <w:t>виконавчої</w:t>
      </w:r>
      <w:r w:rsidRPr="00BF1FA7">
        <w:rPr>
          <w:lang w:val="en-US"/>
        </w:rPr>
        <w:t></w:t>
      </w:r>
      <w:r w:rsidRPr="00BF1FA7">
        <w:rPr>
          <w:rFonts w:hint="eastAsia"/>
          <w:lang w:val="en-US"/>
        </w:rPr>
        <w:t>влади</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правильного</w:t>
      </w:r>
      <w:r w:rsidRPr="00BF1FA7">
        <w:rPr>
          <w:lang w:val="en-US"/>
        </w:rPr>
        <w:t></w:t>
      </w:r>
      <w:r w:rsidRPr="00BF1FA7">
        <w:rPr>
          <w:rFonts w:hint="eastAsia"/>
          <w:lang w:val="en-US"/>
        </w:rPr>
        <w:t>застосування</w:t>
      </w:r>
      <w:r w:rsidRPr="00BF1FA7">
        <w:rPr>
          <w:lang w:val="en-US"/>
        </w:rPr>
        <w:t></w:t>
      </w:r>
      <w:r w:rsidRPr="00BF1FA7">
        <w:rPr>
          <w:lang w:val="en-US"/>
        </w:rPr>
        <w:t></w:t>
      </w:r>
      <w:r w:rsidRPr="00BF1FA7">
        <w:rPr>
          <w:rFonts w:hint="eastAsia"/>
          <w:lang w:val="en-US"/>
        </w:rPr>
        <w:t>неухильного</w:t>
      </w:r>
      <w:r w:rsidRPr="00BF1FA7">
        <w:rPr>
          <w:lang w:val="en-US"/>
        </w:rPr>
        <w:t></w:t>
      </w:r>
      <w:r w:rsidRPr="00BF1FA7">
        <w:rPr>
          <w:rFonts w:hint="eastAsia"/>
          <w:lang w:val="en-US"/>
        </w:rPr>
        <w:t>дотримання</w:t>
      </w:r>
      <w:r w:rsidRPr="00BF1FA7">
        <w:rPr>
          <w:lang w:val="en-US"/>
        </w:rPr>
        <w:t></w:t>
      </w:r>
      <w:r w:rsidRPr="00BF1FA7">
        <w:rPr>
          <w:rFonts w:hint="eastAsia"/>
          <w:lang w:val="en-US"/>
        </w:rPr>
        <w:t>та</w:t>
      </w:r>
      <w:r w:rsidRPr="00BF1FA7">
        <w:rPr>
          <w:lang w:val="en-US"/>
        </w:rPr>
        <w:t></w:t>
      </w:r>
      <w:r w:rsidRPr="00BF1FA7">
        <w:rPr>
          <w:rFonts w:hint="eastAsia"/>
          <w:lang w:val="en-US"/>
        </w:rPr>
        <w:t>запобігання</w:t>
      </w:r>
      <w:r w:rsidRPr="00BF1FA7">
        <w:rPr>
          <w:lang w:val="en-US"/>
        </w:rPr>
        <w:t></w:t>
      </w:r>
      <w:r w:rsidRPr="00BF1FA7">
        <w:rPr>
          <w:rFonts w:hint="eastAsia"/>
          <w:lang w:val="en-US"/>
        </w:rPr>
        <w:t>невиконанню</w:t>
      </w:r>
      <w:r w:rsidRPr="00BF1FA7">
        <w:rPr>
          <w:lang w:val="en-US"/>
        </w:rPr>
        <w:t></w:t>
      </w:r>
      <w:r w:rsidRPr="00BF1FA7">
        <w:rPr>
          <w:rFonts w:hint="eastAsia"/>
          <w:lang w:val="en-US"/>
        </w:rPr>
        <w:t>вимог</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в</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rFonts w:hint="eastAsia"/>
          <w:lang w:val="en-US"/>
        </w:rPr>
        <w:t>та</w:t>
      </w:r>
      <w:r w:rsidRPr="00BF1FA7">
        <w:rPr>
          <w:lang w:val="en-US"/>
        </w:rPr>
        <w:t></w:t>
      </w:r>
      <w:r w:rsidRPr="00BF1FA7">
        <w:rPr>
          <w:rFonts w:hint="eastAsia"/>
          <w:lang w:val="en-US"/>
        </w:rPr>
        <w:t>їх</w:t>
      </w:r>
      <w:r w:rsidRPr="00BF1FA7">
        <w:rPr>
          <w:lang w:val="en-US"/>
        </w:rPr>
        <w:t></w:t>
      </w:r>
      <w:r w:rsidRPr="00BF1FA7">
        <w:rPr>
          <w:rFonts w:hint="eastAsia"/>
          <w:lang w:val="en-US"/>
        </w:rPr>
        <w:t>посадових</w:t>
      </w:r>
      <w:r w:rsidRPr="00BF1FA7">
        <w:rPr>
          <w:lang w:val="en-US"/>
        </w:rPr>
        <w:t></w:t>
      </w:r>
      <w:r w:rsidRPr="00BF1FA7">
        <w:rPr>
          <w:rFonts w:hint="eastAsia"/>
          <w:lang w:val="en-US"/>
        </w:rPr>
        <w:t>осіб</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забезпечить</w:t>
      </w:r>
      <w:r w:rsidRPr="00BF1FA7">
        <w:rPr>
          <w:lang w:val="en-US"/>
        </w:rPr>
        <w:t></w:t>
      </w:r>
      <w:r w:rsidRPr="00BF1FA7">
        <w:rPr>
          <w:rFonts w:hint="eastAsia"/>
          <w:lang w:val="en-US"/>
        </w:rPr>
        <w:t>підпорядкування</w:t>
      </w:r>
      <w:r w:rsidRPr="00BF1FA7">
        <w:rPr>
          <w:lang w:val="en-US"/>
        </w:rPr>
        <w:t></w:t>
      </w:r>
      <w:r w:rsidRPr="00BF1FA7">
        <w:rPr>
          <w:rFonts w:hint="eastAsia"/>
          <w:lang w:val="en-US"/>
        </w:rPr>
        <w:t>всіх</w:t>
      </w:r>
      <w:r w:rsidRPr="00BF1FA7">
        <w:rPr>
          <w:lang w:val="en-US"/>
        </w:rPr>
        <w:t></w:t>
      </w:r>
      <w:r w:rsidRPr="00BF1FA7">
        <w:rPr>
          <w:rFonts w:hint="eastAsia"/>
          <w:lang w:val="en-US"/>
        </w:rPr>
        <w:t>юридичних</w:t>
      </w:r>
      <w:r w:rsidRPr="00BF1FA7">
        <w:rPr>
          <w:lang w:val="en-US"/>
        </w:rPr>
        <w:t></w:t>
      </w:r>
      <w:r w:rsidRPr="00BF1FA7">
        <w:rPr>
          <w:rFonts w:hint="eastAsia"/>
          <w:lang w:val="en-US"/>
        </w:rPr>
        <w:t>служб</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rFonts w:hint="eastAsia"/>
          <w:lang w:val="en-US"/>
        </w:rPr>
        <w:t>безпосередньо</w:t>
      </w:r>
      <w:r w:rsidRPr="00BF1FA7">
        <w:rPr>
          <w:lang w:val="en-US"/>
        </w:rPr>
        <w:t></w:t>
      </w:r>
      <w:r w:rsidRPr="00BF1FA7">
        <w:rPr>
          <w:rFonts w:hint="eastAsia"/>
          <w:lang w:val="en-US"/>
        </w:rPr>
        <w:t>згаданій</w:t>
      </w:r>
      <w:r w:rsidRPr="00BF1FA7">
        <w:rPr>
          <w:lang w:val="en-US"/>
        </w:rPr>
        <w:t></w:t>
      </w:r>
      <w:r w:rsidRPr="00BF1FA7">
        <w:rPr>
          <w:rFonts w:hint="eastAsia"/>
          <w:lang w:val="en-US"/>
        </w:rPr>
        <w:t>Службі</w:t>
      </w:r>
      <w:r w:rsidRPr="00BF1FA7">
        <w:rPr>
          <w:lang w:val="en-US"/>
        </w:rPr>
        <w:t></w:t>
      </w:r>
      <w:r w:rsidRPr="00BF1FA7">
        <w:rPr>
          <w:rFonts w:hint="eastAsia"/>
          <w:lang w:val="en-US"/>
        </w:rPr>
        <w:t>задля</w:t>
      </w:r>
      <w:r w:rsidRPr="00BF1FA7">
        <w:rPr>
          <w:lang w:val="en-US"/>
        </w:rPr>
        <w:t></w:t>
      </w:r>
      <w:r w:rsidRPr="00BF1FA7">
        <w:rPr>
          <w:rFonts w:hint="eastAsia"/>
          <w:lang w:val="en-US"/>
        </w:rPr>
        <w:t>зняття</w:t>
      </w:r>
      <w:r w:rsidRPr="00BF1FA7">
        <w:rPr>
          <w:lang w:val="en-US"/>
        </w:rPr>
        <w:t></w:t>
      </w:r>
      <w:r w:rsidRPr="00BF1FA7">
        <w:rPr>
          <w:rFonts w:hint="eastAsia"/>
          <w:lang w:val="en-US"/>
        </w:rPr>
        <w:t>ризиків</w:t>
      </w:r>
      <w:r w:rsidRPr="00BF1FA7">
        <w:rPr>
          <w:lang w:val="en-US"/>
        </w:rPr>
        <w:t></w:t>
      </w:r>
      <w:r w:rsidRPr="00BF1FA7">
        <w:rPr>
          <w:rFonts w:hint="eastAsia"/>
          <w:lang w:val="en-US"/>
        </w:rPr>
        <w:t>надмірної</w:t>
      </w:r>
      <w:r w:rsidRPr="00BF1FA7">
        <w:rPr>
          <w:lang w:val="en-US"/>
        </w:rPr>
        <w:t></w:t>
      </w:r>
      <w:r w:rsidRPr="00BF1FA7">
        <w:rPr>
          <w:rFonts w:hint="eastAsia"/>
          <w:lang w:val="en-US"/>
        </w:rPr>
        <w:t>лояльності</w:t>
      </w:r>
      <w:r w:rsidRPr="00BF1FA7">
        <w:rPr>
          <w:lang w:val="en-US"/>
        </w:rPr>
        <w:t></w:t>
      </w:r>
      <w:r w:rsidRPr="00BF1FA7">
        <w:rPr>
          <w:rFonts w:hint="eastAsia"/>
          <w:lang w:val="en-US"/>
        </w:rPr>
        <w:t>перед</w:t>
      </w:r>
      <w:r w:rsidRPr="00BF1FA7">
        <w:rPr>
          <w:lang w:val="en-US"/>
        </w:rPr>
        <w:t></w:t>
      </w:r>
      <w:r w:rsidRPr="00BF1FA7">
        <w:rPr>
          <w:rFonts w:hint="eastAsia"/>
          <w:lang w:val="en-US"/>
        </w:rPr>
        <w:t>керівництвом</w:t>
      </w:r>
      <w:r w:rsidRPr="00BF1FA7">
        <w:rPr>
          <w:lang w:val="en-US"/>
        </w:rPr>
        <w:t></w:t>
      </w:r>
      <w:r w:rsidRPr="00BF1FA7">
        <w:rPr>
          <w:rFonts w:hint="eastAsia"/>
          <w:lang w:val="en-US"/>
        </w:rPr>
        <w:t>з</w:t>
      </w:r>
      <w:r w:rsidRPr="00BF1FA7">
        <w:rPr>
          <w:lang w:val="en-US"/>
        </w:rPr>
        <w:t></w:t>
      </w:r>
      <w:r w:rsidRPr="00BF1FA7">
        <w:rPr>
          <w:rFonts w:hint="eastAsia"/>
          <w:lang w:val="en-US"/>
        </w:rPr>
        <w:t>одного</w:t>
      </w:r>
      <w:r w:rsidRPr="00BF1FA7">
        <w:rPr>
          <w:lang w:val="en-US"/>
        </w:rPr>
        <w:t></w:t>
      </w:r>
      <w:r w:rsidRPr="00BF1FA7">
        <w:rPr>
          <w:rFonts w:hint="eastAsia"/>
          <w:lang w:val="en-US"/>
        </w:rPr>
        <w:t>боку</w:t>
      </w:r>
      <w:r w:rsidRPr="00BF1FA7">
        <w:rPr>
          <w:lang w:val="en-US"/>
        </w:rPr>
        <w:t></w:t>
      </w:r>
      <w:r w:rsidRPr="00BF1FA7">
        <w:rPr>
          <w:rFonts w:hint="eastAsia"/>
          <w:lang w:val="en-US"/>
        </w:rPr>
        <w:t>або</w:t>
      </w:r>
      <w:r w:rsidRPr="00BF1FA7">
        <w:rPr>
          <w:lang w:val="en-US"/>
        </w:rPr>
        <w:t></w:t>
      </w:r>
      <w:r w:rsidRPr="00BF1FA7">
        <w:rPr>
          <w:rFonts w:hint="eastAsia"/>
          <w:lang w:val="en-US"/>
        </w:rPr>
        <w:t>запобігання</w:t>
      </w:r>
      <w:r w:rsidRPr="00BF1FA7">
        <w:rPr>
          <w:lang w:val="en-US"/>
        </w:rPr>
        <w:t></w:t>
      </w:r>
      <w:r w:rsidRPr="00BF1FA7">
        <w:rPr>
          <w:rFonts w:hint="eastAsia"/>
          <w:lang w:val="en-US"/>
        </w:rPr>
        <w:t>можливого</w:t>
      </w:r>
      <w:r w:rsidRPr="00BF1FA7">
        <w:rPr>
          <w:lang w:val="en-US"/>
        </w:rPr>
        <w:t></w:t>
      </w:r>
      <w:r w:rsidRPr="00BF1FA7">
        <w:rPr>
          <w:rFonts w:hint="eastAsia"/>
          <w:lang w:val="en-US"/>
        </w:rPr>
        <w:t>тиску</w:t>
      </w:r>
      <w:r w:rsidRPr="00BF1FA7">
        <w:rPr>
          <w:lang w:val="en-US"/>
        </w:rPr>
        <w:t></w:t>
      </w:r>
      <w:r w:rsidRPr="00BF1FA7">
        <w:rPr>
          <w:rFonts w:hint="eastAsia"/>
          <w:lang w:val="en-US"/>
        </w:rPr>
        <w:t>від</w:t>
      </w:r>
      <w:r w:rsidRPr="00BF1FA7">
        <w:rPr>
          <w:lang w:val="en-US"/>
        </w:rPr>
        <w:t></w:t>
      </w:r>
      <w:r w:rsidRPr="00BF1FA7">
        <w:rPr>
          <w:rFonts w:hint="eastAsia"/>
          <w:lang w:val="en-US"/>
        </w:rPr>
        <w:t>суб’єктів</w:t>
      </w:r>
      <w:r w:rsidRPr="00BF1FA7">
        <w:rPr>
          <w:lang w:val="en-US"/>
        </w:rPr>
        <w:t></w:t>
      </w:r>
      <w:r w:rsidRPr="00BF1FA7">
        <w:rPr>
          <w:rFonts w:hint="eastAsia"/>
          <w:lang w:val="en-US"/>
        </w:rPr>
        <w:t>призначення</w:t>
      </w:r>
      <w:r w:rsidRPr="00BF1FA7">
        <w:rPr>
          <w:lang w:val="en-US"/>
        </w:rPr>
        <w:t></w:t>
      </w:r>
      <w:r w:rsidRPr="00BF1FA7">
        <w:rPr>
          <w:rFonts w:hint="eastAsia"/>
          <w:lang w:val="en-US"/>
        </w:rPr>
        <w:t>шляхом</w:t>
      </w:r>
      <w:r w:rsidRPr="00BF1FA7">
        <w:rPr>
          <w:lang w:val="en-US"/>
        </w:rPr>
        <w:t></w:t>
      </w:r>
      <w:r w:rsidRPr="00BF1FA7">
        <w:rPr>
          <w:rFonts w:hint="eastAsia"/>
          <w:lang w:val="en-US"/>
        </w:rPr>
        <w:t>депреміювання</w:t>
      </w:r>
      <w:r w:rsidRPr="00BF1FA7">
        <w:rPr>
          <w:lang w:val="en-US"/>
        </w:rPr>
        <w:t></w:t>
      </w:r>
      <w:r w:rsidRPr="00BF1FA7">
        <w:rPr>
          <w:lang w:val="en-US"/>
        </w:rPr>
        <w:t></w:t>
      </w:r>
      <w:r w:rsidRPr="00BF1FA7">
        <w:rPr>
          <w:rFonts w:hint="eastAsia"/>
          <w:lang w:val="en-US"/>
        </w:rPr>
        <w:t>булінгу</w:t>
      </w:r>
      <w:r w:rsidRPr="00BF1FA7">
        <w:rPr>
          <w:lang w:val="en-US"/>
        </w:rPr>
        <w:t></w:t>
      </w:r>
      <w:r w:rsidRPr="00BF1FA7">
        <w:rPr>
          <w:rFonts w:hint="eastAsia"/>
          <w:lang w:val="en-US"/>
        </w:rPr>
        <w:t>тощо</w:t>
      </w:r>
      <w:r w:rsidRPr="00BF1FA7">
        <w:rPr>
          <w:lang w:val="en-US"/>
        </w:rPr>
        <w:t></w:t>
      </w:r>
      <w:r w:rsidRPr="00BF1FA7">
        <w:rPr>
          <w:lang w:val="en-US"/>
        </w:rPr>
        <w:t></w:t>
      </w:r>
      <w:r w:rsidRPr="00BF1FA7">
        <w:rPr>
          <w:lang w:val="en-US"/>
        </w:rPr>
        <w:t></w:t>
      </w:r>
      <w:r w:rsidRPr="00BF1FA7">
        <w:rPr>
          <w:rFonts w:hint="eastAsia"/>
          <w:lang w:val="en-US"/>
        </w:rPr>
        <w:t>з</w:t>
      </w:r>
      <w:r w:rsidRPr="00BF1FA7">
        <w:rPr>
          <w:lang w:val="en-US"/>
        </w:rPr>
        <w:t></w:t>
      </w:r>
      <w:r w:rsidRPr="00BF1FA7">
        <w:rPr>
          <w:rFonts w:hint="eastAsia"/>
          <w:lang w:val="en-US"/>
        </w:rPr>
        <w:t>іншого</w:t>
      </w:r>
      <w:r w:rsidRPr="00BF1FA7">
        <w:rPr>
          <w:lang w:val="en-US"/>
        </w:rPr>
        <w:t></w:t>
      </w:r>
    </w:p>
    <w:p w:rsidR="00BF1FA7" w:rsidRPr="00BF1FA7" w:rsidRDefault="00BF1FA7" w:rsidP="00BF1FA7">
      <w:pPr>
        <w:rPr>
          <w:lang w:val="en-US"/>
        </w:rPr>
      </w:pPr>
      <w:r w:rsidRPr="00BF1FA7">
        <w:rPr>
          <w:rFonts w:hint="eastAsia"/>
          <w:lang w:val="en-US"/>
        </w:rPr>
        <w:t>удосконалено</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понятійний</w:t>
      </w:r>
      <w:r w:rsidRPr="00BF1FA7">
        <w:rPr>
          <w:lang w:val="en-US"/>
        </w:rPr>
        <w:t></w:t>
      </w:r>
      <w:r w:rsidRPr="00BF1FA7">
        <w:rPr>
          <w:rFonts w:hint="eastAsia"/>
          <w:lang w:val="en-US"/>
        </w:rPr>
        <w:t>апарат</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lang w:val="en-US"/>
        </w:rPr>
        <w:t></w:t>
      </w:r>
      <w:r w:rsidRPr="00BF1FA7">
        <w:rPr>
          <w:rFonts w:hint="eastAsia"/>
          <w:lang w:val="en-US"/>
        </w:rPr>
        <w:t>запропоновано</w:t>
      </w:r>
      <w:r w:rsidRPr="00BF1FA7">
        <w:rPr>
          <w:lang w:val="en-US"/>
        </w:rPr>
        <w:t></w:t>
      </w:r>
      <w:r w:rsidRPr="00BF1FA7">
        <w:rPr>
          <w:rFonts w:hint="eastAsia"/>
          <w:lang w:val="en-US"/>
        </w:rPr>
        <w:t>визначення</w:t>
      </w:r>
      <w:r w:rsidRPr="00BF1FA7">
        <w:rPr>
          <w:lang w:val="en-US"/>
        </w:rPr>
        <w:t></w:t>
      </w:r>
      <w:r w:rsidRPr="00BF1FA7">
        <w:rPr>
          <w:rFonts w:hint="eastAsia"/>
          <w:lang w:val="en-US"/>
        </w:rPr>
        <w:t>змісту</w:t>
      </w:r>
      <w:r w:rsidRPr="00BF1FA7">
        <w:rPr>
          <w:lang w:val="en-US"/>
        </w:rPr>
        <w:t></w:t>
      </w:r>
      <w:r w:rsidRPr="00BF1FA7">
        <w:rPr>
          <w:rFonts w:hint="eastAsia"/>
          <w:lang w:val="en-US"/>
        </w:rPr>
        <w:t>поняття</w:t>
      </w:r>
      <w:r w:rsidRPr="00BF1FA7">
        <w:rPr>
          <w:lang w:val="en-US"/>
        </w:rPr>
        <w:t></w:t>
      </w:r>
      <w:r w:rsidRPr="00BF1FA7">
        <w:rPr>
          <w:lang w:val="en-US"/>
        </w:rPr>
        <w:t></w:t>
      </w:r>
      <w:r w:rsidRPr="00BF1FA7">
        <w:rPr>
          <w:rFonts w:hint="eastAsia"/>
          <w:lang w:val="en-US"/>
        </w:rPr>
        <w:t>система</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розглядається</w:t>
      </w:r>
      <w:r w:rsidRPr="00BF1FA7">
        <w:rPr>
          <w:lang w:val="en-US"/>
        </w:rPr>
        <w:t></w:t>
      </w:r>
      <w:r w:rsidRPr="00BF1FA7">
        <w:rPr>
          <w:rFonts w:hint="eastAsia"/>
          <w:lang w:val="en-US"/>
        </w:rPr>
        <w:t>як</w:t>
      </w:r>
      <w:r w:rsidRPr="00BF1FA7">
        <w:rPr>
          <w:lang w:val="en-US"/>
        </w:rPr>
        <w:t></w:t>
      </w:r>
      <w:r w:rsidRPr="00BF1FA7">
        <w:rPr>
          <w:rFonts w:hint="eastAsia"/>
          <w:lang w:val="en-US"/>
        </w:rPr>
        <w:t>сукупність</w:t>
      </w:r>
      <w:r w:rsidRPr="00BF1FA7">
        <w:rPr>
          <w:lang w:val="en-US"/>
        </w:rPr>
        <w:t></w:t>
      </w:r>
      <w:r w:rsidRPr="00BF1FA7">
        <w:rPr>
          <w:rFonts w:hint="eastAsia"/>
          <w:lang w:val="en-US"/>
        </w:rPr>
        <w:t>нормативних</w:t>
      </w:r>
      <w:r w:rsidRPr="00BF1FA7">
        <w:rPr>
          <w:lang w:val="en-US"/>
        </w:rPr>
        <w:t></w:t>
      </w:r>
      <w:r w:rsidRPr="00BF1FA7">
        <w:rPr>
          <w:rFonts w:hint="eastAsia"/>
          <w:lang w:val="en-US"/>
        </w:rPr>
        <w:t>приписів</w:t>
      </w:r>
      <w:r w:rsidRPr="00BF1FA7">
        <w:rPr>
          <w:lang w:val="en-US"/>
        </w:rPr>
        <w:t></w:t>
      </w:r>
      <w:r w:rsidRPr="00BF1FA7">
        <w:rPr>
          <w:rFonts w:hint="eastAsia"/>
          <w:lang w:val="en-US"/>
        </w:rPr>
        <w:t>з</w:t>
      </w:r>
      <w:r w:rsidRPr="00BF1FA7">
        <w:rPr>
          <w:lang w:val="en-US"/>
        </w:rPr>
        <w:t></w:t>
      </w:r>
      <w:r w:rsidRPr="00BF1FA7">
        <w:rPr>
          <w:rFonts w:hint="eastAsia"/>
          <w:lang w:val="en-US"/>
        </w:rPr>
        <w:t>метою</w:t>
      </w:r>
      <w:r w:rsidRPr="00BF1FA7">
        <w:rPr>
          <w:lang w:val="en-US"/>
        </w:rPr>
        <w:t></w:t>
      </w:r>
      <w:r w:rsidRPr="00BF1FA7">
        <w:rPr>
          <w:rFonts w:hint="eastAsia"/>
          <w:lang w:val="en-US"/>
        </w:rPr>
        <w:t>неухильного</w:t>
      </w:r>
      <w:r w:rsidRPr="00BF1FA7">
        <w:rPr>
          <w:lang w:val="en-US"/>
        </w:rPr>
        <w:t></w:t>
      </w:r>
      <w:r w:rsidRPr="00BF1FA7">
        <w:rPr>
          <w:rFonts w:hint="eastAsia"/>
          <w:lang w:val="en-US"/>
        </w:rPr>
        <w:t>їх</w:t>
      </w:r>
      <w:r w:rsidRPr="00BF1FA7">
        <w:rPr>
          <w:lang w:val="en-US"/>
        </w:rPr>
        <w:t></w:t>
      </w:r>
      <w:r w:rsidRPr="00BF1FA7">
        <w:rPr>
          <w:rFonts w:hint="eastAsia"/>
          <w:lang w:val="en-US"/>
        </w:rPr>
        <w:t>дотримання</w:t>
      </w:r>
      <w:r w:rsidRPr="00BF1FA7">
        <w:rPr>
          <w:lang w:val="en-US"/>
        </w:rPr>
        <w:t></w:t>
      </w:r>
      <w:r w:rsidRPr="00BF1FA7">
        <w:rPr>
          <w:rFonts w:hint="eastAsia"/>
          <w:lang w:val="en-US"/>
        </w:rPr>
        <w:t>державними</w:t>
      </w:r>
      <w:r w:rsidRPr="00BF1FA7">
        <w:rPr>
          <w:lang w:val="en-US"/>
        </w:rPr>
        <w:t></w:t>
      </w:r>
      <w:r w:rsidRPr="00BF1FA7">
        <w:rPr>
          <w:rFonts w:hint="eastAsia"/>
          <w:lang w:val="en-US"/>
        </w:rPr>
        <w:t>органами</w:t>
      </w:r>
      <w:r w:rsidRPr="00BF1FA7">
        <w:rPr>
          <w:lang w:val="en-US"/>
        </w:rPr>
        <w:t></w:t>
      </w:r>
      <w:r w:rsidRPr="00BF1FA7">
        <w:rPr>
          <w:rFonts w:hint="eastAsia"/>
          <w:lang w:val="en-US"/>
        </w:rPr>
        <w:t>та</w:t>
      </w:r>
      <w:r w:rsidRPr="00BF1FA7">
        <w:rPr>
          <w:lang w:val="en-US"/>
        </w:rPr>
        <w:t></w:t>
      </w:r>
      <w:r w:rsidRPr="00BF1FA7">
        <w:rPr>
          <w:rFonts w:hint="eastAsia"/>
          <w:lang w:val="en-US"/>
        </w:rPr>
        <w:t>їх</w:t>
      </w:r>
      <w:r w:rsidRPr="00BF1FA7">
        <w:rPr>
          <w:lang w:val="en-US"/>
        </w:rPr>
        <w:t></w:t>
      </w:r>
      <w:r w:rsidRPr="00BF1FA7">
        <w:rPr>
          <w:rFonts w:hint="eastAsia"/>
          <w:lang w:val="en-US"/>
        </w:rPr>
        <w:t>посадовими</w:t>
      </w:r>
      <w:r w:rsidRPr="00BF1FA7">
        <w:rPr>
          <w:lang w:val="en-US"/>
        </w:rPr>
        <w:t></w:t>
      </w:r>
      <w:r w:rsidRPr="00BF1FA7">
        <w:rPr>
          <w:rFonts w:hint="eastAsia"/>
          <w:lang w:val="en-US"/>
        </w:rPr>
        <w:t>особами</w:t>
      </w:r>
      <w:r w:rsidRPr="00BF1FA7">
        <w:rPr>
          <w:lang w:val="en-US"/>
        </w:rPr>
        <w:t></w:t>
      </w:r>
      <w:r w:rsidRPr="00BF1FA7">
        <w:rPr>
          <w:rFonts w:hint="eastAsia"/>
          <w:lang w:val="en-US"/>
        </w:rPr>
        <w:t>у</w:t>
      </w:r>
      <w:r w:rsidRPr="00BF1FA7">
        <w:rPr>
          <w:lang w:val="en-US"/>
        </w:rPr>
        <w:t></w:t>
      </w:r>
      <w:r w:rsidRPr="00BF1FA7">
        <w:rPr>
          <w:rFonts w:hint="eastAsia"/>
          <w:lang w:val="en-US"/>
        </w:rPr>
        <w:t>своїй</w:t>
      </w:r>
      <w:r w:rsidRPr="00BF1FA7">
        <w:rPr>
          <w:lang w:val="en-US"/>
        </w:rPr>
        <w:t></w:t>
      </w:r>
      <w:r w:rsidRPr="00BF1FA7">
        <w:rPr>
          <w:rFonts w:hint="eastAsia"/>
          <w:lang w:val="en-US"/>
        </w:rPr>
        <w:t>професійній</w:t>
      </w:r>
      <w:r w:rsidRPr="00BF1FA7">
        <w:rPr>
          <w:lang w:val="en-US"/>
        </w:rPr>
        <w:t></w:t>
      </w:r>
      <w:r w:rsidRPr="00BF1FA7">
        <w:rPr>
          <w:rFonts w:hint="eastAsia"/>
          <w:lang w:val="en-US"/>
        </w:rPr>
        <w:t>діяльності</w:t>
      </w:r>
      <w:r w:rsidRPr="00BF1FA7">
        <w:rPr>
          <w:lang w:val="en-US"/>
        </w:rPr>
        <w:t></w:t>
      </w:r>
      <w:r w:rsidRPr="00BF1FA7">
        <w:rPr>
          <w:lang w:val="en-US"/>
        </w:rPr>
        <w:t></w:t>
      </w:r>
      <w:r w:rsidRPr="00BF1FA7">
        <w:rPr>
          <w:rFonts w:hint="eastAsia"/>
          <w:lang w:val="en-US"/>
        </w:rPr>
        <w:t>поняття</w:t>
      </w:r>
      <w:r w:rsidRPr="00BF1FA7">
        <w:rPr>
          <w:lang w:val="en-US"/>
        </w:rPr>
        <w:t></w:t>
      </w:r>
      <w:r w:rsidRPr="00BF1FA7">
        <w:rPr>
          <w:lang w:val="en-US"/>
        </w:rPr>
        <w:t></w:t>
      </w:r>
      <w:r w:rsidRPr="00BF1FA7">
        <w:rPr>
          <w:rFonts w:hint="eastAsia"/>
          <w:lang w:val="en-US"/>
        </w:rPr>
        <w:t>професійна</w:t>
      </w:r>
      <w:r w:rsidRPr="00BF1FA7">
        <w:rPr>
          <w:lang w:val="en-US"/>
        </w:rPr>
        <w:t></w:t>
      </w:r>
      <w:r w:rsidRPr="00BF1FA7">
        <w:rPr>
          <w:rFonts w:hint="eastAsia"/>
          <w:lang w:val="en-US"/>
        </w:rPr>
        <w:t>діяльність</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визначається</w:t>
      </w:r>
      <w:r w:rsidRPr="00BF1FA7">
        <w:rPr>
          <w:lang w:val="en-US"/>
        </w:rPr>
        <w:t></w:t>
      </w:r>
      <w:r w:rsidRPr="00BF1FA7">
        <w:rPr>
          <w:rFonts w:hint="eastAsia"/>
          <w:lang w:val="en-US"/>
        </w:rPr>
        <w:t>як</w:t>
      </w:r>
      <w:r w:rsidRPr="00BF1FA7">
        <w:rPr>
          <w:lang w:val="en-US"/>
        </w:rPr>
        <w:t></w:t>
      </w:r>
      <w:r w:rsidRPr="00BF1FA7">
        <w:rPr>
          <w:rFonts w:hint="eastAsia"/>
          <w:lang w:val="en-US"/>
        </w:rPr>
        <w:t>базовий</w:t>
      </w:r>
      <w:r w:rsidRPr="00BF1FA7">
        <w:rPr>
          <w:lang w:val="en-US"/>
        </w:rPr>
        <w:t></w:t>
      </w:r>
      <w:r w:rsidRPr="00BF1FA7">
        <w:rPr>
          <w:rFonts w:hint="eastAsia"/>
          <w:lang w:val="en-US"/>
        </w:rPr>
        <w:t>елемент</w:t>
      </w:r>
      <w:r w:rsidRPr="00BF1FA7">
        <w:rPr>
          <w:lang w:val="en-US"/>
        </w:rPr>
        <w:t></w:t>
      </w:r>
      <w:r w:rsidRPr="00BF1FA7">
        <w:rPr>
          <w:rFonts w:hint="eastAsia"/>
          <w:lang w:val="en-US"/>
        </w:rPr>
        <w:t>та</w:t>
      </w:r>
      <w:r w:rsidRPr="00BF1FA7">
        <w:rPr>
          <w:lang w:val="en-US"/>
        </w:rPr>
        <w:t></w:t>
      </w:r>
      <w:r w:rsidRPr="00BF1FA7">
        <w:rPr>
          <w:rFonts w:hint="eastAsia"/>
          <w:lang w:val="en-US"/>
        </w:rPr>
        <w:t>як</w:t>
      </w:r>
      <w:r w:rsidRPr="00BF1FA7">
        <w:rPr>
          <w:lang w:val="en-US"/>
        </w:rPr>
        <w:t></w:t>
      </w:r>
      <w:r w:rsidRPr="00BF1FA7">
        <w:rPr>
          <w:rFonts w:hint="eastAsia"/>
          <w:lang w:val="en-US"/>
        </w:rPr>
        <w:t>соціально</w:t>
      </w:r>
      <w:r w:rsidRPr="00BF1FA7">
        <w:rPr>
          <w:lang w:val="en-US"/>
        </w:rPr>
        <w:t></w:t>
      </w:r>
      <w:r w:rsidRPr="00BF1FA7">
        <w:rPr>
          <w:rFonts w:hint="eastAsia"/>
          <w:lang w:val="en-US"/>
        </w:rPr>
        <w:t>значуща</w:t>
      </w:r>
      <w:r w:rsidRPr="00BF1FA7">
        <w:rPr>
          <w:lang w:val="en-US"/>
        </w:rPr>
        <w:t></w:t>
      </w:r>
      <w:r w:rsidRPr="00BF1FA7">
        <w:rPr>
          <w:rFonts w:hint="eastAsia"/>
          <w:lang w:val="en-US"/>
        </w:rPr>
        <w:t>діяльність</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у</w:t>
      </w:r>
      <w:r w:rsidRPr="00BF1FA7">
        <w:rPr>
          <w:lang w:val="en-US"/>
        </w:rPr>
        <w:t></w:t>
      </w:r>
      <w:r w:rsidRPr="00BF1FA7">
        <w:rPr>
          <w:rFonts w:hint="eastAsia"/>
          <w:lang w:val="en-US"/>
        </w:rPr>
        <w:t>цій</w:t>
      </w:r>
      <w:r w:rsidRPr="00BF1FA7">
        <w:rPr>
          <w:lang w:val="en-US"/>
        </w:rPr>
        <w:t></w:t>
      </w:r>
      <w:r w:rsidRPr="00BF1FA7">
        <w:rPr>
          <w:rFonts w:hint="eastAsia"/>
          <w:lang w:val="en-US"/>
        </w:rPr>
        <w:t>системі</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вимагає</w:t>
      </w:r>
      <w:r w:rsidRPr="00BF1FA7">
        <w:rPr>
          <w:lang w:val="en-US"/>
        </w:rPr>
        <w:t></w:t>
      </w:r>
      <w:r w:rsidRPr="00BF1FA7">
        <w:rPr>
          <w:rFonts w:hint="eastAsia"/>
          <w:lang w:val="en-US"/>
        </w:rPr>
        <w:t>від</w:t>
      </w:r>
      <w:r w:rsidRPr="00BF1FA7">
        <w:rPr>
          <w:lang w:val="en-US"/>
        </w:rPr>
        <w:t></w:t>
      </w:r>
      <w:r w:rsidRPr="00BF1FA7">
        <w:rPr>
          <w:rFonts w:hint="eastAsia"/>
          <w:lang w:val="en-US"/>
        </w:rPr>
        <w:t>них</w:t>
      </w:r>
      <w:r w:rsidRPr="00BF1FA7">
        <w:rPr>
          <w:lang w:val="en-US"/>
        </w:rPr>
        <w:t></w:t>
      </w:r>
      <w:r w:rsidRPr="00BF1FA7">
        <w:rPr>
          <w:rFonts w:hint="eastAsia"/>
          <w:lang w:val="en-US"/>
        </w:rPr>
        <w:t>спеціальних</w:t>
      </w:r>
      <w:r w:rsidRPr="00BF1FA7">
        <w:rPr>
          <w:lang w:val="en-US"/>
        </w:rPr>
        <w:t></w:t>
      </w:r>
      <w:r w:rsidRPr="00BF1FA7">
        <w:rPr>
          <w:rFonts w:hint="eastAsia"/>
          <w:lang w:val="en-US"/>
        </w:rPr>
        <w:t>знань</w:t>
      </w:r>
      <w:r w:rsidRPr="00BF1FA7">
        <w:rPr>
          <w:lang w:val="en-US"/>
        </w:rPr>
        <w:t></w:t>
      </w:r>
      <w:r w:rsidRPr="00BF1FA7">
        <w:rPr>
          <w:lang w:val="en-US"/>
        </w:rPr>
        <w:t></w:t>
      </w:r>
      <w:r w:rsidRPr="00BF1FA7">
        <w:rPr>
          <w:rFonts w:hint="eastAsia"/>
          <w:lang w:val="en-US"/>
        </w:rPr>
        <w:t>вмінь</w:t>
      </w:r>
      <w:r w:rsidRPr="00BF1FA7">
        <w:rPr>
          <w:lang w:val="en-US"/>
        </w:rPr>
        <w:t></w:t>
      </w:r>
      <w:r w:rsidRPr="00BF1FA7">
        <w:rPr>
          <w:rFonts w:hint="eastAsia"/>
          <w:lang w:val="en-US"/>
        </w:rPr>
        <w:t>та</w:t>
      </w:r>
      <w:r w:rsidRPr="00BF1FA7">
        <w:rPr>
          <w:lang w:val="en-US"/>
        </w:rPr>
        <w:t></w:t>
      </w:r>
      <w:r w:rsidRPr="00BF1FA7">
        <w:rPr>
          <w:rFonts w:hint="eastAsia"/>
          <w:lang w:val="en-US"/>
        </w:rPr>
        <w:t>навичок</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професійно</w:t>
      </w:r>
      <w:r w:rsidRPr="00BF1FA7">
        <w:rPr>
          <w:lang w:val="en-US"/>
        </w:rPr>
        <w:t></w:t>
      </w:r>
      <w:r w:rsidRPr="00BF1FA7">
        <w:rPr>
          <w:rFonts w:hint="eastAsia"/>
          <w:lang w:val="en-US"/>
        </w:rPr>
        <w:t>обумовлених</w:t>
      </w:r>
      <w:r w:rsidRPr="00BF1FA7">
        <w:rPr>
          <w:lang w:val="en-US"/>
        </w:rPr>
        <w:t></w:t>
      </w:r>
      <w:r w:rsidRPr="00BF1FA7">
        <w:rPr>
          <w:rFonts w:hint="eastAsia"/>
          <w:lang w:val="en-US"/>
        </w:rPr>
        <w:t>властивостей</w:t>
      </w:r>
      <w:r w:rsidRPr="00BF1FA7">
        <w:rPr>
          <w:lang w:val="en-US"/>
        </w:rPr>
        <w:t></w:t>
      </w:r>
      <w:r w:rsidRPr="00BF1FA7">
        <w:rPr>
          <w:rFonts w:hint="eastAsia"/>
          <w:lang w:val="en-US"/>
        </w:rPr>
        <w:t>особистості</w:t>
      </w:r>
      <w:r w:rsidRPr="00BF1FA7">
        <w:rPr>
          <w:lang w:val="en-US"/>
        </w:rPr>
        <w:t></w:t>
      </w:r>
      <w:r w:rsidRPr="00BF1FA7">
        <w:rPr>
          <w:lang w:val="en-US"/>
        </w:rPr>
        <w:t></w:t>
      </w:r>
      <w:r w:rsidRPr="00BF1FA7">
        <w:rPr>
          <w:rFonts w:hint="eastAsia"/>
          <w:lang w:val="en-US"/>
        </w:rPr>
        <w:t>тобто</w:t>
      </w:r>
      <w:r w:rsidRPr="00BF1FA7">
        <w:rPr>
          <w:lang w:val="en-US"/>
        </w:rPr>
        <w:t></w:t>
      </w:r>
      <w:r w:rsidRPr="00BF1FA7">
        <w:rPr>
          <w:rFonts w:hint="eastAsia"/>
          <w:lang w:val="en-US"/>
        </w:rPr>
        <w:t>відповідних</w:t>
      </w:r>
      <w:r w:rsidRPr="00BF1FA7">
        <w:rPr>
          <w:lang w:val="en-US"/>
        </w:rPr>
        <w:t></w:t>
      </w:r>
      <w:r w:rsidRPr="00BF1FA7">
        <w:rPr>
          <w:rFonts w:hint="eastAsia"/>
          <w:lang w:val="en-US"/>
        </w:rPr>
        <w:t>компетентностей</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теоретичні</w:t>
      </w:r>
      <w:r w:rsidRPr="00BF1FA7">
        <w:rPr>
          <w:lang w:val="en-US"/>
        </w:rPr>
        <w:t></w:t>
      </w:r>
      <w:r w:rsidRPr="00BF1FA7">
        <w:rPr>
          <w:rFonts w:hint="eastAsia"/>
          <w:lang w:val="en-US"/>
        </w:rPr>
        <w:t>підходи</w:t>
      </w:r>
      <w:r w:rsidRPr="00BF1FA7">
        <w:rPr>
          <w:lang w:val="en-US"/>
        </w:rPr>
        <w:t></w:t>
      </w:r>
      <w:r w:rsidRPr="00BF1FA7">
        <w:rPr>
          <w:rFonts w:hint="eastAsia"/>
          <w:lang w:val="en-US"/>
        </w:rPr>
        <w:t>щодо</w:t>
      </w:r>
      <w:r w:rsidRPr="00BF1FA7">
        <w:rPr>
          <w:lang w:val="en-US"/>
        </w:rPr>
        <w:t></w:t>
      </w:r>
      <w:r w:rsidRPr="00BF1FA7">
        <w:rPr>
          <w:rFonts w:hint="eastAsia"/>
          <w:lang w:val="en-US"/>
        </w:rPr>
        <w:t>підвищення</w:t>
      </w:r>
      <w:r w:rsidRPr="00BF1FA7">
        <w:rPr>
          <w:lang w:val="en-US"/>
        </w:rPr>
        <w:t></w:t>
      </w:r>
      <w:r w:rsidRPr="00BF1FA7">
        <w:rPr>
          <w:rFonts w:hint="eastAsia"/>
          <w:lang w:val="en-US"/>
        </w:rPr>
        <w:t>ефективності</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rFonts w:hint="eastAsia"/>
          <w:lang w:val="en-US"/>
        </w:rPr>
        <w:t>які</w:t>
      </w:r>
      <w:r w:rsidRPr="00BF1FA7">
        <w:rPr>
          <w:lang w:val="en-US"/>
        </w:rPr>
        <w:t></w:t>
      </w:r>
      <w:r w:rsidRPr="00BF1FA7">
        <w:rPr>
          <w:rFonts w:hint="eastAsia"/>
          <w:lang w:val="en-US"/>
        </w:rPr>
        <w:t>дозволили</w:t>
      </w:r>
      <w:r w:rsidRPr="00BF1FA7">
        <w:rPr>
          <w:lang w:val="en-US"/>
        </w:rPr>
        <w:t></w:t>
      </w:r>
      <w:r w:rsidRPr="00BF1FA7">
        <w:rPr>
          <w:rFonts w:hint="eastAsia"/>
          <w:lang w:val="en-US"/>
        </w:rPr>
        <w:t>сформулювати</w:t>
      </w:r>
      <w:r w:rsidRPr="00BF1FA7">
        <w:rPr>
          <w:lang w:val="en-US"/>
        </w:rPr>
        <w:t></w:t>
      </w:r>
      <w:r w:rsidRPr="00BF1FA7">
        <w:rPr>
          <w:rFonts w:hint="eastAsia"/>
          <w:lang w:val="en-US"/>
        </w:rPr>
        <w:t>пропозиції</w:t>
      </w:r>
      <w:r w:rsidRPr="00BF1FA7">
        <w:rPr>
          <w:lang w:val="en-US"/>
        </w:rPr>
        <w:t></w:t>
      </w:r>
      <w:r w:rsidRPr="00BF1FA7">
        <w:rPr>
          <w:rFonts w:hint="eastAsia"/>
          <w:lang w:val="en-US"/>
        </w:rPr>
        <w:t>щодо</w:t>
      </w:r>
      <w:r w:rsidRPr="00BF1FA7">
        <w:rPr>
          <w:lang w:val="en-US"/>
        </w:rPr>
        <w:t></w:t>
      </w:r>
      <w:r w:rsidRPr="00BF1FA7">
        <w:rPr>
          <w:rFonts w:hint="eastAsia"/>
          <w:lang w:val="en-US"/>
        </w:rPr>
        <w:t>внесення</w:t>
      </w:r>
      <w:r w:rsidRPr="00BF1FA7">
        <w:rPr>
          <w:lang w:val="en-US"/>
        </w:rPr>
        <w:t></w:t>
      </w:r>
      <w:r w:rsidRPr="00BF1FA7">
        <w:rPr>
          <w:rFonts w:hint="eastAsia"/>
          <w:lang w:val="en-US"/>
        </w:rPr>
        <w:t>змін</w:t>
      </w:r>
      <w:r w:rsidRPr="00BF1FA7">
        <w:rPr>
          <w:lang w:val="en-US"/>
        </w:rPr>
        <w:t></w:t>
      </w:r>
      <w:r w:rsidRPr="00BF1FA7">
        <w:rPr>
          <w:rFonts w:hint="eastAsia"/>
          <w:lang w:val="en-US"/>
        </w:rPr>
        <w:t>до</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повернення</w:t>
      </w:r>
      <w:r w:rsidRPr="00BF1FA7">
        <w:rPr>
          <w:lang w:val="en-US"/>
        </w:rPr>
        <w:t></w:t>
      </w:r>
      <w:r w:rsidRPr="00BF1FA7">
        <w:rPr>
          <w:rFonts w:hint="eastAsia"/>
          <w:lang w:val="en-US"/>
        </w:rPr>
        <w:t>довіри</w:t>
      </w:r>
      <w:r w:rsidRPr="00BF1FA7">
        <w:rPr>
          <w:lang w:val="en-US"/>
        </w:rPr>
        <w:t></w:t>
      </w:r>
      <w:r w:rsidRPr="00BF1FA7">
        <w:rPr>
          <w:rFonts w:hint="eastAsia"/>
          <w:lang w:val="en-US"/>
        </w:rPr>
        <w:t>до</w:t>
      </w:r>
      <w:r w:rsidRPr="00BF1FA7">
        <w:rPr>
          <w:lang w:val="en-US"/>
        </w:rPr>
        <w:t></w:t>
      </w:r>
      <w:r w:rsidRPr="00BF1FA7">
        <w:rPr>
          <w:rFonts w:hint="eastAsia"/>
          <w:lang w:val="en-US"/>
        </w:rPr>
        <w:t>конкурсів</w:t>
      </w:r>
      <w:r w:rsidRPr="00BF1FA7">
        <w:rPr>
          <w:lang w:val="en-US"/>
        </w:rPr>
        <w:t></w:t>
      </w:r>
      <w:r w:rsidRPr="00BF1FA7">
        <w:rPr>
          <w:rFonts w:hint="eastAsia"/>
          <w:lang w:val="en-US"/>
        </w:rPr>
        <w:t>та</w:t>
      </w:r>
      <w:r w:rsidRPr="00BF1FA7">
        <w:rPr>
          <w:lang w:val="en-US"/>
        </w:rPr>
        <w:t></w:t>
      </w:r>
      <w:r w:rsidRPr="00BF1FA7">
        <w:rPr>
          <w:rFonts w:hint="eastAsia"/>
          <w:lang w:val="en-US"/>
        </w:rPr>
        <w:t>визначення</w:t>
      </w:r>
      <w:r w:rsidRPr="00BF1FA7">
        <w:rPr>
          <w:lang w:val="en-US"/>
        </w:rPr>
        <w:t></w:t>
      </w:r>
      <w:r w:rsidRPr="00BF1FA7">
        <w:rPr>
          <w:rFonts w:hint="eastAsia"/>
          <w:lang w:val="en-US"/>
        </w:rPr>
        <w:t>єдиного</w:t>
      </w:r>
      <w:r w:rsidRPr="00BF1FA7">
        <w:rPr>
          <w:lang w:val="en-US"/>
        </w:rPr>
        <w:t></w:t>
      </w:r>
      <w:r w:rsidRPr="00BF1FA7">
        <w:rPr>
          <w:rFonts w:hint="eastAsia"/>
          <w:lang w:val="en-US"/>
        </w:rPr>
        <w:t>переможця</w:t>
      </w:r>
      <w:r w:rsidRPr="00BF1FA7">
        <w:rPr>
          <w:lang w:val="en-US"/>
        </w:rPr>
        <w:t></w:t>
      </w:r>
      <w:r w:rsidRPr="00BF1FA7">
        <w:rPr>
          <w:rFonts w:hint="eastAsia"/>
          <w:lang w:val="en-US"/>
        </w:rPr>
        <w:t>за</w:t>
      </w:r>
      <w:r w:rsidRPr="00BF1FA7">
        <w:rPr>
          <w:lang w:val="en-US"/>
        </w:rPr>
        <w:t></w:t>
      </w:r>
      <w:r w:rsidRPr="00BF1FA7">
        <w:rPr>
          <w:rFonts w:hint="eastAsia"/>
          <w:lang w:val="en-US"/>
        </w:rPr>
        <w:t>рейтингом</w:t>
      </w:r>
      <w:r w:rsidRPr="00BF1FA7">
        <w:rPr>
          <w:lang w:val="en-US"/>
        </w:rPr>
        <w:t></w:t>
      </w:r>
      <w:r w:rsidRPr="00BF1FA7">
        <w:rPr>
          <w:lang w:val="en-US"/>
        </w:rPr>
        <w:t></w:t>
      </w:r>
      <w:r w:rsidRPr="00BF1FA7">
        <w:rPr>
          <w:rFonts w:hint="eastAsia"/>
          <w:lang w:val="en-US"/>
        </w:rPr>
        <w:t>удосконалення</w:t>
      </w:r>
      <w:r w:rsidRPr="00BF1FA7">
        <w:rPr>
          <w:lang w:val="en-US"/>
        </w:rPr>
        <w:t></w:t>
      </w:r>
      <w:r w:rsidRPr="00BF1FA7">
        <w:rPr>
          <w:rFonts w:hint="eastAsia"/>
          <w:lang w:val="en-US"/>
        </w:rPr>
        <w:t>процесів</w:t>
      </w:r>
      <w:r w:rsidRPr="00BF1FA7">
        <w:rPr>
          <w:lang w:val="en-US"/>
        </w:rPr>
        <w:t></w:t>
      </w:r>
      <w:r w:rsidRPr="00BF1FA7">
        <w:rPr>
          <w:rFonts w:hint="eastAsia"/>
          <w:lang w:val="en-US"/>
        </w:rPr>
        <w:t>оцінювання</w:t>
      </w:r>
      <w:r w:rsidRPr="00BF1FA7">
        <w:rPr>
          <w:lang w:val="en-US"/>
        </w:rPr>
        <w:t></w:t>
      </w:r>
      <w:r w:rsidRPr="00BF1FA7">
        <w:rPr>
          <w:rFonts w:hint="eastAsia"/>
          <w:lang w:val="en-US"/>
        </w:rPr>
        <w:t>шляхом</w:t>
      </w:r>
      <w:r w:rsidRPr="00BF1FA7">
        <w:rPr>
          <w:lang w:val="en-US"/>
        </w:rPr>
        <w:t></w:t>
      </w:r>
      <w:r w:rsidRPr="00BF1FA7">
        <w:rPr>
          <w:rFonts w:hint="eastAsia"/>
          <w:lang w:val="en-US"/>
        </w:rPr>
        <w:t>їх</w:t>
      </w:r>
      <w:r w:rsidRPr="00BF1FA7">
        <w:rPr>
          <w:lang w:val="en-US"/>
        </w:rPr>
        <w:t></w:t>
      </w:r>
      <w:r w:rsidRPr="00BF1FA7">
        <w:rPr>
          <w:rFonts w:hint="eastAsia"/>
          <w:lang w:val="en-US"/>
        </w:rPr>
        <w:t>централізації</w:t>
      </w:r>
      <w:r w:rsidRPr="00BF1FA7">
        <w:rPr>
          <w:lang w:val="en-US"/>
        </w:rPr>
        <w:t></w:t>
      </w:r>
      <w:r w:rsidRPr="00BF1FA7">
        <w:rPr>
          <w:lang w:val="en-US"/>
        </w:rPr>
        <w:t></w:t>
      </w:r>
      <w:r w:rsidRPr="00BF1FA7">
        <w:rPr>
          <w:rFonts w:hint="eastAsia"/>
          <w:lang w:val="en-US"/>
        </w:rPr>
        <w:t>контролю</w:t>
      </w:r>
      <w:r w:rsidRPr="00BF1FA7">
        <w:rPr>
          <w:lang w:val="en-US"/>
        </w:rPr>
        <w:t></w:t>
      </w:r>
      <w:r w:rsidRPr="00BF1FA7">
        <w:rPr>
          <w:rFonts w:hint="eastAsia"/>
          <w:lang w:val="en-US"/>
        </w:rPr>
        <w:t>за</w:t>
      </w:r>
      <w:r w:rsidRPr="00BF1FA7">
        <w:rPr>
          <w:lang w:val="en-US"/>
        </w:rPr>
        <w:t></w:t>
      </w:r>
      <w:r w:rsidRPr="00BF1FA7">
        <w:rPr>
          <w:rFonts w:hint="eastAsia"/>
          <w:lang w:val="en-US"/>
        </w:rPr>
        <w:t>діяльністю</w:t>
      </w:r>
      <w:r w:rsidRPr="00BF1FA7">
        <w:rPr>
          <w:lang w:val="en-US"/>
        </w:rPr>
        <w:t></w:t>
      </w:r>
      <w:r w:rsidRPr="00BF1FA7">
        <w:rPr>
          <w:rFonts w:hint="eastAsia"/>
          <w:lang w:val="en-US"/>
        </w:rPr>
        <w:t>конкурсних</w:t>
      </w:r>
      <w:r w:rsidRPr="00BF1FA7">
        <w:rPr>
          <w:lang w:val="en-US"/>
        </w:rPr>
        <w:t></w:t>
      </w:r>
      <w:r w:rsidRPr="00BF1FA7">
        <w:rPr>
          <w:rFonts w:hint="eastAsia"/>
          <w:lang w:val="en-US"/>
        </w:rPr>
        <w:t>комісій</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Комісії</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вищого</w:t>
      </w:r>
      <w:r w:rsidRPr="00BF1FA7">
        <w:rPr>
          <w:lang w:val="en-US"/>
        </w:rPr>
        <w:t></w:t>
      </w:r>
      <w:r w:rsidRPr="00BF1FA7">
        <w:rPr>
          <w:rFonts w:hint="eastAsia"/>
          <w:lang w:val="en-US"/>
        </w:rPr>
        <w:t>корпусу</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щодо</w:t>
      </w:r>
      <w:r w:rsidRPr="00BF1FA7">
        <w:rPr>
          <w:lang w:val="en-US"/>
        </w:rPr>
        <w:t></w:t>
      </w:r>
      <w:r w:rsidRPr="00BF1FA7">
        <w:rPr>
          <w:rFonts w:hint="eastAsia"/>
          <w:lang w:val="en-US"/>
        </w:rPr>
        <w:t>можливого</w:t>
      </w:r>
      <w:r w:rsidRPr="00BF1FA7">
        <w:rPr>
          <w:lang w:val="en-US"/>
        </w:rPr>
        <w:t></w:t>
      </w:r>
      <w:r w:rsidRPr="00BF1FA7">
        <w:rPr>
          <w:rFonts w:hint="eastAsia"/>
          <w:lang w:val="en-US"/>
        </w:rPr>
        <w:t>незаконного</w:t>
      </w:r>
      <w:r w:rsidRPr="00BF1FA7">
        <w:rPr>
          <w:lang w:val="en-US"/>
        </w:rPr>
        <w:t></w:t>
      </w:r>
      <w:r w:rsidRPr="00BF1FA7">
        <w:rPr>
          <w:rFonts w:hint="eastAsia"/>
          <w:lang w:val="en-US"/>
        </w:rPr>
        <w:t>втручання</w:t>
      </w:r>
      <w:r w:rsidRPr="00BF1FA7">
        <w:rPr>
          <w:lang w:val="en-US"/>
        </w:rPr>
        <w:t></w:t>
      </w:r>
      <w:r w:rsidRPr="00BF1FA7">
        <w:rPr>
          <w:rFonts w:hint="eastAsia"/>
          <w:lang w:val="en-US"/>
        </w:rPr>
        <w:t>у</w:t>
      </w:r>
      <w:r w:rsidRPr="00BF1FA7">
        <w:rPr>
          <w:lang w:val="en-US"/>
        </w:rPr>
        <w:t></w:t>
      </w:r>
      <w:r w:rsidRPr="00BF1FA7">
        <w:rPr>
          <w:rFonts w:hint="eastAsia"/>
          <w:lang w:val="en-US"/>
        </w:rPr>
        <w:t>їх</w:t>
      </w:r>
      <w:r w:rsidRPr="00BF1FA7">
        <w:rPr>
          <w:lang w:val="en-US"/>
        </w:rPr>
        <w:t></w:t>
      </w:r>
      <w:r w:rsidRPr="00BF1FA7">
        <w:rPr>
          <w:rFonts w:hint="eastAsia"/>
          <w:lang w:val="en-US"/>
        </w:rPr>
        <w:t>діяльність</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наукові</w:t>
      </w:r>
      <w:r w:rsidRPr="00BF1FA7">
        <w:rPr>
          <w:lang w:val="en-US"/>
        </w:rPr>
        <w:t></w:t>
      </w:r>
      <w:r w:rsidRPr="00BF1FA7">
        <w:rPr>
          <w:rFonts w:hint="eastAsia"/>
          <w:lang w:val="en-US"/>
        </w:rPr>
        <w:t>підходи</w:t>
      </w:r>
      <w:r w:rsidRPr="00BF1FA7">
        <w:rPr>
          <w:lang w:val="en-US"/>
        </w:rPr>
        <w:t></w:t>
      </w:r>
      <w:r w:rsidRPr="00BF1FA7">
        <w:rPr>
          <w:rFonts w:hint="eastAsia"/>
          <w:lang w:val="en-US"/>
        </w:rPr>
        <w:t>щодо</w:t>
      </w:r>
      <w:r w:rsidRPr="00BF1FA7">
        <w:rPr>
          <w:lang w:val="en-US"/>
        </w:rPr>
        <w:t></w:t>
      </w:r>
      <w:r w:rsidRPr="00BF1FA7">
        <w:rPr>
          <w:rFonts w:hint="eastAsia"/>
          <w:lang w:val="en-US"/>
        </w:rPr>
        <w:t>визначення</w:t>
      </w:r>
      <w:r w:rsidRPr="00BF1FA7">
        <w:rPr>
          <w:lang w:val="en-US"/>
        </w:rPr>
        <w:t></w:t>
      </w:r>
      <w:r w:rsidRPr="00BF1FA7">
        <w:rPr>
          <w:rFonts w:hint="eastAsia"/>
          <w:lang w:val="en-US"/>
        </w:rPr>
        <w:t>основних</w:t>
      </w:r>
      <w:r w:rsidRPr="00BF1FA7">
        <w:rPr>
          <w:lang w:val="en-US"/>
        </w:rPr>
        <w:t></w:t>
      </w:r>
      <w:r w:rsidRPr="00BF1FA7">
        <w:rPr>
          <w:rFonts w:hint="eastAsia"/>
          <w:lang w:val="en-US"/>
        </w:rPr>
        <w:t>характеристик</w:t>
      </w:r>
      <w:r w:rsidRPr="00BF1FA7">
        <w:rPr>
          <w:lang w:val="en-US"/>
        </w:rPr>
        <w:t></w:t>
      </w:r>
      <w:r w:rsidRPr="00BF1FA7">
        <w:rPr>
          <w:rFonts w:hint="eastAsia"/>
          <w:lang w:val="en-US"/>
        </w:rPr>
        <w:t>систем</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в</w:t>
      </w:r>
      <w:r w:rsidRPr="00BF1FA7">
        <w:rPr>
          <w:lang w:val="en-US"/>
        </w:rPr>
        <w:t></w:t>
      </w:r>
      <w:r w:rsidRPr="00BF1FA7">
        <w:rPr>
          <w:rFonts w:hint="eastAsia"/>
          <w:lang w:val="en-US"/>
        </w:rPr>
        <w:t>ході</w:t>
      </w:r>
      <w:r w:rsidRPr="00BF1FA7">
        <w:rPr>
          <w:lang w:val="en-US"/>
        </w:rPr>
        <w:t></w:t>
      </w:r>
      <w:r w:rsidRPr="00BF1FA7">
        <w:rPr>
          <w:rFonts w:hint="eastAsia"/>
          <w:lang w:val="en-US"/>
        </w:rPr>
        <w:t>вивчення</w:t>
      </w:r>
      <w:r w:rsidRPr="00BF1FA7">
        <w:rPr>
          <w:lang w:val="en-US"/>
        </w:rPr>
        <w:t></w:t>
      </w:r>
      <w:r w:rsidRPr="00BF1FA7">
        <w:rPr>
          <w:rFonts w:hint="eastAsia"/>
          <w:lang w:val="en-US"/>
        </w:rPr>
        <w:t>зарубіжного</w:t>
      </w:r>
      <w:r w:rsidRPr="00BF1FA7">
        <w:rPr>
          <w:lang w:val="en-US"/>
        </w:rPr>
        <w:t></w:t>
      </w:r>
      <w:r w:rsidRPr="00BF1FA7">
        <w:rPr>
          <w:rFonts w:hint="eastAsia"/>
          <w:lang w:val="en-US"/>
        </w:rPr>
        <w:t>досвіду</w:t>
      </w:r>
      <w:r w:rsidRPr="00BF1FA7">
        <w:rPr>
          <w:lang w:val="en-US"/>
        </w:rPr>
        <w:t></w:t>
      </w:r>
      <w:r w:rsidRPr="00BF1FA7">
        <w:rPr>
          <w:rFonts w:hint="eastAsia"/>
          <w:lang w:val="en-US"/>
        </w:rPr>
        <w:t>реформування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сформульовано</w:t>
      </w:r>
      <w:r w:rsidRPr="00BF1FA7">
        <w:rPr>
          <w:lang w:val="en-US"/>
        </w:rPr>
        <w:t></w:t>
      </w:r>
      <w:r w:rsidRPr="00BF1FA7">
        <w:rPr>
          <w:rFonts w:hint="eastAsia"/>
          <w:lang w:val="en-US"/>
        </w:rPr>
        <w:t>пропозиції</w:t>
      </w:r>
      <w:r w:rsidRPr="00BF1FA7">
        <w:rPr>
          <w:lang w:val="en-US"/>
        </w:rPr>
        <w:t></w:t>
      </w:r>
      <w:r w:rsidRPr="00BF1FA7">
        <w:rPr>
          <w:rFonts w:hint="eastAsia"/>
          <w:lang w:val="en-US"/>
        </w:rPr>
        <w:t>щодо</w:t>
      </w:r>
      <w:r w:rsidRPr="00BF1FA7">
        <w:rPr>
          <w:lang w:val="en-US"/>
        </w:rPr>
        <w:t></w:t>
      </w:r>
      <w:r w:rsidRPr="00BF1FA7">
        <w:rPr>
          <w:rFonts w:hint="eastAsia"/>
          <w:lang w:val="en-US"/>
        </w:rPr>
        <w:t>доцільності</w:t>
      </w:r>
      <w:r w:rsidRPr="00BF1FA7">
        <w:rPr>
          <w:lang w:val="en-US"/>
        </w:rPr>
        <w:t></w:t>
      </w:r>
      <w:r w:rsidRPr="00BF1FA7">
        <w:rPr>
          <w:rFonts w:hint="eastAsia"/>
          <w:lang w:val="en-US"/>
        </w:rPr>
        <w:t>переходу</w:t>
      </w:r>
      <w:r w:rsidRPr="00BF1FA7">
        <w:rPr>
          <w:lang w:val="en-US"/>
        </w:rPr>
        <w:t></w:t>
      </w:r>
      <w:r w:rsidRPr="00BF1FA7">
        <w:rPr>
          <w:rFonts w:hint="eastAsia"/>
          <w:lang w:val="en-US"/>
        </w:rPr>
        <w:t>до</w:t>
      </w:r>
      <w:r w:rsidRPr="00BF1FA7">
        <w:rPr>
          <w:lang w:val="en-US"/>
        </w:rPr>
        <w:t></w:t>
      </w:r>
      <w:r w:rsidRPr="00BF1FA7">
        <w:rPr>
          <w:rFonts w:hint="eastAsia"/>
          <w:lang w:val="en-US"/>
        </w:rPr>
        <w:t>кар’єрної</w:t>
      </w:r>
      <w:r w:rsidRPr="00BF1FA7">
        <w:rPr>
          <w:lang w:val="en-US"/>
        </w:rPr>
        <w:t></w:t>
      </w:r>
      <w:r w:rsidRPr="00BF1FA7">
        <w:rPr>
          <w:rFonts w:hint="eastAsia"/>
          <w:lang w:val="en-US"/>
        </w:rPr>
        <w:t>моделі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p>
    <w:p w:rsidR="00BF1FA7" w:rsidRPr="00BF1FA7" w:rsidRDefault="00BF1FA7" w:rsidP="00BF1FA7">
      <w:pPr>
        <w:rPr>
          <w:lang w:val="en-US"/>
        </w:rPr>
      </w:pPr>
      <w:r w:rsidRPr="00BF1FA7">
        <w:rPr>
          <w:rFonts w:hint="eastAsia"/>
          <w:lang w:val="en-US"/>
        </w:rPr>
        <w:t>дістали</w:t>
      </w:r>
      <w:r w:rsidRPr="00BF1FA7">
        <w:rPr>
          <w:lang w:val="en-US"/>
        </w:rPr>
        <w:t></w:t>
      </w:r>
      <w:r w:rsidRPr="00BF1FA7">
        <w:rPr>
          <w:rFonts w:hint="eastAsia"/>
          <w:lang w:val="en-US"/>
        </w:rPr>
        <w:t>подальшого</w:t>
      </w:r>
      <w:r w:rsidRPr="00BF1FA7">
        <w:rPr>
          <w:lang w:val="en-US"/>
        </w:rPr>
        <w:t></w:t>
      </w:r>
      <w:r w:rsidRPr="00BF1FA7">
        <w:rPr>
          <w:rFonts w:hint="eastAsia"/>
          <w:lang w:val="en-US"/>
        </w:rPr>
        <w:t>розвитку</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змістові</w:t>
      </w:r>
      <w:r w:rsidRPr="00BF1FA7">
        <w:rPr>
          <w:lang w:val="en-US"/>
        </w:rPr>
        <w:t></w:t>
      </w:r>
      <w:r w:rsidRPr="00BF1FA7">
        <w:rPr>
          <w:rFonts w:hint="eastAsia"/>
          <w:lang w:val="en-US"/>
        </w:rPr>
        <w:t>характеристики</w:t>
      </w:r>
      <w:r w:rsidRPr="00BF1FA7">
        <w:rPr>
          <w:lang w:val="en-US"/>
        </w:rPr>
        <w:t></w:t>
      </w:r>
      <w:r w:rsidRPr="00BF1FA7">
        <w:rPr>
          <w:rFonts w:hint="eastAsia"/>
          <w:lang w:val="en-US"/>
        </w:rPr>
        <w:t>визначень</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в</w:t>
      </w:r>
      <w:r w:rsidRPr="00BF1FA7">
        <w:rPr>
          <w:lang w:val="en-US"/>
        </w:rPr>
        <w:t></w:t>
      </w:r>
      <w:r w:rsidRPr="00BF1FA7">
        <w:rPr>
          <w:rFonts w:hint="eastAsia"/>
          <w:lang w:val="en-US"/>
        </w:rPr>
        <w:t>системі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інструментарій</w:t>
      </w:r>
      <w:r w:rsidRPr="00BF1FA7">
        <w:rPr>
          <w:lang w:val="en-US"/>
        </w:rPr>
        <w:t></w:t>
      </w:r>
      <w:r w:rsidRPr="00BF1FA7">
        <w:rPr>
          <w:rFonts w:hint="eastAsia"/>
          <w:lang w:val="en-US"/>
        </w:rPr>
        <w:t>реалізації</w:t>
      </w:r>
      <w:r w:rsidRPr="00BF1FA7">
        <w:rPr>
          <w:lang w:val="en-US"/>
        </w:rPr>
        <w:t></w:t>
      </w:r>
      <w:r w:rsidRPr="00BF1FA7">
        <w:rPr>
          <w:rFonts w:hint="eastAsia"/>
          <w:lang w:val="en-US"/>
        </w:rPr>
        <w:t>принципів</w:t>
      </w:r>
      <w:r w:rsidRPr="00BF1FA7">
        <w:rPr>
          <w:lang w:val="en-US"/>
        </w:rPr>
        <w:t></w:t>
      </w:r>
      <w:r w:rsidRPr="00BF1FA7">
        <w:rPr>
          <w:rFonts w:hint="eastAsia"/>
          <w:lang w:val="en-US"/>
        </w:rPr>
        <w:t>законності</w:t>
      </w:r>
      <w:r w:rsidRPr="00BF1FA7">
        <w:rPr>
          <w:lang w:val="en-US"/>
        </w:rPr>
        <w:t></w:t>
      </w:r>
      <w:r w:rsidRPr="00BF1FA7">
        <w:rPr>
          <w:rFonts w:hint="eastAsia"/>
          <w:lang w:val="en-US"/>
        </w:rPr>
        <w:t>та</w:t>
      </w:r>
      <w:r w:rsidRPr="00BF1FA7">
        <w:rPr>
          <w:lang w:val="en-US"/>
        </w:rPr>
        <w:t></w:t>
      </w:r>
      <w:r w:rsidRPr="00BF1FA7">
        <w:rPr>
          <w:rFonts w:hint="eastAsia"/>
          <w:lang w:val="en-US"/>
        </w:rPr>
        <w:t>верховенства</w:t>
      </w:r>
      <w:r w:rsidRPr="00BF1FA7">
        <w:rPr>
          <w:lang w:val="en-US"/>
        </w:rPr>
        <w:t></w:t>
      </w:r>
      <w:r w:rsidRPr="00BF1FA7">
        <w:rPr>
          <w:rFonts w:hint="eastAsia"/>
          <w:lang w:val="en-US"/>
        </w:rPr>
        <w:t>права</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rFonts w:hint="eastAsia"/>
          <w:lang w:val="en-US"/>
        </w:rPr>
        <w:t>запропоновано</w:t>
      </w:r>
      <w:r w:rsidRPr="00BF1FA7">
        <w:rPr>
          <w:lang w:val="en-US"/>
        </w:rPr>
        <w:t></w:t>
      </w:r>
      <w:r w:rsidRPr="00BF1FA7">
        <w:rPr>
          <w:rFonts w:hint="eastAsia"/>
          <w:lang w:val="en-US"/>
        </w:rPr>
        <w:t>теоретичні</w:t>
      </w:r>
      <w:r w:rsidRPr="00BF1FA7">
        <w:rPr>
          <w:lang w:val="en-US"/>
        </w:rPr>
        <w:t></w:t>
      </w:r>
      <w:r w:rsidRPr="00BF1FA7">
        <w:rPr>
          <w:rFonts w:hint="eastAsia"/>
          <w:lang w:val="en-US"/>
        </w:rPr>
        <w:t>настанови</w:t>
      </w:r>
      <w:r w:rsidRPr="00BF1FA7">
        <w:rPr>
          <w:lang w:val="en-US"/>
        </w:rPr>
        <w:t></w:t>
      </w:r>
      <w:r w:rsidRPr="00BF1FA7">
        <w:rPr>
          <w:rFonts w:hint="eastAsia"/>
          <w:lang w:val="en-US"/>
        </w:rPr>
        <w:t>для</w:t>
      </w:r>
      <w:r w:rsidRPr="00BF1FA7">
        <w:rPr>
          <w:lang w:val="en-US"/>
        </w:rPr>
        <w:t></w:t>
      </w:r>
      <w:r w:rsidRPr="00BF1FA7">
        <w:rPr>
          <w:rFonts w:hint="eastAsia"/>
          <w:lang w:val="en-US"/>
        </w:rPr>
        <w:t>створення</w:t>
      </w:r>
      <w:r w:rsidRPr="00BF1FA7">
        <w:rPr>
          <w:lang w:val="en-US"/>
        </w:rPr>
        <w:t></w:t>
      </w:r>
      <w:r w:rsidRPr="00BF1FA7">
        <w:rPr>
          <w:rFonts w:hint="eastAsia"/>
          <w:lang w:val="en-US"/>
        </w:rPr>
        <w:t>комплексу</w:t>
      </w:r>
      <w:r w:rsidRPr="00BF1FA7">
        <w:rPr>
          <w:lang w:val="en-US"/>
        </w:rPr>
        <w:t></w:t>
      </w:r>
      <w:r w:rsidRPr="00BF1FA7">
        <w:rPr>
          <w:rFonts w:hint="eastAsia"/>
          <w:lang w:val="en-US"/>
        </w:rPr>
        <w:t>заходів</w:t>
      </w:r>
      <w:r w:rsidRPr="00BF1FA7">
        <w:rPr>
          <w:lang w:val="en-US"/>
        </w:rPr>
        <w:t></w:t>
      </w:r>
      <w:r w:rsidRPr="00BF1FA7">
        <w:rPr>
          <w:rFonts w:hint="eastAsia"/>
          <w:lang w:val="en-US"/>
        </w:rPr>
        <w:t>контролю</w:t>
      </w:r>
      <w:r w:rsidRPr="00BF1FA7">
        <w:rPr>
          <w:lang w:val="en-US"/>
        </w:rPr>
        <w:t></w:t>
      </w:r>
      <w:r w:rsidRPr="00BF1FA7">
        <w:rPr>
          <w:rFonts w:hint="eastAsia"/>
          <w:lang w:val="en-US"/>
        </w:rPr>
        <w:t>за</w:t>
      </w:r>
      <w:r w:rsidRPr="00BF1FA7">
        <w:rPr>
          <w:lang w:val="en-US"/>
        </w:rPr>
        <w:t></w:t>
      </w:r>
      <w:r w:rsidRPr="00BF1FA7">
        <w:rPr>
          <w:rFonts w:hint="eastAsia"/>
          <w:lang w:val="en-US"/>
        </w:rPr>
        <w:t>наданням</w:t>
      </w:r>
      <w:r w:rsidRPr="00BF1FA7">
        <w:rPr>
          <w:lang w:val="en-US"/>
        </w:rPr>
        <w:t></w:t>
      </w:r>
      <w:r w:rsidRPr="00BF1FA7">
        <w:rPr>
          <w:rFonts w:hint="eastAsia"/>
          <w:lang w:val="en-US"/>
        </w:rPr>
        <w:t>і</w:t>
      </w:r>
      <w:r w:rsidRPr="00BF1FA7">
        <w:rPr>
          <w:lang w:val="en-US"/>
        </w:rPr>
        <w:t></w:t>
      </w:r>
      <w:r w:rsidRPr="00BF1FA7">
        <w:rPr>
          <w:rFonts w:hint="eastAsia"/>
          <w:lang w:val="en-US"/>
        </w:rPr>
        <w:t>виконанням</w:t>
      </w:r>
      <w:r w:rsidRPr="00BF1FA7">
        <w:rPr>
          <w:lang w:val="en-US"/>
        </w:rPr>
        <w:t></w:t>
      </w:r>
      <w:r w:rsidRPr="00BF1FA7">
        <w:rPr>
          <w:rFonts w:hint="eastAsia"/>
          <w:lang w:val="en-US"/>
        </w:rPr>
        <w:t>наказів</w:t>
      </w:r>
      <w:r w:rsidRPr="00BF1FA7">
        <w:rPr>
          <w:lang w:val="en-US"/>
        </w:rPr>
        <w:t></w:t>
      </w:r>
      <w:r w:rsidRPr="00BF1FA7">
        <w:rPr>
          <w:lang w:val="en-US"/>
        </w:rPr>
        <w:t></w:t>
      </w:r>
      <w:r w:rsidRPr="00BF1FA7">
        <w:rPr>
          <w:rFonts w:hint="eastAsia"/>
          <w:lang w:val="en-US"/>
        </w:rPr>
        <w:t>розпоряджень</w:t>
      </w:r>
      <w:r w:rsidRPr="00BF1FA7">
        <w:rPr>
          <w:lang w:val="en-US"/>
        </w:rPr>
        <w:t></w:t>
      </w:r>
      <w:r w:rsidRPr="00BF1FA7">
        <w:rPr>
          <w:lang w:val="en-US"/>
        </w:rPr>
        <w:t></w:t>
      </w:r>
      <w:r w:rsidRPr="00BF1FA7">
        <w:rPr>
          <w:lang w:val="en-US"/>
        </w:rPr>
        <w:t></w:t>
      </w:r>
      <w:r w:rsidRPr="00BF1FA7">
        <w:rPr>
          <w:rFonts w:hint="eastAsia"/>
          <w:lang w:val="en-US"/>
        </w:rPr>
        <w:t>доручень</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щодо</w:t>
      </w:r>
      <w:r w:rsidRPr="00BF1FA7">
        <w:rPr>
          <w:lang w:val="en-US"/>
        </w:rPr>
        <w:t></w:t>
      </w:r>
      <w:r w:rsidRPr="00BF1FA7">
        <w:rPr>
          <w:rFonts w:hint="eastAsia"/>
          <w:lang w:val="en-US"/>
        </w:rPr>
        <w:t>приведення</w:t>
      </w:r>
      <w:r w:rsidRPr="00BF1FA7">
        <w:rPr>
          <w:lang w:val="en-US"/>
        </w:rPr>
        <w:t></w:t>
      </w:r>
      <w:r w:rsidRPr="00BF1FA7">
        <w:rPr>
          <w:rFonts w:hint="eastAsia"/>
          <w:lang w:val="en-US"/>
        </w:rPr>
        <w:t>у</w:t>
      </w:r>
      <w:r w:rsidRPr="00BF1FA7">
        <w:rPr>
          <w:lang w:val="en-US"/>
        </w:rPr>
        <w:t></w:t>
      </w:r>
      <w:r w:rsidRPr="00BF1FA7">
        <w:rPr>
          <w:rFonts w:hint="eastAsia"/>
          <w:lang w:val="en-US"/>
        </w:rPr>
        <w:t>відповідність</w:t>
      </w:r>
      <w:r w:rsidRPr="00BF1FA7">
        <w:rPr>
          <w:lang w:val="en-US"/>
        </w:rPr>
        <w:t></w:t>
      </w:r>
      <w:r w:rsidRPr="00BF1FA7">
        <w:rPr>
          <w:rFonts w:hint="eastAsia"/>
          <w:lang w:val="en-US"/>
        </w:rPr>
        <w:t>до</w:t>
      </w:r>
      <w:r w:rsidRPr="00BF1FA7">
        <w:rPr>
          <w:lang w:val="en-US"/>
        </w:rPr>
        <w:t></w:t>
      </w:r>
      <w:r w:rsidRPr="00BF1FA7">
        <w:rPr>
          <w:rFonts w:hint="eastAsia"/>
          <w:lang w:val="en-US"/>
        </w:rPr>
        <w:t>закону</w:t>
      </w:r>
      <w:r w:rsidRPr="00BF1FA7">
        <w:rPr>
          <w:lang w:val="en-US"/>
        </w:rPr>
        <w:t></w:t>
      </w:r>
      <w:r w:rsidRPr="00BF1FA7">
        <w:rPr>
          <w:rFonts w:hint="eastAsia"/>
          <w:lang w:val="en-US"/>
        </w:rPr>
        <w:t>інших</w:t>
      </w:r>
      <w:r w:rsidRPr="00BF1FA7">
        <w:rPr>
          <w:lang w:val="en-US"/>
        </w:rPr>
        <w:t></w:t>
      </w:r>
      <w:r w:rsidRPr="00BF1FA7">
        <w:rPr>
          <w:rFonts w:hint="eastAsia"/>
          <w:lang w:val="en-US"/>
        </w:rPr>
        <w:t>актів</w:t>
      </w:r>
      <w:r w:rsidRPr="00BF1FA7">
        <w:rPr>
          <w:lang w:val="en-US"/>
        </w:rPr>
        <w:t></w:t>
      </w:r>
      <w:r w:rsidRPr="00BF1FA7">
        <w:rPr>
          <w:rFonts w:hint="eastAsia"/>
          <w:lang w:val="en-US"/>
        </w:rPr>
        <w:t>законодавства</w:t>
      </w:r>
      <w:r w:rsidRPr="00BF1FA7">
        <w:rPr>
          <w:lang w:val="en-US"/>
        </w:rPr>
        <w:t></w:t>
      </w:r>
      <w:r w:rsidRPr="00BF1FA7">
        <w:rPr>
          <w:lang w:val="en-US"/>
        </w:rPr>
        <w:t></w:t>
      </w:r>
      <w:r w:rsidRPr="00BF1FA7">
        <w:rPr>
          <w:rFonts w:hint="eastAsia"/>
          <w:lang w:val="en-US"/>
        </w:rPr>
        <w:t>насамперед</w:t>
      </w:r>
      <w:r w:rsidRPr="00BF1FA7">
        <w:rPr>
          <w:lang w:val="en-US"/>
        </w:rPr>
        <w:t></w:t>
      </w:r>
      <w:r w:rsidRPr="00BF1FA7">
        <w:rPr>
          <w:rFonts w:hint="eastAsia"/>
          <w:lang w:val="en-US"/>
        </w:rPr>
        <w:t>внесення</w:t>
      </w:r>
      <w:r w:rsidRPr="00BF1FA7">
        <w:rPr>
          <w:lang w:val="en-US"/>
        </w:rPr>
        <w:t></w:t>
      </w:r>
      <w:r w:rsidRPr="00BF1FA7">
        <w:rPr>
          <w:rFonts w:hint="eastAsia"/>
          <w:lang w:val="en-US"/>
        </w:rPr>
        <w:t>змін</w:t>
      </w:r>
      <w:r w:rsidRPr="00BF1FA7">
        <w:rPr>
          <w:lang w:val="en-US"/>
        </w:rPr>
        <w:t></w:t>
      </w:r>
      <w:r w:rsidRPr="00BF1FA7">
        <w:rPr>
          <w:rFonts w:hint="eastAsia"/>
          <w:lang w:val="en-US"/>
        </w:rPr>
        <w:t>до</w:t>
      </w:r>
      <w:r w:rsidRPr="00BF1FA7">
        <w:rPr>
          <w:lang w:val="en-US"/>
        </w:rPr>
        <w:t></w:t>
      </w:r>
      <w:r w:rsidRPr="00BF1FA7">
        <w:rPr>
          <w:rFonts w:hint="eastAsia"/>
          <w:lang w:val="en-US"/>
        </w:rPr>
        <w:t>спеціальних</w:t>
      </w:r>
      <w:r w:rsidRPr="00BF1FA7">
        <w:rPr>
          <w:lang w:val="en-US"/>
        </w:rPr>
        <w:t></w:t>
      </w:r>
      <w:r w:rsidRPr="00BF1FA7">
        <w:rPr>
          <w:rFonts w:hint="eastAsia"/>
          <w:lang w:val="en-US"/>
        </w:rPr>
        <w:t>законів</w:t>
      </w:r>
      <w:r w:rsidRPr="00BF1FA7">
        <w:rPr>
          <w:lang w:val="en-US"/>
        </w:rPr>
        <w:t></w:t>
      </w:r>
      <w:r w:rsidRPr="00BF1FA7">
        <w:rPr>
          <w:rFonts w:hint="eastAsia"/>
          <w:lang w:val="en-US"/>
        </w:rPr>
        <w:t>лише</w:t>
      </w:r>
      <w:r w:rsidRPr="00BF1FA7">
        <w:rPr>
          <w:lang w:val="en-US"/>
        </w:rPr>
        <w:t></w:t>
      </w:r>
      <w:r w:rsidRPr="00BF1FA7">
        <w:rPr>
          <w:rFonts w:hint="eastAsia"/>
          <w:lang w:val="en-US"/>
        </w:rPr>
        <w:t>шляхом</w:t>
      </w:r>
      <w:r w:rsidRPr="00BF1FA7">
        <w:rPr>
          <w:lang w:val="en-US"/>
        </w:rPr>
        <w:t></w:t>
      </w:r>
      <w:r w:rsidRPr="00BF1FA7">
        <w:rPr>
          <w:rFonts w:hint="eastAsia"/>
          <w:lang w:val="en-US"/>
        </w:rPr>
        <w:t>внесення</w:t>
      </w:r>
      <w:r w:rsidRPr="00BF1FA7">
        <w:rPr>
          <w:lang w:val="en-US"/>
        </w:rPr>
        <w:t></w:t>
      </w:r>
      <w:r w:rsidRPr="00BF1FA7">
        <w:rPr>
          <w:rFonts w:hint="eastAsia"/>
          <w:lang w:val="en-US"/>
        </w:rPr>
        <w:t>змін</w:t>
      </w:r>
      <w:r w:rsidRPr="00BF1FA7">
        <w:rPr>
          <w:lang w:val="en-US"/>
        </w:rPr>
        <w:t></w:t>
      </w:r>
      <w:r w:rsidRPr="00BF1FA7">
        <w:rPr>
          <w:rFonts w:hint="eastAsia"/>
          <w:lang w:val="en-US"/>
        </w:rPr>
        <w:t>до</w:t>
      </w:r>
      <w:r w:rsidRPr="00BF1FA7">
        <w:rPr>
          <w:lang w:val="en-US"/>
        </w:rPr>
        <w:t></w:t>
      </w:r>
      <w:r w:rsidRPr="00BF1FA7">
        <w:rPr>
          <w:rFonts w:hint="eastAsia"/>
          <w:lang w:val="en-US"/>
        </w:rPr>
        <w:t>Закону</w:t>
      </w:r>
      <w:r w:rsidRPr="00BF1FA7">
        <w:rPr>
          <w:lang w:val="en-US"/>
        </w:rPr>
        <w:t></w:t>
      </w:r>
      <w:r w:rsidRPr="00BF1FA7">
        <w:rPr>
          <w:rFonts w:hint="eastAsia"/>
          <w:lang w:val="en-US"/>
        </w:rPr>
        <w:t>в</w:t>
      </w:r>
      <w:r w:rsidRPr="00BF1FA7">
        <w:rPr>
          <w:lang w:val="en-US"/>
        </w:rPr>
        <w:t></w:t>
      </w:r>
      <w:r w:rsidRPr="00BF1FA7">
        <w:rPr>
          <w:rFonts w:hint="eastAsia"/>
          <w:lang w:val="en-US"/>
        </w:rPr>
        <w:t>частині</w:t>
      </w:r>
      <w:r w:rsidRPr="00BF1FA7">
        <w:rPr>
          <w:lang w:val="en-US"/>
        </w:rPr>
        <w:t></w:t>
      </w:r>
      <w:r w:rsidRPr="00BF1FA7">
        <w:rPr>
          <w:rFonts w:hint="eastAsia"/>
          <w:lang w:val="en-US"/>
        </w:rPr>
        <w:t>прийняття</w:t>
      </w:r>
      <w:r w:rsidRPr="00BF1FA7">
        <w:rPr>
          <w:lang w:val="en-US"/>
        </w:rPr>
        <w:t></w:t>
      </w:r>
      <w:r w:rsidRPr="00BF1FA7">
        <w:rPr>
          <w:lang w:val="en-US"/>
        </w:rPr>
        <w:t></w:t>
      </w:r>
      <w:r w:rsidRPr="00BF1FA7">
        <w:rPr>
          <w:rFonts w:hint="eastAsia"/>
          <w:lang w:val="en-US"/>
        </w:rPr>
        <w:t>проходження</w:t>
      </w:r>
      <w:r w:rsidRPr="00BF1FA7">
        <w:rPr>
          <w:lang w:val="en-US"/>
        </w:rPr>
        <w:t></w:t>
      </w:r>
      <w:r w:rsidRPr="00BF1FA7">
        <w:rPr>
          <w:lang w:val="en-US"/>
        </w:rPr>
        <w:t></w:t>
      </w:r>
      <w:r w:rsidRPr="00BF1FA7">
        <w:rPr>
          <w:rFonts w:hint="eastAsia"/>
          <w:lang w:val="en-US"/>
        </w:rPr>
        <w:t>припинення</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оплати</w:t>
      </w:r>
      <w:r w:rsidRPr="00BF1FA7">
        <w:rPr>
          <w:lang w:val="en-US"/>
        </w:rPr>
        <w:t></w:t>
      </w:r>
      <w:r w:rsidRPr="00BF1FA7">
        <w:rPr>
          <w:rFonts w:hint="eastAsia"/>
          <w:lang w:val="en-US"/>
        </w:rPr>
        <w:t>праці</w:t>
      </w:r>
      <w:r w:rsidRPr="00BF1FA7">
        <w:rPr>
          <w:lang w:val="en-US"/>
        </w:rPr>
        <w:t></w:t>
      </w:r>
    </w:p>
    <w:p w:rsidR="00BF1FA7" w:rsidRPr="00BF1FA7" w:rsidRDefault="00BF1FA7" w:rsidP="00BF1FA7">
      <w:pPr>
        <w:rPr>
          <w:lang w:val="en-US"/>
        </w:rPr>
      </w:pPr>
      <w:r w:rsidRPr="00BF1FA7">
        <w:rPr>
          <w:rFonts w:hint="eastAsia"/>
          <w:lang w:val="en-US"/>
        </w:rPr>
        <w:t>Практичне</w:t>
      </w:r>
      <w:r w:rsidRPr="00BF1FA7">
        <w:rPr>
          <w:lang w:val="en-US"/>
        </w:rPr>
        <w:t></w:t>
      </w:r>
      <w:r w:rsidRPr="00BF1FA7">
        <w:rPr>
          <w:rFonts w:hint="eastAsia"/>
          <w:lang w:val="en-US"/>
        </w:rPr>
        <w:t>значення</w:t>
      </w:r>
      <w:r w:rsidRPr="00BF1FA7">
        <w:rPr>
          <w:lang w:val="en-US"/>
        </w:rPr>
        <w:t></w:t>
      </w:r>
      <w:r w:rsidRPr="00BF1FA7">
        <w:rPr>
          <w:rFonts w:hint="eastAsia"/>
          <w:lang w:val="en-US"/>
        </w:rPr>
        <w:t>одержаних</w:t>
      </w:r>
      <w:r w:rsidRPr="00BF1FA7">
        <w:rPr>
          <w:lang w:val="en-US"/>
        </w:rPr>
        <w:t></w:t>
      </w:r>
      <w:r w:rsidRPr="00BF1FA7">
        <w:rPr>
          <w:rFonts w:hint="eastAsia"/>
          <w:lang w:val="en-US"/>
        </w:rPr>
        <w:t>результатів</w:t>
      </w:r>
      <w:r w:rsidRPr="00BF1FA7">
        <w:rPr>
          <w:lang w:val="en-US"/>
        </w:rPr>
        <w:t></w:t>
      </w:r>
      <w:r w:rsidRPr="00BF1FA7">
        <w:rPr>
          <w:rFonts w:hint="eastAsia"/>
          <w:lang w:val="en-US"/>
        </w:rPr>
        <w:t>полягає</w:t>
      </w:r>
      <w:r w:rsidRPr="00BF1FA7">
        <w:rPr>
          <w:lang w:val="en-US"/>
        </w:rPr>
        <w:t></w:t>
      </w:r>
      <w:r w:rsidRPr="00BF1FA7">
        <w:rPr>
          <w:rFonts w:hint="eastAsia"/>
          <w:lang w:val="en-US"/>
        </w:rPr>
        <w:t>в</w:t>
      </w:r>
      <w:r w:rsidRPr="00BF1FA7">
        <w:rPr>
          <w:lang w:val="en-US"/>
        </w:rPr>
        <w:t></w:t>
      </w:r>
      <w:r w:rsidRPr="00BF1FA7">
        <w:rPr>
          <w:rFonts w:hint="eastAsia"/>
          <w:lang w:val="en-US"/>
        </w:rPr>
        <w:t>тому</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основні</w:t>
      </w:r>
      <w:r w:rsidRPr="00BF1FA7">
        <w:rPr>
          <w:lang w:val="en-US"/>
        </w:rPr>
        <w:t></w:t>
      </w:r>
      <w:r w:rsidRPr="00BF1FA7">
        <w:rPr>
          <w:rFonts w:hint="eastAsia"/>
          <w:lang w:val="en-US"/>
        </w:rPr>
        <w:t>теоретичні</w:t>
      </w:r>
      <w:r w:rsidRPr="00BF1FA7">
        <w:rPr>
          <w:lang w:val="en-US"/>
        </w:rPr>
        <w:t></w:t>
      </w:r>
      <w:r w:rsidRPr="00BF1FA7">
        <w:rPr>
          <w:rFonts w:hint="eastAsia"/>
          <w:lang w:val="en-US"/>
        </w:rPr>
        <w:t>положення</w:t>
      </w:r>
      <w:r w:rsidRPr="00BF1FA7">
        <w:rPr>
          <w:lang w:val="en-US"/>
        </w:rPr>
        <w:t></w:t>
      </w:r>
      <w:r w:rsidRPr="00BF1FA7">
        <w:rPr>
          <w:lang w:val="en-US"/>
        </w:rPr>
        <w:t></w:t>
      </w:r>
      <w:r w:rsidRPr="00BF1FA7">
        <w:rPr>
          <w:rFonts w:hint="eastAsia"/>
          <w:lang w:val="en-US"/>
        </w:rPr>
        <w:t>висновки</w:t>
      </w:r>
      <w:r w:rsidRPr="00BF1FA7">
        <w:rPr>
          <w:lang w:val="en-US"/>
        </w:rPr>
        <w:t></w:t>
      </w:r>
      <w:r w:rsidRPr="00BF1FA7">
        <w:rPr>
          <w:rFonts w:hint="eastAsia"/>
          <w:lang w:val="en-US"/>
        </w:rPr>
        <w:t>та</w:t>
      </w:r>
      <w:r w:rsidRPr="00BF1FA7">
        <w:rPr>
          <w:lang w:val="en-US"/>
        </w:rPr>
        <w:t></w:t>
      </w:r>
      <w:r w:rsidRPr="00BF1FA7">
        <w:rPr>
          <w:rFonts w:hint="eastAsia"/>
          <w:lang w:val="en-US"/>
        </w:rPr>
        <w:t>рекомендації</w:t>
      </w:r>
      <w:r w:rsidRPr="00BF1FA7">
        <w:rPr>
          <w:lang w:val="en-US"/>
        </w:rPr>
        <w:t></w:t>
      </w:r>
      <w:r w:rsidRPr="00BF1FA7">
        <w:rPr>
          <w:rFonts w:hint="eastAsia"/>
          <w:lang w:val="en-US"/>
        </w:rPr>
        <w:t>дисертаційної</w:t>
      </w:r>
      <w:r w:rsidRPr="00BF1FA7">
        <w:rPr>
          <w:lang w:val="en-US"/>
        </w:rPr>
        <w:t></w:t>
      </w:r>
      <w:r w:rsidRPr="00BF1FA7">
        <w:rPr>
          <w:rFonts w:hint="eastAsia"/>
          <w:lang w:val="en-US"/>
        </w:rPr>
        <w:t>роботи</w:t>
      </w:r>
      <w:r w:rsidRPr="00BF1FA7">
        <w:rPr>
          <w:lang w:val="en-US"/>
        </w:rPr>
        <w:t></w:t>
      </w:r>
      <w:r w:rsidRPr="00BF1FA7">
        <w:rPr>
          <w:rFonts w:hint="eastAsia"/>
          <w:lang w:val="en-US"/>
        </w:rPr>
        <w:t>мають</w:t>
      </w:r>
      <w:r w:rsidRPr="00BF1FA7">
        <w:rPr>
          <w:lang w:val="en-US"/>
        </w:rPr>
        <w:t></w:t>
      </w:r>
      <w:r w:rsidRPr="00BF1FA7">
        <w:rPr>
          <w:rFonts w:hint="eastAsia"/>
          <w:lang w:val="en-US"/>
        </w:rPr>
        <w:t>практичне</w:t>
      </w:r>
      <w:r w:rsidRPr="00BF1FA7">
        <w:rPr>
          <w:lang w:val="en-US"/>
        </w:rPr>
        <w:t></w:t>
      </w:r>
      <w:r w:rsidRPr="00BF1FA7">
        <w:rPr>
          <w:rFonts w:hint="eastAsia"/>
          <w:lang w:val="en-US"/>
        </w:rPr>
        <w:t>спрямування</w:t>
      </w:r>
      <w:r w:rsidRPr="00BF1FA7">
        <w:rPr>
          <w:lang w:val="en-US"/>
        </w:rPr>
        <w:t></w:t>
      </w:r>
      <w:r w:rsidRPr="00BF1FA7">
        <w:rPr>
          <w:rFonts w:hint="eastAsia"/>
          <w:lang w:val="en-US"/>
        </w:rPr>
        <w:t>та</w:t>
      </w:r>
      <w:r w:rsidRPr="00BF1FA7">
        <w:rPr>
          <w:lang w:val="en-US"/>
        </w:rPr>
        <w:t></w:t>
      </w:r>
      <w:r w:rsidRPr="00BF1FA7">
        <w:rPr>
          <w:rFonts w:hint="eastAsia"/>
          <w:lang w:val="en-US"/>
        </w:rPr>
        <w:t>можуть</w:t>
      </w:r>
      <w:r w:rsidRPr="00BF1FA7">
        <w:rPr>
          <w:lang w:val="en-US"/>
        </w:rPr>
        <w:t></w:t>
      </w:r>
      <w:r w:rsidRPr="00BF1FA7">
        <w:rPr>
          <w:rFonts w:hint="eastAsia"/>
          <w:lang w:val="en-US"/>
        </w:rPr>
        <w:t>бути</w:t>
      </w:r>
      <w:r w:rsidRPr="00BF1FA7">
        <w:rPr>
          <w:lang w:val="en-US"/>
        </w:rPr>
        <w:t></w:t>
      </w:r>
      <w:r w:rsidRPr="00BF1FA7">
        <w:rPr>
          <w:rFonts w:hint="eastAsia"/>
          <w:lang w:val="en-US"/>
        </w:rPr>
        <w:t>реалізовані</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у</w:t>
      </w:r>
      <w:r w:rsidRPr="00BF1FA7">
        <w:rPr>
          <w:lang w:val="en-US"/>
        </w:rPr>
        <w:t></w:t>
      </w:r>
      <w:r w:rsidRPr="00BF1FA7">
        <w:rPr>
          <w:rFonts w:hint="eastAsia"/>
          <w:lang w:val="en-US"/>
        </w:rPr>
        <w:t>науково</w:t>
      </w:r>
      <w:r w:rsidRPr="00BF1FA7">
        <w:rPr>
          <w:lang w:val="en-US"/>
        </w:rPr>
        <w:t></w:t>
      </w:r>
      <w:r w:rsidRPr="00BF1FA7">
        <w:rPr>
          <w:rFonts w:hint="eastAsia"/>
          <w:lang w:val="en-US"/>
        </w:rPr>
        <w:t>дослідній</w:t>
      </w:r>
      <w:r w:rsidRPr="00BF1FA7">
        <w:rPr>
          <w:lang w:val="en-US"/>
        </w:rPr>
        <w:t></w:t>
      </w:r>
      <w:r w:rsidRPr="00BF1FA7">
        <w:rPr>
          <w:rFonts w:hint="eastAsia"/>
          <w:lang w:val="en-US"/>
        </w:rPr>
        <w:t>роботі</w:t>
      </w:r>
      <w:r w:rsidRPr="00BF1FA7">
        <w:rPr>
          <w:lang w:val="en-US"/>
        </w:rPr>
        <w:t></w:t>
      </w:r>
      <w:r w:rsidRPr="00BF1FA7">
        <w:rPr>
          <w:rFonts w:hint="eastAsia"/>
          <w:lang w:val="en-US"/>
        </w:rPr>
        <w:t>як</w:t>
      </w:r>
      <w:r w:rsidRPr="00BF1FA7">
        <w:rPr>
          <w:lang w:val="en-US"/>
        </w:rPr>
        <w:t></w:t>
      </w:r>
      <w:r w:rsidRPr="00BF1FA7">
        <w:rPr>
          <w:rFonts w:hint="eastAsia"/>
          <w:lang w:val="en-US"/>
        </w:rPr>
        <w:t>підґрунтя</w:t>
      </w:r>
      <w:r w:rsidRPr="00BF1FA7">
        <w:rPr>
          <w:lang w:val="en-US"/>
        </w:rPr>
        <w:t></w:t>
      </w:r>
      <w:r w:rsidRPr="00BF1FA7">
        <w:rPr>
          <w:rFonts w:hint="eastAsia"/>
          <w:lang w:val="en-US"/>
        </w:rPr>
        <w:t>для</w:t>
      </w:r>
      <w:r w:rsidRPr="00BF1FA7">
        <w:rPr>
          <w:lang w:val="en-US"/>
        </w:rPr>
        <w:t></w:t>
      </w:r>
      <w:r w:rsidRPr="00BF1FA7">
        <w:rPr>
          <w:rFonts w:hint="eastAsia"/>
          <w:lang w:val="en-US"/>
        </w:rPr>
        <w:t>проведення</w:t>
      </w:r>
      <w:r w:rsidRPr="00BF1FA7">
        <w:rPr>
          <w:lang w:val="en-US"/>
        </w:rPr>
        <w:t></w:t>
      </w:r>
      <w:r w:rsidRPr="00BF1FA7">
        <w:rPr>
          <w:rFonts w:hint="eastAsia"/>
          <w:lang w:val="en-US"/>
        </w:rPr>
        <w:t>подальших</w:t>
      </w:r>
      <w:r w:rsidRPr="00BF1FA7">
        <w:rPr>
          <w:lang w:val="en-US"/>
        </w:rPr>
        <w:t></w:t>
      </w:r>
      <w:r w:rsidRPr="00BF1FA7">
        <w:rPr>
          <w:rFonts w:hint="eastAsia"/>
          <w:lang w:val="en-US"/>
        </w:rPr>
        <w:t>досліджень</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посилення</w:t>
      </w:r>
      <w:r w:rsidRPr="00BF1FA7">
        <w:rPr>
          <w:lang w:val="en-US"/>
        </w:rPr>
        <w:t></w:t>
      </w:r>
      <w:r w:rsidRPr="00BF1FA7">
        <w:rPr>
          <w:rFonts w:hint="eastAsia"/>
          <w:lang w:val="en-US"/>
        </w:rPr>
        <w:t>ролі</w:t>
      </w:r>
      <w:r w:rsidRPr="00BF1FA7">
        <w:rPr>
          <w:lang w:val="en-US"/>
        </w:rPr>
        <w:t></w:t>
      </w:r>
      <w:r w:rsidRPr="00BF1FA7">
        <w:rPr>
          <w:rFonts w:hint="eastAsia"/>
          <w:lang w:val="en-US"/>
        </w:rPr>
        <w:t>й</w:t>
      </w:r>
      <w:r w:rsidRPr="00BF1FA7">
        <w:rPr>
          <w:lang w:val="en-US"/>
        </w:rPr>
        <w:t></w:t>
      </w:r>
      <w:r w:rsidRPr="00BF1FA7">
        <w:rPr>
          <w:rFonts w:hint="eastAsia"/>
          <w:lang w:val="en-US"/>
        </w:rPr>
        <w:t>інституційної</w:t>
      </w:r>
      <w:r w:rsidRPr="00BF1FA7">
        <w:rPr>
          <w:lang w:val="en-US"/>
        </w:rPr>
        <w:t></w:t>
      </w:r>
      <w:r w:rsidRPr="00BF1FA7">
        <w:rPr>
          <w:rFonts w:hint="eastAsia"/>
          <w:lang w:val="en-US"/>
        </w:rPr>
        <w:t>спроможності</w:t>
      </w:r>
      <w:r w:rsidRPr="00BF1FA7">
        <w:rPr>
          <w:lang w:val="en-US"/>
        </w:rPr>
        <w:t></w:t>
      </w:r>
      <w:r w:rsidRPr="00BF1FA7">
        <w:rPr>
          <w:rFonts w:hint="eastAsia"/>
          <w:lang w:val="en-US"/>
        </w:rPr>
        <w:t>юридичних</w:t>
      </w:r>
      <w:r w:rsidRPr="00BF1FA7">
        <w:rPr>
          <w:lang w:val="en-US"/>
        </w:rPr>
        <w:t></w:t>
      </w:r>
      <w:r w:rsidRPr="00BF1FA7">
        <w:rPr>
          <w:rFonts w:hint="eastAsia"/>
          <w:lang w:val="en-US"/>
        </w:rPr>
        <w:t>підрозділів</w:t>
      </w:r>
      <w:r w:rsidRPr="00BF1FA7">
        <w:rPr>
          <w:lang w:val="en-US"/>
        </w:rPr>
        <w:t></w:t>
      </w:r>
      <w:r w:rsidRPr="00BF1FA7">
        <w:rPr>
          <w:rFonts w:hint="eastAsia"/>
          <w:lang w:val="en-US"/>
        </w:rPr>
        <w:t>у</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органах</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у</w:t>
      </w:r>
      <w:r w:rsidRPr="00BF1FA7">
        <w:rPr>
          <w:lang w:val="en-US"/>
        </w:rPr>
        <w:t></w:t>
      </w:r>
      <w:r w:rsidRPr="00BF1FA7">
        <w:rPr>
          <w:rFonts w:hint="eastAsia"/>
          <w:lang w:val="en-US"/>
        </w:rPr>
        <w:t>правотворчій</w:t>
      </w:r>
      <w:r w:rsidRPr="00BF1FA7">
        <w:rPr>
          <w:lang w:val="en-US"/>
        </w:rPr>
        <w:t></w:t>
      </w:r>
      <w:r w:rsidRPr="00BF1FA7">
        <w:rPr>
          <w:rFonts w:hint="eastAsia"/>
          <w:lang w:val="en-US"/>
        </w:rPr>
        <w:t>діяльності</w:t>
      </w:r>
      <w:r w:rsidRPr="00BF1FA7">
        <w:rPr>
          <w:lang w:val="en-US"/>
        </w:rPr>
        <w:t></w:t>
      </w:r>
      <w:r w:rsidRPr="00BF1FA7">
        <w:rPr>
          <w:rFonts w:hint="eastAsia"/>
          <w:lang w:val="en-US"/>
        </w:rPr>
        <w:t>з</w:t>
      </w:r>
      <w:r w:rsidRPr="00BF1FA7">
        <w:rPr>
          <w:lang w:val="en-US"/>
        </w:rPr>
        <w:t></w:t>
      </w:r>
      <w:r w:rsidRPr="00BF1FA7">
        <w:rPr>
          <w:rFonts w:hint="eastAsia"/>
          <w:lang w:val="en-US"/>
        </w:rPr>
        <w:t>метою</w:t>
      </w:r>
      <w:r w:rsidRPr="00BF1FA7">
        <w:rPr>
          <w:lang w:val="en-US"/>
        </w:rPr>
        <w:t></w:t>
      </w:r>
      <w:r w:rsidRPr="00BF1FA7">
        <w:rPr>
          <w:rFonts w:hint="eastAsia"/>
          <w:lang w:val="en-US"/>
        </w:rPr>
        <w:t>вдосконалення</w:t>
      </w:r>
      <w:r w:rsidRPr="00BF1FA7">
        <w:rPr>
          <w:lang w:val="en-US"/>
        </w:rPr>
        <w:t></w:t>
      </w:r>
      <w:r w:rsidRPr="00BF1FA7">
        <w:rPr>
          <w:rFonts w:hint="eastAsia"/>
          <w:lang w:val="en-US"/>
        </w:rPr>
        <w:t>чинного</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визначає</w:t>
      </w:r>
      <w:r w:rsidRPr="00BF1FA7">
        <w:rPr>
          <w:lang w:val="en-US"/>
        </w:rPr>
        <w:t></w:t>
      </w:r>
      <w:r w:rsidRPr="00BF1FA7">
        <w:rPr>
          <w:rFonts w:hint="eastAsia"/>
          <w:lang w:val="en-US"/>
        </w:rPr>
        <w:t>правові</w:t>
      </w:r>
      <w:r w:rsidRPr="00BF1FA7">
        <w:rPr>
          <w:lang w:val="en-US"/>
        </w:rPr>
        <w:t></w:t>
      </w:r>
      <w:r w:rsidRPr="00BF1FA7">
        <w:rPr>
          <w:rFonts w:hint="eastAsia"/>
          <w:lang w:val="en-US"/>
        </w:rPr>
        <w:t>засади</w:t>
      </w:r>
      <w:r w:rsidRPr="00BF1FA7">
        <w:rPr>
          <w:lang w:val="en-US"/>
        </w:rPr>
        <w:t></w:t>
      </w:r>
      <w:r w:rsidRPr="00BF1FA7">
        <w:rPr>
          <w:rFonts w:hint="eastAsia"/>
          <w:lang w:val="en-US"/>
        </w:rPr>
        <w:t>діяльності</w:t>
      </w:r>
      <w:r w:rsidRPr="00BF1FA7">
        <w:rPr>
          <w:lang w:val="en-US"/>
        </w:rPr>
        <w:t></w:t>
      </w:r>
      <w:r w:rsidRPr="00BF1FA7">
        <w:rPr>
          <w:rFonts w:hint="eastAsia"/>
          <w:lang w:val="en-US"/>
        </w:rPr>
        <w:t>суб’єктів</w:t>
      </w:r>
      <w:r w:rsidRPr="00BF1FA7">
        <w:rPr>
          <w:lang w:val="en-US"/>
        </w:rPr>
        <w:t></w:t>
      </w:r>
      <w:r w:rsidRPr="00BF1FA7">
        <w:rPr>
          <w:rFonts w:hint="eastAsia"/>
          <w:lang w:val="en-US"/>
        </w:rPr>
        <w:t>владних</w:t>
      </w:r>
      <w:r w:rsidRPr="00BF1FA7">
        <w:rPr>
          <w:lang w:val="en-US"/>
        </w:rPr>
        <w:t></w:t>
      </w:r>
      <w:r w:rsidRPr="00BF1FA7">
        <w:rPr>
          <w:rFonts w:hint="eastAsia"/>
          <w:lang w:val="en-US"/>
        </w:rPr>
        <w:t>повноважень</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у</w:t>
      </w:r>
      <w:r w:rsidRPr="00BF1FA7">
        <w:rPr>
          <w:lang w:val="en-US"/>
        </w:rPr>
        <w:t></w:t>
      </w:r>
      <w:r w:rsidRPr="00BF1FA7">
        <w:rPr>
          <w:rFonts w:hint="eastAsia"/>
          <w:lang w:val="en-US"/>
        </w:rPr>
        <w:t>правозастосовній</w:t>
      </w:r>
      <w:r w:rsidRPr="00BF1FA7">
        <w:rPr>
          <w:lang w:val="en-US"/>
        </w:rPr>
        <w:t></w:t>
      </w:r>
      <w:r w:rsidRPr="00BF1FA7">
        <w:rPr>
          <w:rFonts w:hint="eastAsia"/>
          <w:lang w:val="en-US"/>
        </w:rPr>
        <w:t>діяльності</w:t>
      </w:r>
      <w:r w:rsidRPr="00BF1FA7">
        <w:rPr>
          <w:lang w:val="en-US"/>
        </w:rPr>
        <w:t></w:t>
      </w:r>
      <w:r w:rsidRPr="00BF1FA7">
        <w:rPr>
          <w:rFonts w:hint="eastAsia"/>
          <w:lang w:val="en-US"/>
        </w:rPr>
        <w:t>при</w:t>
      </w:r>
      <w:r w:rsidRPr="00BF1FA7">
        <w:rPr>
          <w:lang w:val="en-US"/>
        </w:rPr>
        <w:t></w:t>
      </w:r>
      <w:r w:rsidRPr="00BF1FA7">
        <w:rPr>
          <w:rFonts w:hint="eastAsia"/>
          <w:lang w:val="en-US"/>
        </w:rPr>
        <w:t>запровадженні</w:t>
      </w:r>
      <w:r w:rsidRPr="00BF1FA7">
        <w:rPr>
          <w:lang w:val="en-US"/>
        </w:rPr>
        <w:t></w:t>
      </w:r>
      <w:r w:rsidRPr="00BF1FA7">
        <w:rPr>
          <w:rFonts w:hint="eastAsia"/>
          <w:lang w:val="en-US"/>
        </w:rPr>
        <w:t>нового</w:t>
      </w:r>
      <w:r w:rsidRPr="00BF1FA7">
        <w:rPr>
          <w:lang w:val="en-US"/>
        </w:rPr>
        <w:t></w:t>
      </w:r>
      <w:r w:rsidRPr="00BF1FA7">
        <w:rPr>
          <w:rFonts w:hint="eastAsia"/>
          <w:lang w:val="en-US"/>
        </w:rPr>
        <w:t>підходу</w:t>
      </w:r>
      <w:r w:rsidRPr="00BF1FA7">
        <w:rPr>
          <w:lang w:val="en-US"/>
        </w:rPr>
        <w:t></w:t>
      </w:r>
      <w:r w:rsidRPr="00BF1FA7">
        <w:rPr>
          <w:rFonts w:hint="eastAsia"/>
          <w:lang w:val="en-US"/>
        </w:rPr>
        <w:t>до</w:t>
      </w:r>
      <w:r w:rsidRPr="00BF1FA7">
        <w:rPr>
          <w:lang w:val="en-US"/>
        </w:rPr>
        <w:t></w:t>
      </w:r>
      <w:r w:rsidRPr="00BF1FA7">
        <w:rPr>
          <w:rFonts w:hint="eastAsia"/>
          <w:lang w:val="en-US"/>
        </w:rPr>
        <w:t>вдосконалення</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публічно</w:t>
      </w:r>
      <w:r w:rsidRPr="00BF1FA7">
        <w:rPr>
          <w:lang w:val="en-US"/>
        </w:rPr>
        <w:t></w:t>
      </w:r>
      <w:r w:rsidRPr="00BF1FA7">
        <w:rPr>
          <w:rFonts w:hint="eastAsia"/>
          <w:lang w:val="en-US"/>
        </w:rPr>
        <w:t>управлінських</w:t>
      </w:r>
      <w:r w:rsidRPr="00BF1FA7">
        <w:rPr>
          <w:lang w:val="en-US"/>
        </w:rPr>
        <w:t></w:t>
      </w:r>
      <w:r w:rsidRPr="00BF1FA7">
        <w:rPr>
          <w:rFonts w:hint="eastAsia"/>
          <w:lang w:val="en-US"/>
        </w:rPr>
        <w:t>правовідносин</w:t>
      </w:r>
      <w:r w:rsidRPr="00BF1FA7">
        <w:rPr>
          <w:lang w:val="en-US"/>
        </w:rPr>
        <w:t></w:t>
      </w:r>
      <w:r w:rsidRPr="00BF1FA7">
        <w:rPr>
          <w:rFonts w:hint="eastAsia"/>
          <w:lang w:val="en-US"/>
        </w:rPr>
        <w:t>стосовно</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законності</w:t>
      </w:r>
      <w:r w:rsidRPr="00BF1FA7">
        <w:rPr>
          <w:lang w:val="en-US"/>
        </w:rPr>
        <w:t></w:t>
      </w:r>
      <w:r w:rsidRPr="00BF1FA7">
        <w:rPr>
          <w:rFonts w:hint="eastAsia"/>
          <w:lang w:val="en-US"/>
        </w:rPr>
        <w:t>в</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у</w:t>
      </w:r>
      <w:r w:rsidRPr="00BF1FA7">
        <w:rPr>
          <w:lang w:val="en-US"/>
        </w:rPr>
        <w:t></w:t>
      </w:r>
      <w:r w:rsidRPr="00BF1FA7">
        <w:rPr>
          <w:rFonts w:hint="eastAsia"/>
          <w:lang w:val="en-US"/>
        </w:rPr>
        <w:t>навчальному</w:t>
      </w:r>
      <w:r w:rsidRPr="00BF1FA7">
        <w:rPr>
          <w:lang w:val="en-US"/>
        </w:rPr>
        <w:t></w:t>
      </w:r>
      <w:r w:rsidRPr="00BF1FA7">
        <w:rPr>
          <w:rFonts w:hint="eastAsia"/>
          <w:lang w:val="en-US"/>
        </w:rPr>
        <w:t>процесі</w:t>
      </w:r>
      <w:r w:rsidRPr="00BF1FA7">
        <w:rPr>
          <w:lang w:val="en-US"/>
        </w:rPr>
        <w:t></w:t>
      </w:r>
      <w:r w:rsidRPr="00BF1FA7">
        <w:rPr>
          <w:rFonts w:hint="eastAsia"/>
          <w:lang w:val="en-US"/>
        </w:rPr>
        <w:t>при</w:t>
      </w:r>
      <w:r w:rsidRPr="00BF1FA7">
        <w:rPr>
          <w:lang w:val="en-US"/>
        </w:rPr>
        <w:t></w:t>
      </w:r>
      <w:r w:rsidRPr="00BF1FA7">
        <w:rPr>
          <w:rFonts w:hint="eastAsia"/>
          <w:lang w:val="en-US"/>
        </w:rPr>
        <w:t>підготовці</w:t>
      </w:r>
      <w:r w:rsidRPr="00BF1FA7">
        <w:rPr>
          <w:lang w:val="en-US"/>
        </w:rPr>
        <w:t></w:t>
      </w:r>
      <w:r w:rsidRPr="00BF1FA7">
        <w:rPr>
          <w:rFonts w:hint="eastAsia"/>
          <w:lang w:val="en-US"/>
        </w:rPr>
        <w:t>навчально</w:t>
      </w:r>
      <w:r w:rsidRPr="00BF1FA7">
        <w:rPr>
          <w:lang w:val="en-US"/>
        </w:rPr>
        <w:t></w:t>
      </w:r>
      <w:r w:rsidRPr="00BF1FA7">
        <w:rPr>
          <w:rFonts w:hint="eastAsia"/>
          <w:lang w:val="en-US"/>
        </w:rPr>
        <w:t>методичних</w:t>
      </w:r>
      <w:r w:rsidRPr="00BF1FA7">
        <w:rPr>
          <w:lang w:val="en-US"/>
        </w:rPr>
        <w:t></w:t>
      </w:r>
      <w:r w:rsidRPr="00BF1FA7">
        <w:rPr>
          <w:rFonts w:hint="eastAsia"/>
          <w:lang w:val="en-US"/>
        </w:rPr>
        <w:t>матеріалів</w:t>
      </w:r>
      <w:r w:rsidRPr="00BF1FA7">
        <w:rPr>
          <w:lang w:val="en-US"/>
        </w:rPr>
        <w:t></w:t>
      </w:r>
      <w:r w:rsidRPr="00BF1FA7">
        <w:rPr>
          <w:rFonts w:hint="eastAsia"/>
          <w:lang w:val="en-US"/>
        </w:rPr>
        <w:t>і</w:t>
      </w:r>
      <w:r w:rsidRPr="00BF1FA7">
        <w:rPr>
          <w:lang w:val="en-US"/>
        </w:rPr>
        <w:t></w:t>
      </w:r>
      <w:r w:rsidRPr="00BF1FA7">
        <w:rPr>
          <w:rFonts w:hint="eastAsia"/>
          <w:lang w:val="en-US"/>
        </w:rPr>
        <w:t>викладанні</w:t>
      </w:r>
      <w:r w:rsidRPr="00BF1FA7">
        <w:rPr>
          <w:lang w:val="en-US"/>
        </w:rPr>
        <w:t></w:t>
      </w:r>
      <w:r w:rsidRPr="00BF1FA7">
        <w:rPr>
          <w:rFonts w:hint="eastAsia"/>
          <w:lang w:val="en-US"/>
        </w:rPr>
        <w:t>дисциплін</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та</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у</w:t>
      </w:r>
      <w:r w:rsidRPr="00BF1FA7">
        <w:rPr>
          <w:lang w:val="en-US"/>
        </w:rPr>
        <w:t></w:t>
      </w:r>
      <w:r w:rsidRPr="00BF1FA7">
        <w:rPr>
          <w:rFonts w:hint="eastAsia"/>
          <w:lang w:val="en-US"/>
        </w:rPr>
        <w:t>процесі</w:t>
      </w:r>
      <w:r w:rsidRPr="00BF1FA7">
        <w:rPr>
          <w:lang w:val="en-US"/>
        </w:rPr>
        <w:t></w:t>
      </w:r>
      <w:r w:rsidRPr="00BF1FA7">
        <w:rPr>
          <w:rFonts w:hint="eastAsia"/>
          <w:lang w:val="en-US"/>
        </w:rPr>
        <w:t>реформування</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rFonts w:hint="eastAsia"/>
          <w:lang w:val="en-US"/>
        </w:rPr>
        <w:t>оптимізації</w:t>
      </w:r>
      <w:r w:rsidRPr="00BF1FA7">
        <w:rPr>
          <w:lang w:val="en-US"/>
        </w:rPr>
        <w:t></w:t>
      </w:r>
      <w:r w:rsidRPr="00BF1FA7">
        <w:rPr>
          <w:rFonts w:hint="eastAsia"/>
          <w:lang w:val="en-US"/>
        </w:rPr>
        <w:t>інституцій</w:t>
      </w:r>
      <w:r w:rsidRPr="00BF1FA7">
        <w:rPr>
          <w:lang w:val="en-US"/>
        </w:rPr>
        <w:t></w:t>
      </w:r>
      <w:r w:rsidRPr="00BF1FA7">
        <w:rPr>
          <w:rFonts w:hint="eastAsia"/>
          <w:lang w:val="en-US"/>
        </w:rPr>
        <w:t>та</w:t>
      </w:r>
      <w:r w:rsidRPr="00BF1FA7">
        <w:rPr>
          <w:lang w:val="en-US"/>
        </w:rPr>
        <w:t></w:t>
      </w:r>
      <w:r w:rsidRPr="00BF1FA7">
        <w:rPr>
          <w:rFonts w:hint="eastAsia"/>
          <w:lang w:val="en-US"/>
        </w:rPr>
        <w:t>утворення</w:t>
      </w:r>
      <w:r w:rsidRPr="00BF1FA7">
        <w:rPr>
          <w:lang w:val="en-US"/>
        </w:rPr>
        <w:t></w:t>
      </w:r>
      <w:r w:rsidRPr="00BF1FA7">
        <w:rPr>
          <w:rFonts w:hint="eastAsia"/>
          <w:lang w:val="en-US"/>
        </w:rPr>
        <w:t>спеціально</w:t>
      </w:r>
      <w:r w:rsidRPr="00BF1FA7">
        <w:rPr>
          <w:lang w:val="en-US"/>
        </w:rPr>
        <w:t></w:t>
      </w:r>
      <w:r w:rsidRPr="00BF1FA7">
        <w:rPr>
          <w:rFonts w:hint="eastAsia"/>
          <w:lang w:val="en-US"/>
        </w:rPr>
        <w:t>уповноваженого</w:t>
      </w:r>
      <w:r w:rsidRPr="00BF1FA7">
        <w:rPr>
          <w:lang w:val="en-US"/>
        </w:rPr>
        <w:t></w:t>
      </w:r>
      <w:r w:rsidRPr="00BF1FA7">
        <w:rPr>
          <w:rFonts w:hint="eastAsia"/>
          <w:lang w:val="en-US"/>
        </w:rPr>
        <w:t>центрального</w:t>
      </w:r>
      <w:r w:rsidRPr="00BF1FA7">
        <w:rPr>
          <w:lang w:val="en-US"/>
        </w:rPr>
        <w:t></w:t>
      </w:r>
      <w:r w:rsidRPr="00BF1FA7">
        <w:rPr>
          <w:rFonts w:hint="eastAsia"/>
          <w:lang w:val="en-US"/>
        </w:rPr>
        <w:t>органу</w:t>
      </w:r>
      <w:r w:rsidRPr="00BF1FA7">
        <w:rPr>
          <w:lang w:val="en-US"/>
        </w:rPr>
        <w:t></w:t>
      </w:r>
      <w:r w:rsidRPr="00BF1FA7">
        <w:rPr>
          <w:rFonts w:hint="eastAsia"/>
          <w:lang w:val="en-US"/>
        </w:rPr>
        <w:t>виконавчої</w:t>
      </w:r>
      <w:r w:rsidRPr="00BF1FA7">
        <w:rPr>
          <w:lang w:val="en-US"/>
        </w:rPr>
        <w:t></w:t>
      </w:r>
      <w:r w:rsidRPr="00BF1FA7">
        <w:rPr>
          <w:rFonts w:hint="eastAsia"/>
          <w:lang w:val="en-US"/>
        </w:rPr>
        <w:t>влади</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правильного</w:t>
      </w:r>
      <w:r w:rsidRPr="00BF1FA7">
        <w:rPr>
          <w:lang w:val="en-US"/>
        </w:rPr>
        <w:t></w:t>
      </w:r>
      <w:r w:rsidRPr="00BF1FA7">
        <w:rPr>
          <w:rFonts w:hint="eastAsia"/>
          <w:lang w:val="en-US"/>
        </w:rPr>
        <w:t>застосування</w:t>
      </w:r>
      <w:r w:rsidRPr="00BF1FA7">
        <w:rPr>
          <w:lang w:val="en-US"/>
        </w:rPr>
        <w:t></w:t>
      </w:r>
      <w:r w:rsidRPr="00BF1FA7">
        <w:rPr>
          <w:lang w:val="en-US"/>
        </w:rPr>
        <w:t></w:t>
      </w:r>
      <w:r w:rsidRPr="00BF1FA7">
        <w:rPr>
          <w:rFonts w:hint="eastAsia"/>
          <w:lang w:val="en-US"/>
        </w:rPr>
        <w:t>неухильного</w:t>
      </w:r>
      <w:r w:rsidRPr="00BF1FA7">
        <w:rPr>
          <w:lang w:val="en-US"/>
        </w:rPr>
        <w:t></w:t>
      </w:r>
      <w:r w:rsidRPr="00BF1FA7">
        <w:rPr>
          <w:rFonts w:hint="eastAsia"/>
          <w:lang w:val="en-US"/>
        </w:rPr>
        <w:t>дотримання</w:t>
      </w:r>
      <w:r w:rsidRPr="00BF1FA7">
        <w:rPr>
          <w:lang w:val="en-US"/>
        </w:rPr>
        <w:t></w:t>
      </w:r>
      <w:r w:rsidRPr="00BF1FA7">
        <w:rPr>
          <w:rFonts w:hint="eastAsia"/>
          <w:lang w:val="en-US"/>
        </w:rPr>
        <w:t>та</w:t>
      </w:r>
      <w:r w:rsidRPr="00BF1FA7">
        <w:rPr>
          <w:lang w:val="en-US"/>
        </w:rPr>
        <w:t></w:t>
      </w:r>
      <w:r w:rsidRPr="00BF1FA7">
        <w:rPr>
          <w:rFonts w:hint="eastAsia"/>
          <w:lang w:val="en-US"/>
        </w:rPr>
        <w:t>запобігання</w:t>
      </w:r>
      <w:r w:rsidRPr="00BF1FA7">
        <w:rPr>
          <w:lang w:val="en-US"/>
        </w:rPr>
        <w:t></w:t>
      </w:r>
      <w:r w:rsidRPr="00BF1FA7">
        <w:rPr>
          <w:rFonts w:hint="eastAsia"/>
          <w:lang w:val="en-US"/>
        </w:rPr>
        <w:t>невиконанню</w:t>
      </w:r>
      <w:r w:rsidRPr="00BF1FA7">
        <w:rPr>
          <w:lang w:val="en-US"/>
        </w:rPr>
        <w:t></w:t>
      </w:r>
      <w:r w:rsidRPr="00BF1FA7">
        <w:rPr>
          <w:rFonts w:hint="eastAsia"/>
          <w:lang w:val="en-US"/>
        </w:rPr>
        <w:t>вимог</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в</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rFonts w:hint="eastAsia"/>
          <w:lang w:val="en-US"/>
        </w:rPr>
        <w:t>та</w:t>
      </w:r>
      <w:r w:rsidRPr="00BF1FA7">
        <w:rPr>
          <w:lang w:val="en-US"/>
        </w:rPr>
        <w:t></w:t>
      </w:r>
      <w:r w:rsidRPr="00BF1FA7">
        <w:rPr>
          <w:rFonts w:hint="eastAsia"/>
          <w:lang w:val="en-US"/>
        </w:rPr>
        <w:t>їх</w:t>
      </w:r>
      <w:r w:rsidRPr="00BF1FA7">
        <w:rPr>
          <w:lang w:val="en-US"/>
        </w:rPr>
        <w:t></w:t>
      </w:r>
      <w:r w:rsidRPr="00BF1FA7">
        <w:rPr>
          <w:rFonts w:hint="eastAsia"/>
          <w:lang w:val="en-US"/>
        </w:rPr>
        <w:t>посадових</w:t>
      </w:r>
      <w:r w:rsidRPr="00BF1FA7">
        <w:rPr>
          <w:lang w:val="en-US"/>
        </w:rPr>
        <w:t></w:t>
      </w:r>
      <w:r w:rsidRPr="00BF1FA7">
        <w:rPr>
          <w:rFonts w:hint="eastAsia"/>
          <w:lang w:val="en-US"/>
        </w:rPr>
        <w:t>осіб</w:t>
      </w:r>
      <w:r w:rsidRPr="00BF1FA7">
        <w:rPr>
          <w:lang w:val="en-US"/>
        </w:rPr>
        <w:t></w:t>
      </w:r>
    </w:p>
    <w:p w:rsidR="00BF1FA7" w:rsidRPr="00BF1FA7" w:rsidRDefault="00BF1FA7" w:rsidP="00BF1FA7">
      <w:pPr>
        <w:rPr>
          <w:lang w:val="en-US"/>
        </w:rPr>
      </w:pPr>
      <w:r w:rsidRPr="00BF1FA7">
        <w:rPr>
          <w:rFonts w:hint="eastAsia"/>
          <w:lang w:val="en-US"/>
        </w:rPr>
        <w:t>Висновки</w:t>
      </w:r>
      <w:r w:rsidRPr="00BF1FA7">
        <w:rPr>
          <w:lang w:val="en-US"/>
        </w:rPr>
        <w:t></w:t>
      </w:r>
      <w:r w:rsidRPr="00BF1FA7">
        <w:rPr>
          <w:rFonts w:hint="eastAsia"/>
          <w:lang w:val="en-US"/>
        </w:rPr>
        <w:t>та</w:t>
      </w:r>
      <w:r w:rsidRPr="00BF1FA7">
        <w:rPr>
          <w:lang w:val="en-US"/>
        </w:rPr>
        <w:t></w:t>
      </w:r>
      <w:r w:rsidRPr="00BF1FA7">
        <w:rPr>
          <w:rFonts w:hint="eastAsia"/>
          <w:lang w:val="en-US"/>
        </w:rPr>
        <w:t>рекомендації</w:t>
      </w:r>
      <w:r w:rsidRPr="00BF1FA7">
        <w:rPr>
          <w:lang w:val="en-US"/>
        </w:rPr>
        <w:t></w:t>
      </w:r>
      <w:r w:rsidRPr="00BF1FA7">
        <w:rPr>
          <w:rFonts w:hint="eastAsia"/>
          <w:lang w:val="en-US"/>
        </w:rPr>
        <w:t>дослідження</w:t>
      </w:r>
      <w:r w:rsidRPr="00BF1FA7">
        <w:rPr>
          <w:lang w:val="en-US"/>
        </w:rPr>
        <w:t></w:t>
      </w:r>
      <w:r w:rsidRPr="00BF1FA7">
        <w:rPr>
          <w:rFonts w:hint="eastAsia"/>
          <w:lang w:val="en-US"/>
        </w:rPr>
        <w:t>використано</w:t>
      </w:r>
      <w:r w:rsidRPr="00BF1FA7">
        <w:rPr>
          <w:lang w:val="en-US"/>
        </w:rPr>
        <w:t></w:t>
      </w:r>
      <w:r w:rsidRPr="00BF1FA7">
        <w:rPr>
          <w:rFonts w:hint="eastAsia"/>
          <w:lang w:val="en-US"/>
        </w:rPr>
        <w:t>в</w:t>
      </w:r>
      <w:r w:rsidRPr="00BF1FA7">
        <w:rPr>
          <w:lang w:val="en-US"/>
        </w:rPr>
        <w:t></w:t>
      </w:r>
      <w:r w:rsidRPr="00BF1FA7">
        <w:rPr>
          <w:rFonts w:hint="eastAsia"/>
          <w:lang w:val="en-US"/>
        </w:rPr>
        <w:t>роботі</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Комітету</w:t>
      </w:r>
      <w:r w:rsidRPr="00BF1FA7">
        <w:rPr>
          <w:lang w:val="en-US"/>
        </w:rPr>
        <w:t></w:t>
      </w:r>
      <w:r w:rsidRPr="00BF1FA7">
        <w:rPr>
          <w:rFonts w:hint="eastAsia"/>
          <w:lang w:val="en-US"/>
        </w:rPr>
        <w:t>Верховної</w:t>
      </w:r>
      <w:r w:rsidRPr="00BF1FA7">
        <w:rPr>
          <w:lang w:val="en-US"/>
        </w:rPr>
        <w:t></w:t>
      </w:r>
      <w:r w:rsidRPr="00BF1FA7">
        <w:rPr>
          <w:rFonts w:hint="eastAsia"/>
          <w:lang w:val="en-US"/>
        </w:rPr>
        <w:t>Ради</w:t>
      </w:r>
      <w:r w:rsidRPr="00BF1FA7">
        <w:rPr>
          <w:lang w:val="en-US"/>
        </w:rPr>
        <w:t></w:t>
      </w:r>
      <w:r w:rsidRPr="00BF1FA7">
        <w:rPr>
          <w:rFonts w:hint="eastAsia"/>
          <w:lang w:val="en-US"/>
        </w:rPr>
        <w:t>України</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організації</w:t>
      </w:r>
      <w:r w:rsidRPr="00BF1FA7">
        <w:rPr>
          <w:lang w:val="en-US"/>
        </w:rPr>
        <w:t></w:t>
      </w:r>
      <w:r w:rsidRPr="00BF1FA7">
        <w:rPr>
          <w:rFonts w:hint="eastAsia"/>
          <w:lang w:val="en-US"/>
        </w:rPr>
        <w:t>державної</w:t>
      </w:r>
      <w:r w:rsidRPr="00BF1FA7">
        <w:rPr>
          <w:lang w:val="en-US"/>
        </w:rPr>
        <w:t></w:t>
      </w:r>
      <w:r w:rsidRPr="00BF1FA7">
        <w:rPr>
          <w:rFonts w:hint="eastAsia"/>
          <w:lang w:val="en-US"/>
        </w:rPr>
        <w:t>влади</w:t>
      </w:r>
      <w:r w:rsidRPr="00BF1FA7">
        <w:rPr>
          <w:lang w:val="en-US"/>
        </w:rPr>
        <w:t></w:t>
      </w:r>
      <w:r w:rsidRPr="00BF1FA7">
        <w:rPr>
          <w:lang w:val="en-US"/>
        </w:rPr>
        <w:t></w:t>
      </w:r>
      <w:r w:rsidRPr="00BF1FA7">
        <w:rPr>
          <w:rFonts w:hint="eastAsia"/>
          <w:lang w:val="en-US"/>
        </w:rPr>
        <w:t>місцевого</w:t>
      </w:r>
      <w:r w:rsidRPr="00BF1FA7">
        <w:rPr>
          <w:lang w:val="en-US"/>
        </w:rPr>
        <w:t></w:t>
      </w:r>
      <w:r w:rsidRPr="00BF1FA7">
        <w:rPr>
          <w:rFonts w:hint="eastAsia"/>
          <w:lang w:val="en-US"/>
        </w:rPr>
        <w:t>самоврядування</w:t>
      </w:r>
      <w:r w:rsidRPr="00BF1FA7">
        <w:rPr>
          <w:lang w:val="en-US"/>
        </w:rPr>
        <w:t></w:t>
      </w:r>
      <w:r w:rsidRPr="00BF1FA7">
        <w:rPr>
          <w:lang w:val="en-US"/>
        </w:rPr>
        <w:t></w:t>
      </w:r>
      <w:r w:rsidRPr="00BF1FA7">
        <w:rPr>
          <w:rFonts w:hint="eastAsia"/>
          <w:lang w:val="en-US"/>
        </w:rPr>
        <w:t>регіонального</w:t>
      </w:r>
      <w:r w:rsidRPr="00BF1FA7">
        <w:rPr>
          <w:lang w:val="en-US"/>
        </w:rPr>
        <w:t></w:t>
      </w:r>
      <w:r w:rsidRPr="00BF1FA7">
        <w:rPr>
          <w:rFonts w:hint="eastAsia"/>
          <w:lang w:val="en-US"/>
        </w:rPr>
        <w:t>розвитку</w:t>
      </w:r>
      <w:r w:rsidRPr="00BF1FA7">
        <w:rPr>
          <w:lang w:val="en-US"/>
        </w:rPr>
        <w:t></w:t>
      </w:r>
      <w:r w:rsidRPr="00BF1FA7">
        <w:rPr>
          <w:rFonts w:hint="eastAsia"/>
          <w:lang w:val="en-US"/>
        </w:rPr>
        <w:t>та</w:t>
      </w:r>
      <w:r w:rsidRPr="00BF1FA7">
        <w:rPr>
          <w:lang w:val="en-US"/>
        </w:rPr>
        <w:t></w:t>
      </w:r>
      <w:r w:rsidRPr="00BF1FA7">
        <w:rPr>
          <w:rFonts w:hint="eastAsia"/>
          <w:lang w:val="en-US"/>
        </w:rPr>
        <w:t>містобудування</w:t>
      </w:r>
      <w:r w:rsidRPr="00BF1FA7">
        <w:rPr>
          <w:lang w:val="en-US"/>
        </w:rPr>
        <w:t></w:t>
      </w:r>
      <w:r w:rsidRPr="00BF1FA7">
        <w:rPr>
          <w:lang w:val="en-US"/>
        </w:rPr>
        <w:t></w:t>
      </w:r>
      <w:r w:rsidRPr="00BF1FA7">
        <w:rPr>
          <w:rFonts w:hint="eastAsia"/>
          <w:lang w:val="en-US"/>
        </w:rPr>
        <w:t>у</w:t>
      </w:r>
      <w:r w:rsidRPr="00BF1FA7">
        <w:rPr>
          <w:lang w:val="en-US"/>
        </w:rPr>
        <w:t></w:t>
      </w:r>
      <w:r w:rsidRPr="00BF1FA7">
        <w:rPr>
          <w:rFonts w:hint="eastAsia"/>
          <w:lang w:val="en-US"/>
        </w:rPr>
        <w:t>процесі</w:t>
      </w:r>
      <w:r w:rsidRPr="00BF1FA7">
        <w:rPr>
          <w:lang w:val="en-US"/>
        </w:rPr>
        <w:t></w:t>
      </w:r>
      <w:r w:rsidRPr="00BF1FA7">
        <w:rPr>
          <w:rFonts w:hint="eastAsia"/>
          <w:lang w:val="en-US"/>
        </w:rPr>
        <w:t>підготовки</w:t>
      </w:r>
      <w:r w:rsidRPr="00BF1FA7">
        <w:rPr>
          <w:lang w:val="en-US"/>
        </w:rPr>
        <w:t></w:t>
      </w:r>
      <w:r w:rsidRPr="00BF1FA7">
        <w:rPr>
          <w:rFonts w:hint="eastAsia"/>
          <w:lang w:val="en-US"/>
        </w:rPr>
        <w:t>проектів</w:t>
      </w:r>
      <w:r w:rsidRPr="00BF1FA7">
        <w:rPr>
          <w:lang w:val="en-US"/>
        </w:rPr>
        <w:t></w:t>
      </w:r>
      <w:r w:rsidRPr="00BF1FA7">
        <w:rPr>
          <w:rFonts w:hint="eastAsia"/>
          <w:lang w:val="en-US"/>
        </w:rPr>
        <w:t>Законів</w:t>
      </w:r>
      <w:r w:rsidRPr="00BF1FA7">
        <w:rPr>
          <w:lang w:val="en-US"/>
        </w:rPr>
        <w:t></w:t>
      </w:r>
      <w:r w:rsidRPr="00BF1FA7">
        <w:rPr>
          <w:rFonts w:hint="eastAsia"/>
          <w:lang w:val="en-US"/>
        </w:rPr>
        <w:t>України</w:t>
      </w:r>
      <w:r w:rsidRPr="00BF1FA7">
        <w:rPr>
          <w:lang w:val="en-US"/>
        </w:rPr>
        <w:t></w:t>
      </w:r>
      <w:r w:rsidRPr="00BF1FA7">
        <w:rPr>
          <w:rFonts w:hint="eastAsia"/>
          <w:lang w:val="en-US"/>
        </w:rPr>
        <w:t>“Про</w:t>
      </w:r>
      <w:r w:rsidRPr="00BF1FA7">
        <w:rPr>
          <w:lang w:val="en-US"/>
        </w:rPr>
        <w:t></w:t>
      </w:r>
      <w:r w:rsidRPr="00BF1FA7">
        <w:rPr>
          <w:rFonts w:hint="eastAsia"/>
          <w:lang w:val="en-US"/>
        </w:rPr>
        <w:t>державну</w:t>
      </w:r>
      <w:r w:rsidRPr="00BF1FA7">
        <w:rPr>
          <w:lang w:val="en-US"/>
        </w:rPr>
        <w:t></w:t>
      </w:r>
      <w:r w:rsidRPr="00BF1FA7">
        <w:rPr>
          <w:rFonts w:hint="eastAsia"/>
          <w:lang w:val="en-US"/>
        </w:rPr>
        <w:t>службу”</w:t>
      </w:r>
      <w:r w:rsidRPr="00BF1FA7">
        <w:rPr>
          <w:lang w:val="en-US"/>
        </w:rPr>
        <w:t></w:t>
      </w:r>
      <w:r w:rsidRPr="00BF1FA7">
        <w:rPr>
          <w:lang w:val="en-US"/>
        </w:rPr>
        <w:t></w:t>
      </w:r>
      <w:r w:rsidRPr="00BF1FA7">
        <w:rPr>
          <w:rFonts w:hint="eastAsia"/>
          <w:lang w:val="en-US"/>
        </w:rPr>
        <w:t>реєстр</w:t>
      </w:r>
      <w:r w:rsidRPr="00BF1FA7">
        <w:rPr>
          <w:lang w:val="en-US"/>
        </w:rPr>
        <w:t></w:t>
      </w:r>
      <w:r w:rsidRPr="00BF1FA7">
        <w:rPr>
          <w:lang w:val="en-US"/>
        </w:rPr>
        <w:t></w:t>
      </w:r>
      <w:r w:rsidRPr="00BF1FA7">
        <w:rPr>
          <w:rFonts w:hint="eastAsia"/>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і</w:t>
      </w:r>
      <w:r w:rsidRPr="00BF1FA7">
        <w:rPr>
          <w:lang w:val="en-US"/>
        </w:rPr>
        <w:t></w:t>
      </w:r>
      <w:r w:rsidRPr="00BF1FA7">
        <w:rPr>
          <w:rFonts w:hint="eastAsia"/>
          <w:lang w:val="en-US"/>
        </w:rPr>
        <w:t>“Про</w:t>
      </w:r>
      <w:r w:rsidRPr="00BF1FA7">
        <w:rPr>
          <w:lang w:val="en-US"/>
        </w:rPr>
        <w:t></w:t>
      </w:r>
      <w:r w:rsidRPr="00BF1FA7">
        <w:rPr>
          <w:rFonts w:hint="eastAsia"/>
          <w:lang w:val="en-US"/>
        </w:rPr>
        <w:t>службу</w:t>
      </w:r>
      <w:r w:rsidRPr="00BF1FA7">
        <w:rPr>
          <w:lang w:val="en-US"/>
        </w:rPr>
        <w:t></w:t>
      </w:r>
      <w:r w:rsidRPr="00BF1FA7">
        <w:rPr>
          <w:rFonts w:hint="eastAsia"/>
          <w:lang w:val="en-US"/>
        </w:rPr>
        <w:t>в</w:t>
      </w:r>
      <w:r w:rsidRPr="00BF1FA7">
        <w:rPr>
          <w:lang w:val="en-US"/>
        </w:rPr>
        <w:t></w:t>
      </w:r>
      <w:r w:rsidRPr="00BF1FA7">
        <w:rPr>
          <w:rFonts w:hint="eastAsia"/>
          <w:lang w:val="en-US"/>
        </w:rPr>
        <w:t>органах</w:t>
      </w:r>
      <w:r w:rsidRPr="00BF1FA7">
        <w:rPr>
          <w:lang w:val="en-US"/>
        </w:rPr>
        <w:t></w:t>
      </w:r>
      <w:r w:rsidRPr="00BF1FA7">
        <w:rPr>
          <w:rFonts w:hint="eastAsia"/>
          <w:lang w:val="en-US"/>
        </w:rPr>
        <w:t>місцевого</w:t>
      </w:r>
      <w:r w:rsidRPr="00BF1FA7">
        <w:rPr>
          <w:lang w:val="en-US"/>
        </w:rPr>
        <w:t></w:t>
      </w:r>
      <w:r w:rsidRPr="00BF1FA7">
        <w:rPr>
          <w:rFonts w:hint="eastAsia"/>
          <w:lang w:val="en-US"/>
        </w:rPr>
        <w:t>самоврядування”</w:t>
      </w:r>
      <w:r w:rsidRPr="00BF1FA7">
        <w:rPr>
          <w:lang w:val="en-US"/>
        </w:rPr>
        <w:t></w:t>
      </w:r>
      <w:r w:rsidRPr="00BF1FA7">
        <w:rPr>
          <w:lang w:val="en-US"/>
        </w:rPr>
        <w:t></w:t>
      </w:r>
      <w:r w:rsidRPr="00BF1FA7">
        <w:rPr>
          <w:rFonts w:hint="eastAsia"/>
          <w:lang w:val="en-US"/>
        </w:rPr>
        <w:t>реєстр</w:t>
      </w:r>
      <w:r w:rsidRPr="00BF1FA7">
        <w:rPr>
          <w:lang w:val="en-US"/>
        </w:rPr>
        <w:t></w:t>
      </w:r>
      <w:r w:rsidRPr="00BF1FA7">
        <w:rPr>
          <w:lang w:val="en-US"/>
        </w:rPr>
        <w:t></w:t>
      </w:r>
      <w:r w:rsidRPr="00BF1FA7">
        <w:rPr>
          <w:rFonts w:hint="eastAsia"/>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в</w:t>
      </w:r>
      <w:r w:rsidRPr="00BF1FA7">
        <w:rPr>
          <w:lang w:val="en-US"/>
        </w:rPr>
        <w:t></w:t>
      </w:r>
      <w:r w:rsidRPr="00BF1FA7">
        <w:rPr>
          <w:rFonts w:hint="eastAsia"/>
          <w:lang w:val="en-US"/>
        </w:rPr>
        <w:t>частині</w:t>
      </w:r>
      <w:r w:rsidRPr="00BF1FA7">
        <w:rPr>
          <w:lang w:val="en-US"/>
        </w:rPr>
        <w:t></w:t>
      </w:r>
      <w:r w:rsidRPr="00BF1FA7">
        <w:rPr>
          <w:rFonts w:hint="eastAsia"/>
          <w:lang w:val="en-US"/>
        </w:rPr>
        <w:t>питань</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Комітету</w:t>
      </w:r>
      <w:r w:rsidRPr="00BF1FA7">
        <w:rPr>
          <w:lang w:val="en-US"/>
        </w:rPr>
        <w:t></w:t>
      </w:r>
      <w:r w:rsidRPr="00BF1FA7">
        <w:rPr>
          <w:rFonts w:hint="eastAsia"/>
          <w:lang w:val="en-US"/>
        </w:rPr>
        <w:t>Верховної</w:t>
      </w:r>
      <w:r w:rsidRPr="00BF1FA7">
        <w:rPr>
          <w:lang w:val="en-US"/>
        </w:rPr>
        <w:t></w:t>
      </w:r>
      <w:r w:rsidRPr="00BF1FA7">
        <w:rPr>
          <w:rFonts w:hint="eastAsia"/>
          <w:lang w:val="en-US"/>
        </w:rPr>
        <w:t>Ради</w:t>
      </w:r>
      <w:r w:rsidRPr="00BF1FA7">
        <w:rPr>
          <w:lang w:val="en-US"/>
        </w:rPr>
        <w:t></w:t>
      </w:r>
      <w:r w:rsidRPr="00BF1FA7">
        <w:rPr>
          <w:rFonts w:hint="eastAsia"/>
          <w:lang w:val="en-US"/>
        </w:rPr>
        <w:t>України</w:t>
      </w:r>
      <w:r w:rsidRPr="00BF1FA7">
        <w:rPr>
          <w:lang w:val="en-US"/>
        </w:rPr>
        <w:t></w:t>
      </w:r>
      <w:r w:rsidRPr="00BF1FA7">
        <w:rPr>
          <w:rFonts w:hint="eastAsia"/>
          <w:lang w:val="en-US"/>
        </w:rPr>
        <w:t>у</w:t>
      </w:r>
      <w:r w:rsidRPr="00BF1FA7">
        <w:rPr>
          <w:lang w:val="en-US"/>
        </w:rPr>
        <w:t></w:t>
      </w:r>
      <w:r w:rsidRPr="00BF1FA7">
        <w:rPr>
          <w:rFonts w:hint="eastAsia"/>
          <w:lang w:val="en-US"/>
        </w:rPr>
        <w:t>закордонних</w:t>
      </w:r>
      <w:r w:rsidRPr="00BF1FA7">
        <w:rPr>
          <w:lang w:val="en-US"/>
        </w:rPr>
        <w:t></w:t>
      </w:r>
      <w:r w:rsidRPr="00BF1FA7">
        <w:rPr>
          <w:rFonts w:hint="eastAsia"/>
          <w:lang w:val="en-US"/>
        </w:rPr>
        <w:t>справах</w:t>
      </w:r>
      <w:r w:rsidRPr="00BF1FA7">
        <w:rPr>
          <w:lang w:val="en-US"/>
        </w:rPr>
        <w:t></w:t>
      </w:r>
      <w:r w:rsidRPr="00BF1FA7">
        <w:rPr>
          <w:rFonts w:hint="eastAsia"/>
          <w:lang w:val="en-US"/>
        </w:rPr>
        <w:t>у</w:t>
      </w:r>
      <w:r w:rsidRPr="00BF1FA7">
        <w:rPr>
          <w:lang w:val="en-US"/>
        </w:rPr>
        <w:t></w:t>
      </w:r>
      <w:r w:rsidRPr="00BF1FA7">
        <w:rPr>
          <w:rFonts w:hint="eastAsia"/>
          <w:lang w:val="en-US"/>
        </w:rPr>
        <w:t>процесі</w:t>
      </w:r>
      <w:r w:rsidRPr="00BF1FA7">
        <w:rPr>
          <w:lang w:val="en-US"/>
        </w:rPr>
        <w:t></w:t>
      </w:r>
      <w:r w:rsidRPr="00BF1FA7">
        <w:rPr>
          <w:rFonts w:hint="eastAsia"/>
          <w:lang w:val="en-US"/>
        </w:rPr>
        <w:t>підготовки</w:t>
      </w:r>
      <w:r w:rsidRPr="00BF1FA7">
        <w:rPr>
          <w:lang w:val="en-US"/>
        </w:rPr>
        <w:t></w:t>
      </w:r>
      <w:r w:rsidRPr="00BF1FA7">
        <w:rPr>
          <w:rFonts w:hint="eastAsia"/>
          <w:lang w:val="en-US"/>
        </w:rPr>
        <w:t>проекту</w:t>
      </w:r>
      <w:r w:rsidRPr="00BF1FA7">
        <w:rPr>
          <w:lang w:val="en-US"/>
        </w:rPr>
        <w:t></w:t>
      </w:r>
      <w:r w:rsidRPr="00BF1FA7">
        <w:rPr>
          <w:rFonts w:hint="eastAsia"/>
          <w:lang w:val="en-US"/>
        </w:rPr>
        <w:t>Закону</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Про</w:t>
      </w:r>
      <w:r w:rsidRPr="00BF1FA7">
        <w:rPr>
          <w:lang w:val="en-US"/>
        </w:rPr>
        <w:t></w:t>
      </w:r>
      <w:r w:rsidRPr="00BF1FA7">
        <w:rPr>
          <w:rFonts w:hint="eastAsia"/>
          <w:lang w:val="en-US"/>
        </w:rPr>
        <w:t>дипломатичну</w:t>
      </w:r>
      <w:r w:rsidRPr="00BF1FA7">
        <w:rPr>
          <w:lang w:val="en-US"/>
        </w:rPr>
        <w:t></w:t>
      </w:r>
      <w:r w:rsidRPr="00BF1FA7">
        <w:rPr>
          <w:rFonts w:hint="eastAsia"/>
          <w:lang w:val="en-US"/>
        </w:rPr>
        <w:t>службу</w:t>
      </w:r>
      <w:r w:rsidRPr="00BF1FA7">
        <w:rPr>
          <w:lang w:val="en-US"/>
        </w:rPr>
        <w:t></w:t>
      </w:r>
      <w:r w:rsidRPr="00BF1FA7">
        <w:rPr>
          <w:lang w:val="en-US"/>
        </w:rPr>
        <w:t></w:t>
      </w:r>
      <w:r w:rsidRPr="00BF1FA7">
        <w:rPr>
          <w:lang w:val="en-US"/>
        </w:rPr>
        <w:t></w:t>
      </w:r>
      <w:r w:rsidRPr="00BF1FA7">
        <w:rPr>
          <w:rFonts w:hint="eastAsia"/>
          <w:lang w:val="en-US"/>
        </w:rPr>
        <w:t>реєстр</w:t>
      </w:r>
      <w:r w:rsidRPr="00BF1FA7">
        <w:rPr>
          <w:lang w:val="en-US"/>
        </w:rPr>
        <w:t></w:t>
      </w:r>
      <w:r w:rsidRPr="00BF1FA7">
        <w:rPr>
          <w:lang w:val="en-US"/>
        </w:rPr>
        <w:t></w:t>
      </w:r>
      <w:r w:rsidRPr="00BF1FA7">
        <w:rPr>
          <w:rFonts w:hint="eastAsia"/>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та</w:t>
      </w:r>
      <w:r w:rsidRPr="00BF1FA7">
        <w:rPr>
          <w:lang w:val="en-US"/>
        </w:rPr>
        <w:t></w:t>
      </w:r>
      <w:r w:rsidRPr="00BF1FA7">
        <w:rPr>
          <w:rFonts w:hint="eastAsia"/>
          <w:lang w:val="en-US"/>
        </w:rPr>
        <w:t>застосування</w:t>
      </w:r>
      <w:r w:rsidRPr="00BF1FA7">
        <w:rPr>
          <w:lang w:val="en-US"/>
        </w:rPr>
        <w:t></w:t>
      </w:r>
      <w:r w:rsidRPr="00BF1FA7">
        <w:rPr>
          <w:rFonts w:hint="eastAsia"/>
          <w:lang w:val="en-US"/>
        </w:rPr>
        <w:t>організаційно</w:t>
      </w:r>
      <w:r w:rsidRPr="00BF1FA7">
        <w:rPr>
          <w:lang w:val="en-US"/>
        </w:rPr>
        <w:t></w:t>
      </w:r>
      <w:r w:rsidRPr="00BF1FA7">
        <w:rPr>
          <w:rFonts w:hint="eastAsia"/>
          <w:lang w:val="en-US"/>
        </w:rPr>
        <w:t>правових</w:t>
      </w:r>
      <w:r w:rsidRPr="00BF1FA7">
        <w:rPr>
          <w:lang w:val="en-US"/>
        </w:rPr>
        <w:t></w:t>
      </w:r>
      <w:r w:rsidRPr="00BF1FA7">
        <w:rPr>
          <w:rFonts w:hint="eastAsia"/>
          <w:lang w:val="en-US"/>
        </w:rPr>
        <w:t>аспектів</w:t>
      </w:r>
      <w:r w:rsidRPr="00BF1FA7">
        <w:rPr>
          <w:lang w:val="en-US"/>
        </w:rPr>
        <w:t></w:t>
      </w:r>
      <w:r w:rsidRPr="00BF1FA7">
        <w:rPr>
          <w:rFonts w:hint="eastAsia"/>
          <w:lang w:val="en-US"/>
        </w:rPr>
        <w:t>проходження</w:t>
      </w:r>
      <w:r w:rsidRPr="00BF1FA7">
        <w:rPr>
          <w:lang w:val="en-US"/>
        </w:rPr>
        <w:t></w:t>
      </w:r>
      <w:r w:rsidRPr="00BF1FA7">
        <w:rPr>
          <w:rFonts w:hint="eastAsia"/>
          <w:lang w:val="en-US"/>
        </w:rPr>
        <w:t>дипломатичної</w:t>
      </w:r>
      <w:r w:rsidRPr="00BF1FA7">
        <w:rPr>
          <w:lang w:val="en-US"/>
        </w:rPr>
        <w:t></w:t>
      </w:r>
      <w:r w:rsidRPr="00BF1FA7">
        <w:rPr>
          <w:rFonts w:hint="eastAsia"/>
          <w:lang w:val="en-US"/>
        </w:rPr>
        <w:t>служби</w:t>
      </w:r>
      <w:r w:rsidRPr="00BF1FA7">
        <w:rPr>
          <w:lang w:val="en-US"/>
        </w:rPr>
        <w:t></w:t>
      </w:r>
      <w:r w:rsidRPr="00BF1FA7">
        <w:rPr>
          <w:rFonts w:hint="eastAsia"/>
          <w:lang w:val="en-US"/>
        </w:rPr>
        <w:t>як</w:t>
      </w:r>
      <w:r w:rsidRPr="00BF1FA7">
        <w:rPr>
          <w:lang w:val="en-US"/>
        </w:rPr>
        <w:t></w:t>
      </w:r>
      <w:r w:rsidRPr="00BF1FA7">
        <w:rPr>
          <w:rFonts w:hint="eastAsia"/>
          <w:lang w:val="en-US"/>
        </w:rPr>
        <w:t>складової</w:t>
      </w:r>
      <w:r w:rsidRPr="00BF1FA7">
        <w:rPr>
          <w:lang w:val="en-US"/>
        </w:rPr>
        <w:t></w:t>
      </w:r>
      <w:r w:rsidRPr="00BF1FA7">
        <w:rPr>
          <w:rFonts w:hint="eastAsia"/>
          <w:lang w:val="en-US"/>
        </w:rPr>
        <w:t>частини</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Міністерства</w:t>
      </w:r>
      <w:r w:rsidRPr="00BF1FA7">
        <w:rPr>
          <w:lang w:val="en-US"/>
        </w:rPr>
        <w:t></w:t>
      </w:r>
      <w:r w:rsidRPr="00BF1FA7">
        <w:rPr>
          <w:rFonts w:hint="eastAsia"/>
          <w:lang w:val="en-US"/>
        </w:rPr>
        <w:t>закордонних</w:t>
      </w:r>
      <w:r w:rsidRPr="00BF1FA7">
        <w:rPr>
          <w:lang w:val="en-US"/>
        </w:rPr>
        <w:t></w:t>
      </w:r>
      <w:r w:rsidRPr="00BF1FA7">
        <w:rPr>
          <w:rFonts w:hint="eastAsia"/>
          <w:lang w:val="en-US"/>
        </w:rPr>
        <w:t>справ</w:t>
      </w:r>
      <w:r w:rsidRPr="00BF1FA7">
        <w:rPr>
          <w:lang w:val="en-US"/>
        </w:rPr>
        <w:t></w:t>
      </w:r>
      <w:r w:rsidRPr="00BF1FA7">
        <w:rPr>
          <w:rFonts w:hint="eastAsia"/>
          <w:lang w:val="en-US"/>
        </w:rPr>
        <w:t>України</w:t>
      </w:r>
      <w:r w:rsidRPr="00BF1FA7">
        <w:rPr>
          <w:lang w:val="en-US"/>
        </w:rPr>
        <w:t></w:t>
      </w:r>
      <w:r w:rsidRPr="00BF1FA7">
        <w:rPr>
          <w:rFonts w:hint="eastAsia"/>
          <w:lang w:val="en-US"/>
        </w:rPr>
        <w:t>під</w:t>
      </w:r>
      <w:r w:rsidRPr="00BF1FA7">
        <w:rPr>
          <w:lang w:val="en-US"/>
        </w:rPr>
        <w:t></w:t>
      </w:r>
      <w:r w:rsidRPr="00BF1FA7">
        <w:rPr>
          <w:rFonts w:hint="eastAsia"/>
          <w:lang w:val="en-US"/>
        </w:rPr>
        <w:t>час</w:t>
      </w:r>
      <w:r w:rsidRPr="00BF1FA7">
        <w:rPr>
          <w:lang w:val="en-US"/>
        </w:rPr>
        <w:t></w:t>
      </w:r>
      <w:r w:rsidRPr="00BF1FA7">
        <w:rPr>
          <w:rFonts w:hint="eastAsia"/>
          <w:lang w:val="en-US"/>
        </w:rPr>
        <w:t>підготовки</w:t>
      </w:r>
      <w:r w:rsidRPr="00BF1FA7">
        <w:rPr>
          <w:lang w:val="en-US"/>
        </w:rPr>
        <w:t></w:t>
      </w:r>
      <w:r w:rsidRPr="00BF1FA7">
        <w:rPr>
          <w:rFonts w:hint="eastAsia"/>
          <w:lang w:val="en-US"/>
        </w:rPr>
        <w:t>та</w:t>
      </w:r>
      <w:r w:rsidRPr="00BF1FA7">
        <w:rPr>
          <w:lang w:val="en-US"/>
        </w:rPr>
        <w:t></w:t>
      </w:r>
      <w:r w:rsidRPr="00BF1FA7">
        <w:rPr>
          <w:rFonts w:hint="eastAsia"/>
          <w:lang w:val="en-US"/>
        </w:rPr>
        <w:t>правової</w:t>
      </w:r>
      <w:r w:rsidRPr="00BF1FA7">
        <w:rPr>
          <w:lang w:val="en-US"/>
        </w:rPr>
        <w:t></w:t>
      </w:r>
      <w:r w:rsidRPr="00BF1FA7">
        <w:rPr>
          <w:rFonts w:hint="eastAsia"/>
          <w:lang w:val="en-US"/>
        </w:rPr>
        <w:t>експертизи</w:t>
      </w:r>
      <w:r w:rsidRPr="00BF1FA7">
        <w:rPr>
          <w:lang w:val="en-US"/>
        </w:rPr>
        <w:t></w:t>
      </w:r>
      <w:r w:rsidRPr="00BF1FA7">
        <w:rPr>
          <w:rFonts w:hint="eastAsia"/>
          <w:lang w:val="en-US"/>
        </w:rPr>
        <w:t>актів</w:t>
      </w:r>
      <w:r w:rsidRPr="00BF1FA7">
        <w:rPr>
          <w:lang w:val="en-US"/>
        </w:rPr>
        <w:t></w:t>
      </w:r>
      <w:r w:rsidRPr="00BF1FA7">
        <w:rPr>
          <w:rFonts w:hint="eastAsia"/>
          <w:lang w:val="en-US"/>
        </w:rPr>
        <w:t>вторинного</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до</w:t>
      </w:r>
      <w:r w:rsidRPr="00BF1FA7">
        <w:rPr>
          <w:lang w:val="en-US"/>
        </w:rPr>
        <w:t></w:t>
      </w:r>
      <w:r w:rsidRPr="00BF1FA7">
        <w:rPr>
          <w:rFonts w:hint="eastAsia"/>
          <w:lang w:val="en-US"/>
        </w:rPr>
        <w:t>нової</w:t>
      </w:r>
      <w:r w:rsidRPr="00BF1FA7">
        <w:rPr>
          <w:lang w:val="en-US"/>
        </w:rPr>
        <w:t></w:t>
      </w:r>
      <w:r w:rsidRPr="00BF1FA7">
        <w:rPr>
          <w:rFonts w:hint="eastAsia"/>
          <w:lang w:val="en-US"/>
        </w:rPr>
        <w:t>редакції</w:t>
      </w:r>
      <w:r w:rsidRPr="00BF1FA7">
        <w:rPr>
          <w:lang w:val="en-US"/>
        </w:rPr>
        <w:t></w:t>
      </w:r>
      <w:r w:rsidRPr="00BF1FA7">
        <w:rPr>
          <w:rFonts w:hint="eastAsia"/>
          <w:lang w:val="en-US"/>
        </w:rPr>
        <w:t>Закону</w:t>
      </w:r>
      <w:r w:rsidRPr="00BF1FA7">
        <w:rPr>
          <w:lang w:val="en-US"/>
        </w:rPr>
        <w:t></w:t>
      </w:r>
      <w:r w:rsidRPr="00BF1FA7">
        <w:rPr>
          <w:rFonts w:hint="eastAsia"/>
          <w:lang w:val="en-US"/>
        </w:rPr>
        <w:t>України</w:t>
      </w:r>
      <w:r w:rsidRPr="00BF1FA7">
        <w:rPr>
          <w:lang w:val="en-US"/>
        </w:rPr>
        <w:t></w:t>
      </w:r>
      <w:r w:rsidRPr="00BF1FA7">
        <w:rPr>
          <w:rFonts w:hint="eastAsia"/>
          <w:lang w:val="en-US"/>
        </w:rPr>
        <w:t>від</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червня</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року</w:t>
      </w:r>
      <w:r w:rsidRPr="00BF1FA7">
        <w:rPr>
          <w:lang w:val="en-US"/>
        </w:rPr>
        <w:t></w:t>
      </w:r>
      <w:r w:rsidRPr="00BF1FA7">
        <w:rPr>
          <w:rFonts w:hint="eastAsia"/>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УШ</w:t>
      </w:r>
      <w:r w:rsidRPr="00BF1FA7">
        <w:rPr>
          <w:lang w:val="en-US"/>
        </w:rPr>
        <w:t></w:t>
      </w:r>
      <w:r w:rsidRPr="00BF1FA7">
        <w:rPr>
          <w:lang w:val="en-US"/>
        </w:rPr>
        <w:t></w:t>
      </w:r>
      <w:r w:rsidRPr="00BF1FA7">
        <w:rPr>
          <w:rFonts w:hint="eastAsia"/>
          <w:lang w:val="en-US"/>
        </w:rPr>
        <w:t>Про</w:t>
      </w:r>
      <w:r w:rsidRPr="00BF1FA7">
        <w:rPr>
          <w:lang w:val="en-US"/>
        </w:rPr>
        <w:t></w:t>
      </w:r>
      <w:r w:rsidRPr="00BF1FA7">
        <w:rPr>
          <w:rFonts w:hint="eastAsia"/>
          <w:lang w:val="en-US"/>
        </w:rPr>
        <w:t>дипломатичну</w:t>
      </w:r>
      <w:r w:rsidRPr="00BF1FA7">
        <w:rPr>
          <w:lang w:val="en-US"/>
        </w:rPr>
        <w:t></w:t>
      </w:r>
      <w:r w:rsidRPr="00BF1FA7">
        <w:rPr>
          <w:rFonts w:hint="eastAsia"/>
          <w:lang w:val="en-US"/>
        </w:rPr>
        <w:t>службу</w:t>
      </w:r>
      <w:r w:rsidRPr="00BF1FA7">
        <w:rPr>
          <w:lang w:val="en-US"/>
        </w:rPr>
        <w:t></w:t>
      </w:r>
      <w:r w:rsidRPr="00BF1FA7">
        <w:rPr>
          <w:lang w:val="en-US"/>
        </w:rPr>
        <w:t></w:t>
      </w:r>
      <w:r w:rsidRPr="00BF1FA7">
        <w:rPr>
          <w:lang w:val="en-US"/>
        </w:rPr>
        <w:t></w:t>
      </w:r>
      <w:r w:rsidRPr="00BF1FA7">
        <w:rPr>
          <w:rFonts w:hint="eastAsia"/>
          <w:lang w:val="en-US"/>
        </w:rPr>
        <w:t>Згадане</w:t>
      </w:r>
      <w:r w:rsidRPr="00BF1FA7">
        <w:rPr>
          <w:lang w:val="en-US"/>
        </w:rPr>
        <w:t></w:t>
      </w:r>
      <w:r w:rsidRPr="00BF1FA7">
        <w:rPr>
          <w:rFonts w:hint="eastAsia"/>
          <w:lang w:val="en-US"/>
        </w:rPr>
        <w:t>також</w:t>
      </w:r>
      <w:r w:rsidRPr="00BF1FA7">
        <w:rPr>
          <w:lang w:val="en-US"/>
        </w:rPr>
        <w:t></w:t>
      </w:r>
      <w:r w:rsidRPr="00BF1FA7">
        <w:rPr>
          <w:rFonts w:hint="eastAsia"/>
          <w:lang w:val="en-US"/>
        </w:rPr>
        <w:t>підтверджується</w:t>
      </w:r>
      <w:r w:rsidRPr="00BF1FA7">
        <w:rPr>
          <w:lang w:val="en-US"/>
        </w:rPr>
        <w:t></w:t>
      </w:r>
      <w:r w:rsidRPr="00BF1FA7">
        <w:rPr>
          <w:rFonts w:hint="eastAsia"/>
          <w:lang w:val="en-US"/>
        </w:rPr>
        <w:t>довідками</w:t>
      </w:r>
      <w:r w:rsidRPr="00BF1FA7">
        <w:rPr>
          <w:lang w:val="en-US"/>
        </w:rPr>
        <w:t></w:t>
      </w:r>
      <w:r w:rsidRPr="00BF1FA7">
        <w:rPr>
          <w:rFonts w:hint="eastAsia"/>
          <w:lang w:val="en-US"/>
        </w:rPr>
        <w:t>про</w:t>
      </w:r>
      <w:r w:rsidRPr="00BF1FA7">
        <w:rPr>
          <w:lang w:val="en-US"/>
        </w:rPr>
        <w:t></w:t>
      </w:r>
      <w:r w:rsidRPr="00BF1FA7">
        <w:rPr>
          <w:rFonts w:hint="eastAsia"/>
          <w:lang w:val="en-US"/>
        </w:rPr>
        <w:t>впровадження</w:t>
      </w:r>
      <w:r w:rsidRPr="00BF1FA7">
        <w:rPr>
          <w:lang w:val="en-US"/>
        </w:rPr>
        <w:t></w:t>
      </w:r>
      <w:r w:rsidRPr="00BF1FA7">
        <w:rPr>
          <w:rFonts w:hint="eastAsia"/>
          <w:lang w:val="en-US"/>
        </w:rPr>
        <w:t>результатів</w:t>
      </w:r>
      <w:r w:rsidRPr="00BF1FA7">
        <w:rPr>
          <w:lang w:val="en-US"/>
        </w:rPr>
        <w:t></w:t>
      </w:r>
      <w:r w:rsidRPr="00BF1FA7">
        <w:rPr>
          <w:rFonts w:hint="eastAsia"/>
          <w:lang w:val="en-US"/>
        </w:rPr>
        <w:t>дисертаційного</w:t>
      </w:r>
      <w:r w:rsidRPr="00BF1FA7">
        <w:rPr>
          <w:lang w:val="en-US"/>
        </w:rPr>
        <w:t></w:t>
      </w:r>
      <w:r w:rsidRPr="00BF1FA7">
        <w:rPr>
          <w:rFonts w:hint="eastAsia"/>
          <w:lang w:val="en-US"/>
        </w:rPr>
        <w:t>дослідження</w:t>
      </w:r>
      <w:r w:rsidRPr="00BF1FA7">
        <w:rPr>
          <w:lang w:val="en-US"/>
        </w:rPr>
        <w:t></w:t>
      </w:r>
      <w:r w:rsidRPr="00BF1FA7">
        <w:rPr>
          <w:rFonts w:hint="eastAsia"/>
          <w:lang w:val="en-US"/>
        </w:rPr>
        <w:t>на</w:t>
      </w:r>
      <w:r w:rsidRPr="00BF1FA7">
        <w:rPr>
          <w:lang w:val="en-US"/>
        </w:rPr>
        <w:t></w:t>
      </w:r>
      <w:r w:rsidRPr="00BF1FA7">
        <w:rPr>
          <w:rFonts w:hint="eastAsia"/>
          <w:lang w:val="en-US"/>
        </w:rPr>
        <w:t>всіх</w:t>
      </w:r>
      <w:r w:rsidRPr="00BF1FA7">
        <w:rPr>
          <w:lang w:val="en-US"/>
        </w:rPr>
        <w:t></w:t>
      </w:r>
      <w:r w:rsidRPr="00BF1FA7">
        <w:rPr>
          <w:rFonts w:hint="eastAsia"/>
          <w:lang w:val="en-US"/>
        </w:rPr>
        <w:t>рівнях</w:t>
      </w:r>
      <w:r w:rsidRPr="00BF1FA7">
        <w:rPr>
          <w:lang w:val="en-US"/>
        </w:rPr>
        <w:t></w:t>
      </w:r>
      <w:r w:rsidRPr="00BF1FA7">
        <w:rPr>
          <w:rFonts w:hint="eastAsia"/>
          <w:lang w:val="en-US"/>
        </w:rPr>
        <w:t>юрисдикції</w:t>
      </w:r>
      <w:r w:rsidRPr="00BF1FA7">
        <w:rPr>
          <w:lang w:val="en-US"/>
        </w:rPr>
        <w:t></w:t>
      </w:r>
      <w:r w:rsidRPr="00BF1FA7">
        <w:rPr>
          <w:lang w:val="en-US"/>
        </w:rPr>
        <w:t></w:t>
      </w:r>
      <w:r w:rsidRPr="00BF1FA7">
        <w:rPr>
          <w:rFonts w:hint="eastAsia"/>
          <w:lang w:val="en-US"/>
        </w:rPr>
        <w:t>виданими</w:t>
      </w:r>
      <w:r w:rsidRPr="00BF1FA7">
        <w:rPr>
          <w:lang w:val="en-US"/>
        </w:rPr>
        <w:t></w:t>
      </w:r>
      <w:r w:rsidRPr="00BF1FA7">
        <w:rPr>
          <w:rFonts w:hint="eastAsia"/>
          <w:lang w:val="en-US"/>
        </w:rPr>
        <w:t>Міністерством</w:t>
      </w:r>
      <w:r w:rsidRPr="00BF1FA7">
        <w:rPr>
          <w:lang w:val="en-US"/>
        </w:rPr>
        <w:t></w:t>
      </w:r>
      <w:r w:rsidRPr="00BF1FA7">
        <w:rPr>
          <w:rFonts w:hint="eastAsia"/>
          <w:lang w:val="en-US"/>
        </w:rPr>
        <w:t>оборони</w:t>
      </w:r>
      <w:r w:rsidRPr="00BF1FA7">
        <w:rPr>
          <w:lang w:val="en-US"/>
        </w:rPr>
        <w:t></w:t>
      </w:r>
      <w:r w:rsidRPr="00BF1FA7">
        <w:rPr>
          <w:rFonts w:hint="eastAsia"/>
          <w:lang w:val="en-US"/>
        </w:rPr>
        <w:t>України</w:t>
      </w:r>
      <w:r w:rsidRPr="00BF1FA7">
        <w:rPr>
          <w:lang w:val="en-US"/>
        </w:rPr>
        <w:t></w:t>
      </w:r>
      <w:r w:rsidRPr="00BF1FA7">
        <w:rPr>
          <w:rFonts w:hint="eastAsia"/>
          <w:lang w:val="en-US"/>
        </w:rPr>
        <w:t>від</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липня</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року</w:t>
      </w:r>
      <w:r w:rsidRPr="00BF1FA7">
        <w:rPr>
          <w:lang w:val="en-US"/>
        </w:rPr>
        <w:t></w:t>
      </w:r>
      <w:r w:rsidRPr="00BF1FA7">
        <w:rPr>
          <w:rFonts w:hint="eastAsia"/>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Одеською</w:t>
      </w:r>
      <w:r w:rsidRPr="00BF1FA7">
        <w:rPr>
          <w:lang w:val="en-US"/>
        </w:rPr>
        <w:t></w:t>
      </w:r>
      <w:r w:rsidRPr="00BF1FA7">
        <w:rPr>
          <w:rFonts w:hint="eastAsia"/>
          <w:lang w:val="en-US"/>
        </w:rPr>
        <w:t>обласною</w:t>
      </w:r>
      <w:r w:rsidRPr="00BF1FA7">
        <w:rPr>
          <w:lang w:val="en-US"/>
        </w:rPr>
        <w:t></w:t>
      </w:r>
      <w:r w:rsidRPr="00BF1FA7">
        <w:rPr>
          <w:rFonts w:hint="eastAsia"/>
          <w:lang w:val="en-US"/>
        </w:rPr>
        <w:t>державною</w:t>
      </w:r>
      <w:r w:rsidRPr="00BF1FA7">
        <w:rPr>
          <w:lang w:val="en-US"/>
        </w:rPr>
        <w:t></w:t>
      </w:r>
      <w:r w:rsidRPr="00BF1FA7">
        <w:rPr>
          <w:rFonts w:hint="eastAsia"/>
          <w:lang w:val="en-US"/>
        </w:rPr>
        <w:t>адміністрацією</w:t>
      </w:r>
      <w:r w:rsidRPr="00BF1FA7">
        <w:rPr>
          <w:lang w:val="en-US"/>
        </w:rPr>
        <w:t></w:t>
      </w:r>
      <w:r w:rsidRPr="00BF1FA7">
        <w:rPr>
          <w:rFonts w:hint="eastAsia"/>
          <w:lang w:val="en-US"/>
        </w:rPr>
        <w:t>від</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липня</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року</w:t>
      </w:r>
      <w:r w:rsidRPr="00BF1FA7">
        <w:rPr>
          <w:lang w:val="en-US"/>
        </w:rPr>
        <w:t></w:t>
      </w:r>
      <w:r w:rsidRPr="00BF1FA7">
        <w:rPr>
          <w:rFonts w:hint="eastAsia"/>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Тульчинською</w:t>
      </w:r>
      <w:r w:rsidRPr="00BF1FA7">
        <w:rPr>
          <w:lang w:val="en-US"/>
        </w:rPr>
        <w:t></w:t>
      </w:r>
      <w:r w:rsidRPr="00BF1FA7">
        <w:rPr>
          <w:rFonts w:hint="eastAsia"/>
          <w:lang w:val="en-US"/>
        </w:rPr>
        <w:t>районною</w:t>
      </w:r>
      <w:r w:rsidRPr="00BF1FA7">
        <w:rPr>
          <w:lang w:val="en-US"/>
        </w:rPr>
        <w:t></w:t>
      </w:r>
      <w:r w:rsidRPr="00BF1FA7">
        <w:rPr>
          <w:rFonts w:hint="eastAsia"/>
          <w:lang w:val="en-US"/>
        </w:rPr>
        <w:t>державною</w:t>
      </w:r>
      <w:r w:rsidRPr="00BF1FA7">
        <w:rPr>
          <w:lang w:val="en-US"/>
        </w:rPr>
        <w:t></w:t>
      </w:r>
      <w:r w:rsidRPr="00BF1FA7">
        <w:rPr>
          <w:rFonts w:hint="eastAsia"/>
          <w:lang w:val="en-US"/>
        </w:rPr>
        <w:t>адміністрацією</w:t>
      </w:r>
      <w:r w:rsidRPr="00BF1FA7">
        <w:rPr>
          <w:lang w:val="en-US"/>
        </w:rPr>
        <w:t></w:t>
      </w:r>
      <w:r w:rsidRPr="00BF1FA7">
        <w:rPr>
          <w:rFonts w:hint="eastAsia"/>
          <w:lang w:val="en-US"/>
        </w:rPr>
        <w:t>Вінницької</w:t>
      </w:r>
      <w:r w:rsidRPr="00BF1FA7">
        <w:rPr>
          <w:lang w:val="en-US"/>
        </w:rPr>
        <w:t></w:t>
      </w:r>
      <w:r w:rsidRPr="00BF1FA7">
        <w:rPr>
          <w:rFonts w:hint="eastAsia"/>
          <w:lang w:val="en-US"/>
        </w:rPr>
        <w:t>області</w:t>
      </w:r>
      <w:r w:rsidRPr="00BF1FA7">
        <w:rPr>
          <w:lang w:val="en-US"/>
        </w:rPr>
        <w:t></w:t>
      </w:r>
      <w:r w:rsidRPr="00BF1FA7">
        <w:rPr>
          <w:rFonts w:hint="eastAsia"/>
          <w:lang w:val="en-US"/>
        </w:rPr>
        <w:t>від</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липня</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року</w:t>
      </w:r>
      <w:r w:rsidRPr="00BF1FA7">
        <w:rPr>
          <w:lang w:val="en-US"/>
        </w:rPr>
        <w:t></w:t>
      </w:r>
      <w:r w:rsidRPr="00BF1FA7">
        <w:rPr>
          <w:rFonts w:hint="eastAsia"/>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Особистий</w:t>
      </w:r>
      <w:r w:rsidRPr="00BF1FA7">
        <w:rPr>
          <w:lang w:val="en-US"/>
        </w:rPr>
        <w:t></w:t>
      </w:r>
      <w:r w:rsidRPr="00BF1FA7">
        <w:rPr>
          <w:rFonts w:hint="eastAsia"/>
          <w:lang w:val="en-US"/>
        </w:rPr>
        <w:t>внесок</w:t>
      </w:r>
      <w:r w:rsidRPr="00BF1FA7">
        <w:rPr>
          <w:lang w:val="en-US"/>
        </w:rPr>
        <w:t></w:t>
      </w:r>
      <w:r w:rsidRPr="00BF1FA7">
        <w:rPr>
          <w:rFonts w:hint="eastAsia"/>
          <w:lang w:val="en-US"/>
        </w:rPr>
        <w:t>здобувача</w:t>
      </w:r>
      <w:r w:rsidRPr="00BF1FA7">
        <w:rPr>
          <w:lang w:val="en-US"/>
        </w:rPr>
        <w:t></w:t>
      </w:r>
      <w:r w:rsidRPr="00BF1FA7">
        <w:rPr>
          <w:lang w:val="en-US"/>
        </w:rPr>
        <w:t></w:t>
      </w:r>
      <w:r w:rsidRPr="00BF1FA7">
        <w:rPr>
          <w:rFonts w:hint="eastAsia"/>
          <w:lang w:val="en-US"/>
        </w:rPr>
        <w:t>Дисертація</w:t>
      </w:r>
      <w:r w:rsidRPr="00BF1FA7">
        <w:rPr>
          <w:lang w:val="en-US"/>
        </w:rPr>
        <w:t></w:t>
      </w:r>
      <w:r w:rsidRPr="00BF1FA7">
        <w:rPr>
          <w:rFonts w:hint="eastAsia"/>
          <w:lang w:val="en-US"/>
        </w:rPr>
        <w:t>є</w:t>
      </w:r>
      <w:r w:rsidRPr="00BF1FA7">
        <w:rPr>
          <w:lang w:val="en-US"/>
        </w:rPr>
        <w:t></w:t>
      </w:r>
      <w:r w:rsidRPr="00BF1FA7">
        <w:rPr>
          <w:rFonts w:hint="eastAsia"/>
          <w:lang w:val="en-US"/>
        </w:rPr>
        <w:t>самостійною</w:t>
      </w:r>
      <w:r w:rsidRPr="00BF1FA7">
        <w:rPr>
          <w:lang w:val="en-US"/>
        </w:rPr>
        <w:t></w:t>
      </w:r>
      <w:r w:rsidRPr="00BF1FA7">
        <w:rPr>
          <w:rFonts w:hint="eastAsia"/>
          <w:lang w:val="en-US"/>
        </w:rPr>
        <w:t>науковою</w:t>
      </w:r>
      <w:r w:rsidRPr="00BF1FA7">
        <w:rPr>
          <w:lang w:val="en-US"/>
        </w:rPr>
        <w:t></w:t>
      </w:r>
      <w:r w:rsidRPr="00BF1FA7">
        <w:rPr>
          <w:rFonts w:hint="eastAsia"/>
          <w:lang w:val="en-US"/>
        </w:rPr>
        <w:t>працею</w:t>
      </w:r>
      <w:r w:rsidRPr="00BF1FA7">
        <w:rPr>
          <w:lang w:val="en-US"/>
        </w:rPr>
        <w:t></w:t>
      </w:r>
      <w:r w:rsidRPr="00BF1FA7">
        <w:rPr>
          <w:lang w:val="en-US"/>
        </w:rPr>
        <w:t></w:t>
      </w:r>
      <w:r w:rsidRPr="00BF1FA7">
        <w:rPr>
          <w:rFonts w:hint="eastAsia"/>
          <w:lang w:val="en-US"/>
        </w:rPr>
        <w:t>Результати</w:t>
      </w:r>
      <w:r w:rsidRPr="00BF1FA7">
        <w:rPr>
          <w:lang w:val="en-US"/>
        </w:rPr>
        <w:t></w:t>
      </w:r>
      <w:r w:rsidRPr="00BF1FA7">
        <w:rPr>
          <w:rFonts w:hint="eastAsia"/>
          <w:lang w:val="en-US"/>
        </w:rPr>
        <w:t>проведеного</w:t>
      </w:r>
      <w:r w:rsidRPr="00BF1FA7">
        <w:rPr>
          <w:lang w:val="en-US"/>
        </w:rPr>
        <w:t></w:t>
      </w:r>
      <w:r w:rsidRPr="00BF1FA7">
        <w:rPr>
          <w:rFonts w:hint="eastAsia"/>
          <w:lang w:val="en-US"/>
        </w:rPr>
        <w:t>дослідження</w:t>
      </w:r>
      <w:r w:rsidRPr="00BF1FA7">
        <w:rPr>
          <w:lang w:val="en-US"/>
        </w:rPr>
        <w:t></w:t>
      </w:r>
      <w:r w:rsidRPr="00BF1FA7">
        <w:rPr>
          <w:rFonts w:hint="eastAsia"/>
          <w:lang w:val="en-US"/>
        </w:rPr>
        <w:t>отримані</w:t>
      </w:r>
      <w:r w:rsidRPr="00BF1FA7">
        <w:rPr>
          <w:lang w:val="en-US"/>
        </w:rPr>
        <w:t></w:t>
      </w:r>
      <w:r w:rsidRPr="00BF1FA7">
        <w:rPr>
          <w:rFonts w:hint="eastAsia"/>
          <w:lang w:val="en-US"/>
        </w:rPr>
        <w:t>автором</w:t>
      </w:r>
      <w:r w:rsidRPr="00BF1FA7">
        <w:rPr>
          <w:lang w:val="en-US"/>
        </w:rPr>
        <w:t></w:t>
      </w:r>
      <w:r w:rsidRPr="00BF1FA7">
        <w:rPr>
          <w:rFonts w:hint="eastAsia"/>
          <w:lang w:val="en-US"/>
        </w:rPr>
        <w:t>особисто</w:t>
      </w:r>
      <w:r w:rsidRPr="00BF1FA7">
        <w:rPr>
          <w:lang w:val="en-US"/>
        </w:rPr>
        <w:t></w:t>
      </w:r>
    </w:p>
    <w:p w:rsidR="00BF1FA7" w:rsidRPr="00BF1FA7" w:rsidRDefault="00BF1FA7" w:rsidP="00BF1FA7">
      <w:pPr>
        <w:rPr>
          <w:lang w:val="en-US"/>
        </w:rPr>
      </w:pPr>
      <w:r w:rsidRPr="00BF1FA7">
        <w:rPr>
          <w:rFonts w:hint="eastAsia"/>
          <w:lang w:val="en-US"/>
        </w:rPr>
        <w:t>Апробація</w:t>
      </w:r>
      <w:r w:rsidRPr="00BF1FA7">
        <w:rPr>
          <w:lang w:val="en-US"/>
        </w:rPr>
        <w:t></w:t>
      </w:r>
      <w:r w:rsidRPr="00BF1FA7">
        <w:rPr>
          <w:rFonts w:hint="eastAsia"/>
          <w:lang w:val="en-US"/>
        </w:rPr>
        <w:t>результатів</w:t>
      </w:r>
      <w:r w:rsidRPr="00BF1FA7">
        <w:rPr>
          <w:lang w:val="en-US"/>
        </w:rPr>
        <w:t></w:t>
      </w:r>
      <w:r w:rsidRPr="00BF1FA7">
        <w:rPr>
          <w:rFonts w:hint="eastAsia"/>
          <w:lang w:val="en-US"/>
        </w:rPr>
        <w:t>дисертації</w:t>
      </w:r>
      <w:r w:rsidRPr="00BF1FA7">
        <w:rPr>
          <w:lang w:val="en-US"/>
        </w:rPr>
        <w:t></w:t>
      </w:r>
      <w:r w:rsidRPr="00BF1FA7">
        <w:rPr>
          <w:lang w:val="en-US"/>
        </w:rPr>
        <w:t></w:t>
      </w:r>
      <w:r w:rsidRPr="00BF1FA7">
        <w:rPr>
          <w:rFonts w:hint="eastAsia"/>
          <w:lang w:val="en-US"/>
        </w:rPr>
        <w:t>Найважливіші</w:t>
      </w:r>
      <w:r w:rsidRPr="00BF1FA7">
        <w:rPr>
          <w:lang w:val="en-US"/>
        </w:rPr>
        <w:t></w:t>
      </w:r>
      <w:r w:rsidRPr="00BF1FA7">
        <w:rPr>
          <w:rFonts w:hint="eastAsia"/>
          <w:lang w:val="en-US"/>
        </w:rPr>
        <w:t>положення</w:t>
      </w:r>
      <w:r w:rsidRPr="00BF1FA7">
        <w:rPr>
          <w:lang w:val="en-US"/>
        </w:rPr>
        <w:t></w:t>
      </w:r>
      <w:r w:rsidRPr="00BF1FA7">
        <w:rPr>
          <w:rFonts w:hint="eastAsia"/>
          <w:lang w:val="en-US"/>
        </w:rPr>
        <w:t>і</w:t>
      </w:r>
      <w:r w:rsidRPr="00BF1FA7">
        <w:rPr>
          <w:lang w:val="en-US"/>
        </w:rPr>
        <w:t></w:t>
      </w:r>
      <w:r w:rsidRPr="00BF1FA7">
        <w:rPr>
          <w:rFonts w:hint="eastAsia"/>
          <w:lang w:val="en-US"/>
        </w:rPr>
        <w:t>результати</w:t>
      </w:r>
      <w:r w:rsidRPr="00BF1FA7">
        <w:rPr>
          <w:lang w:val="en-US"/>
        </w:rPr>
        <w:t></w:t>
      </w:r>
      <w:r w:rsidRPr="00BF1FA7">
        <w:rPr>
          <w:rFonts w:hint="eastAsia"/>
          <w:lang w:val="en-US"/>
        </w:rPr>
        <w:t>дисертаційного</w:t>
      </w:r>
      <w:r w:rsidRPr="00BF1FA7">
        <w:rPr>
          <w:lang w:val="en-US"/>
        </w:rPr>
        <w:t></w:t>
      </w:r>
      <w:r w:rsidRPr="00BF1FA7">
        <w:rPr>
          <w:rFonts w:hint="eastAsia"/>
          <w:lang w:val="en-US"/>
        </w:rPr>
        <w:t>дослідження</w:t>
      </w:r>
      <w:r w:rsidRPr="00BF1FA7">
        <w:rPr>
          <w:lang w:val="en-US"/>
        </w:rPr>
        <w:t></w:t>
      </w:r>
      <w:r w:rsidRPr="00BF1FA7">
        <w:rPr>
          <w:rFonts w:hint="eastAsia"/>
          <w:lang w:val="en-US"/>
        </w:rPr>
        <w:t>доповідались</w:t>
      </w:r>
      <w:r w:rsidRPr="00BF1FA7">
        <w:rPr>
          <w:lang w:val="en-US"/>
        </w:rPr>
        <w:t></w:t>
      </w:r>
      <w:r w:rsidRPr="00BF1FA7">
        <w:rPr>
          <w:rFonts w:hint="eastAsia"/>
          <w:lang w:val="en-US"/>
        </w:rPr>
        <w:t>та</w:t>
      </w:r>
      <w:r w:rsidRPr="00BF1FA7">
        <w:rPr>
          <w:lang w:val="en-US"/>
        </w:rPr>
        <w:t></w:t>
      </w:r>
      <w:r w:rsidRPr="00BF1FA7">
        <w:rPr>
          <w:rFonts w:hint="eastAsia"/>
          <w:lang w:val="en-US"/>
        </w:rPr>
        <w:t>обговорювались</w:t>
      </w:r>
      <w:r w:rsidRPr="00BF1FA7">
        <w:rPr>
          <w:lang w:val="en-US"/>
        </w:rPr>
        <w:t></w:t>
      </w:r>
      <w:r w:rsidRPr="00BF1FA7">
        <w:rPr>
          <w:rFonts w:hint="eastAsia"/>
          <w:lang w:val="en-US"/>
        </w:rPr>
        <w:t>на</w:t>
      </w:r>
      <w:r w:rsidRPr="00BF1FA7">
        <w:rPr>
          <w:lang w:val="en-US"/>
        </w:rPr>
        <w:t></w:t>
      </w:r>
      <w:r w:rsidRPr="00BF1FA7">
        <w:rPr>
          <w:rFonts w:hint="eastAsia"/>
          <w:lang w:val="en-US"/>
        </w:rPr>
        <w:t>засіданнях</w:t>
      </w:r>
      <w:r w:rsidRPr="00BF1FA7">
        <w:rPr>
          <w:lang w:val="en-US"/>
        </w:rPr>
        <w:t></w:t>
      </w:r>
      <w:r w:rsidRPr="00BF1FA7">
        <w:rPr>
          <w:rFonts w:hint="eastAsia"/>
          <w:lang w:val="en-US"/>
        </w:rPr>
        <w:t>кафедри</w:t>
      </w:r>
      <w:r w:rsidRPr="00BF1FA7">
        <w:rPr>
          <w:lang w:val="en-US"/>
        </w:rPr>
        <w:t></w:t>
      </w:r>
      <w:r w:rsidRPr="00BF1FA7">
        <w:rPr>
          <w:rFonts w:hint="eastAsia"/>
          <w:lang w:val="en-US"/>
        </w:rPr>
        <w:t>державознавства</w:t>
      </w:r>
      <w:r w:rsidRPr="00BF1FA7">
        <w:rPr>
          <w:lang w:val="en-US"/>
        </w:rPr>
        <w:t></w:t>
      </w:r>
      <w:r w:rsidRPr="00BF1FA7">
        <w:rPr>
          <w:rFonts w:hint="eastAsia"/>
          <w:lang w:val="en-US"/>
        </w:rPr>
        <w:t>і</w:t>
      </w:r>
      <w:r w:rsidRPr="00BF1FA7">
        <w:rPr>
          <w:lang w:val="en-US"/>
        </w:rPr>
        <w:t></w:t>
      </w:r>
      <w:r w:rsidRPr="00BF1FA7">
        <w:rPr>
          <w:rFonts w:hint="eastAsia"/>
          <w:lang w:val="en-US"/>
        </w:rPr>
        <w:t>права</w:t>
      </w:r>
      <w:r w:rsidRPr="00BF1FA7">
        <w:rPr>
          <w:lang w:val="en-US"/>
        </w:rPr>
        <w:t></w:t>
      </w:r>
      <w:r w:rsidRPr="00BF1FA7">
        <w:rPr>
          <w:rFonts w:hint="eastAsia"/>
          <w:lang w:val="en-US"/>
        </w:rPr>
        <w:t>НАДУ</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під</w:t>
      </w:r>
      <w:r w:rsidRPr="00BF1FA7">
        <w:rPr>
          <w:lang w:val="en-US"/>
        </w:rPr>
        <w:t></w:t>
      </w:r>
      <w:r w:rsidRPr="00BF1FA7">
        <w:rPr>
          <w:rFonts w:hint="eastAsia"/>
          <w:lang w:val="en-US"/>
        </w:rPr>
        <w:t>час</w:t>
      </w:r>
      <w:r w:rsidRPr="00BF1FA7">
        <w:rPr>
          <w:lang w:val="en-US"/>
        </w:rPr>
        <w:t></w:t>
      </w:r>
      <w:r w:rsidRPr="00BF1FA7">
        <w:rPr>
          <w:rFonts w:hint="eastAsia"/>
          <w:lang w:val="en-US"/>
        </w:rPr>
        <w:t>проходження</w:t>
      </w:r>
      <w:r w:rsidRPr="00BF1FA7">
        <w:rPr>
          <w:lang w:val="en-US"/>
        </w:rPr>
        <w:t></w:t>
      </w:r>
      <w:r w:rsidRPr="00BF1FA7">
        <w:rPr>
          <w:rFonts w:hint="eastAsia"/>
          <w:lang w:val="en-US"/>
        </w:rPr>
        <w:t>урядової</w:t>
      </w:r>
      <w:r w:rsidRPr="00BF1FA7">
        <w:rPr>
          <w:lang w:val="en-US"/>
        </w:rPr>
        <w:t></w:t>
      </w:r>
      <w:r w:rsidRPr="00BF1FA7">
        <w:rPr>
          <w:rFonts w:hint="eastAsia"/>
          <w:lang w:val="en-US"/>
        </w:rPr>
        <w:t>навчальної</w:t>
      </w:r>
      <w:r w:rsidRPr="00BF1FA7">
        <w:rPr>
          <w:lang w:val="en-US"/>
        </w:rPr>
        <w:t></w:t>
      </w:r>
      <w:r w:rsidRPr="00BF1FA7">
        <w:rPr>
          <w:rFonts w:hint="eastAsia"/>
          <w:lang w:val="en-US"/>
        </w:rPr>
        <w:t>програми</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управління</w:t>
      </w:r>
      <w:r w:rsidRPr="00BF1FA7">
        <w:rPr>
          <w:lang w:val="en-US"/>
        </w:rPr>
        <w:t></w:t>
      </w:r>
      <w:r w:rsidRPr="00BF1FA7">
        <w:rPr>
          <w:rFonts w:hint="eastAsia"/>
          <w:lang w:val="en-US"/>
        </w:rPr>
        <w:t>персоналом</w:t>
      </w:r>
      <w:r w:rsidRPr="00BF1FA7">
        <w:rPr>
          <w:lang w:val="en-US"/>
        </w:rPr>
        <w:t></w:t>
      </w:r>
      <w:r w:rsidRPr="00BF1FA7">
        <w:rPr>
          <w:lang w:val="en-US"/>
        </w:rPr>
        <w:t></w:t>
      </w:r>
      <w:r w:rsidRPr="00BF1FA7">
        <w:rPr>
          <w:rFonts w:hint="eastAsia"/>
          <w:lang w:val="en-US"/>
        </w:rPr>
        <w:t>Японія</w:t>
      </w:r>
      <w:r w:rsidRPr="00BF1FA7">
        <w:rPr>
          <w:lang w:val="en-US"/>
        </w:rPr>
        <w:t></w:t>
      </w:r>
      <w:r w:rsidRPr="00BF1FA7">
        <w:rPr>
          <w:lang w:val="en-US"/>
        </w:rPr>
        <w:t></w:t>
      </w:r>
      <w:r w:rsidRPr="00BF1FA7">
        <w:rPr>
          <w:rFonts w:hint="eastAsia"/>
          <w:lang w:val="en-US"/>
        </w:rPr>
        <w:t>м</w:t>
      </w:r>
      <w:r w:rsidRPr="00BF1FA7">
        <w:rPr>
          <w:lang w:val="en-US"/>
        </w:rPr>
        <w:t></w:t>
      </w:r>
      <w:r w:rsidRPr="00BF1FA7">
        <w:rPr>
          <w:lang w:val="en-US"/>
        </w:rPr>
        <w:t></w:t>
      </w:r>
      <w:r w:rsidRPr="00BF1FA7">
        <w:rPr>
          <w:rFonts w:hint="eastAsia"/>
          <w:lang w:val="en-US"/>
        </w:rPr>
        <w:t>Токіо</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січ</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лют</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оприлюднені</w:t>
      </w:r>
      <w:r w:rsidRPr="00BF1FA7">
        <w:rPr>
          <w:lang w:val="en-US"/>
        </w:rPr>
        <w:t></w:t>
      </w:r>
      <w:r w:rsidRPr="00BF1FA7">
        <w:rPr>
          <w:rFonts w:hint="eastAsia"/>
          <w:lang w:val="en-US"/>
        </w:rPr>
        <w:t>на</w:t>
      </w:r>
      <w:r w:rsidRPr="00BF1FA7">
        <w:rPr>
          <w:lang w:val="en-US"/>
        </w:rPr>
        <w:t></w:t>
      </w:r>
      <w:r w:rsidRPr="00BF1FA7">
        <w:rPr>
          <w:rFonts w:hint="eastAsia"/>
          <w:lang w:val="en-US"/>
        </w:rPr>
        <w:t>міжнародних</w:t>
      </w:r>
      <w:r w:rsidRPr="00BF1FA7">
        <w:rPr>
          <w:lang w:val="en-US"/>
        </w:rPr>
        <w:t></w:t>
      </w:r>
      <w:r w:rsidRPr="00BF1FA7">
        <w:rPr>
          <w:rFonts w:hint="eastAsia"/>
          <w:lang w:val="en-US"/>
        </w:rPr>
        <w:t>і</w:t>
      </w:r>
      <w:r w:rsidRPr="00BF1FA7">
        <w:rPr>
          <w:lang w:val="en-US"/>
        </w:rPr>
        <w:t></w:t>
      </w:r>
      <w:r w:rsidRPr="00BF1FA7">
        <w:rPr>
          <w:rFonts w:hint="eastAsia"/>
          <w:lang w:val="en-US"/>
        </w:rPr>
        <w:t>вітчизняних</w:t>
      </w:r>
      <w:r w:rsidRPr="00BF1FA7">
        <w:rPr>
          <w:lang w:val="en-US"/>
        </w:rPr>
        <w:t></w:t>
      </w:r>
      <w:r w:rsidRPr="00BF1FA7">
        <w:rPr>
          <w:rFonts w:hint="eastAsia"/>
          <w:lang w:val="en-US"/>
        </w:rPr>
        <w:t>комунікативних</w:t>
      </w:r>
      <w:r w:rsidRPr="00BF1FA7">
        <w:rPr>
          <w:lang w:val="en-US"/>
        </w:rPr>
        <w:t></w:t>
      </w:r>
      <w:r w:rsidRPr="00BF1FA7">
        <w:rPr>
          <w:rFonts w:hint="eastAsia"/>
          <w:lang w:val="en-US"/>
        </w:rPr>
        <w:t>заходах</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rFonts w:hint="eastAsia"/>
          <w:lang w:val="en-US"/>
        </w:rPr>
        <w:t>на</w:t>
      </w:r>
      <w:r w:rsidRPr="00BF1FA7">
        <w:rPr>
          <w:lang w:val="en-US"/>
        </w:rPr>
        <w:t></w:t>
      </w:r>
      <w:r w:rsidRPr="00BF1FA7">
        <w:rPr>
          <w:rFonts w:hint="eastAsia"/>
          <w:lang w:val="en-US"/>
        </w:rPr>
        <w:t>науково</w:t>
      </w:r>
      <w:r w:rsidRPr="00BF1FA7">
        <w:rPr>
          <w:lang w:val="en-US"/>
        </w:rPr>
        <w:t></w:t>
      </w:r>
      <w:r w:rsidRPr="00BF1FA7">
        <w:rPr>
          <w:rFonts w:hint="eastAsia"/>
          <w:lang w:val="en-US"/>
        </w:rPr>
        <w:t>практичних</w:t>
      </w:r>
      <w:r w:rsidRPr="00BF1FA7">
        <w:rPr>
          <w:lang w:val="en-US"/>
        </w:rPr>
        <w:t></w:t>
      </w:r>
      <w:r w:rsidRPr="00BF1FA7">
        <w:rPr>
          <w:rFonts w:hint="eastAsia"/>
          <w:lang w:val="en-US"/>
        </w:rPr>
        <w:t>конференціях</w:t>
      </w:r>
      <w:r w:rsidRPr="00BF1FA7">
        <w:rPr>
          <w:lang w:val="en-US"/>
        </w:rPr>
        <w:t></w:t>
      </w:r>
      <w:r w:rsidRPr="00BF1FA7">
        <w:rPr>
          <w:rFonts w:hint="eastAsia"/>
          <w:lang w:val="en-US"/>
        </w:rPr>
        <w:t>за</w:t>
      </w:r>
      <w:r w:rsidRPr="00BF1FA7">
        <w:rPr>
          <w:lang w:val="en-US"/>
        </w:rPr>
        <w:t></w:t>
      </w:r>
      <w:r w:rsidRPr="00BF1FA7">
        <w:rPr>
          <w:rFonts w:hint="eastAsia"/>
          <w:lang w:val="en-US"/>
        </w:rPr>
        <w:t>міжнародною</w:t>
      </w:r>
      <w:r w:rsidRPr="00BF1FA7">
        <w:rPr>
          <w:lang w:val="en-US"/>
        </w:rPr>
        <w:t></w:t>
      </w:r>
      <w:r w:rsidRPr="00BF1FA7">
        <w:rPr>
          <w:rFonts w:hint="eastAsia"/>
          <w:lang w:val="en-US"/>
        </w:rPr>
        <w:t>участю</w:t>
      </w:r>
      <w:r w:rsidRPr="00BF1FA7">
        <w:rPr>
          <w:lang w:val="en-US"/>
        </w:rPr>
        <w:t></w:t>
      </w:r>
      <w:r w:rsidRPr="00BF1FA7">
        <w:rPr>
          <w:lang w:val="en-US"/>
        </w:rPr>
        <w:t></w:t>
      </w:r>
      <w:r w:rsidRPr="00BF1FA7">
        <w:rPr>
          <w:rFonts w:hint="eastAsia"/>
          <w:lang w:val="en-US"/>
        </w:rPr>
        <w:t>“Модернізація</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та</w:t>
      </w:r>
      <w:r w:rsidRPr="00BF1FA7">
        <w:rPr>
          <w:lang w:val="en-US"/>
        </w:rPr>
        <w:t></w:t>
      </w:r>
      <w:r w:rsidRPr="00BF1FA7">
        <w:rPr>
          <w:rFonts w:hint="eastAsia"/>
          <w:lang w:val="en-US"/>
        </w:rPr>
        <w:t>європейська</w:t>
      </w:r>
      <w:r w:rsidRPr="00BF1FA7">
        <w:rPr>
          <w:lang w:val="en-US"/>
        </w:rPr>
        <w:t></w:t>
      </w:r>
      <w:r w:rsidRPr="00BF1FA7">
        <w:rPr>
          <w:rFonts w:hint="eastAsia"/>
          <w:lang w:val="en-US"/>
        </w:rPr>
        <w:t>інтеграція</w:t>
      </w:r>
      <w:r w:rsidRPr="00BF1FA7">
        <w:rPr>
          <w:lang w:val="en-US"/>
        </w:rPr>
        <w:t></w:t>
      </w:r>
      <w:r w:rsidRPr="00BF1FA7">
        <w:rPr>
          <w:rFonts w:hint="eastAsia"/>
          <w:lang w:val="en-US"/>
        </w:rPr>
        <w:t>України</w:t>
      </w:r>
      <w:r w:rsidRPr="00BF1FA7">
        <w:rPr>
          <w:lang w:val="en-US"/>
        </w:rPr>
        <w:t></w:t>
      </w:r>
      <w:r w:rsidRPr="00BF1FA7">
        <w:rPr>
          <w:rFonts w:hint="eastAsia"/>
          <w:lang w:val="en-US"/>
        </w:rPr>
        <w:t>”</w:t>
      </w:r>
      <w:r w:rsidRPr="00BF1FA7">
        <w:rPr>
          <w:lang w:val="en-US"/>
        </w:rPr>
        <w:t></w:t>
      </w:r>
      <w:r w:rsidRPr="00BF1FA7">
        <w:rPr>
          <w:lang w:val="en-US"/>
        </w:rPr>
        <w:t></w:t>
      </w:r>
      <w:r w:rsidRPr="00BF1FA7">
        <w:rPr>
          <w:rFonts w:hint="eastAsia"/>
          <w:lang w:val="en-US"/>
        </w:rPr>
        <w:t>Київ</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“Модернізація</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та</w:t>
      </w:r>
      <w:r w:rsidRPr="00BF1FA7">
        <w:rPr>
          <w:lang w:val="en-US"/>
        </w:rPr>
        <w:t></w:t>
      </w:r>
      <w:r w:rsidRPr="00BF1FA7">
        <w:rPr>
          <w:rFonts w:hint="eastAsia"/>
          <w:lang w:val="en-US"/>
        </w:rPr>
        <w:t>європейська</w:t>
      </w:r>
      <w:r w:rsidRPr="00BF1FA7">
        <w:rPr>
          <w:lang w:val="en-US"/>
        </w:rPr>
        <w:t></w:t>
      </w:r>
      <w:r w:rsidRPr="00BF1FA7">
        <w:rPr>
          <w:rFonts w:hint="eastAsia"/>
          <w:lang w:val="en-US"/>
        </w:rPr>
        <w:t>інтеграція</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Київ</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“Розвиток</w:t>
      </w:r>
      <w:r w:rsidRPr="00BF1FA7">
        <w:rPr>
          <w:lang w:val="en-US"/>
        </w:rPr>
        <w:t></w:t>
      </w:r>
      <w:r w:rsidRPr="00BF1FA7">
        <w:rPr>
          <w:rFonts w:hint="eastAsia"/>
          <w:lang w:val="en-US"/>
        </w:rPr>
        <w:t>системи</w:t>
      </w:r>
      <w:r w:rsidRPr="00BF1FA7">
        <w:rPr>
          <w:lang w:val="en-US"/>
        </w:rPr>
        <w:t></w:t>
      </w:r>
      <w:r w:rsidRPr="00BF1FA7">
        <w:rPr>
          <w:rFonts w:hint="eastAsia"/>
          <w:lang w:val="en-US"/>
        </w:rPr>
        <w:t>регіонального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в</w:t>
      </w:r>
      <w:r w:rsidRPr="00BF1FA7">
        <w:rPr>
          <w:lang w:val="en-US"/>
        </w:rPr>
        <w:t></w:t>
      </w:r>
      <w:r w:rsidRPr="00BF1FA7">
        <w:rPr>
          <w:rFonts w:hint="eastAsia"/>
          <w:lang w:val="en-US"/>
        </w:rPr>
        <w:t>умовах</w:t>
      </w:r>
      <w:r w:rsidRPr="00BF1FA7">
        <w:rPr>
          <w:lang w:val="en-US"/>
        </w:rPr>
        <w:t></w:t>
      </w:r>
      <w:r w:rsidRPr="00BF1FA7">
        <w:rPr>
          <w:rFonts w:hint="eastAsia"/>
          <w:lang w:val="en-US"/>
        </w:rPr>
        <w:t>децентралізації”</w:t>
      </w:r>
      <w:r w:rsidRPr="00BF1FA7">
        <w:rPr>
          <w:lang w:val="en-US"/>
        </w:rPr>
        <w:t></w:t>
      </w:r>
      <w:r w:rsidRPr="00BF1FA7">
        <w:rPr>
          <w:lang w:val="en-US"/>
        </w:rPr>
        <w:t></w:t>
      </w:r>
      <w:r w:rsidRPr="00BF1FA7">
        <w:rPr>
          <w:rFonts w:hint="eastAsia"/>
          <w:lang w:val="en-US"/>
        </w:rPr>
        <w:t>Одеса</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“Публічне</w:t>
      </w:r>
      <w:r w:rsidRPr="00BF1FA7">
        <w:rPr>
          <w:lang w:val="en-US"/>
        </w:rPr>
        <w:t></w:t>
      </w:r>
      <w:r w:rsidRPr="00BF1FA7">
        <w:rPr>
          <w:rFonts w:hint="eastAsia"/>
          <w:lang w:val="en-US"/>
        </w:rPr>
        <w:t>управління</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r w:rsidRPr="00BF1FA7">
        <w:rPr>
          <w:lang w:val="en-US"/>
        </w:rPr>
        <w:t></w:t>
      </w:r>
      <w:r w:rsidRPr="00BF1FA7">
        <w:rPr>
          <w:rFonts w:hint="eastAsia"/>
          <w:lang w:val="en-US"/>
        </w:rPr>
        <w:t>історія</w:t>
      </w:r>
      <w:r w:rsidRPr="00BF1FA7">
        <w:rPr>
          <w:lang w:val="en-US"/>
        </w:rPr>
        <w:t></w:t>
      </w:r>
      <w:r w:rsidRPr="00BF1FA7">
        <w:rPr>
          <w:rFonts w:hint="eastAsia"/>
          <w:lang w:val="en-US"/>
        </w:rPr>
        <w:t>державотворення</w:t>
      </w:r>
      <w:r w:rsidRPr="00BF1FA7">
        <w:rPr>
          <w:lang w:val="en-US"/>
        </w:rPr>
        <w:t></w:t>
      </w:r>
      <w:r w:rsidRPr="00BF1FA7">
        <w:rPr>
          <w:lang w:val="en-US"/>
        </w:rPr>
        <w:t></w:t>
      </w:r>
      <w:r w:rsidRPr="00BF1FA7">
        <w:rPr>
          <w:rFonts w:hint="eastAsia"/>
          <w:lang w:val="en-US"/>
        </w:rPr>
        <w:t>виклики</w:t>
      </w:r>
      <w:r w:rsidRPr="00BF1FA7">
        <w:rPr>
          <w:lang w:val="en-US"/>
        </w:rPr>
        <w:t></w:t>
      </w:r>
      <w:r w:rsidRPr="00BF1FA7">
        <w:rPr>
          <w:rFonts w:hint="eastAsia"/>
          <w:lang w:val="en-US"/>
        </w:rPr>
        <w:t>та</w:t>
      </w:r>
      <w:r w:rsidRPr="00BF1FA7">
        <w:rPr>
          <w:lang w:val="en-US"/>
        </w:rPr>
        <w:t></w:t>
      </w:r>
      <w:r w:rsidRPr="00BF1FA7">
        <w:rPr>
          <w:rFonts w:hint="eastAsia"/>
          <w:lang w:val="en-US"/>
        </w:rPr>
        <w:t>перспективи”</w:t>
      </w:r>
      <w:r w:rsidRPr="00BF1FA7">
        <w:rPr>
          <w:lang w:val="en-US"/>
        </w:rPr>
        <w:t></w:t>
      </w:r>
      <w:r w:rsidRPr="00BF1FA7">
        <w:rPr>
          <w:lang w:val="en-US"/>
        </w:rPr>
        <w:t></w:t>
      </w:r>
      <w:r w:rsidRPr="00BF1FA7">
        <w:rPr>
          <w:rFonts w:hint="eastAsia"/>
          <w:lang w:val="en-US"/>
        </w:rPr>
        <w:t>Одеса</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круглому</w:t>
      </w:r>
      <w:r w:rsidRPr="00BF1FA7">
        <w:rPr>
          <w:lang w:val="en-US"/>
        </w:rPr>
        <w:t></w:t>
      </w:r>
      <w:r w:rsidRPr="00BF1FA7">
        <w:rPr>
          <w:rFonts w:hint="eastAsia"/>
          <w:lang w:val="en-US"/>
        </w:rPr>
        <w:t>столі</w:t>
      </w:r>
      <w:r w:rsidRPr="00BF1FA7">
        <w:rPr>
          <w:lang w:val="en-US"/>
        </w:rPr>
        <w:t></w:t>
      </w:r>
      <w:r w:rsidRPr="00BF1FA7">
        <w:rPr>
          <w:rFonts w:hint="eastAsia"/>
          <w:lang w:val="en-US"/>
        </w:rPr>
        <w:t>з</w:t>
      </w:r>
      <w:r w:rsidRPr="00BF1FA7">
        <w:rPr>
          <w:lang w:val="en-US"/>
        </w:rPr>
        <w:t></w:t>
      </w:r>
      <w:r w:rsidRPr="00BF1FA7">
        <w:rPr>
          <w:rFonts w:hint="eastAsia"/>
          <w:lang w:val="en-US"/>
        </w:rPr>
        <w:t>нагоди</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ї</w:t>
      </w:r>
      <w:r w:rsidRPr="00BF1FA7">
        <w:rPr>
          <w:lang w:val="en-US"/>
        </w:rPr>
        <w:t></w:t>
      </w:r>
      <w:r w:rsidRPr="00BF1FA7">
        <w:rPr>
          <w:rFonts w:hint="eastAsia"/>
          <w:lang w:val="en-US"/>
        </w:rPr>
        <w:t>річниці</w:t>
      </w:r>
      <w:r w:rsidRPr="00BF1FA7">
        <w:rPr>
          <w:lang w:val="en-US"/>
        </w:rPr>
        <w:t></w:t>
      </w:r>
      <w:r w:rsidRPr="00BF1FA7">
        <w:rPr>
          <w:rFonts w:hint="eastAsia"/>
          <w:lang w:val="en-US"/>
        </w:rPr>
        <w:t>Конституції</w:t>
      </w:r>
      <w:r w:rsidRPr="00BF1FA7">
        <w:rPr>
          <w:lang w:val="en-US"/>
        </w:rPr>
        <w:t></w:t>
      </w:r>
      <w:r w:rsidRPr="00BF1FA7">
        <w:rPr>
          <w:rFonts w:hint="eastAsia"/>
          <w:lang w:val="en-US"/>
        </w:rPr>
        <w:t>України</w:t>
      </w:r>
      <w:r w:rsidRPr="00BF1FA7">
        <w:rPr>
          <w:lang w:val="en-US"/>
        </w:rPr>
        <w:t></w:t>
      </w:r>
      <w:r w:rsidRPr="00BF1FA7">
        <w:rPr>
          <w:rFonts w:hint="eastAsia"/>
          <w:lang w:val="en-US"/>
        </w:rPr>
        <w:t>та</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ї</w:t>
      </w:r>
      <w:r w:rsidRPr="00BF1FA7">
        <w:rPr>
          <w:lang w:val="en-US"/>
        </w:rPr>
        <w:t></w:t>
      </w:r>
      <w:r w:rsidRPr="00BF1FA7">
        <w:rPr>
          <w:rFonts w:hint="eastAsia"/>
          <w:lang w:val="en-US"/>
        </w:rPr>
        <w:t>річниці</w:t>
      </w:r>
      <w:r w:rsidRPr="00BF1FA7">
        <w:rPr>
          <w:lang w:val="en-US"/>
        </w:rPr>
        <w:t></w:t>
      </w:r>
      <w:r w:rsidRPr="00BF1FA7">
        <w:rPr>
          <w:rFonts w:hint="eastAsia"/>
          <w:lang w:val="en-US"/>
        </w:rPr>
        <w:t>Незалежності</w:t>
      </w:r>
      <w:r w:rsidRPr="00BF1FA7">
        <w:rPr>
          <w:lang w:val="en-US"/>
        </w:rPr>
        <w:t></w:t>
      </w:r>
      <w:r w:rsidRPr="00BF1FA7">
        <w:rPr>
          <w:rFonts w:hint="eastAsia"/>
          <w:lang w:val="en-US"/>
        </w:rPr>
        <w:t>України</w:t>
      </w:r>
      <w:r w:rsidRPr="00BF1FA7">
        <w:rPr>
          <w:lang w:val="en-US"/>
        </w:rPr>
        <w:t></w:t>
      </w:r>
      <w:r w:rsidRPr="00BF1FA7">
        <w:rPr>
          <w:rFonts w:hint="eastAsia"/>
          <w:lang w:val="en-US"/>
        </w:rPr>
        <w:t>“Інформаційне</w:t>
      </w:r>
      <w:r w:rsidRPr="00BF1FA7">
        <w:rPr>
          <w:lang w:val="en-US"/>
        </w:rPr>
        <w:t></w:t>
      </w:r>
      <w:r w:rsidRPr="00BF1FA7">
        <w:rPr>
          <w:lang w:val="en-US"/>
        </w:rPr>
        <w:t></w:t>
      </w:r>
      <w:r w:rsidRPr="00BF1FA7">
        <w:rPr>
          <w:rFonts w:hint="eastAsia"/>
          <w:lang w:val="en-US"/>
        </w:rPr>
        <w:t>правове</w:t>
      </w:r>
      <w:r w:rsidRPr="00BF1FA7">
        <w:rPr>
          <w:lang w:val="en-US"/>
        </w:rPr>
        <w:t></w:t>
      </w:r>
      <w:r w:rsidRPr="00BF1FA7">
        <w:rPr>
          <w:rFonts w:hint="eastAsia"/>
          <w:lang w:val="en-US"/>
        </w:rPr>
        <w:t>та</w:t>
      </w:r>
      <w:r w:rsidRPr="00BF1FA7">
        <w:rPr>
          <w:lang w:val="en-US"/>
        </w:rPr>
        <w:t></w:t>
      </w:r>
      <w:r w:rsidRPr="00BF1FA7">
        <w:rPr>
          <w:rFonts w:hint="eastAsia"/>
          <w:lang w:val="en-US"/>
        </w:rPr>
        <w:t>управлінське</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інноваційного</w:t>
      </w:r>
      <w:r w:rsidRPr="00BF1FA7">
        <w:rPr>
          <w:lang w:val="en-US"/>
        </w:rPr>
        <w:t></w:t>
      </w:r>
      <w:r w:rsidRPr="00BF1FA7">
        <w:rPr>
          <w:rFonts w:hint="eastAsia"/>
          <w:lang w:val="en-US"/>
        </w:rPr>
        <w:t>розвитку</w:t>
      </w:r>
      <w:r w:rsidRPr="00BF1FA7">
        <w:rPr>
          <w:lang w:val="en-US"/>
        </w:rPr>
        <w:t></w:t>
      </w:r>
      <w:r w:rsidRPr="00BF1FA7">
        <w:rPr>
          <w:rFonts w:hint="eastAsia"/>
          <w:lang w:val="en-US"/>
        </w:rPr>
        <w:t>регіону”</w:t>
      </w:r>
      <w:r w:rsidRPr="00BF1FA7">
        <w:rPr>
          <w:lang w:val="en-US"/>
        </w:rPr>
        <w:t></w:t>
      </w:r>
      <w:r w:rsidRPr="00BF1FA7">
        <w:rPr>
          <w:lang w:val="en-US"/>
        </w:rPr>
        <w:t></w:t>
      </w:r>
      <w:r w:rsidRPr="00BF1FA7">
        <w:rPr>
          <w:rFonts w:hint="eastAsia"/>
          <w:lang w:val="en-US"/>
        </w:rPr>
        <w:t>Вінниця</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інших</w:t>
      </w:r>
      <w:r w:rsidRPr="00BF1FA7">
        <w:rPr>
          <w:lang w:val="en-US"/>
        </w:rPr>
        <w:t></w:t>
      </w:r>
      <w:r w:rsidRPr="00BF1FA7">
        <w:rPr>
          <w:rFonts w:hint="eastAsia"/>
          <w:lang w:val="en-US"/>
        </w:rPr>
        <w:t>конференціях</w:t>
      </w:r>
      <w:r w:rsidRPr="00BF1FA7">
        <w:rPr>
          <w:lang w:val="en-US"/>
        </w:rPr>
        <w:t></w:t>
      </w:r>
      <w:r w:rsidRPr="00BF1FA7">
        <w:rPr>
          <w:rFonts w:hint="eastAsia"/>
          <w:lang w:val="en-US"/>
        </w:rPr>
        <w:t>впродовж</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років</w:t>
      </w:r>
      <w:r w:rsidRPr="00BF1FA7">
        <w:rPr>
          <w:lang w:val="en-US"/>
        </w:rPr>
        <w:t></w:t>
      </w:r>
      <w:r w:rsidRPr="00BF1FA7">
        <w:rPr>
          <w:lang w:val="en-US"/>
        </w:rPr>
        <w:t></w:t>
      </w:r>
      <w:r w:rsidRPr="00BF1FA7">
        <w:rPr>
          <w:rFonts w:hint="eastAsia"/>
          <w:lang w:val="en-US"/>
        </w:rPr>
        <w:t>організованих</w:t>
      </w:r>
      <w:r w:rsidRPr="00BF1FA7">
        <w:rPr>
          <w:lang w:val="en-US"/>
        </w:rPr>
        <w:t></w:t>
      </w:r>
      <w:r w:rsidRPr="00BF1FA7">
        <w:rPr>
          <w:rFonts w:hint="eastAsia"/>
          <w:lang w:val="en-US"/>
        </w:rPr>
        <w:t>на</w:t>
      </w:r>
      <w:r w:rsidRPr="00BF1FA7">
        <w:rPr>
          <w:lang w:val="en-US"/>
        </w:rPr>
        <w:t></w:t>
      </w:r>
      <w:r w:rsidRPr="00BF1FA7">
        <w:rPr>
          <w:rFonts w:hint="eastAsia"/>
          <w:lang w:val="en-US"/>
        </w:rPr>
        <w:t>базі</w:t>
      </w:r>
      <w:r w:rsidRPr="00BF1FA7">
        <w:rPr>
          <w:lang w:val="en-US"/>
        </w:rPr>
        <w:t></w:t>
      </w:r>
      <w:r w:rsidRPr="00BF1FA7">
        <w:rPr>
          <w:rFonts w:hint="eastAsia"/>
          <w:lang w:val="en-US"/>
        </w:rPr>
        <w:t>НАДС</w:t>
      </w:r>
      <w:r w:rsidRPr="00BF1FA7">
        <w:rPr>
          <w:lang w:val="en-US"/>
        </w:rPr>
        <w:t></w:t>
      </w:r>
      <w:r w:rsidRPr="00BF1FA7">
        <w:rPr>
          <w:rFonts w:hint="eastAsia"/>
          <w:lang w:val="en-US"/>
        </w:rPr>
        <w:t>та</w:t>
      </w:r>
      <w:r w:rsidRPr="00BF1FA7">
        <w:rPr>
          <w:lang w:val="en-US"/>
        </w:rPr>
        <w:t></w:t>
      </w:r>
      <w:r w:rsidRPr="00BF1FA7">
        <w:rPr>
          <w:rFonts w:hint="eastAsia"/>
          <w:lang w:val="en-US"/>
        </w:rPr>
        <w:t>НАДУ</w:t>
      </w:r>
      <w:r w:rsidRPr="00BF1FA7">
        <w:rPr>
          <w:lang w:val="en-US"/>
        </w:rPr>
        <w:t></w:t>
      </w:r>
    </w:p>
    <w:p w:rsidR="00BF1FA7" w:rsidRPr="00BF1FA7" w:rsidRDefault="00BF1FA7" w:rsidP="00BF1FA7">
      <w:pPr>
        <w:rPr>
          <w:lang w:val="en-US"/>
        </w:rPr>
      </w:pPr>
      <w:r w:rsidRPr="00BF1FA7">
        <w:rPr>
          <w:rFonts w:hint="eastAsia"/>
          <w:lang w:val="en-US"/>
        </w:rPr>
        <w:t>Публікації</w:t>
      </w:r>
      <w:r w:rsidRPr="00BF1FA7">
        <w:rPr>
          <w:lang w:val="en-US"/>
        </w:rPr>
        <w:t></w:t>
      </w:r>
      <w:r w:rsidRPr="00BF1FA7">
        <w:rPr>
          <w:lang w:val="en-US"/>
        </w:rPr>
        <w:t></w:t>
      </w:r>
      <w:r w:rsidRPr="00BF1FA7">
        <w:rPr>
          <w:rFonts w:hint="eastAsia"/>
          <w:lang w:val="en-US"/>
        </w:rPr>
        <w:t>Основні</w:t>
      </w:r>
      <w:r w:rsidRPr="00BF1FA7">
        <w:rPr>
          <w:lang w:val="en-US"/>
        </w:rPr>
        <w:t></w:t>
      </w:r>
      <w:r w:rsidRPr="00BF1FA7">
        <w:rPr>
          <w:rFonts w:hint="eastAsia"/>
          <w:lang w:val="en-US"/>
        </w:rPr>
        <w:t>положення</w:t>
      </w:r>
      <w:r w:rsidRPr="00BF1FA7">
        <w:rPr>
          <w:lang w:val="en-US"/>
        </w:rPr>
        <w:t></w:t>
      </w:r>
      <w:r w:rsidRPr="00BF1FA7">
        <w:rPr>
          <w:rFonts w:hint="eastAsia"/>
          <w:lang w:val="en-US"/>
        </w:rPr>
        <w:t>й</w:t>
      </w:r>
      <w:r w:rsidRPr="00BF1FA7">
        <w:rPr>
          <w:lang w:val="en-US"/>
        </w:rPr>
        <w:t></w:t>
      </w:r>
      <w:r w:rsidRPr="00BF1FA7">
        <w:rPr>
          <w:rFonts w:hint="eastAsia"/>
          <w:lang w:val="en-US"/>
        </w:rPr>
        <w:t>результати</w:t>
      </w:r>
      <w:r w:rsidRPr="00BF1FA7">
        <w:rPr>
          <w:lang w:val="en-US"/>
        </w:rPr>
        <w:t></w:t>
      </w:r>
      <w:r w:rsidRPr="00BF1FA7">
        <w:rPr>
          <w:rFonts w:hint="eastAsia"/>
          <w:lang w:val="en-US"/>
        </w:rPr>
        <w:t>дисертаційного</w:t>
      </w:r>
      <w:r w:rsidRPr="00BF1FA7">
        <w:rPr>
          <w:lang w:val="en-US"/>
        </w:rPr>
        <w:t></w:t>
      </w:r>
      <w:r w:rsidRPr="00BF1FA7">
        <w:rPr>
          <w:rFonts w:hint="eastAsia"/>
          <w:lang w:val="en-US"/>
        </w:rPr>
        <w:t>дослідження</w:t>
      </w:r>
      <w:r w:rsidRPr="00BF1FA7">
        <w:rPr>
          <w:lang w:val="en-US"/>
        </w:rPr>
        <w:t></w:t>
      </w:r>
      <w:r w:rsidRPr="00BF1FA7">
        <w:rPr>
          <w:rFonts w:hint="eastAsia"/>
          <w:lang w:val="en-US"/>
        </w:rPr>
        <w:t>висвітлено</w:t>
      </w:r>
      <w:r w:rsidRPr="00BF1FA7">
        <w:rPr>
          <w:lang w:val="en-US"/>
        </w:rPr>
        <w:t></w:t>
      </w:r>
      <w:r w:rsidRPr="00BF1FA7">
        <w:rPr>
          <w:rFonts w:hint="eastAsia"/>
          <w:lang w:val="en-US"/>
        </w:rPr>
        <w:t>в</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наукових</w:t>
      </w:r>
      <w:r w:rsidRPr="00BF1FA7">
        <w:rPr>
          <w:lang w:val="en-US"/>
        </w:rPr>
        <w:t></w:t>
      </w:r>
      <w:r w:rsidRPr="00BF1FA7">
        <w:rPr>
          <w:rFonts w:hint="eastAsia"/>
          <w:lang w:val="en-US"/>
        </w:rPr>
        <w:t>публікаціях</w:t>
      </w:r>
      <w:r w:rsidRPr="00BF1FA7">
        <w:rPr>
          <w:lang w:val="en-US"/>
        </w:rPr>
        <w:t></w:t>
      </w:r>
      <w:r w:rsidRPr="00BF1FA7">
        <w:rPr>
          <w:lang w:val="en-US"/>
        </w:rPr>
        <w:t></w:t>
      </w:r>
      <w:r w:rsidRPr="00BF1FA7">
        <w:rPr>
          <w:rFonts w:hint="eastAsia"/>
          <w:lang w:val="en-US"/>
        </w:rPr>
        <w:t>серед</w:t>
      </w:r>
      <w:r w:rsidRPr="00BF1FA7">
        <w:rPr>
          <w:lang w:val="en-US"/>
        </w:rPr>
        <w:t></w:t>
      </w:r>
      <w:r w:rsidRPr="00BF1FA7">
        <w:rPr>
          <w:rFonts w:hint="eastAsia"/>
          <w:lang w:val="en-US"/>
        </w:rPr>
        <w:t>них</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статей</w:t>
      </w:r>
      <w:r w:rsidRPr="00BF1FA7">
        <w:rPr>
          <w:lang w:val="en-US"/>
        </w:rPr>
        <w:t></w:t>
      </w:r>
      <w:r w:rsidRPr="00BF1FA7">
        <w:rPr>
          <w:rFonts w:hint="eastAsia"/>
          <w:lang w:val="en-US"/>
        </w:rPr>
        <w:t>у</w:t>
      </w:r>
      <w:r w:rsidRPr="00BF1FA7">
        <w:rPr>
          <w:lang w:val="en-US"/>
        </w:rPr>
        <w:t></w:t>
      </w:r>
      <w:r w:rsidRPr="00BF1FA7">
        <w:rPr>
          <w:rFonts w:hint="eastAsia"/>
          <w:lang w:val="en-US"/>
        </w:rPr>
        <w:t>фахових</w:t>
      </w:r>
      <w:r w:rsidRPr="00BF1FA7">
        <w:rPr>
          <w:lang w:val="en-US"/>
        </w:rPr>
        <w:t></w:t>
      </w:r>
      <w:r w:rsidRPr="00BF1FA7">
        <w:rPr>
          <w:rFonts w:hint="eastAsia"/>
          <w:lang w:val="en-US"/>
        </w:rPr>
        <w:t>виданнях</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у</w:t>
      </w:r>
      <w:r w:rsidRPr="00BF1FA7">
        <w:rPr>
          <w:lang w:val="en-US"/>
        </w:rPr>
        <w:t></w:t>
      </w:r>
      <w:r w:rsidRPr="00BF1FA7">
        <w:rPr>
          <w:rFonts w:hint="eastAsia"/>
          <w:lang w:val="en-US"/>
        </w:rPr>
        <w:t>міжнародному</w:t>
      </w:r>
      <w:r w:rsidRPr="00BF1FA7">
        <w:rPr>
          <w:lang w:val="en-US"/>
        </w:rPr>
        <w:t></w:t>
      </w:r>
      <w:r w:rsidRPr="00BF1FA7">
        <w:rPr>
          <w:rFonts w:hint="eastAsia"/>
          <w:lang w:val="en-US"/>
        </w:rPr>
        <w:t>науковому</w:t>
      </w:r>
      <w:r w:rsidRPr="00BF1FA7">
        <w:rPr>
          <w:lang w:val="en-US"/>
        </w:rPr>
        <w:t></w:t>
      </w:r>
      <w:r w:rsidRPr="00BF1FA7">
        <w:rPr>
          <w:rFonts w:hint="eastAsia"/>
          <w:lang w:val="en-US"/>
        </w:rPr>
        <w:t>виданні</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у</w:t>
      </w:r>
      <w:r w:rsidRPr="00BF1FA7">
        <w:rPr>
          <w:lang w:val="en-US"/>
        </w:rPr>
        <w:t></w:t>
      </w:r>
      <w:r w:rsidRPr="00BF1FA7">
        <w:rPr>
          <w:rFonts w:hint="eastAsia"/>
          <w:lang w:val="en-US"/>
        </w:rPr>
        <w:t>матеріалах</w:t>
      </w:r>
      <w:r w:rsidRPr="00BF1FA7">
        <w:rPr>
          <w:lang w:val="en-US"/>
        </w:rPr>
        <w:t></w:t>
      </w:r>
      <w:r w:rsidRPr="00BF1FA7">
        <w:rPr>
          <w:rFonts w:hint="eastAsia"/>
          <w:lang w:val="en-US"/>
        </w:rPr>
        <w:t>науково</w:t>
      </w:r>
      <w:r w:rsidRPr="00BF1FA7">
        <w:rPr>
          <w:lang w:val="en-US"/>
        </w:rPr>
        <w:t></w:t>
      </w:r>
      <w:r w:rsidRPr="00BF1FA7">
        <w:rPr>
          <w:rFonts w:hint="eastAsia"/>
          <w:lang w:val="en-US"/>
        </w:rPr>
        <w:t>комунікативних</w:t>
      </w:r>
      <w:r w:rsidRPr="00BF1FA7">
        <w:rPr>
          <w:lang w:val="en-US"/>
        </w:rPr>
        <w:t></w:t>
      </w:r>
      <w:r w:rsidRPr="00BF1FA7">
        <w:rPr>
          <w:rFonts w:hint="eastAsia"/>
          <w:lang w:val="en-US"/>
        </w:rPr>
        <w:t>заходів</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навчально</w:t>
      </w:r>
      <w:r w:rsidRPr="00BF1FA7">
        <w:rPr>
          <w:lang w:val="en-US"/>
        </w:rPr>
        <w:t></w:t>
      </w:r>
      <w:r w:rsidRPr="00BF1FA7">
        <w:rPr>
          <w:lang w:val="en-US"/>
        </w:rPr>
        <w:t></w:t>
      </w:r>
      <w:r w:rsidRPr="00BF1FA7">
        <w:rPr>
          <w:rFonts w:hint="eastAsia"/>
          <w:lang w:val="en-US"/>
        </w:rPr>
        <w:t>методичних</w:t>
      </w:r>
      <w:r w:rsidRPr="00BF1FA7">
        <w:rPr>
          <w:lang w:val="en-US"/>
        </w:rPr>
        <w:t></w:t>
      </w:r>
      <w:r w:rsidRPr="00BF1FA7">
        <w:rPr>
          <w:rFonts w:hint="eastAsia"/>
          <w:lang w:val="en-US"/>
        </w:rPr>
        <w:t>матеріалах</w:t>
      </w:r>
      <w:r w:rsidRPr="00BF1FA7">
        <w:rPr>
          <w:lang w:val="en-US"/>
        </w:rPr>
        <w:t></w:t>
      </w:r>
      <w:r w:rsidRPr="00BF1FA7">
        <w:rPr>
          <w:lang w:val="en-US"/>
        </w:rPr>
        <w:t></w:t>
      </w:r>
      <w:r w:rsidRPr="00BF1FA7">
        <w:rPr>
          <w:rFonts w:hint="eastAsia"/>
          <w:lang w:val="en-US"/>
        </w:rPr>
        <w:t>тренінгові</w:t>
      </w:r>
      <w:r w:rsidRPr="00BF1FA7">
        <w:rPr>
          <w:lang w:val="en-US"/>
        </w:rPr>
        <w:t></w:t>
      </w:r>
      <w:r w:rsidRPr="00BF1FA7">
        <w:rPr>
          <w:rFonts w:hint="eastAsia"/>
          <w:lang w:val="en-US"/>
        </w:rPr>
        <w:t>програми</w:t>
      </w:r>
      <w:r w:rsidRPr="00BF1FA7">
        <w:rPr>
          <w:lang w:val="en-US"/>
        </w:rPr>
        <w:t></w:t>
      </w:r>
      <w:r w:rsidRPr="00BF1FA7">
        <w:rPr>
          <w:rFonts w:hint="eastAsia"/>
          <w:lang w:val="en-US"/>
        </w:rPr>
        <w:t>для</w:t>
      </w:r>
      <w:r w:rsidRPr="00BF1FA7">
        <w:rPr>
          <w:lang w:val="en-US"/>
        </w:rPr>
        <w:t></w:t>
      </w:r>
      <w:r w:rsidRPr="00BF1FA7">
        <w:rPr>
          <w:rFonts w:hint="eastAsia"/>
          <w:lang w:val="en-US"/>
        </w:rPr>
        <w:t>посадовців</w:t>
      </w:r>
      <w:r w:rsidRPr="00BF1FA7">
        <w:rPr>
          <w:lang w:val="en-US"/>
        </w:rPr>
        <w:t></w:t>
      </w:r>
      <w:r w:rsidRPr="00BF1FA7">
        <w:rPr>
          <w:rFonts w:hint="eastAsia"/>
          <w:lang w:val="en-US"/>
        </w:rPr>
        <w:t>вищого</w:t>
      </w:r>
      <w:r w:rsidRPr="00BF1FA7">
        <w:rPr>
          <w:lang w:val="en-US"/>
        </w:rPr>
        <w:t></w:t>
      </w:r>
      <w:r w:rsidRPr="00BF1FA7">
        <w:rPr>
          <w:rFonts w:hint="eastAsia"/>
          <w:lang w:val="en-US"/>
        </w:rPr>
        <w:t>корпусу</w:t>
      </w:r>
      <w:r w:rsidRPr="00BF1FA7">
        <w:rPr>
          <w:lang w:val="en-US"/>
        </w:rPr>
        <w:t></w:t>
      </w:r>
      <w:r w:rsidRPr="00BF1FA7">
        <w:rPr>
          <w:lang w:val="en-US"/>
        </w:rPr>
        <w:t></w:t>
      </w:r>
      <w:r w:rsidRPr="00BF1FA7">
        <w:rPr>
          <w:rFonts w:hint="eastAsia"/>
          <w:lang w:val="en-US"/>
        </w:rPr>
        <w:t>посібники</w:t>
      </w:r>
      <w:r w:rsidRPr="00BF1FA7">
        <w:rPr>
          <w:lang w:val="en-US"/>
        </w:rPr>
        <w:t></w:t>
      </w:r>
      <w:r w:rsidRPr="00BF1FA7">
        <w:rPr>
          <w:rFonts w:hint="eastAsia"/>
          <w:lang w:val="en-US"/>
        </w:rPr>
        <w:t>тощо</w:t>
      </w:r>
      <w:r w:rsidRPr="00BF1FA7">
        <w:rPr>
          <w:lang w:val="en-US"/>
        </w:rPr>
        <w:t></w:t>
      </w:r>
      <w:r w:rsidRPr="00BF1FA7">
        <w:rPr>
          <w:lang w:val="en-US"/>
        </w:rPr>
        <w:t></w:t>
      </w:r>
      <w:r w:rsidRPr="00BF1FA7">
        <w:rPr>
          <w:rFonts w:hint="eastAsia"/>
          <w:lang w:val="en-US"/>
        </w:rPr>
        <w:t>та</w:t>
      </w:r>
      <w:r w:rsidRPr="00BF1FA7">
        <w:rPr>
          <w:lang w:val="en-US"/>
        </w:rPr>
        <w:t></w:t>
      </w:r>
      <w:r w:rsidRPr="00BF1FA7">
        <w:rPr>
          <w:rFonts w:hint="eastAsia"/>
          <w:lang w:val="en-US"/>
        </w:rPr>
        <w:t>у</w:t>
      </w:r>
      <w:r w:rsidRPr="00BF1FA7">
        <w:rPr>
          <w:lang w:val="en-US"/>
        </w:rPr>
        <w:t></w:t>
      </w:r>
      <w:r w:rsidRPr="00BF1FA7">
        <w:rPr>
          <w:rFonts w:hint="eastAsia"/>
          <w:lang w:val="en-US"/>
        </w:rPr>
        <w:t>співавторстві</w:t>
      </w:r>
      <w:r w:rsidRPr="00BF1FA7">
        <w:rPr>
          <w:lang w:val="en-US"/>
        </w:rPr>
        <w:t></w:t>
      </w:r>
      <w:r w:rsidRPr="00BF1FA7">
        <w:rPr>
          <w:rFonts w:hint="eastAsia"/>
          <w:lang w:val="en-US"/>
        </w:rPr>
        <w:t>щодо</w:t>
      </w:r>
      <w:r w:rsidRPr="00BF1FA7">
        <w:rPr>
          <w:lang w:val="en-US"/>
        </w:rPr>
        <w:t></w:t>
      </w:r>
      <w:r w:rsidRPr="00BF1FA7">
        <w:rPr>
          <w:rFonts w:hint="eastAsia"/>
          <w:lang w:val="en-US"/>
        </w:rPr>
        <w:t>низки</w:t>
      </w:r>
      <w:r w:rsidRPr="00BF1FA7">
        <w:rPr>
          <w:lang w:val="en-US"/>
        </w:rPr>
        <w:t></w:t>
      </w:r>
      <w:r w:rsidRPr="00BF1FA7">
        <w:rPr>
          <w:rFonts w:hint="eastAsia"/>
          <w:lang w:val="en-US"/>
        </w:rPr>
        <w:t>розділів</w:t>
      </w:r>
      <w:r w:rsidRPr="00BF1FA7">
        <w:rPr>
          <w:lang w:val="en-US"/>
        </w:rPr>
        <w:t></w:t>
      </w:r>
      <w:r w:rsidRPr="00BF1FA7">
        <w:rPr>
          <w:rFonts w:hint="eastAsia"/>
          <w:lang w:val="en-US"/>
        </w:rPr>
        <w:t>при</w:t>
      </w:r>
      <w:r w:rsidRPr="00BF1FA7">
        <w:rPr>
          <w:lang w:val="en-US"/>
        </w:rPr>
        <w:t></w:t>
      </w:r>
      <w:r w:rsidRPr="00BF1FA7">
        <w:rPr>
          <w:rFonts w:hint="eastAsia"/>
          <w:lang w:val="en-US"/>
        </w:rPr>
        <w:t>підготовці</w:t>
      </w:r>
      <w:r w:rsidRPr="00BF1FA7">
        <w:rPr>
          <w:lang w:val="en-US"/>
        </w:rPr>
        <w:t></w:t>
      </w:r>
      <w:r w:rsidRPr="00BF1FA7">
        <w:rPr>
          <w:rFonts w:hint="eastAsia"/>
          <w:lang w:val="en-US"/>
        </w:rPr>
        <w:t>Науково</w:t>
      </w:r>
      <w:r w:rsidRPr="00BF1FA7">
        <w:rPr>
          <w:lang w:val="en-US"/>
        </w:rPr>
        <w:t></w:t>
      </w:r>
      <w:r w:rsidRPr="00BF1FA7">
        <w:rPr>
          <w:lang w:val="en-US"/>
        </w:rPr>
        <w:t></w:t>
      </w:r>
      <w:r w:rsidRPr="00BF1FA7">
        <w:rPr>
          <w:rFonts w:hint="eastAsia"/>
          <w:lang w:val="en-US"/>
        </w:rPr>
        <w:t>практичного</w:t>
      </w:r>
      <w:r w:rsidRPr="00BF1FA7">
        <w:rPr>
          <w:lang w:val="en-US"/>
        </w:rPr>
        <w:t></w:t>
      </w:r>
      <w:r w:rsidRPr="00BF1FA7">
        <w:rPr>
          <w:rFonts w:hint="eastAsia"/>
          <w:lang w:val="en-US"/>
        </w:rPr>
        <w:t>коментаря</w:t>
      </w:r>
      <w:r w:rsidRPr="00BF1FA7">
        <w:rPr>
          <w:lang w:val="en-US"/>
        </w:rPr>
        <w:t></w:t>
      </w:r>
      <w:r w:rsidRPr="00BF1FA7">
        <w:rPr>
          <w:rFonts w:hint="eastAsia"/>
          <w:lang w:val="en-US"/>
        </w:rPr>
        <w:t>до</w:t>
      </w:r>
      <w:r w:rsidRPr="00BF1FA7">
        <w:rPr>
          <w:lang w:val="en-US"/>
        </w:rPr>
        <w:t></w:t>
      </w:r>
      <w:r w:rsidRPr="00BF1FA7">
        <w:rPr>
          <w:rFonts w:hint="eastAsia"/>
          <w:lang w:val="en-US"/>
        </w:rPr>
        <w:t>Закону</w:t>
      </w:r>
      <w:r w:rsidRPr="00BF1FA7">
        <w:rPr>
          <w:lang w:val="en-US"/>
        </w:rPr>
        <w:t></w:t>
      </w:r>
    </w:p>
    <w:p w:rsidR="00BF1FA7" w:rsidRDefault="00BF1FA7" w:rsidP="00BF1FA7">
      <w:pPr>
        <w:rPr>
          <w:lang w:val="en-US"/>
        </w:rPr>
      </w:pPr>
      <w:r w:rsidRPr="00BF1FA7">
        <w:rPr>
          <w:rFonts w:hint="eastAsia"/>
          <w:lang w:val="en-US"/>
        </w:rPr>
        <w:t>Структура</w:t>
      </w:r>
      <w:r w:rsidRPr="00BF1FA7">
        <w:rPr>
          <w:lang w:val="en-US"/>
        </w:rPr>
        <w:t></w:t>
      </w:r>
      <w:r w:rsidRPr="00BF1FA7">
        <w:rPr>
          <w:rFonts w:hint="eastAsia"/>
          <w:lang w:val="en-US"/>
        </w:rPr>
        <w:t>та</w:t>
      </w:r>
      <w:r w:rsidRPr="00BF1FA7">
        <w:rPr>
          <w:lang w:val="en-US"/>
        </w:rPr>
        <w:t></w:t>
      </w:r>
      <w:r w:rsidRPr="00BF1FA7">
        <w:rPr>
          <w:rFonts w:hint="eastAsia"/>
          <w:lang w:val="en-US"/>
        </w:rPr>
        <w:t>обсяг</w:t>
      </w:r>
      <w:r w:rsidRPr="00BF1FA7">
        <w:rPr>
          <w:lang w:val="en-US"/>
        </w:rPr>
        <w:t></w:t>
      </w:r>
      <w:r w:rsidRPr="00BF1FA7">
        <w:rPr>
          <w:rFonts w:hint="eastAsia"/>
          <w:lang w:val="en-US"/>
        </w:rPr>
        <w:t>дисертації</w:t>
      </w:r>
      <w:r w:rsidRPr="00BF1FA7">
        <w:rPr>
          <w:lang w:val="en-US"/>
        </w:rPr>
        <w:t></w:t>
      </w:r>
      <w:r w:rsidRPr="00BF1FA7">
        <w:rPr>
          <w:lang w:val="en-US"/>
        </w:rPr>
        <w:t></w:t>
      </w:r>
      <w:r w:rsidRPr="00BF1FA7">
        <w:rPr>
          <w:rFonts w:hint="eastAsia"/>
          <w:lang w:val="en-US"/>
        </w:rPr>
        <w:t>Дисертаційна</w:t>
      </w:r>
      <w:r w:rsidRPr="00BF1FA7">
        <w:rPr>
          <w:lang w:val="en-US"/>
        </w:rPr>
        <w:t></w:t>
      </w:r>
      <w:r w:rsidRPr="00BF1FA7">
        <w:rPr>
          <w:rFonts w:hint="eastAsia"/>
          <w:lang w:val="en-US"/>
        </w:rPr>
        <w:t>робота</w:t>
      </w:r>
      <w:r w:rsidRPr="00BF1FA7">
        <w:rPr>
          <w:lang w:val="en-US"/>
        </w:rPr>
        <w:t></w:t>
      </w:r>
      <w:r w:rsidRPr="00BF1FA7">
        <w:rPr>
          <w:rFonts w:hint="eastAsia"/>
          <w:lang w:val="en-US"/>
        </w:rPr>
        <w:t>складається</w:t>
      </w:r>
      <w:r w:rsidRPr="00BF1FA7">
        <w:rPr>
          <w:lang w:val="en-US"/>
        </w:rPr>
        <w:t></w:t>
      </w:r>
      <w:r w:rsidRPr="00BF1FA7">
        <w:rPr>
          <w:rFonts w:hint="eastAsia"/>
          <w:lang w:val="en-US"/>
        </w:rPr>
        <w:t>з</w:t>
      </w:r>
      <w:r w:rsidRPr="00BF1FA7">
        <w:rPr>
          <w:lang w:val="en-US"/>
        </w:rPr>
        <w:t></w:t>
      </w:r>
      <w:r w:rsidRPr="00BF1FA7">
        <w:rPr>
          <w:rFonts w:hint="eastAsia"/>
          <w:lang w:val="en-US"/>
        </w:rPr>
        <w:t>анотації</w:t>
      </w:r>
      <w:r w:rsidRPr="00BF1FA7">
        <w:rPr>
          <w:lang w:val="en-US"/>
        </w:rPr>
        <w:t></w:t>
      </w:r>
      <w:r w:rsidRPr="00BF1FA7">
        <w:rPr>
          <w:lang w:val="en-US"/>
        </w:rPr>
        <w:t></w:t>
      </w:r>
      <w:r w:rsidRPr="00BF1FA7">
        <w:rPr>
          <w:rFonts w:hint="eastAsia"/>
          <w:lang w:val="en-US"/>
        </w:rPr>
        <w:t>вступу</w:t>
      </w:r>
      <w:r w:rsidRPr="00BF1FA7">
        <w:rPr>
          <w:lang w:val="en-US"/>
        </w:rPr>
        <w:t></w:t>
      </w:r>
      <w:r w:rsidRPr="00BF1FA7">
        <w:rPr>
          <w:lang w:val="en-US"/>
        </w:rPr>
        <w:t></w:t>
      </w:r>
      <w:r w:rsidRPr="00BF1FA7">
        <w:rPr>
          <w:rFonts w:hint="eastAsia"/>
          <w:lang w:val="en-US"/>
        </w:rPr>
        <w:t>трьох</w:t>
      </w:r>
      <w:r w:rsidRPr="00BF1FA7">
        <w:rPr>
          <w:lang w:val="en-US"/>
        </w:rPr>
        <w:t></w:t>
      </w:r>
      <w:r w:rsidRPr="00BF1FA7">
        <w:rPr>
          <w:rFonts w:hint="eastAsia"/>
          <w:lang w:val="en-US"/>
        </w:rPr>
        <w:t>розділів</w:t>
      </w:r>
      <w:r w:rsidRPr="00BF1FA7">
        <w:rPr>
          <w:lang w:val="en-US"/>
        </w:rPr>
        <w:t></w:t>
      </w:r>
      <w:r w:rsidRPr="00BF1FA7">
        <w:rPr>
          <w:lang w:val="en-US"/>
        </w:rPr>
        <w:t></w:t>
      </w:r>
      <w:r w:rsidRPr="00BF1FA7">
        <w:rPr>
          <w:rFonts w:hint="eastAsia"/>
          <w:lang w:val="en-US"/>
        </w:rPr>
        <w:t>висновків</w:t>
      </w:r>
      <w:r w:rsidRPr="00BF1FA7">
        <w:rPr>
          <w:lang w:val="en-US"/>
        </w:rPr>
        <w:t></w:t>
      </w:r>
      <w:r w:rsidRPr="00BF1FA7">
        <w:rPr>
          <w:lang w:val="en-US"/>
        </w:rPr>
        <w:t></w:t>
      </w:r>
      <w:r w:rsidRPr="00BF1FA7">
        <w:rPr>
          <w:rFonts w:hint="eastAsia"/>
          <w:lang w:val="en-US"/>
        </w:rPr>
        <w:t>списку</w:t>
      </w:r>
      <w:r w:rsidRPr="00BF1FA7">
        <w:rPr>
          <w:lang w:val="en-US"/>
        </w:rPr>
        <w:t></w:t>
      </w:r>
      <w:r w:rsidRPr="00BF1FA7">
        <w:rPr>
          <w:rFonts w:hint="eastAsia"/>
          <w:lang w:val="en-US"/>
        </w:rPr>
        <w:t>використаних</w:t>
      </w:r>
      <w:r w:rsidRPr="00BF1FA7">
        <w:rPr>
          <w:lang w:val="en-US"/>
        </w:rPr>
        <w:t></w:t>
      </w:r>
      <w:r w:rsidRPr="00BF1FA7">
        <w:rPr>
          <w:rFonts w:hint="eastAsia"/>
          <w:lang w:val="en-US"/>
        </w:rPr>
        <w:t>джерел</w:t>
      </w:r>
      <w:r w:rsidRPr="00BF1FA7">
        <w:rPr>
          <w:lang w:val="en-US"/>
        </w:rPr>
        <w:t></w:t>
      </w:r>
      <w:r w:rsidRPr="00BF1FA7">
        <w:rPr>
          <w:rFonts w:hint="eastAsia"/>
          <w:lang w:val="en-US"/>
        </w:rPr>
        <w:t>і</w:t>
      </w:r>
      <w:r w:rsidRPr="00BF1FA7">
        <w:rPr>
          <w:lang w:val="en-US"/>
        </w:rPr>
        <w:t></w:t>
      </w:r>
      <w:r w:rsidRPr="00BF1FA7">
        <w:rPr>
          <w:rFonts w:hint="eastAsia"/>
          <w:lang w:val="en-US"/>
        </w:rPr>
        <w:t>додатків</w:t>
      </w:r>
      <w:r w:rsidRPr="00BF1FA7">
        <w:rPr>
          <w:lang w:val="en-US"/>
        </w:rPr>
        <w:t></w:t>
      </w:r>
      <w:r w:rsidRPr="00BF1FA7">
        <w:rPr>
          <w:lang w:val="en-US"/>
        </w:rPr>
        <w:t></w:t>
      </w:r>
      <w:r w:rsidRPr="00BF1FA7">
        <w:rPr>
          <w:rFonts w:hint="eastAsia"/>
          <w:lang w:val="en-US"/>
        </w:rPr>
        <w:t>Повний</w:t>
      </w:r>
      <w:r w:rsidRPr="00BF1FA7">
        <w:rPr>
          <w:lang w:val="en-US"/>
        </w:rPr>
        <w:t></w:t>
      </w:r>
      <w:r w:rsidRPr="00BF1FA7">
        <w:rPr>
          <w:rFonts w:hint="eastAsia"/>
          <w:lang w:val="en-US"/>
        </w:rPr>
        <w:t>обсяг</w:t>
      </w:r>
      <w:r w:rsidRPr="00BF1FA7">
        <w:rPr>
          <w:lang w:val="en-US"/>
        </w:rPr>
        <w:t></w:t>
      </w:r>
      <w:r w:rsidRPr="00BF1FA7">
        <w:rPr>
          <w:rFonts w:hint="eastAsia"/>
          <w:lang w:val="en-US"/>
        </w:rPr>
        <w:t>дисертаційної</w:t>
      </w:r>
      <w:r w:rsidRPr="00BF1FA7">
        <w:rPr>
          <w:lang w:val="en-US"/>
        </w:rPr>
        <w:t></w:t>
      </w:r>
      <w:r w:rsidRPr="00BF1FA7">
        <w:rPr>
          <w:rFonts w:hint="eastAsia"/>
          <w:lang w:val="en-US"/>
        </w:rPr>
        <w:t>роботи</w:t>
      </w:r>
      <w:r w:rsidRPr="00BF1FA7">
        <w:rPr>
          <w:lang w:val="en-US"/>
        </w:rPr>
        <w:t></w:t>
      </w:r>
      <w:r w:rsidRPr="00BF1FA7">
        <w:rPr>
          <w:rFonts w:hint="eastAsia"/>
          <w:lang w:val="en-US"/>
        </w:rPr>
        <w:t>становить</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сторінок</w:t>
      </w:r>
      <w:r w:rsidRPr="00BF1FA7">
        <w:rPr>
          <w:lang w:val="en-US"/>
        </w:rPr>
        <w:t></w:t>
      </w:r>
      <w:r w:rsidRPr="00BF1FA7">
        <w:rPr>
          <w:lang w:val="en-US"/>
        </w:rPr>
        <w:t></w:t>
      </w:r>
      <w:r w:rsidRPr="00BF1FA7">
        <w:rPr>
          <w:rFonts w:hint="eastAsia"/>
          <w:lang w:val="en-US"/>
        </w:rPr>
        <w:t>з</w:t>
      </w:r>
      <w:r w:rsidRPr="00BF1FA7">
        <w:rPr>
          <w:lang w:val="en-US"/>
        </w:rPr>
        <w:t></w:t>
      </w:r>
      <w:r w:rsidRPr="00BF1FA7">
        <w:rPr>
          <w:rFonts w:hint="eastAsia"/>
          <w:lang w:val="en-US"/>
        </w:rPr>
        <w:t>них</w:t>
      </w:r>
      <w:r w:rsidRPr="00BF1FA7">
        <w:rPr>
          <w:lang w:val="en-US"/>
        </w:rPr>
        <w:t></w:t>
      </w:r>
      <w:r w:rsidRPr="00BF1FA7">
        <w:rPr>
          <w:rFonts w:hint="eastAsia"/>
          <w:lang w:val="en-US"/>
        </w:rPr>
        <w:t>основного</w:t>
      </w:r>
      <w:r w:rsidRPr="00BF1FA7">
        <w:rPr>
          <w:lang w:val="en-US"/>
        </w:rPr>
        <w:t></w:t>
      </w:r>
      <w:r w:rsidRPr="00BF1FA7">
        <w:rPr>
          <w:rFonts w:hint="eastAsia"/>
          <w:lang w:val="en-US"/>
        </w:rPr>
        <w:t>тексту</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сторінок</w:t>
      </w:r>
      <w:r w:rsidRPr="00BF1FA7">
        <w:rPr>
          <w:lang w:val="en-US"/>
        </w:rPr>
        <w:t></w:t>
      </w:r>
      <w:r w:rsidRPr="00BF1FA7">
        <w:rPr>
          <w:rFonts w:hint="eastAsia"/>
          <w:lang w:val="en-US"/>
        </w:rPr>
        <w:t>і</w:t>
      </w:r>
      <w:r w:rsidRPr="00BF1FA7">
        <w:rPr>
          <w:lang w:val="en-US"/>
        </w:rPr>
        <w:t></w:t>
      </w:r>
      <w:r w:rsidRPr="00BF1FA7">
        <w:rPr>
          <w:lang w:val="en-US"/>
        </w:rPr>
        <w:t></w:t>
      </w:r>
      <w:r w:rsidRPr="00BF1FA7">
        <w:rPr>
          <w:lang w:val="en-US"/>
        </w:rPr>
        <w:t></w:t>
      </w:r>
      <w:r w:rsidRPr="00BF1FA7">
        <w:rPr>
          <w:rFonts w:hint="eastAsia"/>
          <w:lang w:val="en-US"/>
        </w:rPr>
        <w:t>додатків</w:t>
      </w:r>
      <w:r w:rsidRPr="00BF1FA7">
        <w:rPr>
          <w:lang w:val="en-US"/>
        </w:rPr>
        <w:t></w:t>
      </w:r>
      <w:r w:rsidRPr="00BF1FA7">
        <w:rPr>
          <w:lang w:val="en-US"/>
        </w:rPr>
        <w:t></w:t>
      </w:r>
      <w:r w:rsidRPr="00BF1FA7">
        <w:rPr>
          <w:rFonts w:hint="eastAsia"/>
          <w:lang w:val="en-US"/>
        </w:rPr>
        <w:t>Список</w:t>
      </w:r>
      <w:r w:rsidRPr="00BF1FA7">
        <w:rPr>
          <w:lang w:val="en-US"/>
        </w:rPr>
        <w:t></w:t>
      </w:r>
      <w:r w:rsidRPr="00BF1FA7">
        <w:rPr>
          <w:rFonts w:hint="eastAsia"/>
          <w:lang w:val="en-US"/>
        </w:rPr>
        <w:t>використаних</w:t>
      </w:r>
      <w:r w:rsidRPr="00BF1FA7">
        <w:rPr>
          <w:lang w:val="en-US"/>
        </w:rPr>
        <w:t></w:t>
      </w:r>
      <w:r w:rsidRPr="00BF1FA7">
        <w:rPr>
          <w:rFonts w:hint="eastAsia"/>
          <w:lang w:val="en-US"/>
        </w:rPr>
        <w:t>джерел</w:t>
      </w:r>
      <w:r w:rsidRPr="00BF1FA7">
        <w:rPr>
          <w:lang w:val="en-US"/>
        </w:rPr>
        <w:t></w:t>
      </w:r>
      <w:r w:rsidRPr="00BF1FA7">
        <w:rPr>
          <w:rFonts w:hint="eastAsia"/>
          <w:lang w:val="en-US"/>
        </w:rPr>
        <w:t>налічує</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найменувань</w:t>
      </w:r>
    </w:p>
    <w:p w:rsidR="00BF1FA7" w:rsidRDefault="00BF1FA7" w:rsidP="00BF1FA7">
      <w:pPr>
        <w:rPr>
          <w:lang w:val="en-US"/>
        </w:rPr>
      </w:pPr>
    </w:p>
    <w:p w:rsidR="00BF1FA7" w:rsidRDefault="00BF1FA7" w:rsidP="00BF1FA7">
      <w:pPr>
        <w:rPr>
          <w:lang w:val="en-US"/>
        </w:rPr>
      </w:pPr>
    </w:p>
    <w:p w:rsidR="00BF1FA7" w:rsidRDefault="00BF1FA7" w:rsidP="00BF1FA7">
      <w:pPr>
        <w:rPr>
          <w:lang w:val="en-US"/>
        </w:rPr>
      </w:pPr>
    </w:p>
    <w:p w:rsidR="00BF1FA7" w:rsidRPr="00BF1FA7" w:rsidRDefault="00BF1FA7" w:rsidP="00BF1FA7">
      <w:pPr>
        <w:rPr>
          <w:lang w:val="en-US"/>
        </w:rPr>
      </w:pPr>
      <w:r w:rsidRPr="00BF1FA7">
        <w:rPr>
          <w:rFonts w:hint="eastAsia"/>
          <w:lang w:val="en-US"/>
        </w:rPr>
        <w:t>ВИСНОВКИ</w:t>
      </w:r>
    </w:p>
    <w:p w:rsidR="00BF1FA7" w:rsidRPr="00BF1FA7" w:rsidRDefault="00BF1FA7" w:rsidP="00BF1FA7">
      <w:pPr>
        <w:rPr>
          <w:lang w:val="en-US"/>
        </w:rPr>
      </w:pPr>
      <w:r w:rsidRPr="00BF1FA7">
        <w:rPr>
          <w:rFonts w:hint="eastAsia"/>
          <w:lang w:val="en-US"/>
        </w:rPr>
        <w:t>У</w:t>
      </w:r>
      <w:r w:rsidRPr="00BF1FA7">
        <w:rPr>
          <w:lang w:val="en-US"/>
        </w:rPr>
        <w:t></w:t>
      </w:r>
      <w:r w:rsidRPr="00BF1FA7">
        <w:rPr>
          <w:rFonts w:hint="eastAsia"/>
          <w:lang w:val="en-US"/>
        </w:rPr>
        <w:t>дисертації</w:t>
      </w:r>
      <w:r w:rsidRPr="00BF1FA7">
        <w:rPr>
          <w:lang w:val="en-US"/>
        </w:rPr>
        <w:t></w:t>
      </w:r>
      <w:r w:rsidRPr="00BF1FA7">
        <w:rPr>
          <w:rFonts w:hint="eastAsia"/>
          <w:lang w:val="en-US"/>
        </w:rPr>
        <w:t>наведено</w:t>
      </w:r>
      <w:r w:rsidRPr="00BF1FA7">
        <w:rPr>
          <w:lang w:val="en-US"/>
        </w:rPr>
        <w:t></w:t>
      </w:r>
      <w:r w:rsidRPr="00BF1FA7">
        <w:rPr>
          <w:rFonts w:hint="eastAsia"/>
          <w:lang w:val="en-US"/>
        </w:rPr>
        <w:t>теоретичне</w:t>
      </w:r>
      <w:r w:rsidRPr="00BF1FA7">
        <w:rPr>
          <w:lang w:val="en-US"/>
        </w:rPr>
        <w:t></w:t>
      </w:r>
      <w:r w:rsidRPr="00BF1FA7">
        <w:rPr>
          <w:rFonts w:hint="eastAsia"/>
          <w:lang w:val="en-US"/>
        </w:rPr>
        <w:t>узагальнення</w:t>
      </w:r>
      <w:r w:rsidRPr="00BF1FA7">
        <w:rPr>
          <w:lang w:val="en-US"/>
        </w:rPr>
        <w:t></w:t>
      </w:r>
      <w:r w:rsidRPr="00BF1FA7">
        <w:rPr>
          <w:rFonts w:hint="eastAsia"/>
          <w:lang w:val="en-US"/>
        </w:rPr>
        <w:t>та</w:t>
      </w:r>
      <w:r w:rsidRPr="00BF1FA7">
        <w:rPr>
          <w:lang w:val="en-US"/>
        </w:rPr>
        <w:t></w:t>
      </w:r>
      <w:r w:rsidRPr="00BF1FA7">
        <w:rPr>
          <w:rFonts w:hint="eastAsia"/>
          <w:lang w:val="en-US"/>
        </w:rPr>
        <w:t>нове</w:t>
      </w:r>
      <w:r w:rsidRPr="00BF1FA7">
        <w:rPr>
          <w:lang w:val="en-US"/>
        </w:rPr>
        <w:t></w:t>
      </w:r>
      <w:r w:rsidRPr="00BF1FA7">
        <w:rPr>
          <w:rFonts w:hint="eastAsia"/>
          <w:lang w:val="en-US"/>
        </w:rPr>
        <w:t>вирішення</w:t>
      </w:r>
      <w:r w:rsidRPr="00BF1FA7">
        <w:rPr>
          <w:lang w:val="en-US"/>
        </w:rPr>
        <w:t></w:t>
      </w:r>
      <w:r w:rsidRPr="00BF1FA7">
        <w:rPr>
          <w:rFonts w:hint="eastAsia"/>
          <w:lang w:val="en-US"/>
        </w:rPr>
        <w:t>актуального</w:t>
      </w:r>
      <w:r w:rsidRPr="00BF1FA7">
        <w:rPr>
          <w:lang w:val="en-US"/>
        </w:rPr>
        <w:t></w:t>
      </w:r>
      <w:r w:rsidRPr="00BF1FA7">
        <w:rPr>
          <w:rFonts w:hint="eastAsia"/>
          <w:lang w:val="en-US"/>
        </w:rPr>
        <w:t>наукового</w:t>
      </w:r>
      <w:r w:rsidRPr="00BF1FA7">
        <w:rPr>
          <w:lang w:val="en-US"/>
        </w:rPr>
        <w:t></w:t>
      </w:r>
      <w:r w:rsidRPr="00BF1FA7">
        <w:rPr>
          <w:rFonts w:hint="eastAsia"/>
          <w:lang w:val="en-US"/>
        </w:rPr>
        <w:t>завдання</w:t>
      </w:r>
      <w:r w:rsidRPr="00BF1FA7">
        <w:rPr>
          <w:lang w:val="en-US"/>
        </w:rPr>
        <w:t></w:t>
      </w:r>
      <w:r w:rsidRPr="00BF1FA7">
        <w:rPr>
          <w:rFonts w:hint="eastAsia"/>
          <w:lang w:val="en-US"/>
        </w:rPr>
        <w:t>в</w:t>
      </w:r>
      <w:r w:rsidRPr="00BF1FA7">
        <w:rPr>
          <w:lang w:val="en-US"/>
        </w:rPr>
        <w:t></w:t>
      </w:r>
      <w:r w:rsidRPr="00BF1FA7">
        <w:rPr>
          <w:rFonts w:hint="eastAsia"/>
          <w:lang w:val="en-US"/>
        </w:rPr>
        <w:t>галузі</w:t>
      </w:r>
      <w:r w:rsidRPr="00BF1FA7">
        <w:rPr>
          <w:lang w:val="en-US"/>
        </w:rPr>
        <w:t></w:t>
      </w:r>
      <w:r w:rsidRPr="00BF1FA7">
        <w:rPr>
          <w:rFonts w:hint="eastAsia"/>
          <w:lang w:val="en-US"/>
        </w:rPr>
        <w:t>науки</w:t>
      </w:r>
      <w:r w:rsidRPr="00BF1FA7">
        <w:rPr>
          <w:lang w:val="en-US"/>
        </w:rPr>
        <w:t></w:t>
      </w:r>
      <w:r w:rsidRPr="00BF1FA7">
        <w:rPr>
          <w:rFonts w:hint="eastAsia"/>
          <w:lang w:val="en-US"/>
        </w:rPr>
        <w:t>“Державне</w:t>
      </w:r>
      <w:r w:rsidRPr="00BF1FA7">
        <w:rPr>
          <w:lang w:val="en-US"/>
        </w:rPr>
        <w:t></w:t>
      </w:r>
      <w:r w:rsidRPr="00BF1FA7">
        <w:rPr>
          <w:rFonts w:hint="eastAsia"/>
          <w:lang w:val="en-US"/>
        </w:rPr>
        <w:t>управління”</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полягає</w:t>
      </w:r>
      <w:r w:rsidRPr="00BF1FA7">
        <w:rPr>
          <w:lang w:val="en-US"/>
        </w:rPr>
        <w:t></w:t>
      </w:r>
      <w:r w:rsidRPr="00BF1FA7">
        <w:rPr>
          <w:rFonts w:hint="eastAsia"/>
          <w:lang w:val="en-US"/>
        </w:rPr>
        <w:t>в</w:t>
      </w:r>
      <w:r w:rsidRPr="00BF1FA7">
        <w:rPr>
          <w:lang w:val="en-US"/>
        </w:rPr>
        <w:t></w:t>
      </w:r>
      <w:r w:rsidRPr="00BF1FA7">
        <w:rPr>
          <w:rFonts w:hint="eastAsia"/>
          <w:lang w:val="en-US"/>
        </w:rPr>
        <w:t>обґрунтуванні</w:t>
      </w:r>
      <w:r w:rsidRPr="00BF1FA7">
        <w:rPr>
          <w:lang w:val="en-US"/>
        </w:rPr>
        <w:t></w:t>
      </w:r>
      <w:r w:rsidRPr="00BF1FA7">
        <w:rPr>
          <w:rFonts w:hint="eastAsia"/>
          <w:lang w:val="en-US"/>
        </w:rPr>
        <w:t>теоретичних</w:t>
      </w:r>
      <w:r w:rsidRPr="00BF1FA7">
        <w:rPr>
          <w:lang w:val="en-US"/>
        </w:rPr>
        <w:t></w:t>
      </w:r>
      <w:r w:rsidRPr="00BF1FA7">
        <w:rPr>
          <w:rFonts w:hint="eastAsia"/>
          <w:lang w:val="en-US"/>
        </w:rPr>
        <w:t>засад</w:t>
      </w:r>
      <w:r w:rsidRPr="00BF1FA7">
        <w:rPr>
          <w:lang w:val="en-US"/>
        </w:rPr>
        <w:t></w:t>
      </w:r>
      <w:r w:rsidRPr="00BF1FA7">
        <w:rPr>
          <w:rFonts w:hint="eastAsia"/>
          <w:lang w:val="en-US"/>
        </w:rPr>
        <w:t>і</w:t>
      </w:r>
      <w:r w:rsidRPr="00BF1FA7">
        <w:rPr>
          <w:lang w:val="en-US"/>
        </w:rPr>
        <w:t></w:t>
      </w:r>
      <w:r w:rsidRPr="00BF1FA7">
        <w:rPr>
          <w:rFonts w:hint="eastAsia"/>
          <w:lang w:val="en-US"/>
        </w:rPr>
        <w:t>розробленні</w:t>
      </w:r>
      <w:r w:rsidRPr="00BF1FA7">
        <w:rPr>
          <w:lang w:val="en-US"/>
        </w:rPr>
        <w:t></w:t>
      </w:r>
      <w:r w:rsidRPr="00BF1FA7">
        <w:rPr>
          <w:rFonts w:hint="eastAsia"/>
          <w:lang w:val="en-US"/>
        </w:rPr>
        <w:t>практичних</w:t>
      </w:r>
      <w:r w:rsidRPr="00BF1FA7">
        <w:rPr>
          <w:lang w:val="en-US"/>
        </w:rPr>
        <w:t></w:t>
      </w:r>
      <w:r w:rsidRPr="00BF1FA7">
        <w:rPr>
          <w:rFonts w:hint="eastAsia"/>
          <w:lang w:val="en-US"/>
        </w:rPr>
        <w:t>рекомендацій</w:t>
      </w:r>
      <w:r w:rsidRPr="00BF1FA7">
        <w:rPr>
          <w:lang w:val="en-US"/>
        </w:rPr>
        <w:t></w:t>
      </w:r>
      <w:r w:rsidRPr="00BF1FA7">
        <w:rPr>
          <w:rFonts w:hint="eastAsia"/>
          <w:lang w:val="en-US"/>
        </w:rPr>
        <w:t>щодо</w:t>
      </w:r>
      <w:r w:rsidRPr="00BF1FA7">
        <w:rPr>
          <w:lang w:val="en-US"/>
        </w:rPr>
        <w:t></w:t>
      </w:r>
      <w:r w:rsidRPr="00BF1FA7">
        <w:rPr>
          <w:rFonts w:hint="eastAsia"/>
          <w:lang w:val="en-US"/>
        </w:rPr>
        <w:t>удосконалення</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p>
    <w:p w:rsidR="00BF1FA7" w:rsidRPr="00BF1FA7" w:rsidRDefault="00BF1FA7" w:rsidP="00BF1FA7">
      <w:pPr>
        <w:rPr>
          <w:lang w:val="en-US"/>
        </w:rPr>
      </w:pPr>
      <w:r w:rsidRPr="00BF1FA7">
        <w:rPr>
          <w:rFonts w:hint="eastAsia"/>
          <w:lang w:val="en-US"/>
        </w:rPr>
        <w:t>На</w:t>
      </w:r>
      <w:r w:rsidRPr="00BF1FA7">
        <w:rPr>
          <w:lang w:val="en-US"/>
        </w:rPr>
        <w:t></w:t>
      </w:r>
      <w:r w:rsidRPr="00BF1FA7">
        <w:rPr>
          <w:rFonts w:hint="eastAsia"/>
          <w:lang w:val="en-US"/>
        </w:rPr>
        <w:t>підставі</w:t>
      </w:r>
      <w:r w:rsidRPr="00BF1FA7">
        <w:rPr>
          <w:lang w:val="en-US"/>
        </w:rPr>
        <w:t></w:t>
      </w:r>
      <w:r w:rsidRPr="00BF1FA7">
        <w:rPr>
          <w:rFonts w:hint="eastAsia"/>
          <w:lang w:val="en-US"/>
        </w:rPr>
        <w:t>узагальнення</w:t>
      </w:r>
      <w:r w:rsidRPr="00BF1FA7">
        <w:rPr>
          <w:lang w:val="en-US"/>
        </w:rPr>
        <w:t></w:t>
      </w:r>
      <w:r w:rsidRPr="00BF1FA7">
        <w:rPr>
          <w:rFonts w:hint="eastAsia"/>
          <w:lang w:val="en-US"/>
        </w:rPr>
        <w:t>наукових</w:t>
      </w:r>
      <w:r w:rsidRPr="00BF1FA7">
        <w:rPr>
          <w:lang w:val="en-US"/>
        </w:rPr>
        <w:t></w:t>
      </w:r>
      <w:r w:rsidRPr="00BF1FA7">
        <w:rPr>
          <w:rFonts w:hint="eastAsia"/>
          <w:lang w:val="en-US"/>
        </w:rPr>
        <w:t>поглядів</w:t>
      </w:r>
      <w:r w:rsidRPr="00BF1FA7">
        <w:rPr>
          <w:lang w:val="en-US"/>
        </w:rPr>
        <w:t></w:t>
      </w:r>
      <w:r w:rsidRPr="00BF1FA7">
        <w:rPr>
          <w:rFonts w:hint="eastAsia"/>
          <w:lang w:val="en-US"/>
        </w:rPr>
        <w:t>учених</w:t>
      </w:r>
      <w:r w:rsidRPr="00BF1FA7">
        <w:rPr>
          <w:lang w:val="en-US"/>
        </w:rPr>
        <w:t></w:t>
      </w:r>
      <w:r w:rsidRPr="00BF1FA7">
        <w:rPr>
          <w:rFonts w:hint="eastAsia"/>
          <w:lang w:val="en-US"/>
        </w:rPr>
        <w:t>та</w:t>
      </w:r>
      <w:r w:rsidRPr="00BF1FA7">
        <w:rPr>
          <w:lang w:val="en-US"/>
        </w:rPr>
        <w:t></w:t>
      </w:r>
      <w:r w:rsidRPr="00BF1FA7">
        <w:rPr>
          <w:rFonts w:hint="eastAsia"/>
          <w:lang w:val="en-US"/>
        </w:rPr>
        <w:t>проведення</w:t>
      </w:r>
      <w:r w:rsidRPr="00BF1FA7">
        <w:rPr>
          <w:lang w:val="en-US"/>
        </w:rPr>
        <w:t></w:t>
      </w:r>
      <w:r w:rsidRPr="00BF1FA7">
        <w:rPr>
          <w:rFonts w:hint="eastAsia"/>
          <w:lang w:val="en-US"/>
        </w:rPr>
        <w:t>дослідження</w:t>
      </w:r>
      <w:r w:rsidRPr="00BF1FA7">
        <w:rPr>
          <w:lang w:val="en-US"/>
        </w:rPr>
        <w:t></w:t>
      </w:r>
      <w:r w:rsidRPr="00BF1FA7">
        <w:rPr>
          <w:rFonts w:hint="eastAsia"/>
          <w:lang w:val="en-US"/>
        </w:rPr>
        <w:t>сформульовано</w:t>
      </w:r>
      <w:r w:rsidRPr="00BF1FA7">
        <w:rPr>
          <w:lang w:val="en-US"/>
        </w:rPr>
        <w:t></w:t>
      </w:r>
      <w:r w:rsidRPr="00BF1FA7">
        <w:rPr>
          <w:rFonts w:hint="eastAsia"/>
          <w:lang w:val="en-US"/>
        </w:rPr>
        <w:t>такі</w:t>
      </w:r>
      <w:r w:rsidRPr="00BF1FA7">
        <w:rPr>
          <w:lang w:val="en-US"/>
        </w:rPr>
        <w:t></w:t>
      </w:r>
      <w:r w:rsidRPr="00BF1FA7">
        <w:rPr>
          <w:rFonts w:hint="eastAsia"/>
          <w:lang w:val="en-US"/>
        </w:rPr>
        <w:t>основні</w:t>
      </w:r>
      <w:r w:rsidRPr="00BF1FA7">
        <w:rPr>
          <w:lang w:val="en-US"/>
        </w:rPr>
        <w:t></w:t>
      </w:r>
      <w:r w:rsidRPr="00BF1FA7">
        <w:rPr>
          <w:rFonts w:hint="eastAsia"/>
          <w:lang w:val="en-US"/>
        </w:rPr>
        <w:t>висновки</w:t>
      </w:r>
      <w:r w:rsidRPr="00BF1FA7">
        <w:rPr>
          <w:lang w:val="en-US"/>
        </w:rPr>
        <w:t></w:t>
      </w:r>
      <w:r w:rsidRPr="00BF1FA7">
        <w:rPr>
          <w:lang w:val="en-US"/>
        </w:rPr>
        <w:t></w:t>
      </w:r>
      <w:r w:rsidRPr="00BF1FA7">
        <w:rPr>
          <w:rFonts w:hint="eastAsia"/>
          <w:lang w:val="en-US"/>
        </w:rPr>
        <w:t>оцінки</w:t>
      </w:r>
      <w:r w:rsidRPr="00BF1FA7">
        <w:rPr>
          <w:lang w:val="en-US"/>
        </w:rPr>
        <w:t></w:t>
      </w:r>
      <w:r w:rsidRPr="00BF1FA7">
        <w:rPr>
          <w:rFonts w:hint="eastAsia"/>
          <w:lang w:val="en-US"/>
        </w:rPr>
        <w:t>і</w:t>
      </w:r>
      <w:r w:rsidRPr="00BF1FA7">
        <w:rPr>
          <w:lang w:val="en-US"/>
        </w:rPr>
        <w:t></w:t>
      </w:r>
      <w:r w:rsidRPr="00BF1FA7">
        <w:rPr>
          <w:rFonts w:hint="eastAsia"/>
          <w:lang w:val="en-US"/>
        </w:rPr>
        <w:t>рекомендації</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ab/>
      </w:r>
      <w:r w:rsidRPr="00BF1FA7">
        <w:rPr>
          <w:rFonts w:hint="eastAsia"/>
          <w:lang w:val="en-US"/>
        </w:rPr>
        <w:t>Феномен</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як</w:t>
      </w:r>
      <w:r w:rsidRPr="00BF1FA7">
        <w:rPr>
          <w:lang w:val="en-US"/>
        </w:rPr>
        <w:t></w:t>
      </w:r>
      <w:r w:rsidRPr="00BF1FA7">
        <w:rPr>
          <w:rFonts w:hint="eastAsia"/>
          <w:lang w:val="en-US"/>
        </w:rPr>
        <w:t>категорії</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та</w:t>
      </w:r>
      <w:r w:rsidRPr="00BF1FA7">
        <w:rPr>
          <w:lang w:val="en-US"/>
        </w:rPr>
        <w:t></w:t>
      </w:r>
      <w:r w:rsidRPr="00BF1FA7">
        <w:rPr>
          <w:rFonts w:hint="eastAsia"/>
          <w:lang w:val="en-US"/>
        </w:rPr>
        <w:t>характеристики</w:t>
      </w:r>
      <w:r w:rsidRPr="00BF1FA7">
        <w:rPr>
          <w:lang w:val="en-US"/>
        </w:rPr>
        <w:t></w:t>
      </w:r>
      <w:r w:rsidRPr="00BF1FA7">
        <w:rPr>
          <w:rFonts w:hint="eastAsia"/>
          <w:lang w:val="en-US"/>
        </w:rPr>
        <w:t>системи</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до</w:t>
      </w:r>
      <w:r w:rsidRPr="00BF1FA7">
        <w:rPr>
          <w:lang w:val="en-US"/>
        </w:rPr>
        <w:t></w:t>
      </w:r>
      <w:r w:rsidRPr="00BF1FA7">
        <w:rPr>
          <w:rFonts w:hint="eastAsia"/>
          <w:lang w:val="en-US"/>
        </w:rPr>
        <w:t>цього</w:t>
      </w:r>
      <w:r w:rsidRPr="00BF1FA7">
        <w:rPr>
          <w:lang w:val="en-US"/>
        </w:rPr>
        <w:t></w:t>
      </w:r>
      <w:r w:rsidRPr="00BF1FA7">
        <w:rPr>
          <w:rFonts w:hint="eastAsia"/>
          <w:lang w:val="en-US"/>
        </w:rPr>
        <w:t>часу</w:t>
      </w:r>
      <w:r w:rsidRPr="00BF1FA7">
        <w:rPr>
          <w:lang w:val="en-US"/>
        </w:rPr>
        <w:t></w:t>
      </w:r>
      <w:r w:rsidRPr="00BF1FA7">
        <w:rPr>
          <w:rFonts w:hint="eastAsia"/>
          <w:lang w:val="en-US"/>
        </w:rPr>
        <w:t>не</w:t>
      </w:r>
      <w:r w:rsidRPr="00BF1FA7">
        <w:rPr>
          <w:lang w:val="en-US"/>
        </w:rPr>
        <w:t></w:t>
      </w:r>
      <w:r w:rsidRPr="00BF1FA7">
        <w:rPr>
          <w:rFonts w:hint="eastAsia"/>
          <w:lang w:val="en-US"/>
        </w:rPr>
        <w:t>вивчався</w:t>
      </w:r>
      <w:r w:rsidRPr="00BF1FA7">
        <w:rPr>
          <w:lang w:val="en-US"/>
        </w:rPr>
        <w:t></w:t>
      </w:r>
      <w:r w:rsidRPr="00BF1FA7">
        <w:rPr>
          <w:rFonts w:hint="eastAsia"/>
          <w:lang w:val="en-US"/>
        </w:rPr>
        <w:t>та</w:t>
      </w:r>
      <w:r w:rsidRPr="00BF1FA7">
        <w:rPr>
          <w:lang w:val="en-US"/>
        </w:rPr>
        <w:t></w:t>
      </w:r>
      <w:r w:rsidRPr="00BF1FA7">
        <w:rPr>
          <w:rFonts w:hint="eastAsia"/>
          <w:lang w:val="en-US"/>
        </w:rPr>
        <w:t>не</w:t>
      </w:r>
      <w:r w:rsidRPr="00BF1FA7">
        <w:rPr>
          <w:lang w:val="en-US"/>
        </w:rPr>
        <w:t></w:t>
      </w:r>
      <w:r w:rsidRPr="00BF1FA7">
        <w:rPr>
          <w:rFonts w:hint="eastAsia"/>
          <w:lang w:val="en-US"/>
        </w:rPr>
        <w:t>був</w:t>
      </w:r>
      <w:r w:rsidRPr="00BF1FA7">
        <w:rPr>
          <w:lang w:val="en-US"/>
        </w:rPr>
        <w:t></w:t>
      </w:r>
      <w:r w:rsidRPr="00BF1FA7">
        <w:rPr>
          <w:rFonts w:hint="eastAsia"/>
          <w:lang w:val="en-US"/>
        </w:rPr>
        <w:t>предметом</w:t>
      </w:r>
      <w:r w:rsidRPr="00BF1FA7">
        <w:rPr>
          <w:lang w:val="en-US"/>
        </w:rPr>
        <w:t></w:t>
      </w:r>
      <w:r w:rsidRPr="00BF1FA7">
        <w:rPr>
          <w:rFonts w:hint="eastAsia"/>
          <w:lang w:val="en-US"/>
        </w:rPr>
        <w:t>спеціального</w:t>
      </w:r>
      <w:r w:rsidRPr="00BF1FA7">
        <w:rPr>
          <w:lang w:val="en-US"/>
        </w:rPr>
        <w:t></w:t>
      </w:r>
      <w:r w:rsidRPr="00BF1FA7">
        <w:rPr>
          <w:rFonts w:hint="eastAsia"/>
          <w:lang w:val="en-US"/>
        </w:rPr>
        <w:t>комплексного</w:t>
      </w:r>
      <w:r w:rsidRPr="00BF1FA7">
        <w:rPr>
          <w:lang w:val="en-US"/>
        </w:rPr>
        <w:t></w:t>
      </w:r>
      <w:r w:rsidRPr="00BF1FA7">
        <w:rPr>
          <w:rFonts w:hint="eastAsia"/>
          <w:lang w:val="en-US"/>
        </w:rPr>
        <w:t>наукового</w:t>
      </w:r>
      <w:r w:rsidRPr="00BF1FA7">
        <w:rPr>
          <w:lang w:val="en-US"/>
        </w:rPr>
        <w:t></w:t>
      </w:r>
      <w:r w:rsidRPr="00BF1FA7">
        <w:rPr>
          <w:rFonts w:hint="eastAsia"/>
          <w:lang w:val="en-US"/>
        </w:rPr>
        <w:t>дослідження</w:t>
      </w:r>
      <w:r w:rsidRPr="00BF1FA7">
        <w:rPr>
          <w:lang w:val="en-US"/>
        </w:rPr>
        <w:t></w:t>
      </w:r>
      <w:r w:rsidRPr="00BF1FA7">
        <w:rPr>
          <w:lang w:val="en-US"/>
        </w:rPr>
        <w:t></w:t>
      </w:r>
      <w:r w:rsidRPr="00BF1FA7">
        <w:rPr>
          <w:rFonts w:hint="eastAsia"/>
          <w:lang w:val="en-US"/>
        </w:rPr>
        <w:t>Зазначене</w:t>
      </w:r>
      <w:r w:rsidRPr="00BF1FA7">
        <w:rPr>
          <w:lang w:val="en-US"/>
        </w:rPr>
        <w:t></w:t>
      </w:r>
      <w:r w:rsidRPr="00BF1FA7">
        <w:rPr>
          <w:rFonts w:hint="eastAsia"/>
          <w:lang w:val="en-US"/>
        </w:rPr>
        <w:t>слугувало</w:t>
      </w:r>
      <w:r w:rsidRPr="00BF1FA7">
        <w:rPr>
          <w:lang w:val="en-US"/>
        </w:rPr>
        <w:t></w:t>
      </w:r>
      <w:r w:rsidRPr="00BF1FA7">
        <w:rPr>
          <w:rFonts w:hint="eastAsia"/>
          <w:lang w:val="en-US"/>
        </w:rPr>
        <w:t>підставою</w:t>
      </w:r>
      <w:r w:rsidRPr="00BF1FA7">
        <w:rPr>
          <w:lang w:val="en-US"/>
        </w:rPr>
        <w:t></w:t>
      </w:r>
      <w:r w:rsidRPr="00BF1FA7">
        <w:rPr>
          <w:rFonts w:hint="eastAsia"/>
          <w:lang w:val="en-US"/>
        </w:rPr>
        <w:t>для</w:t>
      </w:r>
      <w:r w:rsidRPr="00BF1FA7">
        <w:rPr>
          <w:lang w:val="en-US"/>
        </w:rPr>
        <w:t></w:t>
      </w:r>
      <w:r w:rsidRPr="00BF1FA7">
        <w:rPr>
          <w:rFonts w:hint="eastAsia"/>
          <w:lang w:val="en-US"/>
        </w:rPr>
        <w:t>висновку</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стан</w:t>
      </w:r>
      <w:r w:rsidRPr="00BF1FA7">
        <w:rPr>
          <w:lang w:val="en-US"/>
        </w:rPr>
        <w:t></w:t>
      </w:r>
      <w:r w:rsidRPr="00BF1FA7">
        <w:rPr>
          <w:rFonts w:hint="eastAsia"/>
          <w:lang w:val="en-US"/>
        </w:rPr>
        <w:t>науково</w:t>
      </w:r>
      <w:r w:rsidRPr="00BF1FA7">
        <w:rPr>
          <w:lang w:val="en-US"/>
        </w:rPr>
        <w:t></w:t>
      </w:r>
      <w:r w:rsidRPr="00BF1FA7">
        <w:rPr>
          <w:rFonts w:hint="eastAsia"/>
          <w:lang w:val="en-US"/>
        </w:rPr>
        <w:t>теоретичного</w:t>
      </w:r>
      <w:r w:rsidRPr="00BF1FA7">
        <w:rPr>
          <w:lang w:val="en-US"/>
        </w:rPr>
        <w:t></w:t>
      </w:r>
      <w:r w:rsidRPr="00BF1FA7">
        <w:rPr>
          <w:rFonts w:hint="eastAsia"/>
          <w:lang w:val="en-US"/>
        </w:rPr>
        <w:t>обґрунтування</w:t>
      </w:r>
      <w:r w:rsidRPr="00BF1FA7">
        <w:rPr>
          <w:lang w:val="en-US"/>
        </w:rPr>
        <w:t></w:t>
      </w:r>
      <w:r w:rsidRPr="00BF1FA7">
        <w:rPr>
          <w:rFonts w:hint="eastAsia"/>
          <w:lang w:val="en-US"/>
        </w:rPr>
        <w:t>теми</w:t>
      </w:r>
      <w:r w:rsidRPr="00BF1FA7">
        <w:rPr>
          <w:lang w:val="en-US"/>
        </w:rPr>
        <w:t></w:t>
      </w:r>
      <w:r w:rsidRPr="00BF1FA7">
        <w:rPr>
          <w:rFonts w:hint="eastAsia"/>
          <w:lang w:val="en-US"/>
        </w:rPr>
        <w:t>дослідження</w:t>
      </w:r>
      <w:r w:rsidRPr="00BF1FA7">
        <w:rPr>
          <w:lang w:val="en-US"/>
        </w:rPr>
        <w:t></w:t>
      </w:r>
      <w:r w:rsidRPr="00BF1FA7">
        <w:rPr>
          <w:rFonts w:hint="eastAsia"/>
          <w:lang w:val="en-US"/>
        </w:rPr>
        <w:t>є</w:t>
      </w:r>
      <w:r w:rsidRPr="00BF1FA7">
        <w:rPr>
          <w:lang w:val="en-US"/>
        </w:rPr>
        <w:t></w:t>
      </w:r>
      <w:r w:rsidRPr="00BF1FA7">
        <w:rPr>
          <w:rFonts w:hint="eastAsia"/>
          <w:lang w:val="en-US"/>
        </w:rPr>
        <w:t>недостатнім</w:t>
      </w:r>
      <w:r w:rsidRPr="00BF1FA7">
        <w:rPr>
          <w:lang w:val="en-US"/>
        </w:rPr>
        <w:t></w:t>
      </w:r>
      <w:r w:rsidRPr="00BF1FA7">
        <w:rPr>
          <w:lang w:val="en-US"/>
        </w:rPr>
        <w:t></w:t>
      </w:r>
      <w:r w:rsidRPr="00BF1FA7">
        <w:rPr>
          <w:rFonts w:hint="eastAsia"/>
          <w:lang w:val="en-US"/>
        </w:rPr>
        <w:t>тому</w:t>
      </w:r>
      <w:r w:rsidRPr="00BF1FA7">
        <w:rPr>
          <w:lang w:val="en-US"/>
        </w:rPr>
        <w:t></w:t>
      </w:r>
      <w:r w:rsidRPr="00BF1FA7">
        <w:rPr>
          <w:rFonts w:hint="eastAsia"/>
          <w:lang w:val="en-US"/>
        </w:rPr>
        <w:t>проблема</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та</w:t>
      </w:r>
      <w:r w:rsidRPr="00BF1FA7">
        <w:rPr>
          <w:lang w:val="en-US"/>
        </w:rPr>
        <w:t></w:t>
      </w:r>
      <w:r w:rsidRPr="00BF1FA7">
        <w:rPr>
          <w:rFonts w:hint="eastAsia"/>
          <w:lang w:val="en-US"/>
        </w:rPr>
        <w:t>її</w:t>
      </w:r>
      <w:r w:rsidRPr="00BF1FA7">
        <w:rPr>
          <w:lang w:val="en-US"/>
        </w:rPr>
        <w:t></w:t>
      </w:r>
      <w:r w:rsidRPr="00BF1FA7">
        <w:rPr>
          <w:rFonts w:hint="eastAsia"/>
          <w:lang w:val="en-US"/>
        </w:rPr>
        <w:t>публічно</w:t>
      </w:r>
      <w:r w:rsidRPr="00BF1FA7">
        <w:rPr>
          <w:lang w:val="en-US"/>
        </w:rPr>
        <w:t></w:t>
      </w:r>
      <w:r w:rsidRPr="00BF1FA7">
        <w:rPr>
          <w:rFonts w:hint="eastAsia"/>
          <w:lang w:val="en-US"/>
        </w:rPr>
        <w:t>управлінський</w:t>
      </w:r>
      <w:r w:rsidRPr="00BF1FA7">
        <w:rPr>
          <w:lang w:val="en-US"/>
        </w:rPr>
        <w:t></w:t>
      </w:r>
      <w:r w:rsidRPr="00BF1FA7">
        <w:rPr>
          <w:rFonts w:hint="eastAsia"/>
          <w:lang w:val="en-US"/>
        </w:rPr>
        <w:t>аспект</w:t>
      </w:r>
      <w:r w:rsidRPr="00BF1FA7">
        <w:rPr>
          <w:lang w:val="en-US"/>
        </w:rPr>
        <w:t></w:t>
      </w:r>
      <w:r w:rsidRPr="00BF1FA7">
        <w:rPr>
          <w:rFonts w:hint="eastAsia"/>
          <w:lang w:val="en-US"/>
        </w:rPr>
        <w:t>потребує</w:t>
      </w:r>
      <w:r w:rsidRPr="00BF1FA7">
        <w:rPr>
          <w:lang w:val="en-US"/>
        </w:rPr>
        <w:t></w:t>
      </w:r>
      <w:r w:rsidRPr="00BF1FA7">
        <w:rPr>
          <w:rFonts w:hint="eastAsia"/>
          <w:lang w:val="en-US"/>
        </w:rPr>
        <w:t>всебічного</w:t>
      </w:r>
      <w:r w:rsidRPr="00BF1FA7">
        <w:rPr>
          <w:lang w:val="en-US"/>
        </w:rPr>
        <w:t></w:t>
      </w:r>
      <w:r w:rsidRPr="00BF1FA7">
        <w:rPr>
          <w:rFonts w:hint="eastAsia"/>
          <w:lang w:val="en-US"/>
        </w:rPr>
        <w:t>вивчення</w:t>
      </w:r>
      <w:r w:rsidRPr="00BF1FA7">
        <w:rPr>
          <w:lang w:val="en-US"/>
        </w:rPr>
        <w:t></w:t>
      </w:r>
    </w:p>
    <w:p w:rsidR="00BF1FA7" w:rsidRPr="00BF1FA7" w:rsidRDefault="00BF1FA7" w:rsidP="00BF1FA7">
      <w:pPr>
        <w:rPr>
          <w:lang w:val="en-US"/>
        </w:rPr>
      </w:pPr>
      <w:r w:rsidRPr="00BF1FA7">
        <w:rPr>
          <w:rFonts w:hint="eastAsia"/>
          <w:lang w:val="en-US"/>
        </w:rPr>
        <w:t>В</w:t>
      </w:r>
      <w:r w:rsidRPr="00BF1FA7">
        <w:rPr>
          <w:lang w:val="en-US"/>
        </w:rPr>
        <w:t></w:t>
      </w:r>
      <w:r w:rsidRPr="00BF1FA7">
        <w:rPr>
          <w:rFonts w:hint="eastAsia"/>
          <w:lang w:val="en-US"/>
        </w:rPr>
        <w:t>ході</w:t>
      </w:r>
      <w:r w:rsidRPr="00BF1FA7">
        <w:rPr>
          <w:lang w:val="en-US"/>
        </w:rPr>
        <w:t></w:t>
      </w:r>
      <w:r w:rsidRPr="00BF1FA7">
        <w:rPr>
          <w:rFonts w:hint="eastAsia"/>
          <w:lang w:val="en-US"/>
        </w:rPr>
        <w:t>дослідження</w:t>
      </w:r>
      <w:r w:rsidRPr="00BF1FA7">
        <w:rPr>
          <w:lang w:val="en-US"/>
        </w:rPr>
        <w:t></w:t>
      </w:r>
      <w:r w:rsidRPr="00BF1FA7">
        <w:rPr>
          <w:rFonts w:hint="eastAsia"/>
          <w:lang w:val="en-US"/>
        </w:rPr>
        <w:t>удосконалено</w:t>
      </w:r>
      <w:r w:rsidRPr="00BF1FA7">
        <w:rPr>
          <w:lang w:val="en-US"/>
        </w:rPr>
        <w:t></w:t>
      </w:r>
      <w:r w:rsidRPr="00BF1FA7">
        <w:rPr>
          <w:rFonts w:hint="eastAsia"/>
          <w:lang w:val="en-US"/>
        </w:rPr>
        <w:t>сутність</w:t>
      </w:r>
      <w:r w:rsidRPr="00BF1FA7">
        <w:rPr>
          <w:lang w:val="en-US"/>
        </w:rPr>
        <w:t></w:t>
      </w:r>
      <w:r w:rsidRPr="00BF1FA7">
        <w:rPr>
          <w:rFonts w:hint="eastAsia"/>
          <w:lang w:val="en-US"/>
        </w:rPr>
        <w:t>та</w:t>
      </w:r>
      <w:r w:rsidRPr="00BF1FA7">
        <w:rPr>
          <w:lang w:val="en-US"/>
        </w:rPr>
        <w:t></w:t>
      </w:r>
      <w:r w:rsidRPr="00BF1FA7">
        <w:rPr>
          <w:rFonts w:hint="eastAsia"/>
          <w:lang w:val="en-US"/>
        </w:rPr>
        <w:t>зміст</w:t>
      </w:r>
      <w:r w:rsidRPr="00BF1FA7">
        <w:rPr>
          <w:lang w:val="en-US"/>
        </w:rPr>
        <w:t></w:t>
      </w:r>
      <w:r w:rsidRPr="00BF1FA7">
        <w:rPr>
          <w:rFonts w:hint="eastAsia"/>
          <w:lang w:val="en-US"/>
        </w:rPr>
        <w:t>понять</w:t>
      </w:r>
      <w:r w:rsidRPr="00BF1FA7">
        <w:rPr>
          <w:lang w:val="en-US"/>
        </w:rPr>
        <w:t></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lang w:val="en-US"/>
        </w:rPr>
        <w:t></w:t>
      </w:r>
      <w:r w:rsidRPr="00BF1FA7">
        <w:rPr>
          <w:rFonts w:hint="eastAsia"/>
          <w:lang w:val="en-US"/>
        </w:rPr>
        <w:t>під</w:t>
      </w:r>
      <w:r w:rsidRPr="00BF1FA7">
        <w:rPr>
          <w:lang w:val="en-US"/>
        </w:rPr>
        <w:t></w:t>
      </w:r>
      <w:r w:rsidRPr="00BF1FA7">
        <w:rPr>
          <w:rFonts w:hint="eastAsia"/>
          <w:lang w:val="en-US"/>
        </w:rPr>
        <w:t>якою</w:t>
      </w:r>
      <w:r w:rsidRPr="00BF1FA7">
        <w:rPr>
          <w:lang w:val="en-US"/>
        </w:rPr>
        <w:t></w:t>
      </w:r>
      <w:r w:rsidRPr="00BF1FA7">
        <w:rPr>
          <w:rFonts w:hint="eastAsia"/>
          <w:lang w:val="en-US"/>
        </w:rPr>
        <w:t>розуміється</w:t>
      </w:r>
      <w:r w:rsidRPr="00BF1FA7">
        <w:rPr>
          <w:lang w:val="en-US"/>
        </w:rPr>
        <w:t></w:t>
      </w:r>
      <w:r w:rsidRPr="00BF1FA7">
        <w:rPr>
          <w:rFonts w:hint="eastAsia"/>
          <w:lang w:val="en-US"/>
        </w:rPr>
        <w:t>соціально</w:t>
      </w:r>
      <w:r w:rsidRPr="00BF1FA7">
        <w:rPr>
          <w:lang w:val="en-US"/>
        </w:rPr>
        <w:t></w:t>
      </w:r>
      <w:r w:rsidRPr="00BF1FA7">
        <w:rPr>
          <w:rFonts w:hint="eastAsia"/>
          <w:lang w:val="en-US"/>
        </w:rPr>
        <w:t>значуща</w:t>
      </w:r>
      <w:r w:rsidRPr="00BF1FA7">
        <w:rPr>
          <w:lang w:val="en-US"/>
        </w:rPr>
        <w:t></w:t>
      </w:r>
      <w:r w:rsidRPr="00BF1FA7">
        <w:rPr>
          <w:rFonts w:hint="eastAsia"/>
          <w:lang w:val="en-US"/>
        </w:rPr>
        <w:t>діяльність</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rFonts w:hint="eastAsia"/>
          <w:lang w:val="en-US"/>
        </w:rPr>
        <w:t>виконання</w:t>
      </w:r>
      <w:r w:rsidRPr="00BF1FA7">
        <w:rPr>
          <w:lang w:val="en-US"/>
        </w:rPr>
        <w:t></w:t>
      </w:r>
      <w:r w:rsidRPr="00BF1FA7">
        <w:rPr>
          <w:rFonts w:hint="eastAsia"/>
          <w:lang w:val="en-US"/>
        </w:rPr>
        <w:t>якої</w:t>
      </w:r>
      <w:r w:rsidRPr="00BF1FA7">
        <w:rPr>
          <w:lang w:val="en-US"/>
        </w:rPr>
        <w:t></w:t>
      </w:r>
      <w:r w:rsidRPr="00BF1FA7">
        <w:rPr>
          <w:rFonts w:hint="eastAsia"/>
          <w:lang w:val="en-US"/>
        </w:rPr>
        <w:t>вимагає</w:t>
      </w:r>
      <w:r w:rsidRPr="00BF1FA7">
        <w:rPr>
          <w:lang w:val="en-US"/>
        </w:rPr>
        <w:t></w:t>
      </w:r>
      <w:r w:rsidRPr="00BF1FA7">
        <w:rPr>
          <w:rFonts w:hint="eastAsia"/>
          <w:lang w:val="en-US"/>
        </w:rPr>
        <w:t>від</w:t>
      </w:r>
      <w:r w:rsidRPr="00BF1FA7">
        <w:rPr>
          <w:lang w:val="en-US"/>
        </w:rPr>
        <w:t></w:t>
      </w:r>
      <w:r w:rsidRPr="00BF1FA7">
        <w:rPr>
          <w:rFonts w:hint="eastAsia"/>
          <w:lang w:val="en-US"/>
        </w:rPr>
        <w:t>службовця</w:t>
      </w:r>
      <w:r w:rsidRPr="00BF1FA7">
        <w:rPr>
          <w:lang w:val="en-US"/>
        </w:rPr>
        <w:t></w:t>
      </w:r>
      <w:r w:rsidRPr="00BF1FA7">
        <w:rPr>
          <w:rFonts w:hint="eastAsia"/>
          <w:lang w:val="en-US"/>
        </w:rPr>
        <w:t>спеціальних</w:t>
      </w:r>
      <w:r w:rsidRPr="00BF1FA7">
        <w:rPr>
          <w:lang w:val="en-US"/>
        </w:rPr>
        <w:t></w:t>
      </w:r>
      <w:r w:rsidRPr="00BF1FA7">
        <w:rPr>
          <w:rFonts w:hint="eastAsia"/>
          <w:lang w:val="en-US"/>
        </w:rPr>
        <w:t>знань</w:t>
      </w:r>
      <w:r w:rsidRPr="00BF1FA7">
        <w:rPr>
          <w:lang w:val="en-US"/>
        </w:rPr>
        <w:t></w:t>
      </w:r>
      <w:r w:rsidRPr="00BF1FA7">
        <w:rPr>
          <w:lang w:val="en-US"/>
        </w:rPr>
        <w:t></w:t>
      </w:r>
      <w:r w:rsidRPr="00BF1FA7">
        <w:rPr>
          <w:rFonts w:hint="eastAsia"/>
          <w:lang w:val="en-US"/>
        </w:rPr>
        <w:t>умінь</w:t>
      </w:r>
      <w:r w:rsidRPr="00BF1FA7">
        <w:rPr>
          <w:lang w:val="en-US"/>
        </w:rPr>
        <w:t></w:t>
      </w:r>
      <w:r w:rsidRPr="00BF1FA7">
        <w:rPr>
          <w:rFonts w:hint="eastAsia"/>
          <w:lang w:val="en-US"/>
        </w:rPr>
        <w:t>та</w:t>
      </w:r>
      <w:r w:rsidRPr="00BF1FA7">
        <w:rPr>
          <w:lang w:val="en-US"/>
        </w:rPr>
        <w:t></w:t>
      </w:r>
      <w:r w:rsidRPr="00BF1FA7">
        <w:rPr>
          <w:rFonts w:hint="eastAsia"/>
          <w:lang w:val="en-US"/>
        </w:rPr>
        <w:t>навичок</w:t>
      </w:r>
      <w:r w:rsidRPr="00BF1FA7">
        <w:rPr>
          <w:lang w:val="en-US"/>
        </w:rPr>
        <w:t></w:t>
      </w:r>
      <w:r w:rsidRPr="00BF1FA7">
        <w:rPr>
          <w:lang w:val="en-US"/>
        </w:rPr>
        <w:t></w:t>
      </w:r>
      <w:r w:rsidRPr="00BF1FA7">
        <w:rPr>
          <w:rFonts w:hint="eastAsia"/>
          <w:lang w:val="en-US"/>
        </w:rPr>
        <w:t>в</w:t>
      </w:r>
      <w:r w:rsidRPr="00BF1FA7">
        <w:rPr>
          <w:lang w:val="en-US"/>
        </w:rPr>
        <w:t></w:t>
      </w:r>
      <w:r w:rsidRPr="00BF1FA7">
        <w:rPr>
          <w:rFonts w:hint="eastAsia"/>
          <w:lang w:val="en-US"/>
        </w:rPr>
        <w:t>також</w:t>
      </w:r>
      <w:r w:rsidRPr="00BF1FA7">
        <w:rPr>
          <w:lang w:val="en-US"/>
        </w:rPr>
        <w:t></w:t>
      </w:r>
      <w:r w:rsidRPr="00BF1FA7">
        <w:rPr>
          <w:rFonts w:hint="eastAsia"/>
          <w:lang w:val="en-US"/>
        </w:rPr>
        <w:t>професійно</w:t>
      </w:r>
      <w:r w:rsidRPr="00BF1FA7">
        <w:rPr>
          <w:lang w:val="en-US"/>
        </w:rPr>
        <w:t></w:t>
      </w:r>
      <w:r w:rsidRPr="00BF1FA7">
        <w:rPr>
          <w:rFonts w:hint="eastAsia"/>
          <w:lang w:val="en-US"/>
        </w:rPr>
        <w:t>обумовлених</w:t>
      </w:r>
      <w:r w:rsidRPr="00BF1FA7">
        <w:rPr>
          <w:lang w:val="en-US"/>
        </w:rPr>
        <w:t></w:t>
      </w:r>
      <w:r w:rsidRPr="00BF1FA7">
        <w:rPr>
          <w:rFonts w:hint="eastAsia"/>
          <w:lang w:val="en-US"/>
        </w:rPr>
        <w:t>властивостей</w:t>
      </w:r>
      <w:r w:rsidRPr="00BF1FA7">
        <w:rPr>
          <w:lang w:val="en-US"/>
        </w:rPr>
        <w:t></w:t>
      </w:r>
      <w:r w:rsidRPr="00BF1FA7">
        <w:rPr>
          <w:rFonts w:hint="eastAsia"/>
          <w:lang w:val="en-US"/>
        </w:rPr>
        <w:t>особистості</w:t>
      </w:r>
      <w:r w:rsidRPr="00BF1FA7">
        <w:rPr>
          <w:lang w:val="en-US"/>
        </w:rPr>
        <w:t></w:t>
      </w:r>
      <w:r w:rsidRPr="00BF1FA7">
        <w:rPr>
          <w:lang w:val="en-US"/>
        </w:rPr>
        <w:t></w:t>
      </w:r>
      <w:r w:rsidRPr="00BF1FA7">
        <w:rPr>
          <w:rFonts w:hint="eastAsia"/>
          <w:lang w:val="en-US"/>
        </w:rPr>
        <w:t>тобто</w:t>
      </w:r>
      <w:r w:rsidRPr="00BF1FA7">
        <w:rPr>
          <w:lang w:val="en-US"/>
        </w:rPr>
        <w:t></w:t>
      </w:r>
      <w:r w:rsidRPr="00BF1FA7">
        <w:rPr>
          <w:rFonts w:hint="eastAsia"/>
          <w:lang w:val="en-US"/>
        </w:rPr>
        <w:t>відповідних</w:t>
      </w:r>
      <w:r w:rsidRPr="00BF1FA7">
        <w:rPr>
          <w:lang w:val="en-US"/>
        </w:rPr>
        <w:t></w:t>
      </w:r>
      <w:r w:rsidRPr="00BF1FA7">
        <w:rPr>
          <w:rFonts w:hint="eastAsia"/>
          <w:lang w:val="en-US"/>
        </w:rPr>
        <w:t>професійних</w:t>
      </w:r>
      <w:r w:rsidRPr="00BF1FA7">
        <w:rPr>
          <w:lang w:val="en-US"/>
        </w:rPr>
        <w:t></w:t>
      </w:r>
      <w:r w:rsidRPr="00BF1FA7">
        <w:rPr>
          <w:rFonts w:hint="eastAsia"/>
          <w:lang w:val="en-US"/>
        </w:rPr>
        <w:t>компетентностей</w:t>
      </w:r>
      <w:r w:rsidRPr="00BF1FA7">
        <w:rPr>
          <w:lang w:val="en-US"/>
        </w:rPr>
        <w:t></w:t>
      </w:r>
      <w:r w:rsidRPr="00BF1FA7">
        <w:rPr>
          <w:rFonts w:hint="eastAsia"/>
          <w:lang w:val="en-US"/>
        </w:rPr>
        <w:t>та</w:t>
      </w:r>
      <w:r w:rsidRPr="00BF1FA7">
        <w:rPr>
          <w:lang w:val="en-US"/>
        </w:rPr>
        <w:t></w:t>
      </w:r>
      <w:r w:rsidRPr="00BF1FA7">
        <w:rPr>
          <w:rFonts w:hint="eastAsia"/>
          <w:lang w:val="en-US"/>
        </w:rPr>
        <w:t>структура</w:t>
      </w:r>
      <w:r w:rsidRPr="00BF1FA7">
        <w:rPr>
          <w:lang w:val="en-US"/>
        </w:rPr>
        <w:t></w:t>
      </w:r>
      <w:r w:rsidRPr="00BF1FA7">
        <w:rPr>
          <w:rFonts w:hint="eastAsia"/>
          <w:lang w:val="en-US"/>
        </w:rPr>
        <w:t>якої</w:t>
      </w:r>
      <w:r w:rsidRPr="00BF1FA7">
        <w:rPr>
          <w:lang w:val="en-US"/>
        </w:rPr>
        <w:t></w:t>
      </w:r>
      <w:r w:rsidRPr="00BF1FA7">
        <w:rPr>
          <w:rFonts w:hint="eastAsia"/>
          <w:lang w:val="en-US"/>
        </w:rPr>
        <w:t>містить</w:t>
      </w:r>
      <w:r w:rsidRPr="00BF1FA7">
        <w:rPr>
          <w:lang w:val="en-US"/>
        </w:rPr>
        <w:t></w:t>
      </w:r>
      <w:r w:rsidRPr="00BF1FA7">
        <w:rPr>
          <w:rFonts w:hint="eastAsia"/>
          <w:lang w:val="en-US"/>
        </w:rPr>
        <w:t>мету</w:t>
      </w:r>
      <w:r w:rsidRPr="00BF1FA7">
        <w:rPr>
          <w:lang w:val="en-US"/>
        </w:rPr>
        <w:t></w:t>
      </w:r>
      <w:r w:rsidRPr="00BF1FA7">
        <w:rPr>
          <w:rFonts w:hint="eastAsia"/>
          <w:lang w:val="en-US"/>
        </w:rPr>
        <w:t>діяльності</w:t>
      </w:r>
      <w:r w:rsidRPr="00BF1FA7">
        <w:rPr>
          <w:lang w:val="en-US"/>
        </w:rPr>
        <w:t></w:t>
      </w:r>
      <w:r w:rsidRPr="00BF1FA7">
        <w:rPr>
          <w:lang w:val="en-US"/>
        </w:rPr>
        <w:t></w:t>
      </w:r>
      <w:r w:rsidRPr="00BF1FA7">
        <w:rPr>
          <w:rFonts w:hint="eastAsia"/>
          <w:lang w:val="en-US"/>
        </w:rPr>
        <w:t>предмет</w:t>
      </w:r>
      <w:r w:rsidRPr="00BF1FA7">
        <w:rPr>
          <w:lang w:val="en-US"/>
        </w:rPr>
        <w:t></w:t>
      </w:r>
      <w:r w:rsidRPr="00BF1FA7">
        <w:rPr>
          <w:rFonts w:hint="eastAsia"/>
          <w:lang w:val="en-US"/>
        </w:rPr>
        <w:t>діяльності</w:t>
      </w:r>
      <w:r w:rsidRPr="00BF1FA7">
        <w:rPr>
          <w:lang w:val="en-US"/>
        </w:rPr>
        <w:t></w:t>
      </w:r>
      <w:r w:rsidRPr="00BF1FA7">
        <w:rPr>
          <w:lang w:val="en-US"/>
        </w:rPr>
        <w:t></w:t>
      </w:r>
      <w:r w:rsidRPr="00BF1FA7">
        <w:rPr>
          <w:rFonts w:hint="eastAsia"/>
          <w:lang w:val="en-US"/>
        </w:rPr>
        <w:t>функції</w:t>
      </w:r>
      <w:r w:rsidRPr="00BF1FA7">
        <w:rPr>
          <w:lang w:val="en-US"/>
        </w:rPr>
        <w:t></w:t>
      </w:r>
      <w:r w:rsidRPr="00BF1FA7">
        <w:rPr>
          <w:lang w:val="en-US"/>
        </w:rPr>
        <w:t></w:t>
      </w:r>
      <w:r w:rsidRPr="00BF1FA7">
        <w:rPr>
          <w:rFonts w:hint="eastAsia"/>
          <w:lang w:val="en-US"/>
        </w:rPr>
        <w:t>засоби</w:t>
      </w:r>
      <w:r w:rsidRPr="00BF1FA7">
        <w:rPr>
          <w:lang w:val="en-US"/>
        </w:rPr>
        <w:t></w:t>
      </w:r>
      <w:r w:rsidRPr="00BF1FA7">
        <w:rPr>
          <w:lang w:val="en-US"/>
        </w:rPr>
        <w:t></w:t>
      </w:r>
      <w:r w:rsidRPr="00BF1FA7">
        <w:rPr>
          <w:rFonts w:hint="eastAsia"/>
          <w:lang w:val="en-US"/>
        </w:rPr>
        <w:t>об’єкт</w:t>
      </w:r>
      <w:r w:rsidRPr="00BF1FA7">
        <w:rPr>
          <w:lang w:val="en-US"/>
        </w:rPr>
        <w:t></w:t>
      </w:r>
      <w:r w:rsidRPr="00BF1FA7">
        <w:rPr>
          <w:rFonts w:hint="eastAsia"/>
          <w:lang w:val="en-US"/>
        </w:rPr>
        <w:t>та</w:t>
      </w:r>
      <w:r w:rsidRPr="00BF1FA7">
        <w:rPr>
          <w:lang w:val="en-US"/>
        </w:rPr>
        <w:t></w:t>
      </w:r>
      <w:r w:rsidRPr="00BF1FA7">
        <w:rPr>
          <w:rFonts w:hint="eastAsia"/>
          <w:lang w:val="en-US"/>
        </w:rPr>
        <w:t>результат</w:t>
      </w:r>
      <w:r w:rsidRPr="00BF1FA7">
        <w:rPr>
          <w:lang w:val="en-US"/>
        </w:rPr>
        <w:t></w:t>
      </w:r>
      <w:r w:rsidRPr="00BF1FA7">
        <w:rPr>
          <w:rFonts w:hint="eastAsia"/>
          <w:lang w:val="en-US"/>
        </w:rPr>
        <w:t>діяльності</w:t>
      </w:r>
      <w:r w:rsidRPr="00BF1FA7">
        <w:rPr>
          <w:lang w:val="en-US"/>
        </w:rPr>
        <w:t></w:t>
      </w:r>
      <w:r w:rsidRPr="00BF1FA7">
        <w:rPr>
          <w:lang w:val="en-US"/>
        </w:rPr>
        <w:t></w:t>
      </w:r>
      <w:r w:rsidRPr="00BF1FA7">
        <w:rPr>
          <w:lang w:val="en-US"/>
        </w:rPr>
        <w:t></w:t>
      </w:r>
      <w:r w:rsidRPr="00BF1FA7">
        <w:rPr>
          <w:rFonts w:hint="eastAsia"/>
          <w:lang w:val="en-US"/>
        </w:rPr>
        <w:t>система</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розглядається</w:t>
      </w:r>
      <w:r w:rsidRPr="00BF1FA7">
        <w:rPr>
          <w:lang w:val="en-US"/>
        </w:rPr>
        <w:t></w:t>
      </w:r>
      <w:r w:rsidRPr="00BF1FA7">
        <w:rPr>
          <w:rFonts w:hint="eastAsia"/>
          <w:lang w:val="en-US"/>
        </w:rPr>
        <w:t>як</w:t>
      </w:r>
      <w:r w:rsidRPr="00BF1FA7">
        <w:rPr>
          <w:lang w:val="en-US"/>
        </w:rPr>
        <w:t></w:t>
      </w:r>
      <w:r w:rsidRPr="00BF1FA7">
        <w:rPr>
          <w:rFonts w:hint="eastAsia"/>
          <w:lang w:val="en-US"/>
        </w:rPr>
        <w:t>сукупність</w:t>
      </w:r>
      <w:r w:rsidRPr="00BF1FA7">
        <w:rPr>
          <w:lang w:val="en-US"/>
        </w:rPr>
        <w:t></w:t>
      </w:r>
      <w:r w:rsidRPr="00BF1FA7">
        <w:rPr>
          <w:rFonts w:hint="eastAsia"/>
          <w:lang w:val="en-US"/>
        </w:rPr>
        <w:t>нормативних</w:t>
      </w:r>
      <w:r w:rsidRPr="00BF1FA7">
        <w:rPr>
          <w:lang w:val="en-US"/>
        </w:rPr>
        <w:t></w:t>
      </w:r>
      <w:r w:rsidRPr="00BF1FA7">
        <w:rPr>
          <w:rFonts w:hint="eastAsia"/>
          <w:lang w:val="en-US"/>
        </w:rPr>
        <w:t>приписів</w:t>
      </w:r>
      <w:r w:rsidRPr="00BF1FA7">
        <w:rPr>
          <w:lang w:val="en-US"/>
        </w:rPr>
        <w:t></w:t>
      </w:r>
      <w:r w:rsidRPr="00BF1FA7">
        <w:rPr>
          <w:rFonts w:hint="eastAsia"/>
          <w:lang w:val="en-US"/>
        </w:rPr>
        <w:t>з</w:t>
      </w:r>
      <w:r w:rsidRPr="00BF1FA7">
        <w:rPr>
          <w:lang w:val="en-US"/>
        </w:rPr>
        <w:t></w:t>
      </w:r>
      <w:r w:rsidRPr="00BF1FA7">
        <w:rPr>
          <w:rFonts w:hint="eastAsia"/>
          <w:lang w:val="en-US"/>
        </w:rPr>
        <w:t>метою</w:t>
      </w:r>
      <w:r w:rsidRPr="00BF1FA7">
        <w:rPr>
          <w:lang w:val="en-US"/>
        </w:rPr>
        <w:t></w:t>
      </w:r>
      <w:r w:rsidRPr="00BF1FA7">
        <w:rPr>
          <w:rFonts w:hint="eastAsia"/>
          <w:lang w:val="en-US"/>
        </w:rPr>
        <w:t>неухильного</w:t>
      </w:r>
      <w:r w:rsidRPr="00BF1FA7">
        <w:rPr>
          <w:lang w:val="en-US"/>
        </w:rPr>
        <w:t></w:t>
      </w:r>
      <w:r w:rsidRPr="00BF1FA7">
        <w:rPr>
          <w:rFonts w:hint="eastAsia"/>
          <w:lang w:val="en-US"/>
        </w:rPr>
        <w:t>їх</w:t>
      </w:r>
      <w:r w:rsidRPr="00BF1FA7">
        <w:rPr>
          <w:lang w:val="en-US"/>
        </w:rPr>
        <w:t></w:t>
      </w:r>
      <w:r w:rsidRPr="00BF1FA7">
        <w:rPr>
          <w:rFonts w:hint="eastAsia"/>
          <w:lang w:val="en-US"/>
        </w:rPr>
        <w:t>дотримання</w:t>
      </w:r>
      <w:r w:rsidRPr="00BF1FA7">
        <w:rPr>
          <w:lang w:val="en-US"/>
        </w:rPr>
        <w:t></w:t>
      </w:r>
      <w:r w:rsidRPr="00BF1FA7">
        <w:rPr>
          <w:rFonts w:hint="eastAsia"/>
          <w:lang w:val="en-US"/>
        </w:rPr>
        <w:t>державними</w:t>
      </w:r>
      <w:r w:rsidRPr="00BF1FA7">
        <w:rPr>
          <w:lang w:val="en-US"/>
        </w:rPr>
        <w:t></w:t>
      </w:r>
      <w:r w:rsidRPr="00BF1FA7">
        <w:rPr>
          <w:rFonts w:hint="eastAsia"/>
          <w:lang w:val="en-US"/>
        </w:rPr>
        <w:t>органами</w:t>
      </w:r>
      <w:r w:rsidRPr="00BF1FA7">
        <w:rPr>
          <w:lang w:val="en-US"/>
        </w:rPr>
        <w:t></w:t>
      </w:r>
      <w:r w:rsidRPr="00BF1FA7">
        <w:rPr>
          <w:rFonts w:hint="eastAsia"/>
          <w:lang w:val="en-US"/>
        </w:rPr>
        <w:t>та</w:t>
      </w:r>
      <w:r w:rsidRPr="00BF1FA7">
        <w:rPr>
          <w:lang w:val="en-US"/>
        </w:rPr>
        <w:t></w:t>
      </w:r>
      <w:r w:rsidRPr="00BF1FA7">
        <w:rPr>
          <w:rFonts w:hint="eastAsia"/>
          <w:lang w:val="en-US"/>
        </w:rPr>
        <w:t>їх</w:t>
      </w:r>
      <w:r w:rsidRPr="00BF1FA7">
        <w:rPr>
          <w:lang w:val="en-US"/>
        </w:rPr>
        <w:t></w:t>
      </w:r>
      <w:r w:rsidRPr="00BF1FA7">
        <w:rPr>
          <w:rFonts w:hint="eastAsia"/>
          <w:lang w:val="en-US"/>
        </w:rPr>
        <w:t>посадовими</w:t>
      </w:r>
      <w:r w:rsidRPr="00BF1FA7">
        <w:rPr>
          <w:lang w:val="en-US"/>
        </w:rPr>
        <w:t></w:t>
      </w:r>
      <w:r w:rsidRPr="00BF1FA7">
        <w:rPr>
          <w:rFonts w:hint="eastAsia"/>
          <w:lang w:val="en-US"/>
        </w:rPr>
        <w:t>особами</w:t>
      </w:r>
      <w:r w:rsidRPr="00BF1FA7">
        <w:rPr>
          <w:lang w:val="en-US"/>
        </w:rPr>
        <w:t></w:t>
      </w:r>
      <w:r w:rsidRPr="00BF1FA7">
        <w:rPr>
          <w:rFonts w:hint="eastAsia"/>
          <w:lang w:val="en-US"/>
        </w:rPr>
        <w:t>у</w:t>
      </w:r>
      <w:r w:rsidRPr="00BF1FA7">
        <w:rPr>
          <w:lang w:val="en-US"/>
        </w:rPr>
        <w:t></w:t>
      </w:r>
      <w:r w:rsidRPr="00BF1FA7">
        <w:rPr>
          <w:rFonts w:hint="eastAsia"/>
          <w:lang w:val="en-US"/>
        </w:rPr>
        <w:t>своїй</w:t>
      </w:r>
      <w:r w:rsidRPr="00BF1FA7">
        <w:rPr>
          <w:lang w:val="en-US"/>
        </w:rPr>
        <w:t></w:t>
      </w:r>
      <w:r w:rsidRPr="00BF1FA7">
        <w:rPr>
          <w:rFonts w:hint="eastAsia"/>
          <w:lang w:val="en-US"/>
        </w:rPr>
        <w:t>професійній</w:t>
      </w:r>
      <w:r w:rsidRPr="00BF1FA7">
        <w:rPr>
          <w:lang w:val="en-US"/>
        </w:rPr>
        <w:t></w:t>
      </w:r>
      <w:r w:rsidRPr="00BF1FA7">
        <w:rPr>
          <w:rFonts w:hint="eastAsia"/>
          <w:lang w:val="en-US"/>
        </w:rPr>
        <w:t>діяльності</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ab/>
      </w:r>
      <w:r w:rsidRPr="00BF1FA7">
        <w:rPr>
          <w:rFonts w:hint="eastAsia"/>
          <w:lang w:val="en-US"/>
        </w:rPr>
        <w:t>Досліджено</w:t>
      </w:r>
      <w:r w:rsidRPr="00BF1FA7">
        <w:rPr>
          <w:lang w:val="en-US"/>
        </w:rPr>
        <w:t></w:t>
      </w:r>
      <w:r w:rsidRPr="00BF1FA7">
        <w:rPr>
          <w:rFonts w:hint="eastAsia"/>
          <w:lang w:val="en-US"/>
        </w:rPr>
        <w:t>історичні</w:t>
      </w:r>
      <w:r w:rsidRPr="00BF1FA7">
        <w:rPr>
          <w:lang w:val="en-US"/>
        </w:rPr>
        <w:t></w:t>
      </w:r>
      <w:r w:rsidRPr="00BF1FA7">
        <w:rPr>
          <w:rFonts w:hint="eastAsia"/>
          <w:lang w:val="en-US"/>
        </w:rPr>
        <w:t>передумови</w:t>
      </w:r>
      <w:r w:rsidRPr="00BF1FA7">
        <w:rPr>
          <w:lang w:val="en-US"/>
        </w:rPr>
        <w:t></w:t>
      </w:r>
      <w:r w:rsidRPr="00BF1FA7">
        <w:rPr>
          <w:rFonts w:hint="eastAsia"/>
          <w:lang w:val="en-US"/>
        </w:rPr>
        <w:t>та</w:t>
      </w:r>
      <w:r w:rsidRPr="00BF1FA7">
        <w:rPr>
          <w:lang w:val="en-US"/>
        </w:rPr>
        <w:t></w:t>
      </w:r>
      <w:r w:rsidRPr="00BF1FA7">
        <w:rPr>
          <w:rFonts w:hint="eastAsia"/>
          <w:lang w:val="en-US"/>
        </w:rPr>
        <w:t>витоки</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r w:rsidRPr="00BF1FA7">
        <w:rPr>
          <w:rFonts w:hint="eastAsia"/>
          <w:lang w:val="en-US"/>
        </w:rPr>
        <w:t>та</w:t>
      </w:r>
      <w:r w:rsidRPr="00BF1FA7">
        <w:rPr>
          <w:lang w:val="en-US"/>
        </w:rPr>
        <w:t></w:t>
      </w:r>
      <w:r w:rsidRPr="00BF1FA7">
        <w:rPr>
          <w:rFonts w:hint="eastAsia"/>
          <w:lang w:val="en-US"/>
        </w:rPr>
        <w:t>з’ясовано</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початок</w:t>
      </w:r>
      <w:r w:rsidRPr="00BF1FA7">
        <w:rPr>
          <w:lang w:val="en-US"/>
        </w:rPr>
        <w:t></w:t>
      </w:r>
      <w:r w:rsidRPr="00BF1FA7">
        <w:rPr>
          <w:rFonts w:hint="eastAsia"/>
          <w:lang w:val="en-US"/>
        </w:rPr>
        <w:t>формування</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правової</w:t>
      </w:r>
      <w:r w:rsidRPr="00BF1FA7">
        <w:rPr>
          <w:lang w:val="en-US"/>
        </w:rPr>
        <w:t></w:t>
      </w:r>
      <w:r w:rsidRPr="00BF1FA7">
        <w:rPr>
          <w:rFonts w:hint="eastAsia"/>
          <w:lang w:val="en-US"/>
        </w:rPr>
        <w:t>бази</w:t>
      </w:r>
      <w:r w:rsidRPr="00BF1FA7">
        <w:rPr>
          <w:lang w:val="en-US"/>
        </w:rPr>
        <w:t></w:t>
      </w:r>
      <w:r w:rsidRPr="00BF1FA7">
        <w:rPr>
          <w:rFonts w:hint="eastAsia"/>
          <w:lang w:val="en-US"/>
        </w:rPr>
        <w:t>та</w:t>
      </w:r>
      <w:r w:rsidRPr="00BF1FA7">
        <w:rPr>
          <w:lang w:val="en-US"/>
        </w:rPr>
        <w:t></w:t>
      </w:r>
      <w:r w:rsidRPr="00BF1FA7">
        <w:rPr>
          <w:rFonts w:hint="eastAsia"/>
          <w:lang w:val="en-US"/>
        </w:rPr>
        <w:t>якісний</w:t>
      </w:r>
      <w:r w:rsidRPr="00BF1FA7">
        <w:rPr>
          <w:lang w:val="en-US"/>
        </w:rPr>
        <w:t></w:t>
      </w:r>
      <w:r w:rsidRPr="00BF1FA7">
        <w:rPr>
          <w:rFonts w:hint="eastAsia"/>
          <w:lang w:val="en-US"/>
        </w:rPr>
        <w:t>розвиток</w:t>
      </w:r>
      <w:r w:rsidRPr="00BF1FA7">
        <w:rPr>
          <w:lang w:val="en-US"/>
        </w:rPr>
        <w:t></w:t>
      </w:r>
      <w:r w:rsidRPr="00BF1FA7">
        <w:rPr>
          <w:rFonts w:hint="eastAsia"/>
          <w:lang w:val="en-US"/>
        </w:rPr>
        <w:t>інституту</w:t>
      </w:r>
    </w:p>
    <w:p w:rsidR="00BF1FA7" w:rsidRPr="00BF1FA7" w:rsidRDefault="00BF1FA7" w:rsidP="00BF1FA7">
      <w:pPr>
        <w:rPr>
          <w:lang w:val="en-US"/>
        </w:rPr>
      </w:pP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започатковано</w:t>
      </w:r>
      <w:r w:rsidRPr="00BF1FA7">
        <w:rPr>
          <w:lang w:val="en-US"/>
        </w:rPr>
        <w:t></w:t>
      </w:r>
      <w:r w:rsidRPr="00BF1FA7">
        <w:rPr>
          <w:rFonts w:hint="eastAsia"/>
          <w:lang w:val="en-US"/>
        </w:rPr>
        <w:t>з</w:t>
      </w:r>
      <w:r w:rsidRPr="00BF1FA7">
        <w:rPr>
          <w:lang w:val="en-US"/>
        </w:rPr>
        <w:t></w:t>
      </w:r>
      <w:r w:rsidRPr="00BF1FA7">
        <w:rPr>
          <w:rFonts w:hint="eastAsia"/>
          <w:lang w:val="en-US"/>
        </w:rPr>
        <w:t>часів</w:t>
      </w:r>
      <w:r w:rsidRPr="00BF1FA7">
        <w:rPr>
          <w:lang w:val="en-US"/>
        </w:rPr>
        <w:t></w:t>
      </w:r>
      <w:r w:rsidRPr="00BF1FA7">
        <w:rPr>
          <w:rFonts w:hint="eastAsia"/>
          <w:lang w:val="en-US"/>
        </w:rPr>
        <w:t>правління</w:t>
      </w:r>
      <w:r w:rsidRPr="00BF1FA7">
        <w:rPr>
          <w:lang w:val="en-US"/>
        </w:rPr>
        <w:tab/>
      </w:r>
      <w:r w:rsidRPr="00BF1FA7">
        <w:rPr>
          <w:rFonts w:hint="eastAsia"/>
          <w:lang w:val="en-US"/>
        </w:rPr>
        <w:t>гетьмана</w:t>
      </w:r>
    </w:p>
    <w:p w:rsidR="00BF1FA7" w:rsidRPr="00BF1FA7" w:rsidRDefault="00BF1FA7" w:rsidP="00BF1FA7">
      <w:pPr>
        <w:rPr>
          <w:lang w:val="en-US"/>
        </w:rPr>
      </w:pPr>
      <w:r w:rsidRPr="00BF1FA7">
        <w:rPr>
          <w:rFonts w:hint="eastAsia"/>
          <w:lang w:val="en-US"/>
        </w:rPr>
        <w:t>П</w:t>
      </w:r>
      <w:r w:rsidRPr="00BF1FA7">
        <w:rPr>
          <w:lang w:val="en-US"/>
        </w:rPr>
        <w:t></w:t>
      </w:r>
      <w:r w:rsidRPr="00BF1FA7">
        <w:rPr>
          <w:lang w:val="en-US"/>
        </w:rPr>
        <w:t></w:t>
      </w:r>
      <w:r w:rsidRPr="00BF1FA7">
        <w:rPr>
          <w:rFonts w:hint="eastAsia"/>
          <w:lang w:val="en-US"/>
        </w:rPr>
        <w:t>Скоропадського</w:t>
      </w:r>
      <w:r w:rsidRPr="00BF1FA7">
        <w:rPr>
          <w:lang w:val="en-US"/>
        </w:rPr>
        <w:t></w:t>
      </w:r>
    </w:p>
    <w:p w:rsidR="00BF1FA7" w:rsidRPr="00BF1FA7" w:rsidRDefault="00BF1FA7" w:rsidP="00BF1FA7">
      <w:pPr>
        <w:rPr>
          <w:lang w:val="en-US"/>
        </w:rPr>
      </w:pPr>
      <w:r w:rsidRPr="00BF1FA7">
        <w:rPr>
          <w:rFonts w:hint="eastAsia"/>
          <w:lang w:val="en-US"/>
        </w:rPr>
        <w:t>Процес</w:t>
      </w:r>
      <w:r w:rsidRPr="00BF1FA7">
        <w:rPr>
          <w:lang w:val="en-US"/>
        </w:rPr>
        <w:t></w:t>
      </w:r>
      <w:r w:rsidRPr="00BF1FA7">
        <w:rPr>
          <w:rFonts w:hint="eastAsia"/>
          <w:lang w:val="en-US"/>
        </w:rPr>
        <w:t>становлення</w:t>
      </w:r>
      <w:r w:rsidRPr="00BF1FA7">
        <w:rPr>
          <w:lang w:val="en-US"/>
        </w:rPr>
        <w:t></w:t>
      </w:r>
      <w:r w:rsidRPr="00BF1FA7">
        <w:rPr>
          <w:rFonts w:hint="eastAsia"/>
          <w:lang w:val="en-US"/>
        </w:rPr>
        <w:t>інституту</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незалежній</w:t>
      </w:r>
      <w:r w:rsidRPr="00BF1FA7">
        <w:rPr>
          <w:lang w:val="en-US"/>
        </w:rPr>
        <w:t></w:t>
      </w:r>
      <w:r w:rsidRPr="00BF1FA7">
        <w:rPr>
          <w:rFonts w:hint="eastAsia"/>
          <w:lang w:val="en-US"/>
        </w:rPr>
        <w:t>Україні</w:t>
      </w:r>
      <w:r w:rsidRPr="00BF1FA7">
        <w:rPr>
          <w:lang w:val="en-US"/>
        </w:rPr>
        <w:t></w:t>
      </w:r>
      <w:r w:rsidRPr="00BF1FA7">
        <w:rPr>
          <w:rFonts w:hint="eastAsia"/>
          <w:lang w:val="en-US"/>
        </w:rPr>
        <w:t>розпочався</w:t>
      </w:r>
      <w:r w:rsidRPr="00BF1FA7">
        <w:rPr>
          <w:lang w:val="en-US"/>
        </w:rPr>
        <w:t></w:t>
      </w:r>
      <w:r w:rsidRPr="00BF1FA7">
        <w:rPr>
          <w:rFonts w:hint="eastAsia"/>
          <w:lang w:val="en-US"/>
        </w:rPr>
        <w:t>з</w:t>
      </w:r>
      <w:r w:rsidRPr="00BF1FA7">
        <w:rPr>
          <w:lang w:val="en-US"/>
        </w:rPr>
        <w:t></w:t>
      </w:r>
      <w:r w:rsidRPr="00BF1FA7">
        <w:rPr>
          <w:rFonts w:hint="eastAsia"/>
          <w:lang w:val="en-US"/>
        </w:rPr>
        <w:t>прийняттям</w:t>
      </w:r>
      <w:r w:rsidRPr="00BF1FA7">
        <w:rPr>
          <w:lang w:val="en-US"/>
        </w:rPr>
        <w:t></w:t>
      </w:r>
      <w:r w:rsidRPr="00BF1FA7">
        <w:rPr>
          <w:rFonts w:hint="eastAsia"/>
          <w:lang w:val="en-US"/>
        </w:rPr>
        <w:t>Закону</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Про</w:t>
      </w:r>
      <w:r w:rsidRPr="00BF1FA7">
        <w:rPr>
          <w:lang w:val="en-US"/>
        </w:rPr>
        <w:t></w:t>
      </w:r>
      <w:r w:rsidRPr="00BF1FA7">
        <w:rPr>
          <w:rFonts w:hint="eastAsia"/>
          <w:lang w:val="en-US"/>
        </w:rPr>
        <w:t>державну</w:t>
      </w:r>
      <w:r w:rsidRPr="00BF1FA7">
        <w:rPr>
          <w:lang w:val="en-US"/>
        </w:rPr>
        <w:t></w:t>
      </w:r>
      <w:r w:rsidRPr="00BF1FA7">
        <w:rPr>
          <w:rFonts w:hint="eastAsia"/>
          <w:lang w:val="en-US"/>
        </w:rPr>
        <w:t>службу</w:t>
      </w:r>
      <w:r w:rsidRPr="00BF1FA7">
        <w:rPr>
          <w:lang w:val="en-US"/>
        </w:rPr>
        <w:t></w:t>
      </w:r>
      <w:r w:rsidRPr="00BF1FA7">
        <w:rPr>
          <w:lang w:val="en-US"/>
        </w:rPr>
        <w:t></w:t>
      </w:r>
      <w:r w:rsidRPr="00BF1FA7">
        <w:rPr>
          <w:rFonts w:hint="eastAsia"/>
          <w:lang w:val="en-US"/>
        </w:rPr>
        <w:t>від</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грудня</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року</w:t>
      </w:r>
      <w:r w:rsidRPr="00BF1FA7">
        <w:rPr>
          <w:lang w:val="en-US"/>
        </w:rPr>
        <w:t></w:t>
      </w:r>
      <w:r w:rsidRPr="00BF1FA7">
        <w:rPr>
          <w:rFonts w:hint="eastAsia"/>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який</w:t>
      </w:r>
      <w:r w:rsidRPr="00BF1FA7">
        <w:rPr>
          <w:lang w:val="en-US"/>
        </w:rPr>
        <w:t></w:t>
      </w:r>
      <w:r w:rsidRPr="00BF1FA7">
        <w:rPr>
          <w:rFonts w:hint="eastAsia"/>
          <w:lang w:val="en-US"/>
        </w:rPr>
        <w:t>певним</w:t>
      </w:r>
      <w:r w:rsidRPr="00BF1FA7">
        <w:rPr>
          <w:lang w:val="en-US"/>
        </w:rPr>
        <w:t></w:t>
      </w:r>
      <w:r w:rsidRPr="00BF1FA7">
        <w:rPr>
          <w:rFonts w:hint="eastAsia"/>
          <w:lang w:val="en-US"/>
        </w:rPr>
        <w:t>чином</w:t>
      </w:r>
      <w:r w:rsidRPr="00BF1FA7">
        <w:rPr>
          <w:lang w:val="en-US"/>
        </w:rPr>
        <w:t></w:t>
      </w:r>
      <w:r w:rsidRPr="00BF1FA7">
        <w:rPr>
          <w:rFonts w:hint="eastAsia"/>
          <w:lang w:val="en-US"/>
        </w:rPr>
        <w:t>віддзеркалював</w:t>
      </w:r>
      <w:r w:rsidRPr="00BF1FA7">
        <w:rPr>
          <w:lang w:val="en-US"/>
        </w:rPr>
        <w:t></w:t>
      </w:r>
      <w:r w:rsidRPr="00BF1FA7">
        <w:rPr>
          <w:rFonts w:hint="eastAsia"/>
          <w:lang w:val="en-US"/>
        </w:rPr>
        <w:t>особливості</w:t>
      </w:r>
      <w:r w:rsidRPr="00BF1FA7">
        <w:rPr>
          <w:lang w:val="en-US"/>
        </w:rPr>
        <w:t></w:t>
      </w:r>
      <w:r w:rsidRPr="00BF1FA7">
        <w:rPr>
          <w:rFonts w:hint="eastAsia"/>
          <w:lang w:val="en-US"/>
        </w:rPr>
        <w:t>радянської</w:t>
      </w:r>
      <w:r w:rsidRPr="00BF1FA7">
        <w:rPr>
          <w:lang w:val="en-US"/>
        </w:rPr>
        <w:t></w:t>
      </w:r>
      <w:r w:rsidRPr="00BF1FA7">
        <w:rPr>
          <w:rFonts w:hint="eastAsia"/>
          <w:lang w:val="en-US"/>
        </w:rPr>
        <w:t>епохи</w:t>
      </w:r>
      <w:r w:rsidRPr="00BF1FA7">
        <w:rPr>
          <w:lang w:val="en-US"/>
        </w:rPr>
        <w:t></w:t>
      </w:r>
    </w:p>
    <w:p w:rsidR="00BF1FA7" w:rsidRPr="00BF1FA7" w:rsidRDefault="00BF1FA7" w:rsidP="00BF1FA7">
      <w:pPr>
        <w:rPr>
          <w:lang w:val="en-US"/>
        </w:rPr>
      </w:pPr>
      <w:r w:rsidRPr="00BF1FA7">
        <w:rPr>
          <w:rFonts w:hint="eastAsia"/>
          <w:lang w:val="en-US"/>
        </w:rPr>
        <w:t>На</w:t>
      </w:r>
      <w:r w:rsidRPr="00BF1FA7">
        <w:rPr>
          <w:lang w:val="en-US"/>
        </w:rPr>
        <w:t></w:t>
      </w:r>
      <w:r w:rsidRPr="00BF1FA7">
        <w:rPr>
          <w:rFonts w:hint="eastAsia"/>
          <w:lang w:val="en-US"/>
        </w:rPr>
        <w:t>сучасному</w:t>
      </w:r>
      <w:r w:rsidRPr="00BF1FA7">
        <w:rPr>
          <w:lang w:val="en-US"/>
        </w:rPr>
        <w:t></w:t>
      </w:r>
      <w:r w:rsidRPr="00BF1FA7">
        <w:rPr>
          <w:rFonts w:hint="eastAsia"/>
          <w:lang w:val="en-US"/>
        </w:rPr>
        <w:t>етапі</w:t>
      </w:r>
      <w:r w:rsidRPr="00BF1FA7">
        <w:rPr>
          <w:lang w:val="en-US"/>
        </w:rPr>
        <w:t></w:t>
      </w:r>
      <w:r w:rsidRPr="00BF1FA7">
        <w:rPr>
          <w:rFonts w:hint="eastAsia"/>
          <w:lang w:val="en-US"/>
        </w:rPr>
        <w:t>суттєвими</w:t>
      </w:r>
      <w:r w:rsidRPr="00BF1FA7">
        <w:rPr>
          <w:lang w:val="en-US"/>
        </w:rPr>
        <w:t></w:t>
      </w:r>
      <w:r w:rsidRPr="00BF1FA7">
        <w:rPr>
          <w:rFonts w:hint="eastAsia"/>
          <w:lang w:val="en-US"/>
        </w:rPr>
        <w:t>відмінностями</w:t>
      </w:r>
      <w:r w:rsidRPr="00BF1FA7">
        <w:rPr>
          <w:lang w:val="en-US"/>
        </w:rPr>
        <w:t></w:t>
      </w:r>
      <w:r w:rsidRPr="00BF1FA7">
        <w:rPr>
          <w:rFonts w:hint="eastAsia"/>
          <w:lang w:val="en-US"/>
        </w:rPr>
        <w:t>нової</w:t>
      </w:r>
      <w:r w:rsidRPr="00BF1FA7">
        <w:rPr>
          <w:lang w:val="en-US"/>
        </w:rPr>
        <w:t></w:t>
      </w:r>
      <w:r w:rsidRPr="00BF1FA7">
        <w:rPr>
          <w:rFonts w:hint="eastAsia"/>
          <w:lang w:val="en-US"/>
        </w:rPr>
        <w:t>редакції</w:t>
      </w:r>
      <w:r w:rsidRPr="00BF1FA7">
        <w:rPr>
          <w:lang w:val="en-US"/>
        </w:rPr>
        <w:t></w:t>
      </w:r>
      <w:r w:rsidRPr="00BF1FA7">
        <w:rPr>
          <w:rFonts w:hint="eastAsia"/>
          <w:lang w:val="en-US"/>
        </w:rPr>
        <w:t>Закону</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Про</w:t>
      </w:r>
      <w:r w:rsidRPr="00BF1FA7">
        <w:rPr>
          <w:lang w:val="en-US"/>
        </w:rPr>
        <w:t></w:t>
      </w:r>
      <w:r w:rsidRPr="00BF1FA7">
        <w:rPr>
          <w:rFonts w:hint="eastAsia"/>
          <w:lang w:val="en-US"/>
        </w:rPr>
        <w:t>державну</w:t>
      </w:r>
      <w:r w:rsidRPr="00BF1FA7">
        <w:rPr>
          <w:lang w:val="en-US"/>
        </w:rPr>
        <w:t></w:t>
      </w:r>
      <w:r w:rsidRPr="00BF1FA7">
        <w:rPr>
          <w:rFonts w:hint="eastAsia"/>
          <w:lang w:val="en-US"/>
        </w:rPr>
        <w:t>службу</w:t>
      </w:r>
      <w:r w:rsidRPr="00BF1FA7">
        <w:rPr>
          <w:lang w:val="en-US"/>
        </w:rPr>
        <w:t></w:t>
      </w:r>
      <w:r w:rsidRPr="00BF1FA7">
        <w:rPr>
          <w:lang w:val="en-US"/>
        </w:rPr>
        <w:t></w:t>
      </w:r>
      <w:r w:rsidRPr="00BF1FA7">
        <w:rPr>
          <w:lang w:val="en-US"/>
        </w:rPr>
        <w:t></w:t>
      </w:r>
      <w:r w:rsidRPr="00BF1FA7">
        <w:rPr>
          <w:rFonts w:hint="eastAsia"/>
          <w:lang w:val="en-US"/>
        </w:rPr>
        <w:t>ухваленої</w:t>
      </w:r>
      <w:r w:rsidRPr="00BF1FA7">
        <w:rPr>
          <w:lang w:val="en-US"/>
        </w:rPr>
        <w:t></w:t>
      </w:r>
      <w:r w:rsidRPr="00BF1FA7">
        <w:rPr>
          <w:rFonts w:hint="eastAsia"/>
          <w:lang w:val="en-US"/>
        </w:rPr>
        <w:t>в</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році</w:t>
      </w:r>
      <w:r w:rsidRPr="00BF1FA7">
        <w:rPr>
          <w:lang w:val="en-US"/>
        </w:rPr>
        <w:t></w:t>
      </w:r>
      <w:r w:rsidRPr="00BF1FA7">
        <w:rPr>
          <w:lang w:val="en-US"/>
        </w:rPr>
        <w:t></w:t>
      </w:r>
      <w:r w:rsidRPr="00BF1FA7">
        <w:rPr>
          <w:rFonts w:hint="eastAsia"/>
          <w:lang w:val="en-US"/>
        </w:rPr>
        <w:t>від</w:t>
      </w:r>
      <w:r w:rsidRPr="00BF1FA7">
        <w:rPr>
          <w:lang w:val="en-US"/>
        </w:rPr>
        <w:t></w:t>
      </w:r>
      <w:r w:rsidRPr="00BF1FA7">
        <w:rPr>
          <w:rFonts w:hint="eastAsia"/>
          <w:lang w:val="en-US"/>
        </w:rPr>
        <w:t>попередніх</w:t>
      </w:r>
      <w:r w:rsidRPr="00BF1FA7">
        <w:rPr>
          <w:lang w:val="en-US"/>
        </w:rPr>
        <w:t></w:t>
      </w:r>
      <w:r w:rsidRPr="00BF1FA7">
        <w:rPr>
          <w:rFonts w:hint="eastAsia"/>
          <w:lang w:val="en-US"/>
        </w:rPr>
        <w:t>редакцій</w:t>
      </w:r>
      <w:r w:rsidRPr="00BF1FA7">
        <w:rPr>
          <w:lang w:val="en-US"/>
        </w:rPr>
        <w:t></w:t>
      </w:r>
      <w:r w:rsidRPr="00BF1FA7">
        <w:rPr>
          <w:rFonts w:hint="eastAsia"/>
          <w:lang w:val="en-US"/>
        </w:rPr>
        <w:t>ухвалених</w:t>
      </w:r>
      <w:r w:rsidRPr="00BF1FA7">
        <w:rPr>
          <w:lang w:val="en-US"/>
        </w:rPr>
        <w:t></w:t>
      </w:r>
      <w:r w:rsidRPr="00BF1FA7">
        <w:rPr>
          <w:rFonts w:hint="eastAsia"/>
          <w:lang w:val="en-US"/>
        </w:rPr>
        <w:t>Законів</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і</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років</w:t>
      </w:r>
      <w:r w:rsidRPr="00BF1FA7">
        <w:rPr>
          <w:lang w:val="en-US"/>
        </w:rPr>
        <w:t></w:t>
      </w:r>
      <w:r w:rsidRPr="00BF1FA7">
        <w:rPr>
          <w:rFonts w:hint="eastAsia"/>
          <w:lang w:val="en-US"/>
        </w:rPr>
        <w:t>є</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lang w:val="en-US"/>
        </w:rPr>
        <w:t></w:t>
      </w:r>
      <w:r w:rsidRPr="00BF1FA7">
        <w:rPr>
          <w:rFonts w:hint="eastAsia"/>
          <w:lang w:val="en-US"/>
        </w:rPr>
        <w:t>побудова</w:t>
      </w:r>
      <w:r w:rsidRPr="00BF1FA7">
        <w:rPr>
          <w:lang w:val="en-US"/>
        </w:rPr>
        <w:t></w:t>
      </w:r>
      <w:r w:rsidRPr="00BF1FA7">
        <w:rPr>
          <w:rFonts w:hint="eastAsia"/>
          <w:lang w:val="en-US"/>
        </w:rPr>
        <w:t>професійної</w:t>
      </w:r>
      <w:r w:rsidRPr="00BF1FA7">
        <w:rPr>
          <w:lang w:val="en-US"/>
        </w:rPr>
        <w:t></w:t>
      </w:r>
      <w:r w:rsidRPr="00BF1FA7">
        <w:rPr>
          <w:lang w:val="en-US"/>
        </w:rPr>
        <w:t></w:t>
      </w:r>
      <w:r w:rsidRPr="00BF1FA7">
        <w:rPr>
          <w:rFonts w:hint="eastAsia"/>
          <w:lang w:val="en-US"/>
        </w:rPr>
        <w:t>некорумпованої</w:t>
      </w:r>
      <w:r w:rsidRPr="00BF1FA7">
        <w:rPr>
          <w:lang w:val="en-US"/>
        </w:rPr>
        <w:t></w:t>
      </w:r>
      <w:r w:rsidRPr="00BF1FA7">
        <w:rPr>
          <w:lang w:val="en-US"/>
        </w:rPr>
        <w:t></w:t>
      </w:r>
      <w:r w:rsidRPr="00BF1FA7">
        <w:rPr>
          <w:rFonts w:hint="eastAsia"/>
          <w:lang w:val="en-US"/>
        </w:rPr>
        <w:t>престижної</w:t>
      </w:r>
      <w:r w:rsidRPr="00BF1FA7">
        <w:rPr>
          <w:lang w:val="en-US"/>
        </w:rPr>
        <w:t></w:t>
      </w:r>
      <w:r w:rsidRPr="00BF1FA7">
        <w:rPr>
          <w:lang w:val="en-US"/>
        </w:rPr>
        <w:t></w:t>
      </w:r>
      <w:r w:rsidRPr="00BF1FA7">
        <w:rPr>
          <w:rFonts w:hint="eastAsia"/>
          <w:lang w:val="en-US"/>
        </w:rPr>
        <w:t>зорієнтованої</w:t>
      </w:r>
      <w:r w:rsidRPr="00BF1FA7">
        <w:rPr>
          <w:lang w:val="en-US"/>
        </w:rPr>
        <w:t></w:t>
      </w:r>
      <w:r w:rsidRPr="00BF1FA7">
        <w:rPr>
          <w:rFonts w:hint="eastAsia"/>
          <w:lang w:val="en-US"/>
        </w:rPr>
        <w:t>на</w:t>
      </w:r>
      <w:r w:rsidRPr="00BF1FA7">
        <w:rPr>
          <w:lang w:val="en-US"/>
        </w:rPr>
        <w:t></w:t>
      </w:r>
      <w:r w:rsidRPr="00BF1FA7">
        <w:rPr>
          <w:rFonts w:hint="eastAsia"/>
          <w:lang w:val="en-US"/>
        </w:rPr>
        <w:t>потреби</w:t>
      </w:r>
      <w:r w:rsidRPr="00BF1FA7">
        <w:rPr>
          <w:lang w:val="en-US"/>
        </w:rPr>
        <w:t></w:t>
      </w:r>
      <w:r w:rsidRPr="00BF1FA7">
        <w:rPr>
          <w:rFonts w:hint="eastAsia"/>
          <w:lang w:val="en-US"/>
        </w:rPr>
        <w:t>громадян</w:t>
      </w:r>
      <w:r w:rsidRPr="00BF1FA7">
        <w:rPr>
          <w:lang w:val="en-US"/>
        </w:rPr>
        <w:t></w:t>
      </w:r>
      <w:r w:rsidRPr="00BF1FA7">
        <w:rPr>
          <w:rFonts w:hint="eastAsia"/>
          <w:lang w:val="en-US"/>
        </w:rPr>
        <w:t>публічної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відділення</w:t>
      </w:r>
      <w:r w:rsidRPr="00BF1FA7">
        <w:rPr>
          <w:lang w:val="en-US"/>
        </w:rPr>
        <w:t></w:t>
      </w:r>
      <w:r w:rsidRPr="00BF1FA7">
        <w:rPr>
          <w:rFonts w:hint="eastAsia"/>
          <w:lang w:val="en-US"/>
        </w:rPr>
        <w:t>політики</w:t>
      </w:r>
      <w:r w:rsidRPr="00BF1FA7">
        <w:rPr>
          <w:lang w:val="en-US"/>
        </w:rPr>
        <w:t></w:t>
      </w:r>
      <w:r w:rsidRPr="00BF1FA7">
        <w:rPr>
          <w:rFonts w:hint="eastAsia"/>
          <w:lang w:val="en-US"/>
        </w:rPr>
        <w:t>від</w:t>
      </w:r>
      <w:r w:rsidRPr="00BF1FA7">
        <w:rPr>
          <w:lang w:val="en-US"/>
        </w:rPr>
        <w:t></w:t>
      </w:r>
      <w:r w:rsidRPr="00BF1FA7">
        <w:rPr>
          <w:rFonts w:hint="eastAsia"/>
          <w:lang w:val="en-US"/>
        </w:rPr>
        <w:t>адміністрування</w:t>
      </w:r>
      <w:r w:rsidRPr="00BF1FA7">
        <w:rPr>
          <w:lang w:val="en-US"/>
        </w:rPr>
        <w:t></w:t>
      </w:r>
      <w:r w:rsidRPr="00BF1FA7">
        <w:rPr>
          <w:lang w:val="en-US"/>
        </w:rPr>
        <w:t></w:t>
      </w:r>
      <w:r w:rsidRPr="00BF1FA7">
        <w:rPr>
          <w:rFonts w:hint="eastAsia"/>
          <w:lang w:val="en-US"/>
        </w:rPr>
        <w:t>запровадження</w:t>
      </w:r>
      <w:r w:rsidRPr="00BF1FA7">
        <w:rPr>
          <w:lang w:val="en-US"/>
        </w:rPr>
        <w:t></w:t>
      </w:r>
      <w:r w:rsidRPr="00BF1FA7">
        <w:rPr>
          <w:rFonts w:hint="eastAsia"/>
          <w:lang w:val="en-US"/>
        </w:rPr>
        <w:t>компетентнішої</w:t>
      </w:r>
      <w:r w:rsidRPr="00BF1FA7">
        <w:rPr>
          <w:lang w:val="en-US"/>
        </w:rPr>
        <w:t></w:t>
      </w:r>
      <w:r w:rsidRPr="00BF1FA7">
        <w:rPr>
          <w:rFonts w:hint="eastAsia"/>
          <w:lang w:val="en-US"/>
        </w:rPr>
        <w:t>моделі</w:t>
      </w:r>
      <w:r w:rsidRPr="00BF1FA7">
        <w:rPr>
          <w:lang w:val="en-US"/>
        </w:rPr>
        <w:t></w:t>
      </w:r>
      <w:r w:rsidRPr="00BF1FA7">
        <w:rPr>
          <w:rFonts w:hint="eastAsia"/>
          <w:lang w:val="en-US"/>
        </w:rPr>
        <w:t>управління</w:t>
      </w:r>
      <w:r w:rsidRPr="00BF1FA7">
        <w:rPr>
          <w:lang w:val="en-US"/>
        </w:rPr>
        <w:t></w:t>
      </w:r>
      <w:r w:rsidRPr="00BF1FA7">
        <w:rPr>
          <w:rFonts w:hint="eastAsia"/>
          <w:lang w:val="en-US"/>
        </w:rPr>
        <w:t>людськими</w:t>
      </w:r>
      <w:r w:rsidRPr="00BF1FA7">
        <w:rPr>
          <w:lang w:val="en-US"/>
        </w:rPr>
        <w:t></w:t>
      </w:r>
      <w:r w:rsidRPr="00BF1FA7">
        <w:rPr>
          <w:rFonts w:hint="eastAsia"/>
          <w:lang w:val="en-US"/>
        </w:rPr>
        <w:t>ресурсами</w:t>
      </w:r>
      <w:r w:rsidRPr="00BF1FA7">
        <w:rPr>
          <w:lang w:val="en-US"/>
        </w:rPr>
        <w:t></w:t>
      </w:r>
      <w:r w:rsidRPr="00BF1FA7">
        <w:rPr>
          <w:lang w:val="en-US"/>
        </w:rPr>
        <w:t></w:t>
      </w:r>
      <w:r w:rsidRPr="00BF1FA7">
        <w:rPr>
          <w:rFonts w:hint="eastAsia"/>
          <w:lang w:val="en-US"/>
        </w:rPr>
        <w:t>гармонізація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органах</w:t>
      </w:r>
      <w:r w:rsidRPr="00BF1FA7">
        <w:rPr>
          <w:lang w:val="en-US"/>
        </w:rPr>
        <w:t></w:t>
      </w:r>
      <w:r w:rsidRPr="00BF1FA7">
        <w:rPr>
          <w:rFonts w:hint="eastAsia"/>
          <w:lang w:val="en-US"/>
        </w:rPr>
        <w:t>місцевого</w:t>
      </w:r>
      <w:r w:rsidRPr="00BF1FA7">
        <w:rPr>
          <w:lang w:val="en-US"/>
        </w:rPr>
        <w:t></w:t>
      </w:r>
      <w:r w:rsidRPr="00BF1FA7">
        <w:rPr>
          <w:rFonts w:hint="eastAsia"/>
          <w:lang w:val="en-US"/>
        </w:rPr>
        <w:t>самоврядування</w:t>
      </w:r>
      <w:r w:rsidRPr="00BF1FA7">
        <w:rPr>
          <w:lang w:val="en-US"/>
        </w:rPr>
        <w:t></w:t>
      </w:r>
      <w:r w:rsidRPr="00BF1FA7">
        <w:rPr>
          <w:lang w:val="en-US"/>
        </w:rPr>
        <w:t></w:t>
      </w:r>
      <w:r w:rsidRPr="00BF1FA7">
        <w:rPr>
          <w:rFonts w:hint="eastAsia"/>
          <w:lang w:val="en-US"/>
        </w:rPr>
        <w:t>встановлення</w:t>
      </w:r>
      <w:r w:rsidRPr="00BF1FA7">
        <w:rPr>
          <w:lang w:val="en-US"/>
        </w:rPr>
        <w:t></w:t>
      </w:r>
      <w:r w:rsidRPr="00BF1FA7">
        <w:rPr>
          <w:rFonts w:hint="eastAsia"/>
          <w:lang w:val="en-US"/>
        </w:rPr>
        <w:t>засад</w:t>
      </w:r>
      <w:r w:rsidRPr="00BF1FA7">
        <w:rPr>
          <w:lang w:val="en-US"/>
        </w:rPr>
        <w:t></w:t>
      </w:r>
      <w:r w:rsidRPr="00BF1FA7">
        <w:rPr>
          <w:rFonts w:hint="eastAsia"/>
          <w:lang w:val="en-US"/>
        </w:rPr>
        <w:t>запровадження</w:t>
      </w:r>
      <w:r w:rsidRPr="00BF1FA7">
        <w:rPr>
          <w:lang w:val="en-US"/>
        </w:rPr>
        <w:t></w:t>
      </w:r>
      <w:r w:rsidRPr="00BF1FA7">
        <w:rPr>
          <w:rFonts w:hint="eastAsia"/>
          <w:lang w:val="en-US"/>
        </w:rPr>
        <w:t>прозорої</w:t>
      </w:r>
      <w:r w:rsidRPr="00BF1FA7">
        <w:rPr>
          <w:lang w:val="en-US"/>
        </w:rPr>
        <w:t></w:t>
      </w:r>
      <w:r w:rsidRPr="00BF1FA7">
        <w:rPr>
          <w:rFonts w:hint="eastAsia"/>
          <w:lang w:val="en-US"/>
        </w:rPr>
        <w:t>моделі</w:t>
      </w:r>
      <w:r w:rsidRPr="00BF1FA7">
        <w:rPr>
          <w:lang w:val="en-US"/>
        </w:rPr>
        <w:t></w:t>
      </w:r>
      <w:r w:rsidRPr="00BF1FA7">
        <w:rPr>
          <w:rFonts w:hint="eastAsia"/>
          <w:lang w:val="en-US"/>
        </w:rPr>
        <w:t>оплати</w:t>
      </w:r>
      <w:r w:rsidRPr="00BF1FA7">
        <w:rPr>
          <w:lang w:val="en-US"/>
        </w:rPr>
        <w:t></w:t>
      </w:r>
      <w:r w:rsidRPr="00BF1FA7">
        <w:rPr>
          <w:rFonts w:hint="eastAsia"/>
          <w:lang w:val="en-US"/>
        </w:rPr>
        <w:t>праці</w:t>
      </w:r>
      <w:r w:rsidRPr="00BF1FA7">
        <w:rPr>
          <w:lang w:val="en-US"/>
        </w:rPr>
        <w:t></w:t>
      </w:r>
      <w:r w:rsidRPr="00BF1FA7">
        <w:rPr>
          <w:rFonts w:hint="eastAsia"/>
          <w:lang w:val="en-US"/>
        </w:rPr>
        <w:t>та</w:t>
      </w:r>
      <w:r w:rsidRPr="00BF1FA7">
        <w:rPr>
          <w:lang w:val="en-US"/>
        </w:rPr>
        <w:t></w:t>
      </w:r>
      <w:r w:rsidRPr="00BF1FA7">
        <w:rPr>
          <w:rFonts w:hint="eastAsia"/>
          <w:lang w:val="en-US"/>
        </w:rPr>
        <w:t>кар</w:t>
      </w:r>
      <w:r w:rsidRPr="00BF1FA7">
        <w:rPr>
          <w:lang w:val="en-US"/>
        </w:rPr>
        <w:t></w:t>
      </w:r>
      <w:r w:rsidRPr="00BF1FA7">
        <w:rPr>
          <w:rFonts w:hint="eastAsia"/>
          <w:lang w:val="en-US"/>
        </w:rPr>
        <w:t>єрної</w:t>
      </w:r>
      <w:r w:rsidRPr="00BF1FA7">
        <w:rPr>
          <w:lang w:val="en-US"/>
        </w:rPr>
        <w:t></w:t>
      </w:r>
      <w:r w:rsidRPr="00BF1FA7">
        <w:rPr>
          <w:rFonts w:hint="eastAsia"/>
          <w:lang w:val="en-US"/>
        </w:rPr>
        <w:t>мотивації</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ab/>
      </w:r>
      <w:r w:rsidRPr="00BF1FA7">
        <w:rPr>
          <w:rFonts w:hint="eastAsia"/>
          <w:lang w:val="en-US"/>
        </w:rPr>
        <w:t>Розкрито</w:t>
      </w:r>
      <w:r w:rsidRPr="00BF1FA7">
        <w:rPr>
          <w:lang w:val="en-US"/>
        </w:rPr>
        <w:t></w:t>
      </w:r>
      <w:r w:rsidRPr="00BF1FA7">
        <w:rPr>
          <w:rFonts w:hint="eastAsia"/>
          <w:lang w:val="en-US"/>
        </w:rPr>
        <w:t>специфіку</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насамперед</w:t>
      </w:r>
      <w:r w:rsidRPr="00BF1FA7">
        <w:rPr>
          <w:lang w:val="en-US"/>
        </w:rPr>
        <w:t></w:t>
      </w:r>
      <w:r w:rsidRPr="00BF1FA7">
        <w:rPr>
          <w:rFonts w:hint="eastAsia"/>
          <w:lang w:val="en-US"/>
        </w:rPr>
        <w:t>полягає</w:t>
      </w:r>
      <w:r w:rsidRPr="00BF1FA7">
        <w:rPr>
          <w:lang w:val="en-US"/>
        </w:rPr>
        <w:t></w:t>
      </w:r>
      <w:r w:rsidRPr="00BF1FA7">
        <w:rPr>
          <w:rFonts w:hint="eastAsia"/>
          <w:lang w:val="en-US"/>
        </w:rPr>
        <w:t>у</w:t>
      </w:r>
      <w:r w:rsidRPr="00BF1FA7">
        <w:rPr>
          <w:lang w:val="en-US"/>
        </w:rPr>
        <w:t></w:t>
      </w:r>
      <w:r w:rsidRPr="00BF1FA7">
        <w:rPr>
          <w:rFonts w:hint="eastAsia"/>
          <w:lang w:val="en-US"/>
        </w:rPr>
        <w:t>забезпеченні</w:t>
      </w:r>
      <w:r w:rsidRPr="00BF1FA7">
        <w:rPr>
          <w:lang w:val="en-US"/>
        </w:rPr>
        <w:t></w:t>
      </w:r>
      <w:r w:rsidRPr="00BF1FA7">
        <w:rPr>
          <w:rFonts w:hint="eastAsia"/>
          <w:lang w:val="en-US"/>
        </w:rPr>
        <w:t>дотримання</w:t>
      </w:r>
      <w:r w:rsidRPr="00BF1FA7">
        <w:rPr>
          <w:lang w:val="en-US"/>
        </w:rPr>
        <w:t></w:t>
      </w:r>
      <w:r w:rsidRPr="00BF1FA7">
        <w:rPr>
          <w:rFonts w:hint="eastAsia"/>
          <w:lang w:val="en-US"/>
        </w:rPr>
        <w:t>визначених</w:t>
      </w:r>
      <w:r w:rsidRPr="00BF1FA7">
        <w:rPr>
          <w:lang w:val="en-US"/>
        </w:rPr>
        <w:t></w:t>
      </w:r>
      <w:r w:rsidRPr="00BF1FA7">
        <w:rPr>
          <w:rFonts w:hint="eastAsia"/>
          <w:lang w:val="en-US"/>
        </w:rPr>
        <w:t>законодавством</w:t>
      </w:r>
      <w:r w:rsidRPr="00BF1FA7">
        <w:rPr>
          <w:lang w:val="en-US"/>
        </w:rPr>
        <w:t></w:t>
      </w:r>
      <w:r w:rsidRPr="00BF1FA7">
        <w:rPr>
          <w:rFonts w:hint="eastAsia"/>
          <w:lang w:val="en-US"/>
        </w:rPr>
        <w:t>норм</w:t>
      </w:r>
      <w:r w:rsidRPr="00BF1FA7">
        <w:rPr>
          <w:lang w:val="en-US"/>
        </w:rPr>
        <w:t></w:t>
      </w:r>
      <w:r w:rsidRPr="00BF1FA7">
        <w:rPr>
          <w:rFonts w:hint="eastAsia"/>
          <w:lang w:val="en-US"/>
        </w:rPr>
        <w:t>і</w:t>
      </w:r>
      <w:r w:rsidRPr="00BF1FA7">
        <w:rPr>
          <w:lang w:val="en-US"/>
        </w:rPr>
        <w:t></w:t>
      </w:r>
      <w:r w:rsidRPr="00BF1FA7">
        <w:rPr>
          <w:rFonts w:hint="eastAsia"/>
          <w:lang w:val="en-US"/>
        </w:rPr>
        <w:t>стандартів</w:t>
      </w:r>
      <w:r w:rsidRPr="00BF1FA7">
        <w:rPr>
          <w:lang w:val="en-US"/>
        </w:rPr>
        <w:t></w:t>
      </w:r>
      <w:r w:rsidRPr="00BF1FA7">
        <w:rPr>
          <w:rFonts w:hint="eastAsia"/>
          <w:lang w:val="en-US"/>
        </w:rPr>
        <w:t>поведінки</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за</w:t>
      </w:r>
      <w:r w:rsidRPr="00BF1FA7">
        <w:rPr>
          <w:lang w:val="en-US"/>
        </w:rPr>
        <w:t></w:t>
      </w:r>
      <w:r w:rsidRPr="00BF1FA7">
        <w:rPr>
          <w:rFonts w:hint="eastAsia"/>
          <w:lang w:val="en-US"/>
        </w:rPr>
        <w:t>будь</w:t>
      </w:r>
      <w:r w:rsidRPr="00BF1FA7">
        <w:rPr>
          <w:lang w:val="en-US"/>
        </w:rPr>
        <w:t></w:t>
      </w:r>
      <w:r w:rsidRPr="00BF1FA7">
        <w:rPr>
          <w:rFonts w:hint="eastAsia"/>
          <w:lang w:val="en-US"/>
        </w:rPr>
        <w:t>яких</w:t>
      </w:r>
      <w:r w:rsidRPr="00BF1FA7">
        <w:rPr>
          <w:lang w:val="en-US"/>
        </w:rPr>
        <w:t></w:t>
      </w:r>
      <w:r w:rsidRPr="00BF1FA7">
        <w:rPr>
          <w:rFonts w:hint="eastAsia"/>
          <w:lang w:val="en-US"/>
        </w:rPr>
        <w:t>обставин</w:t>
      </w:r>
      <w:r w:rsidRPr="00BF1FA7">
        <w:rPr>
          <w:lang w:val="en-US"/>
        </w:rPr>
        <w:t></w:t>
      </w:r>
      <w:r w:rsidRPr="00BF1FA7">
        <w:rPr>
          <w:rFonts w:hint="eastAsia"/>
          <w:lang w:val="en-US"/>
        </w:rPr>
        <w:t>створює</w:t>
      </w:r>
      <w:r w:rsidRPr="00BF1FA7">
        <w:rPr>
          <w:lang w:val="en-US"/>
        </w:rPr>
        <w:t></w:t>
      </w:r>
      <w:r w:rsidRPr="00BF1FA7">
        <w:rPr>
          <w:rFonts w:hint="eastAsia"/>
          <w:lang w:val="en-US"/>
        </w:rPr>
        <w:t>правові</w:t>
      </w:r>
      <w:r w:rsidRPr="00BF1FA7">
        <w:rPr>
          <w:lang w:val="en-US"/>
        </w:rPr>
        <w:t></w:t>
      </w:r>
      <w:r w:rsidRPr="00BF1FA7">
        <w:rPr>
          <w:rFonts w:hint="eastAsia"/>
          <w:lang w:val="en-US"/>
        </w:rPr>
        <w:t>наслідки</w:t>
      </w:r>
      <w:r w:rsidRPr="00BF1FA7">
        <w:rPr>
          <w:lang w:val="en-US"/>
        </w:rPr>
        <w:t></w:t>
      </w:r>
      <w:r w:rsidRPr="00BF1FA7">
        <w:rPr>
          <w:lang w:val="en-US"/>
        </w:rPr>
        <w:t></w:t>
      </w:r>
      <w:r w:rsidRPr="00BF1FA7">
        <w:rPr>
          <w:rFonts w:hint="eastAsia"/>
          <w:lang w:val="en-US"/>
        </w:rPr>
        <w:t>Запропоновано</w:t>
      </w:r>
      <w:r w:rsidRPr="00BF1FA7">
        <w:rPr>
          <w:lang w:val="en-US"/>
        </w:rPr>
        <w:t></w:t>
      </w:r>
      <w:r w:rsidRPr="00BF1FA7">
        <w:rPr>
          <w:rFonts w:hint="eastAsia"/>
          <w:lang w:val="en-US"/>
        </w:rPr>
        <w:t>концептуальну</w:t>
      </w:r>
      <w:r w:rsidRPr="00BF1FA7">
        <w:rPr>
          <w:lang w:val="en-US"/>
        </w:rPr>
        <w:t></w:t>
      </w:r>
      <w:r w:rsidRPr="00BF1FA7">
        <w:rPr>
          <w:rFonts w:hint="eastAsia"/>
          <w:lang w:val="en-US"/>
        </w:rPr>
        <w:t>зміну</w:t>
      </w:r>
      <w:r w:rsidRPr="00BF1FA7">
        <w:rPr>
          <w:lang w:val="en-US"/>
        </w:rPr>
        <w:t></w:t>
      </w:r>
      <w:r w:rsidRPr="00BF1FA7">
        <w:rPr>
          <w:rFonts w:hint="eastAsia"/>
          <w:lang w:val="en-US"/>
        </w:rPr>
        <w:t>до</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в</w:t>
      </w:r>
      <w:r w:rsidRPr="00BF1FA7">
        <w:rPr>
          <w:lang w:val="en-US"/>
        </w:rPr>
        <w:t></w:t>
      </w:r>
      <w:r w:rsidRPr="00BF1FA7">
        <w:rPr>
          <w:rFonts w:hint="eastAsia"/>
          <w:lang w:val="en-US"/>
        </w:rPr>
        <w:t>частині</w:t>
      </w:r>
      <w:r w:rsidRPr="00BF1FA7">
        <w:rPr>
          <w:lang w:val="en-US"/>
        </w:rPr>
        <w:t></w:t>
      </w:r>
      <w:r w:rsidRPr="00BF1FA7">
        <w:rPr>
          <w:rFonts w:hint="eastAsia"/>
          <w:lang w:val="en-US"/>
        </w:rPr>
        <w:t>порядку</w:t>
      </w:r>
      <w:r w:rsidRPr="00BF1FA7">
        <w:rPr>
          <w:lang w:val="en-US"/>
        </w:rPr>
        <w:t></w:t>
      </w:r>
      <w:r w:rsidRPr="00BF1FA7">
        <w:rPr>
          <w:rFonts w:hint="eastAsia"/>
          <w:lang w:val="en-US"/>
        </w:rPr>
        <w:t>дій</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rFonts w:hint="eastAsia"/>
          <w:lang w:val="en-US"/>
        </w:rPr>
        <w:t>щодо</w:t>
      </w:r>
      <w:r w:rsidRPr="00BF1FA7">
        <w:rPr>
          <w:lang w:val="en-US"/>
        </w:rPr>
        <w:t></w:t>
      </w:r>
      <w:r w:rsidRPr="00BF1FA7">
        <w:rPr>
          <w:rFonts w:hint="eastAsia"/>
          <w:lang w:val="en-US"/>
        </w:rPr>
        <w:t>виконання</w:t>
      </w:r>
      <w:r w:rsidRPr="00BF1FA7">
        <w:rPr>
          <w:lang w:val="en-US"/>
        </w:rPr>
        <w:t></w:t>
      </w:r>
      <w:r w:rsidRPr="00BF1FA7">
        <w:rPr>
          <w:rFonts w:hint="eastAsia"/>
          <w:lang w:val="en-US"/>
        </w:rPr>
        <w:t>наказу</w:t>
      </w:r>
      <w:r w:rsidRPr="00BF1FA7">
        <w:rPr>
          <w:lang w:val="en-US"/>
        </w:rPr>
        <w:t></w:t>
      </w:r>
      <w:r w:rsidRPr="00BF1FA7">
        <w:rPr>
          <w:lang w:val="en-US"/>
        </w:rPr>
        <w:t></w:t>
      </w:r>
      <w:r w:rsidRPr="00BF1FA7">
        <w:rPr>
          <w:rFonts w:hint="eastAsia"/>
          <w:lang w:val="en-US"/>
        </w:rPr>
        <w:t>розпорядження</w:t>
      </w:r>
      <w:r w:rsidRPr="00BF1FA7">
        <w:rPr>
          <w:lang w:val="en-US"/>
        </w:rPr>
        <w:t></w:t>
      </w:r>
      <w:r w:rsidRPr="00BF1FA7">
        <w:rPr>
          <w:lang w:val="en-US"/>
        </w:rPr>
        <w:t></w:t>
      </w:r>
      <w:r w:rsidRPr="00BF1FA7">
        <w:rPr>
          <w:lang w:val="en-US"/>
        </w:rPr>
        <w:t></w:t>
      </w:r>
      <w:r w:rsidRPr="00BF1FA7">
        <w:rPr>
          <w:rFonts w:hint="eastAsia"/>
          <w:lang w:val="en-US"/>
        </w:rPr>
        <w:t>доручення</w:t>
      </w:r>
      <w:r w:rsidRPr="00BF1FA7">
        <w:rPr>
          <w:lang w:val="en-US"/>
        </w:rPr>
        <w:t></w:t>
      </w:r>
      <w:r w:rsidRPr="00BF1FA7">
        <w:rPr>
          <w:lang w:val="en-US"/>
        </w:rPr>
        <w:t></w:t>
      </w:r>
      <w:r w:rsidRPr="00BF1FA7">
        <w:rPr>
          <w:rFonts w:hint="eastAsia"/>
          <w:lang w:val="en-US"/>
        </w:rPr>
        <w:t>стосовно</w:t>
      </w:r>
      <w:r w:rsidRPr="00BF1FA7">
        <w:rPr>
          <w:lang w:val="en-US"/>
        </w:rPr>
        <w:t></w:t>
      </w:r>
      <w:r w:rsidRPr="00BF1FA7">
        <w:rPr>
          <w:rFonts w:hint="eastAsia"/>
          <w:lang w:val="en-US"/>
        </w:rPr>
        <w:t>законності</w:t>
      </w:r>
      <w:r w:rsidRPr="00BF1FA7">
        <w:rPr>
          <w:lang w:val="en-US"/>
        </w:rPr>
        <w:t></w:t>
      </w:r>
      <w:r w:rsidRPr="00BF1FA7">
        <w:rPr>
          <w:rFonts w:hint="eastAsia"/>
          <w:lang w:val="en-US"/>
        </w:rPr>
        <w:t>якого</w:t>
      </w:r>
      <w:r w:rsidRPr="00BF1FA7">
        <w:rPr>
          <w:lang w:val="en-US"/>
        </w:rPr>
        <w:t></w:t>
      </w:r>
      <w:r w:rsidRPr="00BF1FA7">
        <w:rPr>
          <w:rFonts w:hint="eastAsia"/>
          <w:lang w:val="en-US"/>
        </w:rPr>
        <w:t>є</w:t>
      </w:r>
      <w:r w:rsidRPr="00BF1FA7">
        <w:rPr>
          <w:lang w:val="en-US"/>
        </w:rPr>
        <w:t></w:t>
      </w:r>
      <w:r w:rsidRPr="00BF1FA7">
        <w:rPr>
          <w:rFonts w:hint="eastAsia"/>
          <w:lang w:val="en-US"/>
        </w:rPr>
        <w:t>сумніви</w:t>
      </w:r>
      <w:r w:rsidRPr="00BF1FA7">
        <w:rPr>
          <w:lang w:val="en-US"/>
        </w:rPr>
        <w:t></w:t>
      </w:r>
      <w:r w:rsidRPr="00BF1FA7">
        <w:rPr>
          <w:lang w:val="en-US"/>
        </w:rPr>
        <w:t></w:t>
      </w:r>
      <w:r w:rsidRPr="00BF1FA7">
        <w:rPr>
          <w:rFonts w:hint="eastAsia"/>
          <w:lang w:val="en-US"/>
        </w:rPr>
        <w:t>із</w:t>
      </w:r>
      <w:r w:rsidRPr="00BF1FA7">
        <w:rPr>
          <w:lang w:val="en-US"/>
        </w:rPr>
        <w:t></w:t>
      </w:r>
      <w:r w:rsidRPr="00BF1FA7">
        <w:rPr>
          <w:rFonts w:hint="eastAsia"/>
          <w:lang w:val="en-US"/>
        </w:rPr>
        <w:t>залученням</w:t>
      </w:r>
      <w:r w:rsidRPr="00BF1FA7">
        <w:rPr>
          <w:lang w:val="en-US"/>
        </w:rPr>
        <w:t></w:t>
      </w:r>
      <w:r w:rsidRPr="00BF1FA7">
        <w:rPr>
          <w:rFonts w:hint="eastAsia"/>
          <w:lang w:val="en-US"/>
        </w:rPr>
        <w:t>юридичної</w:t>
      </w:r>
      <w:r w:rsidRPr="00BF1FA7">
        <w:rPr>
          <w:lang w:val="en-US"/>
        </w:rPr>
        <w:t></w:t>
      </w:r>
      <w:r w:rsidRPr="00BF1FA7">
        <w:rPr>
          <w:rFonts w:hint="eastAsia"/>
          <w:lang w:val="en-US"/>
        </w:rPr>
        <w:t>служби</w:t>
      </w:r>
      <w:r w:rsidRPr="00BF1FA7">
        <w:rPr>
          <w:lang w:val="en-US"/>
        </w:rPr>
        <w:t></w:t>
      </w:r>
      <w:r w:rsidRPr="00BF1FA7">
        <w:rPr>
          <w:rFonts w:hint="eastAsia"/>
          <w:lang w:val="en-US"/>
        </w:rPr>
        <w:t>з</w:t>
      </w:r>
      <w:r w:rsidRPr="00BF1FA7">
        <w:rPr>
          <w:lang w:val="en-US"/>
        </w:rPr>
        <w:t></w:t>
      </w:r>
      <w:r w:rsidRPr="00BF1FA7">
        <w:rPr>
          <w:rFonts w:hint="eastAsia"/>
          <w:lang w:val="en-US"/>
        </w:rPr>
        <w:t>метою</w:t>
      </w:r>
      <w:r w:rsidRPr="00BF1FA7">
        <w:rPr>
          <w:lang w:val="en-US"/>
        </w:rPr>
        <w:t></w:t>
      </w:r>
      <w:r w:rsidRPr="00BF1FA7">
        <w:rPr>
          <w:rFonts w:hint="eastAsia"/>
          <w:lang w:val="en-US"/>
        </w:rPr>
        <w:t>правильного</w:t>
      </w:r>
      <w:r w:rsidRPr="00BF1FA7">
        <w:rPr>
          <w:lang w:val="en-US"/>
        </w:rPr>
        <w:t></w:t>
      </w:r>
      <w:r w:rsidRPr="00BF1FA7">
        <w:rPr>
          <w:rFonts w:hint="eastAsia"/>
          <w:lang w:val="en-US"/>
        </w:rPr>
        <w:t>застосування</w:t>
      </w:r>
      <w:r w:rsidRPr="00BF1FA7">
        <w:rPr>
          <w:lang w:val="en-US"/>
        </w:rPr>
        <w:t></w:t>
      </w:r>
      <w:r w:rsidRPr="00BF1FA7">
        <w:rPr>
          <w:lang w:val="en-US"/>
        </w:rPr>
        <w:t></w:t>
      </w:r>
      <w:r w:rsidRPr="00BF1FA7">
        <w:rPr>
          <w:rFonts w:hint="eastAsia"/>
          <w:lang w:val="en-US"/>
        </w:rPr>
        <w:t>неухильного</w:t>
      </w:r>
      <w:r w:rsidRPr="00BF1FA7">
        <w:rPr>
          <w:lang w:val="en-US"/>
        </w:rPr>
        <w:t></w:t>
      </w:r>
      <w:r w:rsidRPr="00BF1FA7">
        <w:rPr>
          <w:rFonts w:hint="eastAsia"/>
          <w:lang w:val="en-US"/>
        </w:rPr>
        <w:t>дотримання</w:t>
      </w:r>
      <w:r w:rsidRPr="00BF1FA7">
        <w:rPr>
          <w:lang w:val="en-US"/>
        </w:rPr>
        <w:t></w:t>
      </w:r>
      <w:r w:rsidRPr="00BF1FA7">
        <w:rPr>
          <w:rFonts w:hint="eastAsia"/>
          <w:lang w:val="en-US"/>
        </w:rPr>
        <w:t>та</w:t>
      </w:r>
      <w:r w:rsidRPr="00BF1FA7">
        <w:rPr>
          <w:lang w:val="en-US"/>
        </w:rPr>
        <w:t></w:t>
      </w:r>
      <w:r w:rsidRPr="00BF1FA7">
        <w:rPr>
          <w:rFonts w:hint="eastAsia"/>
          <w:lang w:val="en-US"/>
        </w:rPr>
        <w:t>запобігання</w:t>
      </w:r>
      <w:r w:rsidRPr="00BF1FA7">
        <w:rPr>
          <w:lang w:val="en-US"/>
        </w:rPr>
        <w:t></w:t>
      </w:r>
      <w:r w:rsidRPr="00BF1FA7">
        <w:rPr>
          <w:rFonts w:hint="eastAsia"/>
          <w:lang w:val="en-US"/>
        </w:rPr>
        <w:t>невиконанню</w:t>
      </w:r>
      <w:r w:rsidRPr="00BF1FA7">
        <w:rPr>
          <w:lang w:val="en-US"/>
        </w:rPr>
        <w:t></w:t>
      </w:r>
      <w:r w:rsidRPr="00BF1FA7">
        <w:rPr>
          <w:rFonts w:hint="eastAsia"/>
          <w:lang w:val="en-US"/>
        </w:rPr>
        <w:t>вимог</w:t>
      </w:r>
      <w:r w:rsidRPr="00BF1FA7">
        <w:rPr>
          <w:lang w:val="en-US"/>
        </w:rPr>
        <w:t></w:t>
      </w:r>
      <w:r w:rsidRPr="00BF1FA7">
        <w:rPr>
          <w:rFonts w:hint="eastAsia"/>
          <w:lang w:val="en-US"/>
        </w:rPr>
        <w:t>законодавства</w:t>
      </w:r>
      <w:r w:rsidRPr="00BF1FA7">
        <w:rPr>
          <w:lang w:val="en-US"/>
        </w:rPr>
        <w:t></w:t>
      </w:r>
      <w:r w:rsidRPr="00BF1FA7">
        <w:rPr>
          <w:lang w:val="en-US"/>
        </w:rPr>
        <w:t></w:t>
      </w:r>
      <w:r w:rsidRPr="00BF1FA7">
        <w:rPr>
          <w:rFonts w:hint="eastAsia"/>
          <w:lang w:val="en-US"/>
        </w:rPr>
        <w:t>Згадане</w:t>
      </w:r>
      <w:r w:rsidRPr="00BF1FA7">
        <w:rPr>
          <w:lang w:val="en-US"/>
        </w:rPr>
        <w:t></w:t>
      </w:r>
      <w:r w:rsidRPr="00BF1FA7">
        <w:rPr>
          <w:rFonts w:hint="eastAsia"/>
          <w:lang w:val="en-US"/>
        </w:rPr>
        <w:t>надасть</w:t>
      </w:r>
      <w:r w:rsidRPr="00BF1FA7">
        <w:rPr>
          <w:lang w:val="en-US"/>
        </w:rPr>
        <w:t></w:t>
      </w:r>
      <w:r w:rsidRPr="00BF1FA7">
        <w:rPr>
          <w:rFonts w:hint="eastAsia"/>
          <w:lang w:val="en-US"/>
        </w:rPr>
        <w:t>можливість</w:t>
      </w:r>
      <w:r w:rsidRPr="00BF1FA7">
        <w:rPr>
          <w:lang w:val="en-US"/>
        </w:rPr>
        <w:t></w:t>
      </w:r>
      <w:r w:rsidRPr="00BF1FA7">
        <w:rPr>
          <w:rFonts w:hint="eastAsia"/>
          <w:lang w:val="en-US"/>
        </w:rPr>
        <w:t>реалізувати</w:t>
      </w:r>
      <w:r w:rsidRPr="00BF1FA7">
        <w:rPr>
          <w:lang w:val="en-US"/>
        </w:rPr>
        <w:t></w:t>
      </w:r>
      <w:r w:rsidRPr="00BF1FA7">
        <w:rPr>
          <w:rFonts w:hint="eastAsia"/>
          <w:lang w:val="en-US"/>
        </w:rPr>
        <w:t>принцип</w:t>
      </w:r>
      <w:r w:rsidRPr="00BF1FA7">
        <w:rPr>
          <w:lang w:val="en-US"/>
        </w:rPr>
        <w:t></w:t>
      </w:r>
      <w:r w:rsidRPr="00BF1FA7">
        <w:rPr>
          <w:rFonts w:hint="eastAsia"/>
          <w:lang w:val="en-US"/>
        </w:rPr>
        <w:t>законності</w:t>
      </w:r>
      <w:r w:rsidRPr="00BF1FA7">
        <w:rPr>
          <w:lang w:val="en-US"/>
        </w:rPr>
        <w:t></w:t>
      </w:r>
      <w:r w:rsidRPr="00BF1FA7">
        <w:rPr>
          <w:rFonts w:hint="eastAsia"/>
          <w:lang w:val="en-US"/>
        </w:rPr>
        <w:t>в</w:t>
      </w:r>
      <w:r w:rsidRPr="00BF1FA7">
        <w:rPr>
          <w:lang w:val="en-US"/>
        </w:rPr>
        <w:t></w:t>
      </w:r>
      <w:r w:rsidRPr="00BF1FA7">
        <w:rPr>
          <w:rFonts w:hint="eastAsia"/>
          <w:lang w:val="en-US"/>
        </w:rPr>
        <w:t>діяльності</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rFonts w:hint="eastAsia"/>
          <w:lang w:val="en-US"/>
        </w:rPr>
        <w:t>шляхом</w:t>
      </w:r>
      <w:r w:rsidRPr="00BF1FA7">
        <w:rPr>
          <w:lang w:val="en-US"/>
        </w:rPr>
        <w:t></w:t>
      </w:r>
      <w:r w:rsidRPr="00BF1FA7">
        <w:rPr>
          <w:rFonts w:hint="eastAsia"/>
          <w:lang w:val="en-US"/>
        </w:rPr>
        <w:t>недопущення</w:t>
      </w:r>
      <w:r w:rsidRPr="00BF1FA7">
        <w:rPr>
          <w:lang w:val="en-US"/>
        </w:rPr>
        <w:t></w:t>
      </w:r>
      <w:r w:rsidRPr="00BF1FA7">
        <w:rPr>
          <w:rFonts w:hint="eastAsia"/>
          <w:lang w:val="en-US"/>
        </w:rPr>
        <w:t>виконання</w:t>
      </w:r>
      <w:r w:rsidRPr="00BF1FA7">
        <w:rPr>
          <w:lang w:val="en-US"/>
        </w:rPr>
        <w:t></w:t>
      </w:r>
      <w:r w:rsidRPr="00BF1FA7">
        <w:rPr>
          <w:rFonts w:hint="eastAsia"/>
          <w:lang w:val="en-US"/>
        </w:rPr>
        <w:t>наказів</w:t>
      </w:r>
      <w:r w:rsidRPr="00BF1FA7">
        <w:rPr>
          <w:lang w:val="en-US"/>
        </w:rPr>
        <w:t></w:t>
      </w:r>
      <w:r w:rsidRPr="00BF1FA7">
        <w:rPr>
          <w:lang w:val="en-US"/>
        </w:rPr>
        <w:t></w:t>
      </w:r>
      <w:r w:rsidRPr="00BF1FA7">
        <w:rPr>
          <w:rFonts w:hint="eastAsia"/>
          <w:lang w:val="en-US"/>
        </w:rPr>
        <w:t>розпоряджень</w:t>
      </w:r>
      <w:r w:rsidRPr="00BF1FA7">
        <w:rPr>
          <w:lang w:val="en-US"/>
        </w:rPr>
        <w:t></w:t>
      </w:r>
      <w:r w:rsidRPr="00BF1FA7">
        <w:rPr>
          <w:lang w:val="en-US"/>
        </w:rPr>
        <w:t></w:t>
      </w:r>
      <w:r w:rsidRPr="00BF1FA7">
        <w:rPr>
          <w:lang w:val="en-US"/>
        </w:rPr>
        <w:t></w:t>
      </w:r>
      <w:r w:rsidRPr="00BF1FA7">
        <w:rPr>
          <w:rFonts w:hint="eastAsia"/>
          <w:lang w:val="en-US"/>
        </w:rPr>
        <w:t>доручень</w:t>
      </w:r>
      <w:r w:rsidRPr="00BF1FA7">
        <w:rPr>
          <w:lang w:val="en-US"/>
        </w:rPr>
        <w:t></w:t>
      </w:r>
      <w:r w:rsidRPr="00BF1FA7">
        <w:rPr>
          <w:lang w:val="en-US"/>
        </w:rPr>
        <w:t></w:t>
      </w:r>
      <w:r w:rsidRPr="00BF1FA7">
        <w:rPr>
          <w:rFonts w:hint="eastAsia"/>
          <w:lang w:val="en-US"/>
        </w:rPr>
        <w:t>які</w:t>
      </w:r>
      <w:r w:rsidRPr="00BF1FA7">
        <w:rPr>
          <w:lang w:val="en-US"/>
        </w:rPr>
        <w:t></w:t>
      </w:r>
      <w:r w:rsidRPr="00BF1FA7">
        <w:rPr>
          <w:rFonts w:hint="eastAsia"/>
          <w:lang w:val="en-US"/>
        </w:rPr>
        <w:t>не</w:t>
      </w:r>
      <w:r w:rsidRPr="00BF1FA7">
        <w:rPr>
          <w:lang w:val="en-US"/>
        </w:rPr>
        <w:t></w:t>
      </w:r>
      <w:r w:rsidRPr="00BF1FA7">
        <w:rPr>
          <w:rFonts w:hint="eastAsia"/>
          <w:lang w:val="en-US"/>
        </w:rPr>
        <w:t>узгоджуються</w:t>
      </w:r>
      <w:r w:rsidRPr="00BF1FA7">
        <w:rPr>
          <w:lang w:val="en-US"/>
        </w:rPr>
        <w:t></w:t>
      </w:r>
      <w:r w:rsidRPr="00BF1FA7">
        <w:rPr>
          <w:rFonts w:hint="eastAsia"/>
          <w:lang w:val="en-US"/>
        </w:rPr>
        <w:t>із</w:t>
      </w:r>
      <w:r w:rsidRPr="00BF1FA7">
        <w:rPr>
          <w:lang w:val="en-US"/>
        </w:rPr>
        <w:t></w:t>
      </w:r>
      <w:r w:rsidRPr="00BF1FA7">
        <w:rPr>
          <w:rFonts w:hint="eastAsia"/>
          <w:lang w:val="en-US"/>
        </w:rPr>
        <w:t>законодавством</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державним</w:t>
      </w:r>
      <w:r w:rsidRPr="00BF1FA7">
        <w:rPr>
          <w:lang w:val="en-US"/>
        </w:rPr>
        <w:t></w:t>
      </w:r>
      <w:r w:rsidRPr="00BF1FA7">
        <w:rPr>
          <w:rFonts w:hint="eastAsia"/>
          <w:lang w:val="en-US"/>
        </w:rPr>
        <w:t>службовцям</w:t>
      </w:r>
      <w:r w:rsidRPr="00BF1FA7">
        <w:rPr>
          <w:lang w:val="en-US"/>
        </w:rPr>
        <w:t></w:t>
      </w:r>
      <w:r w:rsidRPr="00BF1FA7">
        <w:rPr>
          <w:lang w:val="en-US"/>
        </w:rPr>
        <w:t></w:t>
      </w:r>
      <w:r w:rsidRPr="00BF1FA7">
        <w:rPr>
          <w:lang w:val="en-US"/>
        </w:rPr>
        <w:t></w:t>
      </w:r>
      <w:r w:rsidRPr="00BF1FA7">
        <w:rPr>
          <w:rFonts w:hint="eastAsia"/>
          <w:lang w:val="en-US"/>
        </w:rPr>
        <w:t>професійно</w:t>
      </w:r>
      <w:r w:rsidRPr="00BF1FA7">
        <w:rPr>
          <w:lang w:val="en-US"/>
        </w:rPr>
        <w:t></w:t>
      </w:r>
      <w:r w:rsidRPr="00BF1FA7">
        <w:rPr>
          <w:rFonts w:hint="eastAsia"/>
          <w:lang w:val="en-US"/>
        </w:rPr>
        <w:t>та</w:t>
      </w:r>
      <w:r w:rsidRPr="00BF1FA7">
        <w:rPr>
          <w:lang w:val="en-US"/>
        </w:rPr>
        <w:t></w:t>
      </w:r>
      <w:r w:rsidRPr="00BF1FA7">
        <w:rPr>
          <w:rFonts w:hint="eastAsia"/>
          <w:lang w:val="en-US"/>
        </w:rPr>
        <w:t>результативно</w:t>
      </w:r>
      <w:r w:rsidRPr="00BF1FA7">
        <w:rPr>
          <w:lang w:val="en-US"/>
        </w:rPr>
        <w:t></w:t>
      </w:r>
      <w:r w:rsidRPr="00BF1FA7">
        <w:rPr>
          <w:rFonts w:hint="eastAsia"/>
          <w:lang w:val="en-US"/>
        </w:rPr>
        <w:t>організовувати</w:t>
      </w:r>
      <w:r w:rsidRPr="00BF1FA7">
        <w:rPr>
          <w:lang w:val="en-US"/>
        </w:rPr>
        <w:t></w:t>
      </w:r>
      <w:r w:rsidRPr="00BF1FA7">
        <w:rPr>
          <w:rFonts w:hint="eastAsia"/>
          <w:lang w:val="en-US"/>
        </w:rPr>
        <w:t>виконання</w:t>
      </w:r>
      <w:r w:rsidRPr="00BF1FA7">
        <w:rPr>
          <w:lang w:val="en-US"/>
        </w:rPr>
        <w:t></w:t>
      </w:r>
      <w:r w:rsidRPr="00BF1FA7">
        <w:rPr>
          <w:rFonts w:hint="eastAsia"/>
          <w:lang w:val="en-US"/>
        </w:rPr>
        <w:t>чітких</w:t>
      </w:r>
      <w:r w:rsidRPr="00BF1FA7">
        <w:rPr>
          <w:lang w:val="en-US"/>
        </w:rPr>
        <w:t></w:t>
      </w:r>
      <w:r w:rsidRPr="00BF1FA7">
        <w:rPr>
          <w:rFonts w:hint="eastAsia"/>
          <w:lang w:val="en-US"/>
        </w:rPr>
        <w:t>завдань</w:t>
      </w:r>
      <w:r w:rsidRPr="00BF1FA7">
        <w:rPr>
          <w:lang w:val="en-US"/>
        </w:rPr>
        <w:t></w:t>
      </w:r>
      <w:r w:rsidRPr="00BF1FA7">
        <w:rPr>
          <w:rFonts w:hint="eastAsia"/>
          <w:lang w:val="en-US"/>
        </w:rPr>
        <w:t>виключно</w:t>
      </w:r>
      <w:r w:rsidRPr="00BF1FA7">
        <w:rPr>
          <w:lang w:val="en-US"/>
        </w:rPr>
        <w:t></w:t>
      </w:r>
      <w:r w:rsidRPr="00BF1FA7">
        <w:rPr>
          <w:rFonts w:hint="eastAsia"/>
          <w:lang w:val="en-US"/>
        </w:rPr>
        <w:t>на</w:t>
      </w:r>
      <w:r w:rsidRPr="00BF1FA7">
        <w:rPr>
          <w:lang w:val="en-US"/>
        </w:rPr>
        <w:t></w:t>
      </w:r>
      <w:r w:rsidRPr="00BF1FA7">
        <w:rPr>
          <w:rFonts w:hint="eastAsia"/>
          <w:lang w:val="en-US"/>
        </w:rPr>
        <w:t>підставі</w:t>
      </w:r>
      <w:r w:rsidRPr="00BF1FA7">
        <w:rPr>
          <w:lang w:val="en-US"/>
        </w:rPr>
        <w:t></w:t>
      </w:r>
      <w:r w:rsidRPr="00BF1FA7">
        <w:rPr>
          <w:lang w:val="en-US"/>
        </w:rPr>
        <w:t></w:t>
      </w:r>
      <w:r w:rsidRPr="00BF1FA7">
        <w:rPr>
          <w:rFonts w:hint="eastAsia"/>
          <w:lang w:val="en-US"/>
        </w:rPr>
        <w:t>в</w:t>
      </w:r>
      <w:r w:rsidRPr="00BF1FA7">
        <w:rPr>
          <w:lang w:val="en-US"/>
        </w:rPr>
        <w:t></w:t>
      </w:r>
      <w:r w:rsidRPr="00BF1FA7">
        <w:rPr>
          <w:rFonts w:hint="eastAsia"/>
          <w:lang w:val="en-US"/>
        </w:rPr>
        <w:t>межах</w:t>
      </w:r>
      <w:r w:rsidRPr="00BF1FA7">
        <w:rPr>
          <w:lang w:val="en-US"/>
        </w:rPr>
        <w:t></w:t>
      </w:r>
      <w:r w:rsidRPr="00BF1FA7">
        <w:rPr>
          <w:rFonts w:hint="eastAsia"/>
          <w:lang w:val="en-US"/>
        </w:rPr>
        <w:t>повноважень</w:t>
      </w:r>
      <w:r w:rsidRPr="00BF1FA7">
        <w:rPr>
          <w:lang w:val="en-US"/>
        </w:rPr>
        <w:t></w:t>
      </w:r>
      <w:r w:rsidRPr="00BF1FA7">
        <w:rPr>
          <w:rFonts w:hint="eastAsia"/>
          <w:lang w:val="en-US"/>
        </w:rPr>
        <w:t>та</w:t>
      </w:r>
      <w:r w:rsidRPr="00BF1FA7">
        <w:rPr>
          <w:lang w:val="en-US"/>
        </w:rPr>
        <w:t></w:t>
      </w:r>
      <w:r w:rsidRPr="00BF1FA7">
        <w:rPr>
          <w:rFonts w:hint="eastAsia"/>
          <w:lang w:val="en-US"/>
        </w:rPr>
        <w:t>у</w:t>
      </w:r>
      <w:r w:rsidRPr="00BF1FA7">
        <w:rPr>
          <w:lang w:val="en-US"/>
        </w:rPr>
        <w:t></w:t>
      </w:r>
      <w:r w:rsidRPr="00BF1FA7">
        <w:rPr>
          <w:rFonts w:hint="eastAsia"/>
          <w:lang w:val="en-US"/>
        </w:rPr>
        <w:t>спосіб</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передбачені</w:t>
      </w:r>
      <w:r w:rsidRPr="00BF1FA7">
        <w:rPr>
          <w:lang w:val="en-US"/>
        </w:rPr>
        <w:t></w:t>
      </w:r>
      <w:r w:rsidRPr="00BF1FA7">
        <w:rPr>
          <w:rFonts w:hint="eastAsia"/>
          <w:lang w:val="en-US"/>
        </w:rPr>
        <w:t>Конституцією</w:t>
      </w:r>
      <w:r w:rsidRPr="00BF1FA7">
        <w:rPr>
          <w:lang w:val="en-US"/>
        </w:rPr>
        <w:t></w:t>
      </w:r>
      <w:r w:rsidRPr="00BF1FA7">
        <w:rPr>
          <w:rFonts w:hint="eastAsia"/>
          <w:lang w:val="en-US"/>
        </w:rPr>
        <w:t>України</w:t>
      </w:r>
      <w:r w:rsidRPr="00BF1FA7">
        <w:rPr>
          <w:lang w:val="en-US"/>
        </w:rPr>
        <w:t></w:t>
      </w:r>
      <w:r w:rsidRPr="00BF1FA7">
        <w:rPr>
          <w:rFonts w:hint="eastAsia"/>
          <w:lang w:val="en-US"/>
        </w:rPr>
        <w:t>і</w:t>
      </w:r>
      <w:r w:rsidRPr="00BF1FA7">
        <w:rPr>
          <w:lang w:val="en-US"/>
        </w:rPr>
        <w:t></w:t>
      </w:r>
      <w:r w:rsidRPr="00BF1FA7">
        <w:rPr>
          <w:rFonts w:hint="eastAsia"/>
          <w:lang w:val="en-US"/>
        </w:rPr>
        <w:t>законами</w:t>
      </w:r>
      <w:r w:rsidRPr="00BF1FA7">
        <w:rPr>
          <w:lang w:val="en-US"/>
        </w:rPr>
        <w:t></w:t>
      </w:r>
      <w:r w:rsidRPr="00BF1FA7">
        <w:rPr>
          <w:rFonts w:hint="eastAsia"/>
          <w:lang w:val="en-US"/>
        </w:rPr>
        <w:t>України</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ab/>
      </w:r>
      <w:r w:rsidRPr="00BF1FA7">
        <w:rPr>
          <w:rFonts w:hint="eastAsia"/>
          <w:lang w:val="en-US"/>
        </w:rPr>
        <w:t>Визначено</w:t>
      </w:r>
      <w:r w:rsidRPr="00BF1FA7">
        <w:rPr>
          <w:lang w:val="en-US"/>
        </w:rPr>
        <w:t></w:t>
      </w:r>
      <w:r w:rsidRPr="00BF1FA7">
        <w:rPr>
          <w:rFonts w:hint="eastAsia"/>
          <w:lang w:val="en-US"/>
        </w:rPr>
        <w:t>ступінь</w:t>
      </w:r>
      <w:r w:rsidRPr="00BF1FA7">
        <w:rPr>
          <w:lang w:val="en-US"/>
        </w:rPr>
        <w:t></w:t>
      </w:r>
      <w:r w:rsidRPr="00BF1FA7">
        <w:rPr>
          <w:rFonts w:hint="eastAsia"/>
          <w:lang w:val="en-US"/>
        </w:rPr>
        <w:t>впливу</w:t>
      </w:r>
      <w:r w:rsidRPr="00BF1FA7">
        <w:rPr>
          <w:lang w:val="en-US"/>
        </w:rPr>
        <w:t></w:t>
      </w:r>
      <w:r w:rsidRPr="00BF1FA7">
        <w:rPr>
          <w:rFonts w:hint="eastAsia"/>
          <w:lang w:val="en-US"/>
        </w:rPr>
        <w:t>реформування</w:t>
      </w:r>
      <w:r w:rsidRPr="00BF1FA7">
        <w:rPr>
          <w:lang w:val="en-US"/>
        </w:rPr>
        <w:t></w:t>
      </w:r>
      <w:r w:rsidRPr="00BF1FA7">
        <w:rPr>
          <w:rFonts w:hint="eastAsia"/>
          <w:lang w:val="en-US"/>
        </w:rPr>
        <w:t>публічного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на</w:t>
      </w:r>
      <w:r w:rsidRPr="00BF1FA7">
        <w:rPr>
          <w:lang w:val="en-US"/>
        </w:rPr>
        <w:t></w:t>
      </w:r>
      <w:r w:rsidRPr="00BF1FA7">
        <w:rPr>
          <w:rFonts w:hint="eastAsia"/>
          <w:lang w:val="en-US"/>
        </w:rPr>
        <w:t>питання</w:t>
      </w:r>
      <w:r w:rsidRPr="00BF1FA7">
        <w:rPr>
          <w:lang w:val="en-US"/>
        </w:rPr>
        <w:t></w:t>
      </w:r>
      <w:r w:rsidRPr="00BF1FA7">
        <w:rPr>
          <w:rFonts w:hint="eastAsia"/>
          <w:lang w:val="en-US"/>
        </w:rPr>
        <w:t>проходження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її</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lang w:val="en-US"/>
        </w:rPr>
        <w:t></w:t>
      </w:r>
      <w:r w:rsidRPr="00BF1FA7">
        <w:rPr>
          <w:rFonts w:hint="eastAsia"/>
          <w:lang w:val="en-US"/>
        </w:rPr>
        <w:t>Встановлено</w:t>
      </w:r>
      <w:r w:rsidRPr="00BF1FA7">
        <w:rPr>
          <w:lang w:val="en-US"/>
        </w:rPr>
        <w:t></w:t>
      </w:r>
      <w:r w:rsidRPr="00BF1FA7">
        <w:rPr>
          <w:rFonts w:hint="eastAsia"/>
          <w:lang w:val="en-US"/>
        </w:rPr>
        <w:t>теоретичні</w:t>
      </w:r>
      <w:r w:rsidRPr="00BF1FA7">
        <w:rPr>
          <w:lang w:val="en-US"/>
        </w:rPr>
        <w:t></w:t>
      </w:r>
      <w:r w:rsidRPr="00BF1FA7">
        <w:rPr>
          <w:rFonts w:hint="eastAsia"/>
          <w:lang w:val="en-US"/>
        </w:rPr>
        <w:t>обґрунтування</w:t>
      </w:r>
      <w:r w:rsidRPr="00BF1FA7">
        <w:rPr>
          <w:lang w:val="en-US"/>
        </w:rPr>
        <w:t></w:t>
      </w:r>
      <w:r w:rsidRPr="00BF1FA7">
        <w:rPr>
          <w:rFonts w:hint="eastAsia"/>
          <w:lang w:val="en-US"/>
        </w:rPr>
        <w:t>про</w:t>
      </w:r>
      <w:r w:rsidRPr="00BF1FA7">
        <w:rPr>
          <w:lang w:val="en-US"/>
        </w:rPr>
        <w:t></w:t>
      </w:r>
      <w:r w:rsidRPr="00BF1FA7">
        <w:rPr>
          <w:rFonts w:hint="eastAsia"/>
          <w:lang w:val="en-US"/>
        </w:rPr>
        <w:t>те</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згадане</w:t>
      </w:r>
      <w:r w:rsidRPr="00BF1FA7">
        <w:rPr>
          <w:lang w:val="en-US"/>
        </w:rPr>
        <w:t></w:t>
      </w:r>
      <w:r w:rsidRPr="00BF1FA7">
        <w:rPr>
          <w:rFonts w:hint="eastAsia"/>
          <w:lang w:val="en-US"/>
        </w:rPr>
        <w:t>реформування</w:t>
      </w:r>
      <w:r w:rsidRPr="00BF1FA7">
        <w:rPr>
          <w:lang w:val="en-US"/>
        </w:rPr>
        <w:t></w:t>
      </w:r>
      <w:r w:rsidRPr="00BF1FA7">
        <w:rPr>
          <w:rFonts w:hint="eastAsia"/>
          <w:lang w:val="en-US"/>
        </w:rPr>
        <w:t>в</w:t>
      </w:r>
      <w:r w:rsidRPr="00BF1FA7">
        <w:rPr>
          <w:lang w:val="en-US"/>
        </w:rPr>
        <w:t></w:t>
      </w:r>
      <w:r w:rsidRPr="00BF1FA7">
        <w:rPr>
          <w:rFonts w:hint="eastAsia"/>
          <w:lang w:val="en-US"/>
        </w:rPr>
        <w:t>країнах</w:t>
      </w:r>
      <w:r w:rsidRPr="00BF1FA7">
        <w:rPr>
          <w:lang w:val="en-US"/>
        </w:rPr>
        <w:t></w:t>
      </w:r>
      <w:r w:rsidRPr="00BF1FA7">
        <w:rPr>
          <w:rFonts w:hint="eastAsia"/>
          <w:lang w:val="en-US"/>
        </w:rPr>
        <w:t>Центральної</w:t>
      </w:r>
      <w:r w:rsidRPr="00BF1FA7">
        <w:rPr>
          <w:lang w:val="en-US"/>
        </w:rPr>
        <w:t></w:t>
      </w:r>
      <w:r w:rsidRPr="00BF1FA7">
        <w:rPr>
          <w:lang w:val="en-US"/>
        </w:rPr>
        <w:t></w:t>
      </w:r>
      <w:r w:rsidRPr="00BF1FA7">
        <w:rPr>
          <w:rFonts w:hint="eastAsia"/>
          <w:lang w:val="en-US"/>
        </w:rPr>
        <w:t>Східної</w:t>
      </w:r>
      <w:r w:rsidRPr="00BF1FA7">
        <w:rPr>
          <w:lang w:val="en-US"/>
        </w:rPr>
        <w:t></w:t>
      </w:r>
      <w:r w:rsidRPr="00BF1FA7">
        <w:rPr>
          <w:rFonts w:hint="eastAsia"/>
          <w:lang w:val="en-US"/>
        </w:rPr>
        <w:t>Європи</w:t>
      </w:r>
      <w:r w:rsidRPr="00BF1FA7">
        <w:rPr>
          <w:lang w:val="en-US"/>
        </w:rPr>
        <w:t></w:t>
      </w:r>
      <w:r w:rsidRPr="00BF1FA7">
        <w:rPr>
          <w:rFonts w:hint="eastAsia"/>
          <w:lang w:val="en-US"/>
        </w:rPr>
        <w:t>та</w:t>
      </w:r>
      <w:r w:rsidRPr="00BF1FA7">
        <w:rPr>
          <w:lang w:val="en-US"/>
        </w:rPr>
        <w:t></w:t>
      </w:r>
      <w:r w:rsidRPr="00BF1FA7">
        <w:rPr>
          <w:rFonts w:hint="eastAsia"/>
          <w:lang w:val="en-US"/>
        </w:rPr>
        <w:t>Азії</w:t>
      </w:r>
      <w:r w:rsidRPr="00BF1FA7">
        <w:rPr>
          <w:lang w:val="en-US"/>
        </w:rPr>
        <w:t></w:t>
      </w:r>
      <w:r w:rsidRPr="00BF1FA7">
        <w:rPr>
          <w:rFonts w:hint="eastAsia"/>
          <w:lang w:val="en-US"/>
        </w:rPr>
        <w:t>базується</w:t>
      </w:r>
      <w:r w:rsidRPr="00BF1FA7">
        <w:rPr>
          <w:lang w:val="en-US"/>
        </w:rPr>
        <w:t></w:t>
      </w:r>
      <w:r w:rsidRPr="00BF1FA7">
        <w:rPr>
          <w:rFonts w:hint="eastAsia"/>
          <w:lang w:val="en-US"/>
        </w:rPr>
        <w:t>на</w:t>
      </w:r>
      <w:r w:rsidRPr="00BF1FA7">
        <w:rPr>
          <w:lang w:val="en-US"/>
        </w:rPr>
        <w:t></w:t>
      </w:r>
      <w:r w:rsidRPr="00BF1FA7">
        <w:rPr>
          <w:rFonts w:hint="eastAsia"/>
          <w:lang w:val="en-US"/>
        </w:rPr>
        <w:t>прагненні</w:t>
      </w:r>
      <w:r w:rsidRPr="00BF1FA7">
        <w:rPr>
          <w:lang w:val="en-US"/>
        </w:rPr>
        <w:t></w:t>
      </w:r>
      <w:r w:rsidRPr="00BF1FA7">
        <w:rPr>
          <w:rFonts w:hint="eastAsia"/>
          <w:lang w:val="en-US"/>
        </w:rPr>
        <w:t>до</w:t>
      </w:r>
      <w:r w:rsidRPr="00BF1FA7">
        <w:rPr>
          <w:lang w:val="en-US"/>
        </w:rPr>
        <w:t></w:t>
      </w:r>
      <w:r w:rsidRPr="00BF1FA7">
        <w:rPr>
          <w:rFonts w:hint="eastAsia"/>
          <w:lang w:val="en-US"/>
        </w:rPr>
        <w:t>ефективності</w:t>
      </w:r>
      <w:r w:rsidRPr="00BF1FA7">
        <w:rPr>
          <w:lang w:val="en-US"/>
        </w:rPr>
        <w:t></w:t>
      </w:r>
      <w:r w:rsidRPr="00BF1FA7">
        <w:rPr>
          <w:rFonts w:hint="eastAsia"/>
          <w:lang w:val="en-US"/>
        </w:rPr>
        <w:t>та</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якості</w:t>
      </w:r>
      <w:r w:rsidRPr="00BF1FA7">
        <w:rPr>
          <w:lang w:val="en-US"/>
        </w:rPr>
        <w:t></w:t>
      </w:r>
      <w:r w:rsidRPr="00BF1FA7">
        <w:rPr>
          <w:rFonts w:hint="eastAsia"/>
          <w:lang w:val="en-US"/>
        </w:rPr>
        <w:t>послуг</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надаються</w:t>
      </w:r>
      <w:r w:rsidRPr="00BF1FA7">
        <w:rPr>
          <w:lang w:val="en-US"/>
        </w:rPr>
        <w:t></w:t>
      </w:r>
      <w:r w:rsidRPr="00BF1FA7">
        <w:rPr>
          <w:rFonts w:hint="eastAsia"/>
          <w:lang w:val="en-US"/>
        </w:rPr>
        <w:t>населенню</w:t>
      </w:r>
      <w:r w:rsidRPr="00BF1FA7">
        <w:rPr>
          <w:lang w:val="en-US"/>
        </w:rPr>
        <w:t></w:t>
      </w:r>
    </w:p>
    <w:p w:rsidR="00BF1FA7" w:rsidRPr="00BF1FA7" w:rsidRDefault="00BF1FA7" w:rsidP="00BF1FA7">
      <w:pPr>
        <w:rPr>
          <w:lang w:val="en-US"/>
        </w:rPr>
      </w:pPr>
      <w:r w:rsidRPr="00BF1FA7">
        <w:rPr>
          <w:rFonts w:hint="eastAsia"/>
          <w:lang w:val="en-US"/>
        </w:rPr>
        <w:t>Як</w:t>
      </w:r>
      <w:r w:rsidRPr="00BF1FA7">
        <w:rPr>
          <w:lang w:val="en-US"/>
        </w:rPr>
        <w:t></w:t>
      </w:r>
      <w:r w:rsidRPr="00BF1FA7">
        <w:rPr>
          <w:rFonts w:hint="eastAsia"/>
          <w:lang w:val="en-US"/>
        </w:rPr>
        <w:t>наголошено</w:t>
      </w:r>
      <w:r w:rsidRPr="00BF1FA7">
        <w:rPr>
          <w:lang w:val="en-US"/>
        </w:rPr>
        <w:t></w:t>
      </w:r>
      <w:r w:rsidRPr="00BF1FA7">
        <w:rPr>
          <w:rFonts w:hint="eastAsia"/>
          <w:lang w:val="en-US"/>
        </w:rPr>
        <w:t>експертами</w:t>
      </w:r>
      <w:r w:rsidRPr="00BF1FA7">
        <w:rPr>
          <w:lang w:val="en-US"/>
        </w:rPr>
        <w:t></w:t>
      </w:r>
      <w:r w:rsidRPr="00BF1FA7">
        <w:rPr>
          <w:rFonts w:hint="eastAsia"/>
          <w:lang w:val="en-US"/>
        </w:rPr>
        <w:t>Програми</w:t>
      </w:r>
      <w:r w:rsidRPr="00BF1FA7">
        <w:rPr>
          <w:lang w:val="en-US"/>
        </w:rPr>
        <w:t></w:t>
      </w:r>
      <w:r w:rsidRPr="00BF1FA7">
        <w:rPr>
          <w:rFonts w:hint="eastAsia"/>
          <w:lang w:val="en-US"/>
        </w:rPr>
        <w:t>ОЕС</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за</w:t>
      </w:r>
      <w:r w:rsidRPr="00BF1FA7">
        <w:rPr>
          <w:lang w:val="en-US"/>
        </w:rPr>
        <w:t></w:t>
      </w:r>
      <w:r w:rsidRPr="00BF1FA7">
        <w:rPr>
          <w:rFonts w:hint="eastAsia"/>
          <w:lang w:val="en-US"/>
        </w:rPr>
        <w:t>підсумками</w:t>
      </w:r>
      <w:r w:rsidRPr="00BF1FA7">
        <w:rPr>
          <w:lang w:val="en-US"/>
        </w:rPr>
        <w:t></w:t>
      </w:r>
      <w:r w:rsidRPr="00BF1FA7">
        <w:rPr>
          <w:rFonts w:hint="eastAsia"/>
          <w:lang w:val="en-US"/>
        </w:rPr>
        <w:t>проведеного</w:t>
      </w:r>
      <w:r w:rsidRPr="00BF1FA7">
        <w:rPr>
          <w:lang w:val="en-US"/>
        </w:rPr>
        <w:t></w:t>
      </w:r>
      <w:r w:rsidRPr="00BF1FA7">
        <w:rPr>
          <w:rFonts w:hint="eastAsia"/>
          <w:lang w:val="en-US"/>
        </w:rPr>
        <w:t>ще</w:t>
      </w:r>
      <w:r w:rsidRPr="00BF1FA7">
        <w:rPr>
          <w:lang w:val="en-US"/>
        </w:rPr>
        <w:t></w:t>
      </w:r>
      <w:r w:rsidRPr="00BF1FA7">
        <w:rPr>
          <w:rFonts w:hint="eastAsia"/>
          <w:lang w:val="en-US"/>
        </w:rPr>
        <w:t>у</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lang w:val="en-US"/>
        </w:rPr>
        <w:t></w:t>
      </w:r>
      <w:r w:rsidRPr="00BF1FA7">
        <w:rPr>
          <w:rFonts w:hint="eastAsia"/>
          <w:lang w:val="en-US"/>
        </w:rPr>
        <w:t>році</w:t>
      </w:r>
      <w:r w:rsidRPr="00BF1FA7">
        <w:rPr>
          <w:lang w:val="en-US"/>
        </w:rPr>
        <w:t></w:t>
      </w:r>
      <w:r w:rsidRPr="00BF1FA7">
        <w:rPr>
          <w:rFonts w:hint="eastAsia"/>
          <w:lang w:val="en-US"/>
        </w:rPr>
        <w:t>оцінювання</w:t>
      </w:r>
      <w:r w:rsidRPr="00BF1FA7">
        <w:rPr>
          <w:lang w:val="en-US"/>
        </w:rPr>
        <w:t></w:t>
      </w:r>
      <w:r w:rsidRPr="00BF1FA7">
        <w:rPr>
          <w:rFonts w:hint="eastAsia"/>
          <w:lang w:val="en-US"/>
        </w:rPr>
        <w:t>системи</w:t>
      </w:r>
      <w:r w:rsidRPr="00BF1FA7">
        <w:rPr>
          <w:lang w:val="en-US"/>
        </w:rPr>
        <w:t></w:t>
      </w:r>
      <w:r w:rsidRPr="00BF1FA7">
        <w:rPr>
          <w:rFonts w:hint="eastAsia"/>
          <w:lang w:val="en-US"/>
        </w:rPr>
        <w:t>врядування</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r w:rsidRPr="00BF1FA7">
        <w:rPr>
          <w:rFonts w:hint="eastAsia"/>
          <w:lang w:val="en-US"/>
        </w:rPr>
        <w:t>відповідно</w:t>
      </w:r>
      <w:r w:rsidRPr="00BF1FA7">
        <w:rPr>
          <w:lang w:val="en-US"/>
        </w:rPr>
        <w:t></w:t>
      </w:r>
      <w:r w:rsidRPr="00BF1FA7">
        <w:rPr>
          <w:rFonts w:hint="eastAsia"/>
          <w:lang w:val="en-US"/>
        </w:rPr>
        <w:t>до</w:t>
      </w:r>
      <w:r w:rsidRPr="00BF1FA7">
        <w:rPr>
          <w:lang w:val="en-US"/>
        </w:rPr>
        <w:t></w:t>
      </w:r>
      <w:r w:rsidRPr="00BF1FA7">
        <w:rPr>
          <w:rFonts w:hint="eastAsia"/>
          <w:lang w:val="en-US"/>
        </w:rPr>
        <w:t>повноважень</w:t>
      </w:r>
      <w:r w:rsidRPr="00BF1FA7">
        <w:rPr>
          <w:lang w:val="en-US"/>
        </w:rPr>
        <w:t></w:t>
      </w:r>
      <w:r w:rsidRPr="00BF1FA7">
        <w:rPr>
          <w:lang w:val="en-US"/>
        </w:rPr>
        <w:t></w:t>
      </w:r>
      <w:r w:rsidRPr="00BF1FA7">
        <w:rPr>
          <w:rFonts w:hint="eastAsia"/>
          <w:lang w:val="en-US"/>
        </w:rPr>
        <w:t>методології</w:t>
      </w:r>
      <w:r w:rsidRPr="00BF1FA7">
        <w:rPr>
          <w:lang w:val="en-US"/>
        </w:rPr>
        <w:t></w:t>
      </w:r>
      <w:r w:rsidRPr="00BF1FA7">
        <w:rPr>
          <w:rFonts w:hint="eastAsia"/>
          <w:lang w:val="en-US"/>
        </w:rPr>
        <w:t>та</w:t>
      </w:r>
      <w:r w:rsidRPr="00BF1FA7">
        <w:rPr>
          <w:lang w:val="en-US"/>
        </w:rPr>
        <w:t></w:t>
      </w:r>
      <w:r w:rsidRPr="00BF1FA7">
        <w:rPr>
          <w:rFonts w:hint="eastAsia"/>
          <w:lang w:val="en-US"/>
        </w:rPr>
        <w:t>основних</w:t>
      </w:r>
      <w:r w:rsidRPr="00BF1FA7">
        <w:rPr>
          <w:lang w:val="en-US"/>
        </w:rPr>
        <w:t></w:t>
      </w:r>
      <w:r w:rsidRPr="00BF1FA7">
        <w:rPr>
          <w:rFonts w:hint="eastAsia"/>
          <w:lang w:val="en-US"/>
        </w:rPr>
        <w:t>показників</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зазвичай</w:t>
      </w:r>
      <w:r w:rsidRPr="00BF1FA7">
        <w:rPr>
          <w:lang w:val="en-US"/>
        </w:rPr>
        <w:t></w:t>
      </w:r>
      <w:r w:rsidRPr="00BF1FA7">
        <w:rPr>
          <w:rFonts w:hint="eastAsia"/>
          <w:lang w:val="en-US"/>
        </w:rPr>
        <w:t>використовуються</w:t>
      </w:r>
      <w:r w:rsidRPr="00BF1FA7">
        <w:rPr>
          <w:lang w:val="en-US"/>
        </w:rPr>
        <w:t></w:t>
      </w:r>
      <w:r w:rsidRPr="00BF1FA7">
        <w:rPr>
          <w:rFonts w:hint="eastAsia"/>
          <w:lang w:val="en-US"/>
        </w:rPr>
        <w:t>для</w:t>
      </w:r>
      <w:r w:rsidRPr="00BF1FA7">
        <w:rPr>
          <w:lang w:val="en-US"/>
        </w:rPr>
        <w:t></w:t>
      </w:r>
      <w:r w:rsidRPr="00BF1FA7">
        <w:rPr>
          <w:rFonts w:hint="eastAsia"/>
          <w:lang w:val="en-US"/>
        </w:rPr>
        <w:t>оцінювання</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у</w:t>
      </w:r>
      <w:r w:rsidRPr="00BF1FA7">
        <w:rPr>
          <w:lang w:val="en-US"/>
        </w:rPr>
        <w:t></w:t>
      </w:r>
      <w:r w:rsidRPr="00BF1FA7">
        <w:rPr>
          <w:rFonts w:hint="eastAsia"/>
          <w:lang w:val="en-US"/>
        </w:rPr>
        <w:t>країнах</w:t>
      </w:r>
      <w:r w:rsidRPr="00BF1FA7">
        <w:rPr>
          <w:lang w:val="en-US"/>
        </w:rPr>
        <w:t></w:t>
      </w:r>
      <w:r w:rsidRPr="00BF1FA7">
        <w:rPr>
          <w:rFonts w:hint="eastAsia"/>
          <w:lang w:val="en-US"/>
        </w:rPr>
        <w:t>кандидатах</w:t>
      </w:r>
      <w:r w:rsidRPr="00BF1FA7">
        <w:rPr>
          <w:lang w:val="en-US"/>
        </w:rPr>
        <w:t></w:t>
      </w:r>
      <w:r w:rsidRPr="00BF1FA7">
        <w:rPr>
          <w:rFonts w:hint="eastAsia"/>
          <w:lang w:val="en-US"/>
        </w:rPr>
        <w:t>на</w:t>
      </w:r>
      <w:r w:rsidRPr="00BF1FA7">
        <w:rPr>
          <w:lang w:val="en-US"/>
        </w:rPr>
        <w:t></w:t>
      </w:r>
      <w:r w:rsidRPr="00BF1FA7">
        <w:rPr>
          <w:rFonts w:hint="eastAsia"/>
          <w:lang w:val="en-US"/>
        </w:rPr>
        <w:t>вступ</w:t>
      </w:r>
      <w:r w:rsidRPr="00BF1FA7">
        <w:rPr>
          <w:lang w:val="en-US"/>
        </w:rPr>
        <w:t></w:t>
      </w:r>
      <w:r w:rsidRPr="00BF1FA7">
        <w:rPr>
          <w:rFonts w:hint="eastAsia"/>
          <w:lang w:val="en-US"/>
        </w:rPr>
        <w:t>до</w:t>
      </w:r>
      <w:r w:rsidRPr="00BF1FA7">
        <w:rPr>
          <w:lang w:val="en-US"/>
        </w:rPr>
        <w:t></w:t>
      </w:r>
      <w:r w:rsidRPr="00BF1FA7">
        <w:rPr>
          <w:rFonts w:hint="eastAsia"/>
          <w:lang w:val="en-US"/>
        </w:rPr>
        <w:t>ЄС</w:t>
      </w:r>
      <w:r w:rsidRPr="00BF1FA7">
        <w:rPr>
          <w:lang w:val="en-US"/>
        </w:rPr>
        <w:t></w:t>
      </w:r>
      <w:r w:rsidRPr="00BF1FA7">
        <w:rPr>
          <w:lang w:val="en-US"/>
        </w:rPr>
        <w:t></w:t>
      </w:r>
      <w:r w:rsidRPr="00BF1FA7">
        <w:rPr>
          <w:rFonts w:hint="eastAsia"/>
          <w:lang w:val="en-US"/>
        </w:rPr>
        <w:t>чинне</w:t>
      </w:r>
      <w:r w:rsidRPr="00BF1FA7">
        <w:rPr>
          <w:lang w:val="en-US"/>
        </w:rPr>
        <w:t></w:t>
      </w:r>
      <w:r w:rsidRPr="00BF1FA7">
        <w:rPr>
          <w:rFonts w:hint="eastAsia"/>
          <w:lang w:val="en-US"/>
        </w:rPr>
        <w:t>законодавство</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регламентує</w:t>
      </w:r>
      <w:r w:rsidRPr="00BF1FA7">
        <w:rPr>
          <w:lang w:val="en-US"/>
        </w:rPr>
        <w:t></w:t>
      </w:r>
      <w:r w:rsidRPr="00BF1FA7">
        <w:rPr>
          <w:rFonts w:hint="eastAsia"/>
          <w:lang w:val="en-US"/>
        </w:rPr>
        <w:t>державну</w:t>
      </w:r>
      <w:r w:rsidRPr="00BF1FA7">
        <w:rPr>
          <w:lang w:val="en-US"/>
        </w:rPr>
        <w:t></w:t>
      </w:r>
      <w:r w:rsidRPr="00BF1FA7">
        <w:rPr>
          <w:rFonts w:hint="eastAsia"/>
          <w:lang w:val="en-US"/>
        </w:rPr>
        <w:t>службу</w:t>
      </w:r>
      <w:r w:rsidRPr="00BF1FA7">
        <w:rPr>
          <w:lang w:val="en-US"/>
        </w:rPr>
        <w:t></w:t>
      </w:r>
      <w:r w:rsidRPr="00BF1FA7">
        <w:rPr>
          <w:lang w:val="en-US"/>
        </w:rPr>
        <w:t></w:t>
      </w:r>
      <w:r w:rsidRPr="00BF1FA7">
        <w:rPr>
          <w:rFonts w:hint="eastAsia"/>
          <w:lang w:val="en-US"/>
        </w:rPr>
        <w:t>характеризується</w:t>
      </w:r>
      <w:r w:rsidRPr="00BF1FA7">
        <w:rPr>
          <w:lang w:val="en-US"/>
        </w:rPr>
        <w:t></w:t>
      </w:r>
      <w:r w:rsidRPr="00BF1FA7">
        <w:rPr>
          <w:rFonts w:hint="eastAsia"/>
          <w:lang w:val="en-US"/>
        </w:rPr>
        <w:t>відсутністю</w:t>
      </w:r>
      <w:r w:rsidRPr="00BF1FA7">
        <w:rPr>
          <w:lang w:val="en-US"/>
        </w:rPr>
        <w:t></w:t>
      </w:r>
      <w:r w:rsidRPr="00BF1FA7">
        <w:rPr>
          <w:rFonts w:hint="eastAsia"/>
          <w:lang w:val="en-US"/>
        </w:rPr>
        <w:t>узгодженості</w:t>
      </w:r>
      <w:r w:rsidRPr="00BF1FA7">
        <w:rPr>
          <w:lang w:val="en-US"/>
        </w:rPr>
        <w:t></w:t>
      </w:r>
      <w:r w:rsidRPr="00BF1FA7">
        <w:rPr>
          <w:rFonts w:hint="eastAsia"/>
          <w:lang w:val="en-US"/>
        </w:rPr>
        <w:t>та</w:t>
      </w:r>
      <w:r w:rsidRPr="00BF1FA7">
        <w:rPr>
          <w:lang w:val="en-US"/>
        </w:rPr>
        <w:t></w:t>
      </w:r>
      <w:r w:rsidRPr="00BF1FA7">
        <w:rPr>
          <w:rFonts w:hint="eastAsia"/>
          <w:lang w:val="en-US"/>
        </w:rPr>
        <w:t>єдності</w:t>
      </w:r>
      <w:r w:rsidRPr="00BF1FA7">
        <w:rPr>
          <w:lang w:val="en-US"/>
        </w:rPr>
        <w:t></w:t>
      </w:r>
      <w:r w:rsidRPr="00BF1FA7">
        <w:rPr>
          <w:rFonts w:hint="eastAsia"/>
          <w:lang w:val="en-US"/>
        </w:rPr>
        <w:t>та</w:t>
      </w:r>
      <w:r w:rsidRPr="00BF1FA7">
        <w:rPr>
          <w:lang w:val="en-US"/>
        </w:rPr>
        <w:t></w:t>
      </w:r>
      <w:r w:rsidRPr="00BF1FA7">
        <w:rPr>
          <w:rFonts w:hint="eastAsia"/>
          <w:lang w:val="en-US"/>
        </w:rPr>
        <w:t>не</w:t>
      </w:r>
      <w:r w:rsidRPr="00BF1FA7">
        <w:rPr>
          <w:lang w:val="en-US"/>
        </w:rPr>
        <w:t></w:t>
      </w:r>
      <w:r w:rsidRPr="00BF1FA7">
        <w:rPr>
          <w:rFonts w:hint="eastAsia"/>
          <w:lang w:val="en-US"/>
        </w:rPr>
        <w:t>відповідає</w:t>
      </w:r>
      <w:r w:rsidRPr="00BF1FA7">
        <w:rPr>
          <w:lang w:val="en-US"/>
        </w:rPr>
        <w:t></w:t>
      </w:r>
      <w:r w:rsidRPr="00BF1FA7">
        <w:rPr>
          <w:rFonts w:hint="eastAsia"/>
          <w:lang w:val="en-US"/>
        </w:rPr>
        <w:t>європейським</w:t>
      </w:r>
      <w:r w:rsidRPr="00BF1FA7">
        <w:rPr>
          <w:lang w:val="en-US"/>
        </w:rPr>
        <w:t></w:t>
      </w:r>
      <w:r w:rsidRPr="00BF1FA7">
        <w:rPr>
          <w:rFonts w:hint="eastAsia"/>
          <w:lang w:val="en-US"/>
        </w:rPr>
        <w:t>принципам</w:t>
      </w:r>
      <w:r w:rsidRPr="00BF1FA7">
        <w:rPr>
          <w:lang w:val="en-US"/>
        </w:rPr>
        <w:t></w:t>
      </w:r>
      <w:r w:rsidRPr="00BF1FA7">
        <w:rPr>
          <w:rFonts w:hint="eastAsia"/>
          <w:lang w:val="en-US"/>
        </w:rPr>
        <w:t>функціонування</w:t>
      </w:r>
      <w:r w:rsidRPr="00BF1FA7">
        <w:rPr>
          <w:lang w:val="en-US"/>
        </w:rPr>
        <w:t></w:t>
      </w:r>
      <w:r w:rsidRPr="00BF1FA7">
        <w:rPr>
          <w:rFonts w:hint="eastAsia"/>
          <w:lang w:val="en-US"/>
        </w:rPr>
        <w:t>публічної</w:t>
      </w:r>
      <w:r w:rsidRPr="00BF1FA7">
        <w:rPr>
          <w:lang w:val="en-US"/>
        </w:rPr>
        <w:t></w:t>
      </w:r>
      <w:r w:rsidRPr="00BF1FA7">
        <w:rPr>
          <w:rFonts w:hint="eastAsia"/>
          <w:lang w:val="en-US"/>
        </w:rPr>
        <w:t>адміністрації</w:t>
      </w:r>
      <w:r w:rsidRPr="00BF1FA7">
        <w:rPr>
          <w:lang w:val="en-US"/>
        </w:rPr>
        <w:t></w:t>
      </w:r>
      <w:r w:rsidRPr="00BF1FA7">
        <w:rPr>
          <w:lang w:val="en-US"/>
        </w:rPr>
        <w:t></w:t>
      </w:r>
      <w:r w:rsidRPr="00BF1FA7">
        <w:rPr>
          <w:rFonts w:hint="eastAsia"/>
          <w:lang w:val="en-US"/>
        </w:rPr>
        <w:t>З</w:t>
      </w:r>
      <w:r w:rsidRPr="00BF1FA7">
        <w:rPr>
          <w:lang w:val="en-US"/>
        </w:rPr>
        <w:t></w:t>
      </w:r>
      <w:r w:rsidRPr="00BF1FA7">
        <w:rPr>
          <w:rFonts w:hint="eastAsia"/>
          <w:lang w:val="en-US"/>
        </w:rPr>
        <w:t>огляду</w:t>
      </w:r>
      <w:r w:rsidRPr="00BF1FA7">
        <w:rPr>
          <w:lang w:val="en-US"/>
        </w:rPr>
        <w:t></w:t>
      </w:r>
      <w:r w:rsidRPr="00BF1FA7">
        <w:rPr>
          <w:rFonts w:hint="eastAsia"/>
          <w:lang w:val="en-US"/>
        </w:rPr>
        <w:t>на</w:t>
      </w:r>
      <w:r w:rsidRPr="00BF1FA7">
        <w:rPr>
          <w:lang w:val="en-US"/>
        </w:rPr>
        <w:t></w:t>
      </w:r>
      <w:r w:rsidRPr="00BF1FA7">
        <w:rPr>
          <w:rFonts w:hint="eastAsia"/>
          <w:lang w:val="en-US"/>
        </w:rPr>
        <w:t>це</w:t>
      </w:r>
      <w:r w:rsidRPr="00BF1FA7">
        <w:rPr>
          <w:lang w:val="en-US"/>
        </w:rPr>
        <w:t></w:t>
      </w:r>
      <w:r w:rsidRPr="00BF1FA7">
        <w:rPr>
          <w:rFonts w:hint="eastAsia"/>
          <w:lang w:val="en-US"/>
        </w:rPr>
        <w:t>визначено</w:t>
      </w:r>
      <w:r w:rsidRPr="00BF1FA7">
        <w:rPr>
          <w:lang w:val="en-US"/>
        </w:rPr>
        <w:t></w:t>
      </w:r>
      <w:r w:rsidRPr="00BF1FA7">
        <w:rPr>
          <w:rFonts w:hint="eastAsia"/>
          <w:lang w:val="en-US"/>
        </w:rPr>
        <w:t>за</w:t>
      </w:r>
      <w:r w:rsidRPr="00BF1FA7">
        <w:rPr>
          <w:lang w:val="en-US"/>
        </w:rPr>
        <w:t></w:t>
      </w:r>
      <w:r w:rsidRPr="00BF1FA7">
        <w:rPr>
          <w:rFonts w:hint="eastAsia"/>
          <w:lang w:val="en-US"/>
        </w:rPr>
        <w:t>доцільне</w:t>
      </w:r>
      <w:r w:rsidRPr="00BF1FA7">
        <w:rPr>
          <w:lang w:val="en-US"/>
        </w:rPr>
        <w:t></w:t>
      </w:r>
      <w:r w:rsidRPr="00BF1FA7">
        <w:rPr>
          <w:rFonts w:hint="eastAsia"/>
          <w:lang w:val="en-US"/>
        </w:rPr>
        <w:t>посилити</w:t>
      </w:r>
      <w:r w:rsidRPr="00BF1FA7">
        <w:rPr>
          <w:lang w:val="en-US"/>
        </w:rPr>
        <w:t></w:t>
      </w:r>
      <w:r w:rsidRPr="00BF1FA7">
        <w:rPr>
          <w:rFonts w:hint="eastAsia"/>
          <w:lang w:val="en-US"/>
        </w:rPr>
        <w:t>вплив</w:t>
      </w:r>
      <w:r w:rsidRPr="00BF1FA7">
        <w:rPr>
          <w:lang w:val="en-US"/>
        </w:rPr>
        <w:t></w:t>
      </w:r>
      <w:r w:rsidRPr="00BF1FA7">
        <w:rPr>
          <w:rFonts w:hint="eastAsia"/>
          <w:lang w:val="en-US"/>
        </w:rPr>
        <w:t>такого</w:t>
      </w:r>
      <w:r w:rsidRPr="00BF1FA7">
        <w:rPr>
          <w:lang w:val="en-US"/>
        </w:rPr>
        <w:t></w:t>
      </w:r>
      <w:r w:rsidRPr="00BF1FA7">
        <w:rPr>
          <w:rFonts w:hint="eastAsia"/>
          <w:lang w:val="en-US"/>
        </w:rPr>
        <w:t>реформування</w:t>
      </w:r>
      <w:r w:rsidRPr="00BF1FA7">
        <w:rPr>
          <w:lang w:val="en-US"/>
        </w:rPr>
        <w:t></w:t>
      </w:r>
      <w:r w:rsidRPr="00BF1FA7">
        <w:rPr>
          <w:rFonts w:hint="eastAsia"/>
          <w:lang w:val="en-US"/>
        </w:rPr>
        <w:t>для</w:t>
      </w:r>
      <w:r w:rsidRPr="00BF1FA7">
        <w:rPr>
          <w:lang w:val="en-US"/>
        </w:rPr>
        <w:t></w:t>
      </w:r>
      <w:r w:rsidRPr="00BF1FA7">
        <w:rPr>
          <w:rFonts w:hint="eastAsia"/>
          <w:lang w:val="en-US"/>
        </w:rPr>
        <w:t>прискорення</w:t>
      </w:r>
      <w:r w:rsidRPr="00BF1FA7">
        <w:rPr>
          <w:lang w:val="en-US"/>
        </w:rPr>
        <w:t></w:t>
      </w:r>
      <w:r w:rsidRPr="00BF1FA7">
        <w:rPr>
          <w:rFonts w:hint="eastAsia"/>
          <w:lang w:val="en-US"/>
        </w:rPr>
        <w:t>та</w:t>
      </w:r>
      <w:r w:rsidRPr="00BF1FA7">
        <w:rPr>
          <w:lang w:val="en-US"/>
        </w:rPr>
        <w:t></w:t>
      </w:r>
      <w:r w:rsidRPr="00BF1FA7">
        <w:rPr>
          <w:rFonts w:hint="eastAsia"/>
          <w:lang w:val="en-US"/>
        </w:rPr>
        <w:t>просування</w:t>
      </w:r>
      <w:r w:rsidRPr="00BF1FA7">
        <w:rPr>
          <w:lang w:val="en-US"/>
        </w:rPr>
        <w:t></w:t>
      </w:r>
      <w:r w:rsidRPr="00BF1FA7">
        <w:rPr>
          <w:rFonts w:hint="eastAsia"/>
          <w:lang w:val="en-US"/>
        </w:rPr>
        <w:t>змін</w:t>
      </w:r>
      <w:r w:rsidRPr="00BF1FA7">
        <w:rPr>
          <w:lang w:val="en-US"/>
        </w:rPr>
        <w:t></w:t>
      </w:r>
      <w:r w:rsidRPr="00BF1FA7">
        <w:rPr>
          <w:rFonts w:hint="eastAsia"/>
          <w:lang w:val="en-US"/>
        </w:rPr>
        <w:t>до</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ab/>
      </w:r>
      <w:r w:rsidRPr="00BF1FA7">
        <w:rPr>
          <w:rFonts w:hint="eastAsia"/>
          <w:lang w:val="en-US"/>
        </w:rPr>
        <w:t>Визначено</w:t>
      </w:r>
      <w:r w:rsidRPr="00BF1FA7">
        <w:rPr>
          <w:lang w:val="en-US"/>
        </w:rPr>
        <w:t></w:t>
      </w:r>
      <w:r w:rsidRPr="00BF1FA7">
        <w:rPr>
          <w:rFonts w:hint="eastAsia"/>
          <w:lang w:val="en-US"/>
        </w:rPr>
        <w:t>шляхи</w:t>
      </w:r>
      <w:r w:rsidRPr="00BF1FA7">
        <w:rPr>
          <w:lang w:val="en-US"/>
        </w:rPr>
        <w:t></w:t>
      </w:r>
      <w:r w:rsidRPr="00BF1FA7">
        <w:rPr>
          <w:rFonts w:hint="eastAsia"/>
          <w:lang w:val="en-US"/>
        </w:rPr>
        <w:t>імплементації</w:t>
      </w:r>
      <w:r w:rsidRPr="00BF1FA7">
        <w:rPr>
          <w:lang w:val="en-US"/>
        </w:rPr>
        <w:t></w:t>
      </w:r>
      <w:r w:rsidRPr="00BF1FA7">
        <w:rPr>
          <w:rFonts w:hint="eastAsia"/>
          <w:lang w:val="en-US"/>
        </w:rPr>
        <w:t>міжнародного</w:t>
      </w:r>
      <w:r w:rsidRPr="00BF1FA7">
        <w:rPr>
          <w:lang w:val="en-US"/>
        </w:rPr>
        <w:t></w:t>
      </w:r>
      <w:r w:rsidRPr="00BF1FA7">
        <w:rPr>
          <w:rFonts w:hint="eastAsia"/>
          <w:lang w:val="en-US"/>
        </w:rPr>
        <w:t>досвіду</w:t>
      </w:r>
      <w:r w:rsidRPr="00BF1FA7">
        <w:rPr>
          <w:lang w:val="en-US"/>
        </w:rPr>
        <w:t></w:t>
      </w:r>
      <w:r w:rsidRPr="00BF1FA7">
        <w:rPr>
          <w:rFonts w:hint="eastAsia"/>
          <w:lang w:val="en-US"/>
        </w:rPr>
        <w:t>регулювання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r w:rsidRPr="00BF1FA7">
        <w:rPr>
          <w:lang w:val="en-US"/>
        </w:rPr>
        <w:t></w:t>
      </w:r>
      <w:r w:rsidRPr="00BF1FA7">
        <w:rPr>
          <w:rFonts w:hint="eastAsia"/>
          <w:lang w:val="en-US"/>
        </w:rPr>
        <w:t>У</w:t>
      </w:r>
      <w:r w:rsidRPr="00BF1FA7">
        <w:rPr>
          <w:lang w:val="en-US"/>
        </w:rPr>
        <w:t></w:t>
      </w:r>
      <w:r w:rsidRPr="00BF1FA7">
        <w:rPr>
          <w:rFonts w:hint="eastAsia"/>
          <w:lang w:val="en-US"/>
        </w:rPr>
        <w:t>цьому</w:t>
      </w:r>
      <w:r w:rsidRPr="00BF1FA7">
        <w:rPr>
          <w:lang w:val="en-US"/>
        </w:rPr>
        <w:t></w:t>
      </w:r>
      <w:r w:rsidRPr="00BF1FA7">
        <w:rPr>
          <w:rFonts w:hint="eastAsia"/>
          <w:lang w:val="en-US"/>
        </w:rPr>
        <w:t>контексті</w:t>
      </w:r>
      <w:r w:rsidRPr="00BF1FA7">
        <w:rPr>
          <w:lang w:val="en-US"/>
        </w:rPr>
        <w:t></w:t>
      </w:r>
      <w:r w:rsidRPr="00BF1FA7">
        <w:rPr>
          <w:rFonts w:hint="eastAsia"/>
          <w:lang w:val="en-US"/>
        </w:rPr>
        <w:t>запропоновано</w:t>
      </w:r>
      <w:r w:rsidRPr="00BF1FA7">
        <w:rPr>
          <w:lang w:val="en-US"/>
        </w:rPr>
        <w:t></w:t>
      </w:r>
      <w:r w:rsidRPr="00BF1FA7">
        <w:rPr>
          <w:rFonts w:hint="eastAsia"/>
          <w:lang w:val="en-US"/>
        </w:rPr>
        <w:t>інституційно</w:t>
      </w:r>
      <w:r w:rsidRPr="00BF1FA7">
        <w:rPr>
          <w:lang w:val="en-US"/>
        </w:rPr>
        <w:t></w:t>
      </w:r>
      <w:r w:rsidRPr="00BF1FA7">
        <w:rPr>
          <w:rFonts w:hint="eastAsia"/>
          <w:lang w:val="en-US"/>
        </w:rPr>
        <w:t>зміцнити</w:t>
      </w:r>
      <w:r w:rsidRPr="00BF1FA7">
        <w:rPr>
          <w:lang w:val="en-US"/>
        </w:rPr>
        <w:t></w:t>
      </w:r>
      <w:r w:rsidRPr="00BF1FA7">
        <w:rPr>
          <w:rFonts w:hint="eastAsia"/>
          <w:lang w:val="en-US"/>
        </w:rPr>
        <w:t>в</w:t>
      </w:r>
      <w:r w:rsidRPr="00BF1FA7">
        <w:rPr>
          <w:lang w:val="en-US"/>
        </w:rPr>
        <w:t></w:t>
      </w:r>
      <w:r w:rsidRPr="00BF1FA7">
        <w:rPr>
          <w:rFonts w:hint="eastAsia"/>
          <w:lang w:val="en-US"/>
        </w:rPr>
        <w:t>структурі</w:t>
      </w:r>
      <w:r w:rsidRPr="00BF1FA7">
        <w:rPr>
          <w:lang w:val="en-US"/>
        </w:rPr>
        <w:t></w:t>
      </w:r>
      <w:r w:rsidRPr="00BF1FA7">
        <w:rPr>
          <w:rFonts w:hint="eastAsia"/>
          <w:lang w:val="en-US"/>
        </w:rPr>
        <w:t>НАДС</w:t>
      </w:r>
      <w:r w:rsidRPr="00BF1FA7">
        <w:rPr>
          <w:lang w:val="en-US"/>
        </w:rPr>
        <w:t></w:t>
      </w:r>
      <w:r w:rsidRPr="00BF1FA7">
        <w:rPr>
          <w:rFonts w:hint="eastAsia"/>
          <w:lang w:val="en-US"/>
        </w:rPr>
        <w:t>підрозділи</w:t>
      </w:r>
      <w:r w:rsidRPr="00BF1FA7">
        <w:rPr>
          <w:lang w:val="en-US"/>
        </w:rPr>
        <w:t></w:t>
      </w:r>
      <w:r w:rsidRPr="00BF1FA7">
        <w:rPr>
          <w:lang w:val="en-US"/>
        </w:rPr>
        <w:t></w:t>
      </w:r>
      <w:r w:rsidRPr="00BF1FA7">
        <w:rPr>
          <w:rFonts w:hint="eastAsia"/>
          <w:lang w:val="en-US"/>
        </w:rPr>
        <w:t>відповідальні</w:t>
      </w:r>
      <w:r w:rsidRPr="00BF1FA7">
        <w:rPr>
          <w:lang w:val="en-US"/>
        </w:rPr>
        <w:t></w:t>
      </w:r>
      <w:r w:rsidRPr="00BF1FA7">
        <w:rPr>
          <w:rFonts w:hint="eastAsia"/>
          <w:lang w:val="en-US"/>
        </w:rPr>
        <w:t>за</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формування</w:t>
      </w:r>
      <w:r w:rsidRPr="00BF1FA7">
        <w:rPr>
          <w:lang w:val="en-US"/>
        </w:rPr>
        <w:t></w:t>
      </w:r>
      <w:r w:rsidRPr="00BF1FA7">
        <w:rPr>
          <w:rFonts w:hint="eastAsia"/>
          <w:lang w:val="en-US"/>
        </w:rPr>
        <w:t>державної</w:t>
      </w:r>
      <w:r w:rsidRPr="00BF1FA7">
        <w:rPr>
          <w:lang w:val="en-US"/>
        </w:rPr>
        <w:t></w:t>
      </w:r>
      <w:r w:rsidRPr="00BF1FA7">
        <w:rPr>
          <w:rFonts w:hint="eastAsia"/>
          <w:lang w:val="en-US"/>
        </w:rPr>
        <w:t>політики</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її</w:t>
      </w:r>
      <w:r w:rsidRPr="00BF1FA7">
        <w:rPr>
          <w:lang w:val="en-US"/>
        </w:rPr>
        <w:t></w:t>
      </w:r>
      <w:r w:rsidRPr="00BF1FA7">
        <w:rPr>
          <w:rFonts w:hint="eastAsia"/>
          <w:lang w:val="en-US"/>
        </w:rPr>
        <w:t>аналізу</w:t>
      </w:r>
      <w:r w:rsidRPr="00BF1FA7">
        <w:rPr>
          <w:lang w:val="en-US"/>
        </w:rPr>
        <w:t></w:t>
      </w:r>
      <w:r w:rsidRPr="00BF1FA7">
        <w:rPr>
          <w:rFonts w:hint="eastAsia"/>
          <w:lang w:val="en-US"/>
        </w:rPr>
        <w:t>та</w:t>
      </w:r>
      <w:r w:rsidRPr="00BF1FA7">
        <w:rPr>
          <w:lang w:val="en-US"/>
        </w:rPr>
        <w:t></w:t>
      </w:r>
      <w:r w:rsidRPr="00BF1FA7">
        <w:rPr>
          <w:rFonts w:hint="eastAsia"/>
          <w:lang w:val="en-US"/>
        </w:rPr>
        <w:t>координації</w:t>
      </w:r>
      <w:r w:rsidRPr="00BF1FA7">
        <w:rPr>
          <w:lang w:val="en-US"/>
        </w:rPr>
        <w:t></w:t>
      </w:r>
      <w:r w:rsidRPr="00BF1FA7">
        <w:rPr>
          <w:lang w:val="en-US"/>
        </w:rPr>
        <w:t></w:t>
      </w:r>
      <w:r w:rsidRPr="00BF1FA7">
        <w:rPr>
          <w:rFonts w:hint="eastAsia"/>
          <w:lang w:val="en-US"/>
        </w:rPr>
        <w:t>Діяльність</w:t>
      </w:r>
      <w:r w:rsidRPr="00BF1FA7">
        <w:rPr>
          <w:lang w:val="en-US"/>
        </w:rPr>
        <w:t></w:t>
      </w:r>
      <w:r w:rsidRPr="00BF1FA7">
        <w:rPr>
          <w:rFonts w:hint="eastAsia"/>
          <w:lang w:val="en-US"/>
        </w:rPr>
        <w:t>таких</w:t>
      </w:r>
      <w:r w:rsidRPr="00BF1FA7">
        <w:rPr>
          <w:lang w:val="en-US"/>
        </w:rPr>
        <w:t></w:t>
      </w:r>
      <w:r w:rsidRPr="00BF1FA7">
        <w:rPr>
          <w:rFonts w:hint="eastAsia"/>
          <w:lang w:val="en-US"/>
        </w:rPr>
        <w:t>підрозділів</w:t>
      </w:r>
      <w:r w:rsidRPr="00BF1FA7">
        <w:rPr>
          <w:lang w:val="en-US"/>
        </w:rPr>
        <w:t></w:t>
      </w:r>
      <w:r w:rsidRPr="00BF1FA7">
        <w:rPr>
          <w:rFonts w:hint="eastAsia"/>
          <w:lang w:val="en-US"/>
        </w:rPr>
        <w:t>у</w:t>
      </w:r>
      <w:r w:rsidRPr="00BF1FA7">
        <w:rPr>
          <w:lang w:val="en-US"/>
        </w:rPr>
        <w:t></w:t>
      </w:r>
      <w:r w:rsidRPr="00BF1FA7">
        <w:rPr>
          <w:rFonts w:hint="eastAsia"/>
          <w:lang w:val="en-US"/>
        </w:rPr>
        <w:t>НАДС</w:t>
      </w:r>
      <w:r w:rsidRPr="00BF1FA7">
        <w:rPr>
          <w:lang w:val="en-US"/>
        </w:rPr>
        <w:t></w:t>
      </w:r>
      <w:r w:rsidRPr="00BF1FA7">
        <w:rPr>
          <w:rFonts w:hint="eastAsia"/>
          <w:lang w:val="en-US"/>
        </w:rPr>
        <w:t>дозволить</w:t>
      </w:r>
      <w:r w:rsidRPr="00BF1FA7">
        <w:rPr>
          <w:lang w:val="en-US"/>
        </w:rPr>
        <w:t></w:t>
      </w:r>
      <w:r w:rsidRPr="00BF1FA7">
        <w:rPr>
          <w:rFonts w:hint="eastAsia"/>
          <w:lang w:val="en-US"/>
        </w:rPr>
        <w:t>гармонізувати</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правові</w:t>
      </w:r>
      <w:r w:rsidRPr="00BF1FA7">
        <w:rPr>
          <w:lang w:val="en-US"/>
        </w:rPr>
        <w:t></w:t>
      </w:r>
      <w:r w:rsidRPr="00BF1FA7">
        <w:rPr>
          <w:rFonts w:hint="eastAsia"/>
          <w:lang w:val="en-US"/>
        </w:rPr>
        <w:t>акти</w:t>
      </w:r>
      <w:r w:rsidRPr="00BF1FA7">
        <w:rPr>
          <w:lang w:val="en-US"/>
        </w:rPr>
        <w:t></w:t>
      </w:r>
      <w:r w:rsidRPr="00BF1FA7">
        <w:rPr>
          <w:rFonts w:hint="eastAsia"/>
          <w:lang w:val="en-US"/>
        </w:rPr>
        <w:t>у</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rFonts w:hint="eastAsia"/>
          <w:lang w:val="en-US"/>
        </w:rPr>
        <w:t>в</w:t>
      </w:r>
      <w:r w:rsidRPr="00BF1FA7">
        <w:rPr>
          <w:lang w:val="en-US"/>
        </w:rPr>
        <w:t></w:t>
      </w:r>
      <w:r w:rsidRPr="00BF1FA7">
        <w:rPr>
          <w:rFonts w:hint="eastAsia"/>
          <w:lang w:val="en-US"/>
        </w:rPr>
        <w:t>рамках</w:t>
      </w:r>
      <w:r w:rsidRPr="00BF1FA7">
        <w:rPr>
          <w:lang w:val="en-US"/>
        </w:rPr>
        <w:t></w:t>
      </w:r>
      <w:r w:rsidRPr="00BF1FA7">
        <w:rPr>
          <w:rFonts w:hint="eastAsia"/>
          <w:lang w:val="en-US"/>
        </w:rPr>
        <w:t>адаптації</w:t>
      </w:r>
      <w:r w:rsidRPr="00BF1FA7">
        <w:rPr>
          <w:lang w:val="en-US"/>
        </w:rPr>
        <w:t></w:t>
      </w:r>
      <w:r w:rsidRPr="00BF1FA7">
        <w:rPr>
          <w:rFonts w:hint="eastAsia"/>
          <w:lang w:val="en-US"/>
        </w:rPr>
        <w:t>до</w:t>
      </w:r>
      <w:r w:rsidRPr="00BF1FA7">
        <w:rPr>
          <w:lang w:val="en-US"/>
        </w:rPr>
        <w:t></w:t>
      </w:r>
      <w:r w:rsidRPr="00BF1FA7">
        <w:rPr>
          <w:rFonts w:hint="eastAsia"/>
          <w:lang w:val="en-US"/>
        </w:rPr>
        <w:t>нормативних</w:t>
      </w:r>
      <w:r w:rsidRPr="00BF1FA7">
        <w:rPr>
          <w:lang w:val="en-US"/>
        </w:rPr>
        <w:t></w:t>
      </w:r>
      <w:r w:rsidRPr="00BF1FA7">
        <w:rPr>
          <w:rFonts w:hint="eastAsia"/>
          <w:lang w:val="en-US"/>
        </w:rPr>
        <w:t>актів</w:t>
      </w:r>
      <w:r w:rsidRPr="00BF1FA7">
        <w:rPr>
          <w:lang w:val="en-US"/>
        </w:rPr>
        <w:t></w:t>
      </w:r>
      <w:r w:rsidRPr="00BF1FA7">
        <w:rPr>
          <w:rFonts w:hint="eastAsia"/>
          <w:lang w:val="en-US"/>
        </w:rPr>
        <w:t>Європейського</w:t>
      </w:r>
      <w:r w:rsidRPr="00BF1FA7">
        <w:rPr>
          <w:lang w:val="en-US"/>
        </w:rPr>
        <w:t></w:t>
      </w:r>
      <w:r w:rsidRPr="00BF1FA7">
        <w:rPr>
          <w:rFonts w:hint="eastAsia"/>
          <w:lang w:val="en-US"/>
        </w:rPr>
        <w:t>Союзу</w:t>
      </w:r>
      <w:r w:rsidRPr="00BF1FA7">
        <w:rPr>
          <w:lang w:val="en-US"/>
        </w:rPr>
        <w:t></w:t>
      </w:r>
      <w:r w:rsidRPr="00BF1FA7">
        <w:rPr>
          <w:lang w:val="en-US"/>
        </w:rPr>
        <w:t></w:t>
      </w:r>
      <w:r w:rsidRPr="00BF1FA7">
        <w:rPr>
          <w:rFonts w:hint="eastAsia"/>
          <w:lang w:val="en-US"/>
        </w:rPr>
        <w:t>оперативну</w:t>
      </w:r>
      <w:r w:rsidRPr="00BF1FA7">
        <w:rPr>
          <w:lang w:val="en-US"/>
        </w:rPr>
        <w:t></w:t>
      </w:r>
      <w:r w:rsidRPr="00BF1FA7">
        <w:rPr>
          <w:rFonts w:hint="eastAsia"/>
          <w:lang w:val="en-US"/>
        </w:rPr>
        <w:t>підготовку</w:t>
      </w:r>
      <w:r w:rsidRPr="00BF1FA7">
        <w:rPr>
          <w:lang w:val="en-US"/>
        </w:rPr>
        <w:t></w:t>
      </w:r>
      <w:r w:rsidRPr="00BF1FA7">
        <w:rPr>
          <w:rFonts w:hint="eastAsia"/>
          <w:lang w:val="en-US"/>
        </w:rPr>
        <w:t>і</w:t>
      </w:r>
      <w:r w:rsidRPr="00BF1FA7">
        <w:rPr>
          <w:lang w:val="en-US"/>
        </w:rPr>
        <w:t></w:t>
      </w:r>
      <w:r w:rsidRPr="00BF1FA7">
        <w:rPr>
          <w:rFonts w:hint="eastAsia"/>
          <w:lang w:val="en-US"/>
        </w:rPr>
        <w:t>супровід</w:t>
      </w:r>
      <w:r w:rsidRPr="00BF1FA7">
        <w:rPr>
          <w:lang w:val="en-US"/>
        </w:rPr>
        <w:t></w:t>
      </w:r>
      <w:r w:rsidRPr="00BF1FA7">
        <w:rPr>
          <w:rFonts w:hint="eastAsia"/>
          <w:lang w:val="en-US"/>
        </w:rPr>
        <w:t>відповідних</w:t>
      </w:r>
      <w:r w:rsidRPr="00BF1FA7">
        <w:rPr>
          <w:lang w:val="en-US"/>
        </w:rPr>
        <w:t></w:t>
      </w:r>
      <w:r w:rsidRPr="00BF1FA7">
        <w:rPr>
          <w:rFonts w:hint="eastAsia"/>
          <w:lang w:val="en-US"/>
        </w:rPr>
        <w:t>змін</w:t>
      </w:r>
      <w:r w:rsidRPr="00BF1FA7">
        <w:rPr>
          <w:lang w:val="en-US"/>
        </w:rPr>
        <w:t></w:t>
      </w:r>
      <w:r w:rsidRPr="00BF1FA7">
        <w:rPr>
          <w:rFonts w:hint="eastAsia"/>
          <w:lang w:val="en-US"/>
        </w:rPr>
        <w:t>чи</w:t>
      </w:r>
      <w:r w:rsidRPr="00BF1FA7">
        <w:rPr>
          <w:lang w:val="en-US"/>
        </w:rPr>
        <w:t></w:t>
      </w:r>
      <w:r w:rsidRPr="00BF1FA7">
        <w:rPr>
          <w:rFonts w:hint="eastAsia"/>
          <w:lang w:val="en-US"/>
        </w:rPr>
        <w:t>нових</w:t>
      </w:r>
      <w:r w:rsidRPr="00BF1FA7">
        <w:rPr>
          <w:lang w:val="en-US"/>
        </w:rPr>
        <w:t></w:t>
      </w:r>
      <w:r w:rsidRPr="00BF1FA7">
        <w:rPr>
          <w:rFonts w:hint="eastAsia"/>
          <w:lang w:val="en-US"/>
        </w:rPr>
        <w:t>нормативно</w:t>
      </w:r>
      <w:r w:rsidRPr="00BF1FA7">
        <w:rPr>
          <w:lang w:val="en-US"/>
        </w:rPr>
        <w:t></w:t>
      </w:r>
      <w:r w:rsidRPr="00BF1FA7">
        <w:rPr>
          <w:rFonts w:hint="eastAsia"/>
          <w:lang w:val="en-US"/>
        </w:rPr>
        <w:t>правових</w:t>
      </w:r>
      <w:r w:rsidRPr="00BF1FA7">
        <w:rPr>
          <w:lang w:val="en-US"/>
        </w:rPr>
        <w:t></w:t>
      </w:r>
      <w:r w:rsidRPr="00BF1FA7">
        <w:rPr>
          <w:rFonts w:hint="eastAsia"/>
          <w:lang w:val="en-US"/>
        </w:rPr>
        <w:t>актів</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методичних</w:t>
      </w:r>
      <w:r w:rsidRPr="00BF1FA7">
        <w:rPr>
          <w:lang w:val="en-US"/>
        </w:rPr>
        <w:t></w:t>
      </w:r>
      <w:r w:rsidRPr="00BF1FA7">
        <w:rPr>
          <w:rFonts w:hint="eastAsia"/>
          <w:lang w:val="en-US"/>
        </w:rPr>
        <w:t>рекомендацій</w:t>
      </w:r>
      <w:r w:rsidRPr="00BF1FA7">
        <w:rPr>
          <w:lang w:val="en-US"/>
        </w:rPr>
        <w:t></w:t>
      </w:r>
      <w:r w:rsidRPr="00BF1FA7">
        <w:rPr>
          <w:rFonts w:hint="eastAsia"/>
          <w:lang w:val="en-US"/>
        </w:rPr>
        <w:t>для</w:t>
      </w:r>
      <w:r w:rsidRPr="00BF1FA7">
        <w:rPr>
          <w:lang w:val="en-US"/>
        </w:rPr>
        <w:t></w:t>
      </w:r>
      <w:r w:rsidRPr="00BF1FA7">
        <w:rPr>
          <w:rFonts w:hint="eastAsia"/>
          <w:lang w:val="en-US"/>
        </w:rPr>
        <w:t>служб</w:t>
      </w:r>
      <w:r w:rsidRPr="00BF1FA7">
        <w:rPr>
          <w:lang w:val="en-US"/>
        </w:rPr>
        <w:t></w:t>
      </w:r>
      <w:r w:rsidRPr="00BF1FA7">
        <w:rPr>
          <w:rFonts w:hint="eastAsia"/>
          <w:lang w:val="en-US"/>
        </w:rPr>
        <w:t>управління</w:t>
      </w:r>
      <w:r w:rsidRPr="00BF1FA7">
        <w:rPr>
          <w:lang w:val="en-US"/>
        </w:rPr>
        <w:t></w:t>
      </w:r>
      <w:r w:rsidRPr="00BF1FA7">
        <w:rPr>
          <w:rFonts w:hint="eastAsia"/>
          <w:lang w:val="en-US"/>
        </w:rPr>
        <w:t>персоналом</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lang w:val="en-US"/>
        </w:rPr>
        <w:t></w:t>
      </w:r>
      <w:r w:rsidRPr="00BF1FA7">
        <w:rPr>
          <w:rFonts w:hint="eastAsia"/>
          <w:lang w:val="en-US"/>
        </w:rPr>
        <w:t>Запорукою</w:t>
      </w:r>
      <w:r w:rsidRPr="00BF1FA7">
        <w:rPr>
          <w:lang w:val="en-US"/>
        </w:rPr>
        <w:t></w:t>
      </w:r>
      <w:r w:rsidRPr="00BF1FA7">
        <w:rPr>
          <w:rFonts w:hint="eastAsia"/>
          <w:lang w:val="en-US"/>
        </w:rPr>
        <w:t>на</w:t>
      </w:r>
      <w:r w:rsidRPr="00BF1FA7">
        <w:rPr>
          <w:lang w:val="en-US"/>
        </w:rPr>
        <w:t></w:t>
      </w:r>
      <w:r w:rsidRPr="00BF1FA7">
        <w:rPr>
          <w:rFonts w:hint="eastAsia"/>
          <w:lang w:val="en-US"/>
        </w:rPr>
        <w:t>шляху</w:t>
      </w:r>
      <w:r w:rsidRPr="00BF1FA7">
        <w:rPr>
          <w:lang w:val="en-US"/>
        </w:rPr>
        <w:t></w:t>
      </w:r>
      <w:r w:rsidRPr="00BF1FA7">
        <w:rPr>
          <w:rFonts w:hint="eastAsia"/>
          <w:lang w:val="en-US"/>
        </w:rPr>
        <w:t>імплементації</w:t>
      </w:r>
      <w:r w:rsidRPr="00BF1FA7">
        <w:rPr>
          <w:lang w:val="en-US"/>
        </w:rPr>
        <w:t></w:t>
      </w:r>
      <w:r w:rsidRPr="00BF1FA7">
        <w:rPr>
          <w:rFonts w:hint="eastAsia"/>
          <w:lang w:val="en-US"/>
        </w:rPr>
        <w:t>Україною</w:t>
      </w:r>
      <w:r w:rsidRPr="00BF1FA7">
        <w:rPr>
          <w:lang w:val="en-US"/>
        </w:rPr>
        <w:t></w:t>
      </w:r>
      <w:r w:rsidRPr="00BF1FA7">
        <w:rPr>
          <w:rFonts w:hint="eastAsia"/>
          <w:lang w:val="en-US"/>
        </w:rPr>
        <w:t>зазначених</w:t>
      </w:r>
      <w:r w:rsidRPr="00BF1FA7">
        <w:rPr>
          <w:lang w:val="en-US"/>
        </w:rPr>
        <w:t></w:t>
      </w:r>
      <w:r w:rsidRPr="00BF1FA7">
        <w:rPr>
          <w:rFonts w:hint="eastAsia"/>
          <w:lang w:val="en-US"/>
        </w:rPr>
        <w:t>пропозицій</w:t>
      </w:r>
      <w:r w:rsidRPr="00BF1FA7">
        <w:rPr>
          <w:lang w:val="en-US"/>
        </w:rPr>
        <w:t></w:t>
      </w:r>
      <w:r w:rsidRPr="00BF1FA7">
        <w:rPr>
          <w:rFonts w:hint="eastAsia"/>
          <w:lang w:val="en-US"/>
        </w:rPr>
        <w:t>має</w:t>
      </w:r>
      <w:r w:rsidRPr="00BF1FA7">
        <w:rPr>
          <w:lang w:val="en-US"/>
        </w:rPr>
        <w:t></w:t>
      </w:r>
      <w:r w:rsidRPr="00BF1FA7">
        <w:rPr>
          <w:rFonts w:hint="eastAsia"/>
          <w:lang w:val="en-US"/>
        </w:rPr>
        <w:t>стати</w:t>
      </w:r>
      <w:r w:rsidRPr="00BF1FA7">
        <w:rPr>
          <w:lang w:val="en-US"/>
        </w:rPr>
        <w:t></w:t>
      </w:r>
      <w:r w:rsidRPr="00BF1FA7">
        <w:rPr>
          <w:rFonts w:hint="eastAsia"/>
          <w:lang w:val="en-US"/>
        </w:rPr>
        <w:t>удосконалення</w:t>
      </w:r>
      <w:r w:rsidRPr="00BF1FA7">
        <w:rPr>
          <w:lang w:val="en-US"/>
        </w:rPr>
        <w:t></w:t>
      </w:r>
      <w:r w:rsidRPr="00BF1FA7">
        <w:rPr>
          <w:rFonts w:hint="eastAsia"/>
          <w:lang w:val="en-US"/>
        </w:rPr>
        <w:t>законодавства</w:t>
      </w:r>
      <w:r w:rsidRPr="00BF1FA7">
        <w:rPr>
          <w:lang w:val="en-US"/>
        </w:rPr>
        <w:t></w:t>
      </w:r>
      <w:r w:rsidRPr="00BF1FA7">
        <w:rPr>
          <w:rFonts w:hint="eastAsia"/>
          <w:lang w:val="en-US"/>
        </w:rPr>
        <w:t>про</w:t>
      </w:r>
      <w:r w:rsidRPr="00BF1FA7">
        <w:rPr>
          <w:lang w:val="en-US"/>
        </w:rPr>
        <w:t></w:t>
      </w:r>
      <w:r w:rsidRPr="00BF1FA7">
        <w:rPr>
          <w:rFonts w:hint="eastAsia"/>
          <w:lang w:val="en-US"/>
        </w:rPr>
        <w:t>державну</w:t>
      </w:r>
      <w:r w:rsidRPr="00BF1FA7">
        <w:rPr>
          <w:lang w:val="en-US"/>
        </w:rPr>
        <w:t></w:t>
      </w:r>
      <w:r w:rsidRPr="00BF1FA7">
        <w:rPr>
          <w:rFonts w:hint="eastAsia"/>
          <w:lang w:val="en-US"/>
        </w:rPr>
        <w:t>службу</w:t>
      </w:r>
      <w:r w:rsidRPr="00BF1FA7">
        <w:rPr>
          <w:lang w:val="en-US"/>
        </w:rPr>
        <w:t></w:t>
      </w:r>
      <w:r w:rsidRPr="00BF1FA7">
        <w:rPr>
          <w:rFonts w:hint="eastAsia"/>
          <w:lang w:val="en-US"/>
        </w:rPr>
        <w:t>та</w:t>
      </w:r>
      <w:r w:rsidRPr="00BF1FA7">
        <w:rPr>
          <w:lang w:val="en-US"/>
        </w:rPr>
        <w:t></w:t>
      </w:r>
      <w:r w:rsidRPr="00BF1FA7">
        <w:rPr>
          <w:rFonts w:hint="eastAsia"/>
          <w:lang w:val="en-US"/>
        </w:rPr>
        <w:t>його</w:t>
      </w:r>
      <w:r w:rsidRPr="00BF1FA7">
        <w:rPr>
          <w:lang w:val="en-US"/>
        </w:rPr>
        <w:t></w:t>
      </w:r>
      <w:r w:rsidRPr="00BF1FA7">
        <w:rPr>
          <w:rFonts w:hint="eastAsia"/>
          <w:lang w:val="en-US"/>
        </w:rPr>
        <w:t>наближення</w:t>
      </w:r>
      <w:r w:rsidRPr="00BF1FA7">
        <w:rPr>
          <w:lang w:val="en-US"/>
        </w:rPr>
        <w:t></w:t>
      </w:r>
      <w:r w:rsidRPr="00BF1FA7">
        <w:rPr>
          <w:rFonts w:hint="eastAsia"/>
          <w:lang w:val="en-US"/>
        </w:rPr>
        <w:t>до</w:t>
      </w:r>
      <w:r w:rsidRPr="00BF1FA7">
        <w:rPr>
          <w:lang w:val="en-US"/>
        </w:rPr>
        <w:t></w:t>
      </w:r>
      <w:r w:rsidRPr="00BF1FA7">
        <w:rPr>
          <w:rFonts w:hint="eastAsia"/>
          <w:lang w:val="en-US"/>
        </w:rPr>
        <w:t>європейських</w:t>
      </w:r>
      <w:r w:rsidRPr="00BF1FA7">
        <w:rPr>
          <w:lang w:val="en-US"/>
        </w:rPr>
        <w:t></w:t>
      </w:r>
      <w:r w:rsidRPr="00BF1FA7">
        <w:rPr>
          <w:rFonts w:hint="eastAsia"/>
          <w:lang w:val="en-US"/>
        </w:rPr>
        <w:t>принципів</w:t>
      </w:r>
      <w:r w:rsidRPr="00BF1FA7">
        <w:rPr>
          <w:lang w:val="en-US"/>
        </w:rPr>
        <w:t></w:t>
      </w:r>
      <w:r w:rsidRPr="00BF1FA7">
        <w:rPr>
          <w:rFonts w:hint="eastAsia"/>
          <w:lang w:val="en-US"/>
        </w:rPr>
        <w:t>належного</w:t>
      </w:r>
      <w:r w:rsidRPr="00BF1FA7">
        <w:rPr>
          <w:lang w:val="en-US"/>
        </w:rPr>
        <w:t></w:t>
      </w:r>
      <w:r w:rsidRPr="00BF1FA7">
        <w:rPr>
          <w:rFonts w:hint="eastAsia"/>
          <w:lang w:val="en-US"/>
        </w:rPr>
        <w:t>управління</w:t>
      </w:r>
      <w:r w:rsidRPr="00BF1FA7">
        <w:rPr>
          <w:lang w:val="en-US"/>
        </w:rPr>
        <w:t></w:t>
      </w:r>
      <w:r w:rsidRPr="00BF1FA7">
        <w:rPr>
          <w:lang w:val="en-US"/>
        </w:rPr>
        <w:t></w:t>
      </w:r>
      <w:r w:rsidRPr="00BF1FA7">
        <w:rPr>
          <w:rFonts w:hint="eastAsia"/>
          <w:lang w:val="en-US"/>
        </w:rPr>
        <w:t>формування</w:t>
      </w:r>
      <w:r w:rsidRPr="00BF1FA7">
        <w:rPr>
          <w:lang w:val="en-US"/>
        </w:rPr>
        <w:t></w:t>
      </w:r>
      <w:r w:rsidRPr="00BF1FA7">
        <w:rPr>
          <w:rFonts w:hint="eastAsia"/>
          <w:lang w:val="en-US"/>
        </w:rPr>
        <w:t>професійного</w:t>
      </w:r>
      <w:r w:rsidRPr="00BF1FA7">
        <w:rPr>
          <w:lang w:val="en-US"/>
        </w:rPr>
        <w:t></w:t>
      </w:r>
      <w:r w:rsidRPr="00BF1FA7">
        <w:rPr>
          <w:rFonts w:hint="eastAsia"/>
          <w:lang w:val="en-US"/>
        </w:rPr>
        <w:t>корпусу</w:t>
      </w:r>
      <w:r w:rsidRPr="00BF1FA7">
        <w:rPr>
          <w:lang w:val="en-US"/>
        </w:rPr>
        <w:t></w:t>
      </w:r>
      <w:r w:rsidRPr="00BF1FA7">
        <w:rPr>
          <w:rFonts w:hint="eastAsia"/>
          <w:lang w:val="en-US"/>
        </w:rPr>
        <w:t>державних</w:t>
      </w:r>
      <w:r w:rsidRPr="00BF1FA7">
        <w:rPr>
          <w:lang w:val="en-US"/>
        </w:rPr>
        <w:t></w:t>
      </w:r>
      <w:r w:rsidRPr="00BF1FA7">
        <w:rPr>
          <w:rFonts w:hint="eastAsia"/>
          <w:lang w:val="en-US"/>
        </w:rPr>
        <w:t>службовців</w:t>
      </w:r>
      <w:r w:rsidRPr="00BF1FA7">
        <w:rPr>
          <w:lang w:val="en-US"/>
        </w:rPr>
        <w:t></w:t>
      </w:r>
      <w:r w:rsidRPr="00BF1FA7">
        <w:rPr>
          <w:lang w:val="en-US"/>
        </w:rPr>
        <w:t></w:t>
      </w:r>
      <w:r w:rsidRPr="00BF1FA7">
        <w:rPr>
          <w:rFonts w:hint="eastAsia"/>
          <w:lang w:val="en-US"/>
        </w:rPr>
        <w:t>Етична</w:t>
      </w:r>
      <w:r w:rsidRPr="00BF1FA7">
        <w:rPr>
          <w:lang w:val="en-US"/>
        </w:rPr>
        <w:t></w:t>
      </w:r>
      <w:r w:rsidRPr="00BF1FA7">
        <w:rPr>
          <w:rFonts w:hint="eastAsia"/>
          <w:lang w:val="en-US"/>
        </w:rPr>
        <w:t>складова</w:t>
      </w:r>
      <w:r w:rsidRPr="00BF1FA7">
        <w:rPr>
          <w:lang w:val="en-US"/>
        </w:rPr>
        <w:t></w:t>
      </w:r>
      <w:r w:rsidRPr="00BF1FA7">
        <w:rPr>
          <w:rFonts w:hint="eastAsia"/>
          <w:lang w:val="en-US"/>
        </w:rPr>
        <w:t>діяльності</w:t>
      </w:r>
      <w:r w:rsidRPr="00BF1FA7">
        <w:rPr>
          <w:lang w:val="en-US"/>
        </w:rPr>
        <w:t></w:t>
      </w:r>
      <w:r w:rsidRPr="00BF1FA7">
        <w:rPr>
          <w:rFonts w:hint="eastAsia"/>
          <w:lang w:val="en-US"/>
        </w:rPr>
        <w:t>таких</w:t>
      </w:r>
      <w:r w:rsidRPr="00BF1FA7">
        <w:rPr>
          <w:lang w:val="en-US"/>
        </w:rPr>
        <w:t></w:t>
      </w:r>
      <w:r w:rsidRPr="00BF1FA7">
        <w:rPr>
          <w:rFonts w:hint="eastAsia"/>
          <w:lang w:val="en-US"/>
        </w:rPr>
        <w:t>осіб</w:t>
      </w:r>
      <w:r w:rsidRPr="00BF1FA7">
        <w:rPr>
          <w:lang w:val="en-US"/>
        </w:rPr>
        <w:t></w:t>
      </w:r>
      <w:r w:rsidRPr="00BF1FA7">
        <w:rPr>
          <w:rFonts w:hint="eastAsia"/>
          <w:lang w:val="en-US"/>
        </w:rPr>
        <w:t>має</w:t>
      </w:r>
      <w:r w:rsidRPr="00BF1FA7">
        <w:rPr>
          <w:lang w:val="en-US"/>
        </w:rPr>
        <w:t></w:t>
      </w:r>
      <w:r w:rsidRPr="00BF1FA7">
        <w:rPr>
          <w:rFonts w:hint="eastAsia"/>
          <w:lang w:val="en-US"/>
        </w:rPr>
        <w:t>контролюватися</w:t>
      </w:r>
      <w:r w:rsidRPr="00BF1FA7">
        <w:rPr>
          <w:lang w:val="en-US"/>
        </w:rPr>
        <w:t></w:t>
      </w:r>
      <w:r w:rsidRPr="00BF1FA7">
        <w:rPr>
          <w:rFonts w:hint="eastAsia"/>
          <w:lang w:val="en-US"/>
        </w:rPr>
        <w:t>Національної</w:t>
      </w:r>
      <w:r w:rsidRPr="00BF1FA7">
        <w:rPr>
          <w:lang w:val="en-US"/>
        </w:rPr>
        <w:t></w:t>
      </w:r>
      <w:r w:rsidRPr="00BF1FA7">
        <w:rPr>
          <w:rFonts w:hint="eastAsia"/>
          <w:lang w:val="en-US"/>
        </w:rPr>
        <w:t>комісією</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етики</w:t>
      </w:r>
      <w:r w:rsidRPr="00BF1FA7">
        <w:rPr>
          <w:lang w:val="en-US"/>
        </w:rPr>
        <w:t></w:t>
      </w:r>
      <w:r w:rsidRPr="00BF1FA7">
        <w:rPr>
          <w:lang w:val="en-US"/>
        </w:rPr>
        <w:t></w:t>
      </w:r>
      <w:r w:rsidRPr="00BF1FA7">
        <w:rPr>
          <w:rFonts w:hint="eastAsia"/>
          <w:lang w:val="en-US"/>
        </w:rPr>
        <w:t>доцільність</w:t>
      </w:r>
      <w:r w:rsidRPr="00BF1FA7">
        <w:rPr>
          <w:lang w:val="en-US"/>
        </w:rPr>
        <w:t></w:t>
      </w:r>
      <w:r w:rsidRPr="00BF1FA7">
        <w:rPr>
          <w:rFonts w:hint="eastAsia"/>
          <w:lang w:val="en-US"/>
        </w:rPr>
        <w:t>утворення</w:t>
      </w:r>
    </w:p>
    <w:p w:rsidR="00BF1FA7" w:rsidRPr="00BF1FA7" w:rsidRDefault="00BF1FA7" w:rsidP="00BF1FA7">
      <w:pPr>
        <w:rPr>
          <w:lang w:val="en-US"/>
        </w:rPr>
      </w:pPr>
      <w:r w:rsidRPr="00BF1FA7">
        <w:rPr>
          <w:rFonts w:hint="eastAsia"/>
          <w:lang w:val="en-US"/>
        </w:rPr>
        <w:t>якої</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r w:rsidRPr="00BF1FA7">
        <w:rPr>
          <w:rFonts w:hint="eastAsia"/>
          <w:lang w:val="en-US"/>
        </w:rPr>
        <w:t>також</w:t>
      </w:r>
      <w:r w:rsidRPr="00BF1FA7">
        <w:rPr>
          <w:lang w:val="en-US"/>
        </w:rPr>
        <w:t></w:t>
      </w:r>
      <w:r w:rsidRPr="00BF1FA7">
        <w:rPr>
          <w:rFonts w:hint="eastAsia"/>
          <w:lang w:val="en-US"/>
        </w:rPr>
        <w:t>пропонується</w:t>
      </w:r>
      <w:r w:rsidRPr="00BF1FA7">
        <w:rPr>
          <w:lang w:val="en-US"/>
        </w:rPr>
        <w:t></w:t>
      </w:r>
      <w:r w:rsidRPr="00BF1FA7">
        <w:rPr>
          <w:rFonts w:hint="eastAsia"/>
          <w:lang w:val="en-US"/>
        </w:rPr>
        <w:t>перейняти</w:t>
      </w:r>
      <w:r w:rsidRPr="00BF1FA7">
        <w:rPr>
          <w:lang w:val="en-US"/>
        </w:rPr>
        <w:t></w:t>
      </w:r>
      <w:r w:rsidRPr="00BF1FA7">
        <w:rPr>
          <w:rFonts w:hint="eastAsia"/>
          <w:lang w:val="en-US"/>
        </w:rPr>
        <w:t>як</w:t>
      </w:r>
      <w:r w:rsidRPr="00BF1FA7">
        <w:rPr>
          <w:lang w:val="en-US"/>
        </w:rPr>
        <w:t></w:t>
      </w:r>
      <w:r w:rsidRPr="00BF1FA7">
        <w:rPr>
          <w:rFonts w:hint="eastAsia"/>
          <w:lang w:val="en-US"/>
        </w:rPr>
        <w:t>кращий</w:t>
      </w:r>
      <w:r w:rsidRPr="00BF1FA7">
        <w:rPr>
          <w:lang w:val="en-US"/>
        </w:rPr>
        <w:t></w:t>
      </w:r>
      <w:r w:rsidRPr="00BF1FA7">
        <w:rPr>
          <w:rFonts w:hint="eastAsia"/>
          <w:lang w:val="en-US"/>
        </w:rPr>
        <w:t>міжнародний</w:t>
      </w:r>
      <w:r w:rsidRPr="00BF1FA7">
        <w:rPr>
          <w:lang w:val="en-US"/>
        </w:rPr>
        <w:t></w:t>
      </w:r>
      <w:r w:rsidRPr="00BF1FA7">
        <w:rPr>
          <w:rFonts w:hint="eastAsia"/>
          <w:lang w:val="en-US"/>
        </w:rPr>
        <w:t>досвід</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rFonts w:hint="eastAsia"/>
          <w:lang w:val="en-US"/>
        </w:rPr>
        <w:t>за</w:t>
      </w:r>
      <w:r w:rsidRPr="00BF1FA7">
        <w:rPr>
          <w:lang w:val="en-US"/>
        </w:rPr>
        <w:t></w:t>
      </w:r>
      <w:r w:rsidRPr="00BF1FA7">
        <w:rPr>
          <w:rFonts w:hint="eastAsia"/>
          <w:lang w:val="en-US"/>
        </w:rPr>
        <w:t>прикладом</w:t>
      </w:r>
      <w:r w:rsidRPr="00BF1FA7">
        <w:rPr>
          <w:lang w:val="en-US"/>
        </w:rPr>
        <w:t></w:t>
      </w:r>
      <w:r w:rsidRPr="00BF1FA7">
        <w:rPr>
          <w:rFonts w:hint="eastAsia"/>
          <w:lang w:val="en-US"/>
        </w:rPr>
        <w:t>Японії</w:t>
      </w:r>
      <w:r w:rsidRPr="00BF1FA7">
        <w:rPr>
          <w:lang w:val="en-US"/>
        </w:rPr>
        <w:t></w:t>
      </w:r>
    </w:p>
    <w:p w:rsidR="00BF1FA7" w:rsidRPr="00BF1FA7" w:rsidRDefault="00BF1FA7" w:rsidP="00BF1FA7">
      <w:pPr>
        <w:rPr>
          <w:lang w:val="en-US"/>
        </w:rPr>
      </w:pPr>
      <w:r w:rsidRPr="00BF1FA7">
        <w:rPr>
          <w:lang w:val="en-US"/>
        </w:rPr>
        <w:t></w:t>
      </w:r>
      <w:r w:rsidRPr="00BF1FA7">
        <w:rPr>
          <w:lang w:val="en-US"/>
        </w:rPr>
        <w:t></w:t>
      </w:r>
      <w:r w:rsidRPr="00BF1FA7">
        <w:rPr>
          <w:lang w:val="en-US"/>
        </w:rPr>
        <w:tab/>
      </w:r>
      <w:r w:rsidRPr="00BF1FA7">
        <w:rPr>
          <w:rFonts w:hint="eastAsia"/>
          <w:lang w:val="en-US"/>
        </w:rPr>
        <w:t>Вказано</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пріоритетними</w:t>
      </w:r>
      <w:r w:rsidRPr="00BF1FA7">
        <w:rPr>
          <w:lang w:val="en-US"/>
        </w:rPr>
        <w:t></w:t>
      </w:r>
      <w:r w:rsidRPr="00BF1FA7">
        <w:rPr>
          <w:rFonts w:hint="eastAsia"/>
          <w:lang w:val="en-US"/>
        </w:rPr>
        <w:t>напрямами</w:t>
      </w:r>
      <w:r w:rsidRPr="00BF1FA7">
        <w:rPr>
          <w:lang w:val="en-US"/>
        </w:rPr>
        <w:t></w:t>
      </w:r>
      <w:r w:rsidRPr="00BF1FA7">
        <w:rPr>
          <w:rFonts w:hint="eastAsia"/>
          <w:lang w:val="en-US"/>
        </w:rPr>
        <w:t>вдосконалення</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є</w:t>
      </w:r>
      <w:r w:rsidRPr="00BF1FA7">
        <w:rPr>
          <w:lang w:val="en-US"/>
        </w:rPr>
        <w:t></w:t>
      </w:r>
      <w:r w:rsidRPr="00BF1FA7">
        <w:rPr>
          <w:rFonts w:hint="eastAsia"/>
          <w:lang w:val="en-US"/>
        </w:rPr>
        <w:t>такі</w:t>
      </w:r>
      <w:r w:rsidRPr="00BF1FA7">
        <w:rPr>
          <w:lang w:val="en-US"/>
        </w:rPr>
        <w:t></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реалізації</w:t>
      </w:r>
      <w:r w:rsidRPr="00BF1FA7">
        <w:rPr>
          <w:lang w:val="en-US"/>
        </w:rPr>
        <w:t></w:t>
      </w:r>
      <w:r w:rsidRPr="00BF1FA7">
        <w:rPr>
          <w:rFonts w:hint="eastAsia"/>
          <w:lang w:val="en-US"/>
        </w:rPr>
        <w:t>права</w:t>
      </w:r>
      <w:r w:rsidRPr="00BF1FA7">
        <w:rPr>
          <w:lang w:val="en-US"/>
        </w:rPr>
        <w:t></w:t>
      </w:r>
      <w:r w:rsidRPr="00BF1FA7">
        <w:rPr>
          <w:rFonts w:hint="eastAsia"/>
          <w:lang w:val="en-US"/>
        </w:rPr>
        <w:t>рівного</w:t>
      </w:r>
      <w:r w:rsidRPr="00BF1FA7">
        <w:rPr>
          <w:lang w:val="en-US"/>
        </w:rPr>
        <w:t></w:t>
      </w:r>
      <w:r w:rsidRPr="00BF1FA7">
        <w:rPr>
          <w:rFonts w:hint="eastAsia"/>
          <w:lang w:val="en-US"/>
        </w:rPr>
        <w:t>доступу</w:t>
      </w:r>
      <w:r w:rsidRPr="00BF1FA7">
        <w:rPr>
          <w:lang w:val="en-US"/>
        </w:rPr>
        <w:t></w:t>
      </w:r>
      <w:r w:rsidRPr="00BF1FA7">
        <w:rPr>
          <w:rFonts w:hint="eastAsia"/>
          <w:lang w:val="en-US"/>
        </w:rPr>
        <w:t>до</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шляхом</w:t>
      </w:r>
      <w:r w:rsidRPr="00BF1FA7">
        <w:rPr>
          <w:lang w:val="en-US"/>
        </w:rPr>
        <w:t></w:t>
      </w:r>
      <w:r w:rsidRPr="00BF1FA7">
        <w:rPr>
          <w:rFonts w:hint="eastAsia"/>
          <w:lang w:val="en-US"/>
        </w:rPr>
        <w:t>призначення</w:t>
      </w:r>
      <w:r w:rsidRPr="00BF1FA7">
        <w:rPr>
          <w:lang w:val="en-US"/>
        </w:rPr>
        <w:t></w:t>
      </w:r>
      <w:r w:rsidRPr="00BF1FA7">
        <w:rPr>
          <w:rFonts w:hint="eastAsia"/>
          <w:lang w:val="en-US"/>
        </w:rPr>
        <w:t>переможця</w:t>
      </w:r>
      <w:r w:rsidRPr="00BF1FA7">
        <w:rPr>
          <w:lang w:val="en-US"/>
        </w:rPr>
        <w:t></w:t>
      </w:r>
      <w:r w:rsidRPr="00BF1FA7">
        <w:rPr>
          <w:rFonts w:hint="eastAsia"/>
          <w:lang w:val="en-US"/>
        </w:rPr>
        <w:t>за</w:t>
      </w:r>
      <w:r w:rsidRPr="00BF1FA7">
        <w:rPr>
          <w:lang w:val="en-US"/>
        </w:rPr>
        <w:t></w:t>
      </w:r>
      <w:r w:rsidRPr="00BF1FA7">
        <w:rPr>
          <w:rFonts w:hint="eastAsia"/>
          <w:lang w:val="en-US"/>
        </w:rPr>
        <w:t>рейтингом</w:t>
      </w:r>
      <w:r w:rsidRPr="00BF1FA7">
        <w:rPr>
          <w:lang w:val="en-US"/>
        </w:rPr>
        <w:t></w:t>
      </w:r>
      <w:r w:rsidRPr="00BF1FA7">
        <w:rPr>
          <w:lang w:val="en-US"/>
        </w:rPr>
        <w:t></w:t>
      </w:r>
      <w:r w:rsidRPr="00BF1FA7">
        <w:rPr>
          <w:rFonts w:hint="eastAsia"/>
          <w:lang w:val="en-US"/>
        </w:rPr>
        <w:t>кадрове</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органів</w:t>
      </w:r>
      <w:r w:rsidRPr="00BF1FA7">
        <w:rPr>
          <w:lang w:val="en-US"/>
        </w:rPr>
        <w:t></w:t>
      </w:r>
      <w:r w:rsidRPr="00BF1FA7">
        <w:rPr>
          <w:rFonts w:hint="eastAsia"/>
          <w:lang w:val="en-US"/>
        </w:rPr>
        <w:t>персоналом</w:t>
      </w:r>
      <w:r w:rsidRPr="00BF1FA7">
        <w:rPr>
          <w:lang w:val="en-US"/>
        </w:rPr>
        <w:t></w:t>
      </w:r>
      <w:r w:rsidRPr="00BF1FA7">
        <w:rPr>
          <w:rFonts w:hint="eastAsia"/>
          <w:lang w:val="en-US"/>
        </w:rPr>
        <w:t>через</w:t>
      </w:r>
      <w:r w:rsidRPr="00BF1FA7">
        <w:rPr>
          <w:lang w:val="en-US"/>
        </w:rPr>
        <w:t></w:t>
      </w:r>
      <w:r w:rsidRPr="00BF1FA7">
        <w:rPr>
          <w:rFonts w:hint="eastAsia"/>
          <w:lang w:val="en-US"/>
        </w:rPr>
        <w:t>систему</w:t>
      </w:r>
      <w:r w:rsidRPr="00BF1FA7">
        <w:rPr>
          <w:lang w:val="en-US"/>
        </w:rPr>
        <w:t></w:t>
      </w:r>
      <w:r w:rsidRPr="00BF1FA7">
        <w:rPr>
          <w:rFonts w:hint="eastAsia"/>
          <w:lang w:val="en-US"/>
        </w:rPr>
        <w:t>прозорих</w:t>
      </w:r>
      <w:r w:rsidRPr="00BF1FA7">
        <w:rPr>
          <w:lang w:val="en-US"/>
        </w:rPr>
        <w:t></w:t>
      </w:r>
      <w:r w:rsidRPr="00BF1FA7">
        <w:rPr>
          <w:rFonts w:hint="eastAsia"/>
          <w:lang w:val="en-US"/>
        </w:rPr>
        <w:t>конкурсів</w:t>
      </w:r>
      <w:r w:rsidRPr="00BF1FA7">
        <w:rPr>
          <w:lang w:val="en-US"/>
        </w:rPr>
        <w:t></w:t>
      </w:r>
      <w:r w:rsidRPr="00BF1FA7">
        <w:rPr>
          <w:rFonts w:hint="eastAsia"/>
          <w:lang w:val="en-US"/>
        </w:rPr>
        <w:t>із</w:t>
      </w:r>
      <w:r w:rsidRPr="00BF1FA7">
        <w:rPr>
          <w:lang w:val="en-US"/>
        </w:rPr>
        <w:t></w:t>
      </w:r>
      <w:r w:rsidRPr="00BF1FA7">
        <w:rPr>
          <w:rFonts w:hint="eastAsia"/>
          <w:lang w:val="en-US"/>
        </w:rPr>
        <w:t>застосуванням</w:t>
      </w:r>
      <w:r w:rsidRPr="00BF1FA7">
        <w:rPr>
          <w:lang w:val="en-US"/>
        </w:rPr>
        <w:t></w:t>
      </w:r>
      <w:r w:rsidRPr="00BF1FA7">
        <w:rPr>
          <w:rFonts w:hint="eastAsia"/>
          <w:lang w:val="en-US"/>
        </w:rPr>
        <w:t>сучасних</w:t>
      </w:r>
      <w:r w:rsidRPr="00BF1FA7">
        <w:rPr>
          <w:lang w:val="en-US"/>
        </w:rPr>
        <w:t></w:t>
      </w:r>
      <w:r w:rsidRPr="00BF1FA7">
        <w:rPr>
          <w:rFonts w:hint="eastAsia"/>
          <w:lang w:val="en-US"/>
        </w:rPr>
        <w:t>процедур</w:t>
      </w:r>
      <w:r w:rsidRPr="00BF1FA7">
        <w:rPr>
          <w:lang w:val="en-US"/>
        </w:rPr>
        <w:t></w:t>
      </w:r>
      <w:r w:rsidRPr="00BF1FA7">
        <w:rPr>
          <w:rFonts w:hint="eastAsia"/>
          <w:lang w:val="en-US"/>
        </w:rPr>
        <w:t>добору</w:t>
      </w:r>
      <w:r w:rsidRPr="00BF1FA7">
        <w:rPr>
          <w:lang w:val="en-US"/>
        </w:rPr>
        <w:t></w:t>
      </w:r>
      <w:r w:rsidRPr="00BF1FA7">
        <w:rPr>
          <w:rFonts w:hint="eastAsia"/>
          <w:lang w:val="en-US"/>
        </w:rPr>
        <w:t>кандидатів</w:t>
      </w:r>
      <w:r w:rsidRPr="00BF1FA7">
        <w:rPr>
          <w:lang w:val="en-US"/>
        </w:rPr>
        <w:t></w:t>
      </w:r>
      <w:r w:rsidRPr="00BF1FA7">
        <w:rPr>
          <w:lang w:val="en-US"/>
        </w:rPr>
        <w:t></w:t>
      </w:r>
      <w:r w:rsidRPr="00BF1FA7">
        <w:rPr>
          <w:rFonts w:hint="eastAsia"/>
          <w:lang w:val="en-US"/>
        </w:rPr>
        <w:t>створення</w:t>
      </w:r>
      <w:r w:rsidRPr="00BF1FA7">
        <w:rPr>
          <w:lang w:val="en-US"/>
        </w:rPr>
        <w:t></w:t>
      </w:r>
      <w:r w:rsidRPr="00BF1FA7">
        <w:rPr>
          <w:rFonts w:hint="eastAsia"/>
          <w:lang w:val="en-US"/>
        </w:rPr>
        <w:t>центрів</w:t>
      </w:r>
      <w:r w:rsidRPr="00BF1FA7">
        <w:rPr>
          <w:lang w:val="en-US"/>
        </w:rPr>
        <w:t></w:t>
      </w:r>
      <w:r w:rsidRPr="00BF1FA7">
        <w:rPr>
          <w:rFonts w:hint="eastAsia"/>
          <w:lang w:val="en-US"/>
        </w:rPr>
        <w:t>оцінювання</w:t>
      </w:r>
      <w:r w:rsidRPr="00BF1FA7">
        <w:rPr>
          <w:lang w:val="en-US"/>
        </w:rPr>
        <w:t></w:t>
      </w:r>
      <w:r w:rsidRPr="00BF1FA7">
        <w:rPr>
          <w:rFonts w:hint="eastAsia"/>
          <w:lang w:val="en-US"/>
        </w:rPr>
        <w:t>та</w:t>
      </w:r>
      <w:r w:rsidRPr="00BF1FA7">
        <w:rPr>
          <w:lang w:val="en-US"/>
        </w:rPr>
        <w:t></w:t>
      </w:r>
      <w:r w:rsidRPr="00BF1FA7">
        <w:rPr>
          <w:rFonts w:hint="eastAsia"/>
          <w:lang w:val="en-US"/>
        </w:rPr>
        <w:t>залучення</w:t>
      </w:r>
      <w:r w:rsidRPr="00BF1FA7">
        <w:rPr>
          <w:lang w:val="en-US"/>
        </w:rPr>
        <w:t></w:t>
      </w:r>
      <w:r w:rsidRPr="00BF1FA7">
        <w:rPr>
          <w:rFonts w:hint="eastAsia"/>
          <w:lang w:val="en-US"/>
        </w:rPr>
        <w:t>експертів</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управління</w:t>
      </w:r>
      <w:r w:rsidRPr="00BF1FA7">
        <w:rPr>
          <w:lang w:val="en-US"/>
        </w:rPr>
        <w:t></w:t>
      </w:r>
      <w:r w:rsidRPr="00BF1FA7">
        <w:rPr>
          <w:rFonts w:hint="eastAsia"/>
          <w:lang w:val="en-US"/>
        </w:rPr>
        <w:t>персоналом</w:t>
      </w:r>
      <w:r w:rsidRPr="00BF1FA7">
        <w:rPr>
          <w:lang w:val="en-US"/>
        </w:rPr>
        <w:t></w:t>
      </w:r>
      <w:r w:rsidRPr="00BF1FA7">
        <w:rPr>
          <w:rFonts w:hint="eastAsia"/>
          <w:lang w:val="en-US"/>
        </w:rPr>
        <w:t>до</w:t>
      </w:r>
      <w:r w:rsidRPr="00BF1FA7">
        <w:rPr>
          <w:lang w:val="en-US"/>
        </w:rPr>
        <w:t></w:t>
      </w:r>
      <w:r w:rsidRPr="00BF1FA7">
        <w:rPr>
          <w:rFonts w:hint="eastAsia"/>
          <w:lang w:val="en-US"/>
        </w:rPr>
        <w:t>роботи</w:t>
      </w:r>
      <w:r w:rsidRPr="00BF1FA7">
        <w:rPr>
          <w:lang w:val="en-US"/>
        </w:rPr>
        <w:t></w:t>
      </w:r>
      <w:r w:rsidRPr="00BF1FA7">
        <w:rPr>
          <w:rFonts w:hint="eastAsia"/>
          <w:lang w:val="en-US"/>
        </w:rPr>
        <w:t>конкурсних</w:t>
      </w:r>
      <w:r w:rsidRPr="00BF1FA7">
        <w:rPr>
          <w:lang w:val="en-US"/>
        </w:rPr>
        <w:t></w:t>
      </w:r>
      <w:r w:rsidRPr="00BF1FA7">
        <w:rPr>
          <w:rFonts w:hint="eastAsia"/>
          <w:lang w:val="en-US"/>
        </w:rPr>
        <w:t>комісій</w:t>
      </w:r>
      <w:r w:rsidRPr="00BF1FA7">
        <w:rPr>
          <w:lang w:val="en-US"/>
        </w:rPr>
        <w:t></w:t>
      </w:r>
      <w:r w:rsidRPr="00BF1FA7">
        <w:rPr>
          <w:lang w:val="en-US"/>
        </w:rPr>
        <w:t></w:t>
      </w:r>
      <w:r w:rsidRPr="00BF1FA7">
        <w:rPr>
          <w:lang w:val="en-US"/>
        </w:rPr>
        <w:t></w:t>
      </w:r>
      <w:r w:rsidRPr="00BF1FA7">
        <w:rPr>
          <w:rFonts w:hint="eastAsia"/>
          <w:lang w:val="en-US"/>
        </w:rPr>
        <w:t>підготовка</w:t>
      </w:r>
      <w:r w:rsidRPr="00BF1FA7">
        <w:rPr>
          <w:lang w:val="en-US"/>
        </w:rPr>
        <w:t></w:t>
      </w:r>
      <w:r w:rsidRPr="00BF1FA7">
        <w:rPr>
          <w:rFonts w:hint="eastAsia"/>
          <w:lang w:val="en-US"/>
        </w:rPr>
        <w:t>пропозицій</w:t>
      </w:r>
      <w:r w:rsidRPr="00BF1FA7">
        <w:rPr>
          <w:lang w:val="en-US"/>
        </w:rPr>
        <w:t></w:t>
      </w:r>
      <w:r w:rsidRPr="00BF1FA7">
        <w:rPr>
          <w:rFonts w:hint="eastAsia"/>
          <w:lang w:val="en-US"/>
        </w:rPr>
        <w:t>щодо</w:t>
      </w:r>
      <w:r w:rsidRPr="00BF1FA7">
        <w:rPr>
          <w:lang w:val="en-US"/>
        </w:rPr>
        <w:t></w:t>
      </w:r>
      <w:r w:rsidRPr="00BF1FA7">
        <w:rPr>
          <w:rFonts w:hint="eastAsia"/>
          <w:lang w:val="en-US"/>
        </w:rPr>
        <w:t>спрощення</w:t>
      </w:r>
      <w:r w:rsidRPr="00BF1FA7">
        <w:rPr>
          <w:lang w:val="en-US"/>
        </w:rPr>
        <w:t></w:t>
      </w:r>
      <w:r w:rsidRPr="00BF1FA7">
        <w:rPr>
          <w:rFonts w:hint="eastAsia"/>
          <w:lang w:val="en-US"/>
        </w:rPr>
        <w:t>системи</w:t>
      </w:r>
      <w:r w:rsidRPr="00BF1FA7">
        <w:rPr>
          <w:lang w:val="en-US"/>
        </w:rPr>
        <w:t></w:t>
      </w:r>
      <w:r w:rsidRPr="00BF1FA7">
        <w:rPr>
          <w:rFonts w:hint="eastAsia"/>
          <w:lang w:val="en-US"/>
        </w:rPr>
        <w:t>добору</w:t>
      </w:r>
      <w:r w:rsidRPr="00BF1FA7">
        <w:rPr>
          <w:lang w:val="en-US"/>
        </w:rPr>
        <w:t></w:t>
      </w:r>
      <w:r w:rsidRPr="00BF1FA7">
        <w:rPr>
          <w:rFonts w:hint="eastAsia"/>
          <w:lang w:val="en-US"/>
        </w:rPr>
        <w:t>персоналу</w:t>
      </w:r>
      <w:r w:rsidRPr="00BF1FA7">
        <w:rPr>
          <w:lang w:val="en-US"/>
        </w:rPr>
        <w:t></w:t>
      </w:r>
      <w:r w:rsidRPr="00BF1FA7">
        <w:rPr>
          <w:rFonts w:hint="eastAsia"/>
          <w:lang w:val="en-US"/>
        </w:rPr>
        <w:t>та</w:t>
      </w:r>
      <w:r w:rsidRPr="00BF1FA7">
        <w:rPr>
          <w:lang w:val="en-US"/>
        </w:rPr>
        <w:t></w:t>
      </w:r>
      <w:r w:rsidRPr="00BF1FA7">
        <w:rPr>
          <w:rFonts w:hint="eastAsia"/>
          <w:lang w:val="en-US"/>
        </w:rPr>
        <w:t>впровадження</w:t>
      </w:r>
      <w:r w:rsidRPr="00BF1FA7">
        <w:rPr>
          <w:lang w:val="en-US"/>
        </w:rPr>
        <w:t></w:t>
      </w:r>
      <w:r w:rsidRPr="00BF1FA7">
        <w:rPr>
          <w:rFonts w:hint="eastAsia"/>
          <w:lang w:val="en-US"/>
        </w:rPr>
        <w:t>елементів</w:t>
      </w:r>
      <w:r w:rsidRPr="00BF1FA7">
        <w:rPr>
          <w:lang w:val="en-US"/>
        </w:rPr>
        <w:t></w:t>
      </w:r>
      <w:r w:rsidRPr="00BF1FA7">
        <w:rPr>
          <w:rFonts w:hint="eastAsia"/>
          <w:lang w:val="en-US"/>
        </w:rPr>
        <w:t>кар’єрної</w:t>
      </w:r>
      <w:r w:rsidRPr="00BF1FA7">
        <w:rPr>
          <w:lang w:val="en-US"/>
        </w:rPr>
        <w:t></w:t>
      </w:r>
      <w:r w:rsidRPr="00BF1FA7">
        <w:rPr>
          <w:rFonts w:hint="eastAsia"/>
          <w:lang w:val="en-US"/>
        </w:rPr>
        <w:t>служби</w:t>
      </w:r>
      <w:r w:rsidRPr="00BF1FA7">
        <w:rPr>
          <w:lang w:val="en-US"/>
        </w:rPr>
        <w:t></w:t>
      </w:r>
      <w:r w:rsidRPr="00BF1FA7">
        <w:rPr>
          <w:lang w:val="en-US"/>
        </w:rPr>
        <w:t></w:t>
      </w:r>
      <w:r w:rsidRPr="00BF1FA7">
        <w:rPr>
          <w:rFonts w:hint="eastAsia"/>
          <w:lang w:val="en-US"/>
        </w:rPr>
        <w:t>розвиток</w:t>
      </w:r>
      <w:r w:rsidRPr="00BF1FA7">
        <w:rPr>
          <w:lang w:val="en-US"/>
        </w:rPr>
        <w:t></w:t>
      </w:r>
      <w:r w:rsidRPr="00BF1FA7">
        <w:rPr>
          <w:rFonts w:hint="eastAsia"/>
          <w:lang w:val="en-US"/>
        </w:rPr>
        <w:t>системи</w:t>
      </w:r>
      <w:r w:rsidRPr="00BF1FA7">
        <w:rPr>
          <w:lang w:val="en-US"/>
        </w:rPr>
        <w:t></w:t>
      </w:r>
      <w:r w:rsidRPr="00BF1FA7">
        <w:rPr>
          <w:rFonts w:hint="eastAsia"/>
          <w:lang w:val="en-US"/>
        </w:rPr>
        <w:t>підготовки</w:t>
      </w:r>
      <w:r w:rsidRPr="00BF1FA7">
        <w:rPr>
          <w:lang w:val="en-US"/>
        </w:rPr>
        <w:t></w:t>
      </w:r>
      <w:r w:rsidRPr="00BF1FA7">
        <w:rPr>
          <w:rFonts w:hint="eastAsia"/>
          <w:lang w:val="en-US"/>
        </w:rPr>
        <w:t>та</w:t>
      </w:r>
      <w:r w:rsidRPr="00BF1FA7">
        <w:rPr>
          <w:lang w:val="en-US"/>
        </w:rPr>
        <w:t></w:t>
      </w:r>
      <w:r w:rsidRPr="00BF1FA7">
        <w:rPr>
          <w:rFonts w:hint="eastAsia"/>
          <w:lang w:val="en-US"/>
        </w:rPr>
        <w:t>підвищення</w:t>
      </w:r>
      <w:r w:rsidRPr="00BF1FA7">
        <w:rPr>
          <w:lang w:val="en-US"/>
        </w:rPr>
        <w:t></w:t>
      </w:r>
      <w:r w:rsidRPr="00BF1FA7">
        <w:rPr>
          <w:rFonts w:hint="eastAsia"/>
          <w:lang w:val="en-US"/>
        </w:rPr>
        <w:t>кваліфікації</w:t>
      </w:r>
      <w:r w:rsidRPr="00BF1FA7">
        <w:rPr>
          <w:lang w:val="en-US"/>
        </w:rPr>
        <w:t></w:t>
      </w:r>
      <w:r w:rsidRPr="00BF1FA7">
        <w:rPr>
          <w:rFonts w:hint="eastAsia"/>
          <w:lang w:val="en-US"/>
        </w:rPr>
        <w:t>персоналу</w:t>
      </w:r>
      <w:r w:rsidRPr="00BF1FA7">
        <w:rPr>
          <w:lang w:val="en-US"/>
        </w:rPr>
        <w:t></w:t>
      </w:r>
      <w:r w:rsidRPr="00BF1FA7">
        <w:rPr>
          <w:lang w:val="en-US"/>
        </w:rPr>
        <w:t></w:t>
      </w:r>
      <w:r w:rsidRPr="00BF1FA7">
        <w:rPr>
          <w:rFonts w:hint="eastAsia"/>
          <w:lang w:val="en-US"/>
        </w:rPr>
        <w:t>зокрема</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нормотворчості</w:t>
      </w:r>
      <w:r w:rsidRPr="00BF1FA7">
        <w:rPr>
          <w:lang w:val="en-US"/>
        </w:rPr>
        <w:t></w:t>
      </w:r>
      <w:r w:rsidRPr="00BF1FA7">
        <w:rPr>
          <w:lang w:val="en-US"/>
        </w:rPr>
        <w:t></w:t>
      </w:r>
      <w:r w:rsidRPr="00BF1FA7">
        <w:rPr>
          <w:rFonts w:hint="eastAsia"/>
          <w:lang w:val="en-US"/>
        </w:rPr>
        <w:t>регламенту</w:t>
      </w:r>
      <w:r w:rsidRPr="00BF1FA7">
        <w:rPr>
          <w:lang w:val="en-US"/>
        </w:rPr>
        <w:t></w:t>
      </w:r>
      <w:r w:rsidRPr="00BF1FA7">
        <w:rPr>
          <w:rFonts w:hint="eastAsia"/>
          <w:lang w:val="en-US"/>
        </w:rPr>
        <w:t>тощо</w:t>
      </w:r>
      <w:r w:rsidRPr="00BF1FA7">
        <w:rPr>
          <w:lang w:val="en-US"/>
        </w:rPr>
        <w:t></w:t>
      </w:r>
    </w:p>
    <w:p w:rsidR="00BF1FA7" w:rsidRPr="00BF1FA7" w:rsidRDefault="00BF1FA7" w:rsidP="00BF1FA7">
      <w:pPr>
        <w:rPr>
          <w:lang w:val="en-US"/>
        </w:rPr>
      </w:pPr>
      <w:r w:rsidRPr="00BF1FA7">
        <w:rPr>
          <w:rFonts w:hint="eastAsia"/>
          <w:lang w:val="en-US"/>
        </w:rPr>
        <w:t>З</w:t>
      </w:r>
      <w:r w:rsidRPr="00BF1FA7">
        <w:rPr>
          <w:lang w:val="en-US"/>
        </w:rPr>
        <w:t></w:t>
      </w:r>
      <w:r w:rsidRPr="00BF1FA7">
        <w:rPr>
          <w:rFonts w:hint="eastAsia"/>
          <w:lang w:val="en-US"/>
        </w:rPr>
        <w:t>урахуванням</w:t>
      </w:r>
      <w:r w:rsidRPr="00BF1FA7">
        <w:rPr>
          <w:lang w:val="en-US"/>
        </w:rPr>
        <w:t></w:t>
      </w:r>
      <w:r w:rsidRPr="00BF1FA7">
        <w:rPr>
          <w:rFonts w:hint="eastAsia"/>
          <w:lang w:val="en-US"/>
        </w:rPr>
        <w:t>теоретичних</w:t>
      </w:r>
      <w:r w:rsidRPr="00BF1FA7">
        <w:rPr>
          <w:lang w:val="en-US"/>
        </w:rPr>
        <w:t></w:t>
      </w:r>
      <w:r w:rsidRPr="00BF1FA7">
        <w:rPr>
          <w:rFonts w:hint="eastAsia"/>
          <w:lang w:val="en-US"/>
        </w:rPr>
        <w:t>засад</w:t>
      </w:r>
      <w:r w:rsidRPr="00BF1FA7">
        <w:rPr>
          <w:lang w:val="en-US"/>
        </w:rPr>
        <w:t></w:t>
      </w:r>
      <w:r w:rsidRPr="00BF1FA7">
        <w:rPr>
          <w:rFonts w:hint="eastAsia"/>
          <w:lang w:val="en-US"/>
        </w:rPr>
        <w:t>правового</w:t>
      </w:r>
      <w:r w:rsidRPr="00BF1FA7">
        <w:rPr>
          <w:lang w:val="en-US"/>
        </w:rPr>
        <w:t></w:t>
      </w:r>
      <w:r w:rsidRPr="00BF1FA7">
        <w:rPr>
          <w:rFonts w:hint="eastAsia"/>
          <w:lang w:val="en-US"/>
        </w:rPr>
        <w:t>регулювання</w:t>
      </w:r>
      <w:r w:rsidRPr="00BF1FA7">
        <w:rPr>
          <w:lang w:val="en-US"/>
        </w:rPr>
        <w:t></w:t>
      </w:r>
      <w:r w:rsidRPr="00BF1FA7">
        <w:rPr>
          <w:rFonts w:hint="eastAsia"/>
          <w:lang w:val="en-US"/>
        </w:rPr>
        <w:t>професійної</w:t>
      </w:r>
      <w:r w:rsidRPr="00BF1FA7">
        <w:rPr>
          <w:lang w:val="en-US"/>
        </w:rPr>
        <w:t></w:t>
      </w:r>
      <w:r w:rsidRPr="00BF1FA7">
        <w:rPr>
          <w:rFonts w:hint="eastAsia"/>
          <w:lang w:val="en-US"/>
        </w:rPr>
        <w:t>діяльності</w:t>
      </w:r>
      <w:r w:rsidRPr="00BF1FA7">
        <w:rPr>
          <w:lang w:val="en-US"/>
        </w:rPr>
        <w:t></w:t>
      </w:r>
      <w:r w:rsidRPr="00BF1FA7">
        <w:rPr>
          <w:rFonts w:hint="eastAsia"/>
          <w:lang w:val="en-US"/>
        </w:rPr>
        <w:t>в</w:t>
      </w:r>
      <w:r w:rsidRPr="00BF1FA7">
        <w:rPr>
          <w:lang w:val="en-US"/>
        </w:rPr>
        <w:t></w:t>
      </w:r>
      <w:r w:rsidRPr="00BF1FA7">
        <w:rPr>
          <w:rFonts w:hint="eastAsia"/>
          <w:lang w:val="en-US"/>
        </w:rPr>
        <w:t>сфері</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надано</w:t>
      </w:r>
      <w:r w:rsidRPr="00BF1FA7">
        <w:rPr>
          <w:lang w:val="en-US"/>
        </w:rPr>
        <w:t></w:t>
      </w:r>
      <w:r w:rsidRPr="00BF1FA7">
        <w:rPr>
          <w:rFonts w:hint="eastAsia"/>
          <w:lang w:val="en-US"/>
        </w:rPr>
        <w:t>пропозиції</w:t>
      </w:r>
      <w:r w:rsidRPr="00BF1FA7">
        <w:rPr>
          <w:lang w:val="en-US"/>
        </w:rPr>
        <w:t></w:t>
      </w:r>
      <w:r w:rsidRPr="00BF1FA7">
        <w:rPr>
          <w:rFonts w:hint="eastAsia"/>
          <w:lang w:val="en-US"/>
        </w:rPr>
        <w:t>Кабінету</w:t>
      </w:r>
      <w:r w:rsidRPr="00BF1FA7">
        <w:rPr>
          <w:lang w:val="en-US"/>
        </w:rPr>
        <w:t></w:t>
      </w:r>
      <w:r w:rsidRPr="00BF1FA7">
        <w:rPr>
          <w:rFonts w:hint="eastAsia"/>
          <w:lang w:val="en-US"/>
        </w:rPr>
        <w:t>Міністрів</w:t>
      </w:r>
      <w:r w:rsidRPr="00BF1FA7">
        <w:rPr>
          <w:lang w:val="en-US"/>
        </w:rPr>
        <w:t></w:t>
      </w:r>
      <w:r w:rsidRPr="00BF1FA7">
        <w:rPr>
          <w:rFonts w:hint="eastAsia"/>
          <w:lang w:val="en-US"/>
        </w:rPr>
        <w:t>України</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lang w:val="en-US"/>
        </w:rPr>
        <w:t></w:t>
      </w:r>
      <w:r w:rsidRPr="00BF1FA7">
        <w:rPr>
          <w:rFonts w:hint="eastAsia"/>
          <w:lang w:val="en-US"/>
        </w:rPr>
        <w:t>забезпечити</w:t>
      </w:r>
      <w:r w:rsidRPr="00BF1FA7">
        <w:rPr>
          <w:lang w:val="en-US"/>
        </w:rPr>
        <w:t></w:t>
      </w:r>
      <w:r w:rsidRPr="00BF1FA7">
        <w:rPr>
          <w:rFonts w:hint="eastAsia"/>
          <w:lang w:val="en-US"/>
        </w:rPr>
        <w:t>здійснення</w:t>
      </w:r>
      <w:r w:rsidRPr="00BF1FA7">
        <w:rPr>
          <w:lang w:val="en-US"/>
        </w:rPr>
        <w:t></w:t>
      </w:r>
      <w:r w:rsidRPr="00BF1FA7">
        <w:rPr>
          <w:rFonts w:hint="eastAsia"/>
          <w:lang w:val="en-US"/>
        </w:rPr>
        <w:t>необхідних</w:t>
      </w:r>
      <w:r w:rsidRPr="00BF1FA7">
        <w:rPr>
          <w:lang w:val="en-US"/>
        </w:rPr>
        <w:t></w:t>
      </w:r>
      <w:r w:rsidRPr="00BF1FA7">
        <w:rPr>
          <w:rFonts w:hint="eastAsia"/>
          <w:lang w:val="en-US"/>
        </w:rPr>
        <w:t>заходів</w:t>
      </w:r>
      <w:r w:rsidRPr="00BF1FA7">
        <w:rPr>
          <w:lang w:val="en-US"/>
        </w:rPr>
        <w:t></w:t>
      </w:r>
      <w:r w:rsidRPr="00BF1FA7">
        <w:rPr>
          <w:rFonts w:hint="eastAsia"/>
          <w:lang w:val="en-US"/>
        </w:rPr>
        <w:t>щодо</w:t>
      </w:r>
      <w:r w:rsidRPr="00BF1FA7">
        <w:rPr>
          <w:lang w:val="en-US"/>
        </w:rPr>
        <w:t></w:t>
      </w:r>
      <w:r w:rsidRPr="00BF1FA7">
        <w:rPr>
          <w:rFonts w:hint="eastAsia"/>
          <w:lang w:val="en-US"/>
        </w:rPr>
        <w:t>проведення</w:t>
      </w:r>
      <w:r w:rsidRPr="00BF1FA7">
        <w:rPr>
          <w:lang w:val="en-US"/>
        </w:rPr>
        <w:t></w:t>
      </w:r>
      <w:r w:rsidRPr="00BF1FA7">
        <w:rPr>
          <w:rFonts w:hint="eastAsia"/>
          <w:lang w:val="en-US"/>
        </w:rPr>
        <w:t>функціонального</w:t>
      </w:r>
      <w:r w:rsidRPr="00BF1FA7">
        <w:rPr>
          <w:lang w:val="en-US"/>
        </w:rPr>
        <w:t></w:t>
      </w:r>
      <w:r w:rsidRPr="00BF1FA7">
        <w:rPr>
          <w:rFonts w:hint="eastAsia"/>
          <w:lang w:val="en-US"/>
        </w:rPr>
        <w:t>обстеження</w:t>
      </w:r>
      <w:r w:rsidRPr="00BF1FA7">
        <w:rPr>
          <w:lang w:val="en-US"/>
        </w:rPr>
        <w:t></w:t>
      </w:r>
      <w:r w:rsidRPr="00BF1FA7">
        <w:rPr>
          <w:rFonts w:hint="eastAsia"/>
          <w:lang w:val="en-US"/>
        </w:rPr>
        <w:t>та</w:t>
      </w:r>
      <w:r w:rsidRPr="00BF1FA7">
        <w:rPr>
          <w:lang w:val="en-US"/>
        </w:rPr>
        <w:t></w:t>
      </w:r>
      <w:r w:rsidRPr="00BF1FA7">
        <w:rPr>
          <w:rFonts w:hint="eastAsia"/>
          <w:lang w:val="en-US"/>
        </w:rPr>
        <w:t>аналізу</w:t>
      </w:r>
      <w:r w:rsidRPr="00BF1FA7">
        <w:rPr>
          <w:lang w:val="en-US"/>
        </w:rPr>
        <w:t></w:t>
      </w:r>
      <w:r w:rsidRPr="00BF1FA7">
        <w:rPr>
          <w:rFonts w:hint="eastAsia"/>
          <w:lang w:val="en-US"/>
        </w:rPr>
        <w:t>посад</w:t>
      </w:r>
      <w:r w:rsidRPr="00BF1FA7">
        <w:rPr>
          <w:lang w:val="en-US"/>
        </w:rPr>
        <w:t></w:t>
      </w:r>
      <w:r w:rsidRPr="00BF1FA7">
        <w:rPr>
          <w:rFonts w:hint="eastAsia"/>
          <w:lang w:val="en-US"/>
        </w:rPr>
        <w:t>шляхом</w:t>
      </w:r>
      <w:r w:rsidRPr="00BF1FA7">
        <w:rPr>
          <w:lang w:val="en-US"/>
        </w:rPr>
        <w:t></w:t>
      </w:r>
      <w:r w:rsidRPr="00BF1FA7">
        <w:rPr>
          <w:rFonts w:hint="eastAsia"/>
          <w:lang w:val="en-US"/>
        </w:rPr>
        <w:t>їх</w:t>
      </w:r>
      <w:r w:rsidRPr="00BF1FA7">
        <w:rPr>
          <w:lang w:val="en-US"/>
        </w:rPr>
        <w:t></w:t>
      </w:r>
      <w:r w:rsidRPr="00BF1FA7">
        <w:rPr>
          <w:rFonts w:hint="eastAsia"/>
          <w:lang w:val="en-US"/>
        </w:rPr>
        <w:t>класифікації</w:t>
      </w:r>
      <w:r w:rsidRPr="00BF1FA7">
        <w:rPr>
          <w:lang w:val="en-US"/>
        </w:rPr>
        <w:t></w:t>
      </w:r>
      <w:r w:rsidRPr="00BF1FA7">
        <w:rPr>
          <w:rFonts w:hint="eastAsia"/>
          <w:lang w:val="en-US"/>
        </w:rPr>
        <w:t>в</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органах</w:t>
      </w:r>
      <w:r w:rsidRPr="00BF1FA7">
        <w:rPr>
          <w:lang w:val="en-US"/>
        </w:rPr>
        <w:t></w:t>
      </w:r>
      <w:r w:rsidRPr="00BF1FA7">
        <w:rPr>
          <w:lang w:val="en-US"/>
        </w:rPr>
        <w:t></w:t>
      </w:r>
      <w:r w:rsidRPr="00BF1FA7">
        <w:rPr>
          <w:rFonts w:hint="eastAsia"/>
          <w:lang w:val="en-US"/>
        </w:rPr>
        <w:t>визначених</w:t>
      </w:r>
      <w:r w:rsidRPr="00BF1FA7">
        <w:rPr>
          <w:lang w:val="en-US"/>
        </w:rPr>
        <w:t></w:t>
      </w:r>
      <w:r w:rsidRPr="00BF1FA7">
        <w:rPr>
          <w:rFonts w:hint="eastAsia"/>
          <w:lang w:val="en-US"/>
        </w:rPr>
        <w:t>Стратегією</w:t>
      </w:r>
      <w:r w:rsidRPr="00BF1FA7">
        <w:rPr>
          <w:lang w:val="en-US"/>
        </w:rPr>
        <w:t></w:t>
      </w:r>
      <w:r w:rsidRPr="00BF1FA7">
        <w:rPr>
          <w:rFonts w:hint="eastAsia"/>
          <w:lang w:val="en-US"/>
        </w:rPr>
        <w:t>реформування</w:t>
      </w:r>
      <w:r w:rsidRPr="00BF1FA7">
        <w:rPr>
          <w:lang w:val="en-US"/>
        </w:rPr>
        <w:t></w:t>
      </w:r>
      <w:r w:rsidRPr="00BF1FA7">
        <w:rPr>
          <w:rFonts w:hint="eastAsia"/>
          <w:lang w:val="en-US"/>
        </w:rPr>
        <w:t>державного</w:t>
      </w:r>
      <w:r w:rsidRPr="00BF1FA7">
        <w:rPr>
          <w:lang w:val="en-US"/>
        </w:rPr>
        <w:t></w:t>
      </w:r>
      <w:r w:rsidRPr="00BF1FA7">
        <w:rPr>
          <w:rFonts w:hint="eastAsia"/>
          <w:lang w:val="en-US"/>
        </w:rPr>
        <w:t>управління</w:t>
      </w:r>
      <w:r w:rsidRPr="00BF1FA7">
        <w:rPr>
          <w:lang w:val="en-US"/>
        </w:rPr>
        <w:t></w:t>
      </w:r>
      <w:r w:rsidRPr="00BF1FA7">
        <w:rPr>
          <w:rFonts w:hint="eastAsia"/>
          <w:lang w:val="en-US"/>
        </w:rPr>
        <w:t>в</w:t>
      </w:r>
      <w:r w:rsidRPr="00BF1FA7">
        <w:rPr>
          <w:lang w:val="en-US"/>
        </w:rPr>
        <w:t></w:t>
      </w:r>
      <w:r w:rsidRPr="00BF1FA7">
        <w:rPr>
          <w:rFonts w:hint="eastAsia"/>
          <w:lang w:val="en-US"/>
        </w:rPr>
        <w:t>Україні</w:t>
      </w:r>
      <w:r w:rsidRPr="00BF1FA7">
        <w:rPr>
          <w:lang w:val="en-US"/>
        </w:rPr>
        <w:t></w:t>
      </w:r>
      <w:r w:rsidRPr="00BF1FA7">
        <w:rPr>
          <w:lang w:val="en-US"/>
        </w:rPr>
        <w:t></w:t>
      </w:r>
      <w:r w:rsidRPr="00BF1FA7">
        <w:rPr>
          <w:rFonts w:hint="eastAsia"/>
          <w:lang w:val="en-US"/>
        </w:rPr>
        <w:t>з</w:t>
      </w:r>
      <w:r w:rsidRPr="00BF1FA7">
        <w:rPr>
          <w:lang w:val="en-US"/>
        </w:rPr>
        <w:t></w:t>
      </w:r>
      <w:r w:rsidRPr="00BF1FA7">
        <w:rPr>
          <w:rFonts w:hint="eastAsia"/>
          <w:lang w:val="en-US"/>
        </w:rPr>
        <w:t>метою</w:t>
      </w:r>
      <w:r w:rsidRPr="00BF1FA7">
        <w:rPr>
          <w:lang w:val="en-US"/>
        </w:rPr>
        <w:t></w:t>
      </w:r>
      <w:r w:rsidRPr="00BF1FA7">
        <w:rPr>
          <w:rFonts w:hint="eastAsia"/>
          <w:lang w:val="en-US"/>
        </w:rPr>
        <w:t>посилення</w:t>
      </w:r>
      <w:r w:rsidRPr="00BF1FA7">
        <w:rPr>
          <w:lang w:val="en-US"/>
        </w:rPr>
        <w:t></w:t>
      </w:r>
      <w:r w:rsidRPr="00BF1FA7">
        <w:rPr>
          <w:rFonts w:hint="eastAsia"/>
          <w:lang w:val="en-US"/>
        </w:rPr>
        <w:t>їх</w:t>
      </w:r>
      <w:r w:rsidRPr="00BF1FA7">
        <w:rPr>
          <w:lang w:val="en-US"/>
        </w:rPr>
        <w:t></w:t>
      </w:r>
      <w:r w:rsidRPr="00BF1FA7">
        <w:rPr>
          <w:rFonts w:hint="eastAsia"/>
          <w:lang w:val="en-US"/>
        </w:rPr>
        <w:t>інституційної</w:t>
      </w:r>
      <w:r w:rsidRPr="00BF1FA7">
        <w:rPr>
          <w:lang w:val="en-US"/>
        </w:rPr>
        <w:t></w:t>
      </w:r>
      <w:r w:rsidRPr="00BF1FA7">
        <w:rPr>
          <w:rFonts w:hint="eastAsia"/>
          <w:lang w:val="en-US"/>
        </w:rPr>
        <w:t>спроможності</w:t>
      </w:r>
      <w:r w:rsidRPr="00BF1FA7">
        <w:rPr>
          <w:lang w:val="en-US"/>
        </w:rPr>
        <w:t></w:t>
      </w:r>
      <w:r w:rsidRPr="00BF1FA7">
        <w:rPr>
          <w:rFonts w:hint="eastAsia"/>
          <w:lang w:val="en-US"/>
        </w:rPr>
        <w:t>з</w:t>
      </w:r>
      <w:r w:rsidRPr="00BF1FA7">
        <w:rPr>
          <w:lang w:val="en-US"/>
        </w:rPr>
        <w:t></w:t>
      </w:r>
      <w:r w:rsidRPr="00BF1FA7">
        <w:rPr>
          <w:rFonts w:hint="eastAsia"/>
          <w:lang w:val="en-US"/>
        </w:rPr>
        <w:t>питань</w:t>
      </w:r>
      <w:r w:rsidRPr="00BF1FA7">
        <w:rPr>
          <w:lang w:val="en-US"/>
        </w:rPr>
        <w:t></w:t>
      </w:r>
      <w:r w:rsidRPr="00BF1FA7">
        <w:rPr>
          <w:rFonts w:hint="eastAsia"/>
          <w:lang w:val="en-US"/>
        </w:rPr>
        <w:t>формування</w:t>
      </w:r>
      <w:r w:rsidRPr="00BF1FA7">
        <w:rPr>
          <w:lang w:val="en-US"/>
        </w:rPr>
        <w:t></w:t>
      </w:r>
      <w:r w:rsidRPr="00BF1FA7">
        <w:rPr>
          <w:rFonts w:hint="eastAsia"/>
          <w:lang w:val="en-US"/>
        </w:rPr>
        <w:t>і</w:t>
      </w:r>
      <w:r w:rsidRPr="00BF1FA7">
        <w:rPr>
          <w:lang w:val="en-US"/>
        </w:rPr>
        <w:t></w:t>
      </w:r>
      <w:r w:rsidRPr="00BF1FA7">
        <w:rPr>
          <w:rFonts w:hint="eastAsia"/>
          <w:lang w:val="en-US"/>
        </w:rPr>
        <w:t>аналізу</w:t>
      </w:r>
      <w:r w:rsidRPr="00BF1FA7">
        <w:rPr>
          <w:lang w:val="en-US"/>
        </w:rPr>
        <w:t></w:t>
      </w:r>
      <w:r w:rsidRPr="00BF1FA7">
        <w:rPr>
          <w:rFonts w:hint="eastAsia"/>
          <w:lang w:val="en-US"/>
        </w:rPr>
        <w:t>політики</w:t>
      </w:r>
      <w:r w:rsidRPr="00BF1FA7">
        <w:rPr>
          <w:lang w:val="en-US"/>
        </w:rPr>
        <w:t></w:t>
      </w:r>
      <w:r w:rsidRPr="00BF1FA7">
        <w:rPr>
          <w:lang w:val="en-US"/>
        </w:rPr>
        <w:t></w:t>
      </w:r>
      <w:r w:rsidRPr="00BF1FA7">
        <w:rPr>
          <w:rFonts w:hint="eastAsia"/>
          <w:lang w:val="en-US"/>
        </w:rPr>
        <w:t>недопущення</w:t>
      </w:r>
      <w:r w:rsidRPr="00BF1FA7">
        <w:rPr>
          <w:lang w:val="en-US"/>
        </w:rPr>
        <w:t></w:t>
      </w:r>
      <w:r w:rsidRPr="00BF1FA7">
        <w:rPr>
          <w:rFonts w:hint="eastAsia"/>
          <w:lang w:val="en-US"/>
        </w:rPr>
        <w:t>дублювання</w:t>
      </w:r>
      <w:r w:rsidRPr="00BF1FA7">
        <w:rPr>
          <w:lang w:val="en-US"/>
        </w:rPr>
        <w:t></w:t>
      </w:r>
      <w:r w:rsidRPr="00BF1FA7">
        <w:rPr>
          <w:rFonts w:hint="eastAsia"/>
          <w:lang w:val="en-US"/>
        </w:rPr>
        <w:t>функцій</w:t>
      </w:r>
      <w:r w:rsidRPr="00BF1FA7">
        <w:rPr>
          <w:lang w:val="en-US"/>
        </w:rPr>
        <w:t></w:t>
      </w:r>
      <w:r w:rsidRPr="00BF1FA7">
        <w:rPr>
          <w:lang w:val="en-US"/>
        </w:rPr>
        <w:t></w:t>
      </w:r>
      <w:r w:rsidRPr="00BF1FA7">
        <w:rPr>
          <w:rFonts w:hint="eastAsia"/>
          <w:lang w:val="en-US"/>
        </w:rPr>
        <w:t>оптимізації</w:t>
      </w:r>
      <w:r w:rsidRPr="00BF1FA7">
        <w:rPr>
          <w:lang w:val="en-US"/>
        </w:rPr>
        <w:t></w:t>
      </w:r>
      <w:r w:rsidRPr="00BF1FA7">
        <w:rPr>
          <w:rFonts w:hint="eastAsia"/>
          <w:lang w:val="en-US"/>
        </w:rPr>
        <w:t>чисельності</w:t>
      </w:r>
      <w:r w:rsidRPr="00BF1FA7">
        <w:rPr>
          <w:lang w:val="en-US"/>
        </w:rPr>
        <w:t></w:t>
      </w:r>
      <w:r w:rsidRPr="00BF1FA7">
        <w:rPr>
          <w:lang w:val="en-US"/>
        </w:rPr>
        <w:t></w:t>
      </w:r>
      <w:r w:rsidRPr="00BF1FA7">
        <w:rPr>
          <w:rFonts w:hint="eastAsia"/>
          <w:lang w:val="en-US"/>
        </w:rPr>
        <w:t>ефективного</w:t>
      </w:r>
      <w:r w:rsidRPr="00BF1FA7">
        <w:rPr>
          <w:lang w:val="en-US"/>
        </w:rPr>
        <w:t></w:t>
      </w:r>
      <w:r w:rsidRPr="00BF1FA7">
        <w:rPr>
          <w:rFonts w:hint="eastAsia"/>
          <w:lang w:val="en-US"/>
        </w:rPr>
        <w:t>планування</w:t>
      </w:r>
      <w:r w:rsidRPr="00BF1FA7">
        <w:rPr>
          <w:lang w:val="en-US"/>
        </w:rPr>
        <w:t></w:t>
      </w:r>
      <w:r w:rsidRPr="00BF1FA7">
        <w:rPr>
          <w:rFonts w:hint="eastAsia"/>
          <w:lang w:val="en-US"/>
        </w:rPr>
        <w:t>видатків</w:t>
      </w:r>
      <w:r w:rsidRPr="00BF1FA7">
        <w:rPr>
          <w:lang w:val="en-US"/>
        </w:rPr>
        <w:t></w:t>
      </w:r>
      <w:r w:rsidRPr="00BF1FA7">
        <w:rPr>
          <w:rFonts w:hint="eastAsia"/>
          <w:lang w:val="en-US"/>
        </w:rPr>
        <w:t>та</w:t>
      </w:r>
      <w:r w:rsidRPr="00BF1FA7">
        <w:rPr>
          <w:lang w:val="en-US"/>
        </w:rPr>
        <w:t></w:t>
      </w:r>
      <w:r w:rsidRPr="00BF1FA7">
        <w:rPr>
          <w:rFonts w:hint="eastAsia"/>
          <w:lang w:val="en-US"/>
        </w:rPr>
        <w:t>підвищення</w:t>
      </w:r>
      <w:r w:rsidRPr="00BF1FA7">
        <w:rPr>
          <w:lang w:val="en-US"/>
        </w:rPr>
        <w:t></w:t>
      </w:r>
      <w:r w:rsidRPr="00BF1FA7">
        <w:rPr>
          <w:rFonts w:hint="eastAsia"/>
          <w:lang w:val="en-US"/>
        </w:rPr>
        <w:t>рівня</w:t>
      </w:r>
      <w:r w:rsidRPr="00BF1FA7">
        <w:rPr>
          <w:lang w:val="en-US"/>
        </w:rPr>
        <w:t></w:t>
      </w:r>
      <w:r w:rsidRPr="00BF1FA7">
        <w:rPr>
          <w:rFonts w:hint="eastAsia"/>
          <w:lang w:val="en-US"/>
        </w:rPr>
        <w:t>оплати</w:t>
      </w:r>
      <w:r w:rsidRPr="00BF1FA7">
        <w:rPr>
          <w:lang w:val="en-US"/>
        </w:rPr>
        <w:t></w:t>
      </w:r>
      <w:r w:rsidRPr="00BF1FA7">
        <w:rPr>
          <w:rFonts w:hint="eastAsia"/>
          <w:lang w:val="en-US"/>
        </w:rPr>
        <w:t>праці</w:t>
      </w:r>
      <w:r w:rsidRPr="00BF1FA7">
        <w:rPr>
          <w:lang w:val="en-US"/>
        </w:rPr>
        <w:t></w:t>
      </w:r>
      <w:r w:rsidRPr="00BF1FA7">
        <w:rPr>
          <w:lang w:val="en-US"/>
        </w:rPr>
        <w:t></w:t>
      </w:r>
      <w:r w:rsidRPr="00BF1FA7">
        <w:rPr>
          <w:rFonts w:hint="eastAsia"/>
          <w:lang w:val="en-US"/>
        </w:rPr>
        <w:t>посадового</w:t>
      </w:r>
      <w:r w:rsidRPr="00BF1FA7">
        <w:rPr>
          <w:lang w:val="en-US"/>
        </w:rPr>
        <w:t></w:t>
      </w:r>
      <w:r w:rsidRPr="00BF1FA7">
        <w:rPr>
          <w:rFonts w:hint="eastAsia"/>
          <w:lang w:val="en-US"/>
        </w:rPr>
        <w:t>окладу</w:t>
      </w:r>
      <w:r w:rsidRPr="00BF1FA7">
        <w:rPr>
          <w:lang w:val="en-US"/>
        </w:rPr>
        <w:t></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забезпечити</w:t>
      </w:r>
      <w:r w:rsidRPr="00BF1FA7">
        <w:rPr>
          <w:lang w:val="en-US"/>
        </w:rPr>
        <w:t></w:t>
      </w:r>
      <w:r w:rsidRPr="00BF1FA7">
        <w:rPr>
          <w:rFonts w:hint="eastAsia"/>
          <w:lang w:val="en-US"/>
        </w:rPr>
        <w:t>прийняття</w:t>
      </w:r>
      <w:r w:rsidRPr="00BF1FA7">
        <w:rPr>
          <w:lang w:val="en-US"/>
        </w:rPr>
        <w:t></w:t>
      </w:r>
      <w:r w:rsidRPr="00BF1FA7">
        <w:rPr>
          <w:rFonts w:hint="eastAsia"/>
          <w:lang w:val="en-US"/>
        </w:rPr>
        <w:t>та</w:t>
      </w:r>
      <w:r w:rsidRPr="00BF1FA7">
        <w:rPr>
          <w:lang w:val="en-US"/>
        </w:rPr>
        <w:t></w:t>
      </w:r>
      <w:r w:rsidRPr="00BF1FA7">
        <w:rPr>
          <w:rFonts w:hint="eastAsia"/>
          <w:lang w:val="en-US"/>
        </w:rPr>
        <w:t>впровадження</w:t>
      </w:r>
      <w:r w:rsidRPr="00BF1FA7">
        <w:rPr>
          <w:lang w:val="en-US"/>
        </w:rPr>
        <w:t></w:t>
      </w:r>
      <w:r w:rsidRPr="00BF1FA7">
        <w:rPr>
          <w:rFonts w:hint="eastAsia"/>
          <w:lang w:val="en-US"/>
        </w:rPr>
        <w:t>Плану</w:t>
      </w:r>
      <w:r w:rsidRPr="00BF1FA7">
        <w:rPr>
          <w:lang w:val="en-US"/>
        </w:rPr>
        <w:t></w:t>
      </w:r>
      <w:r w:rsidRPr="00BF1FA7">
        <w:rPr>
          <w:rFonts w:hint="eastAsia"/>
          <w:lang w:val="en-US"/>
        </w:rPr>
        <w:t>заходів</w:t>
      </w:r>
      <w:r w:rsidRPr="00BF1FA7">
        <w:rPr>
          <w:lang w:val="en-US"/>
        </w:rPr>
        <w:t></w:t>
      </w:r>
      <w:r w:rsidRPr="00BF1FA7">
        <w:rPr>
          <w:rFonts w:hint="eastAsia"/>
          <w:lang w:val="en-US"/>
        </w:rPr>
        <w:t>щодо</w:t>
      </w:r>
      <w:r w:rsidRPr="00BF1FA7">
        <w:rPr>
          <w:lang w:val="en-US"/>
        </w:rPr>
        <w:t></w:t>
      </w:r>
      <w:r w:rsidRPr="00BF1FA7">
        <w:rPr>
          <w:rFonts w:hint="eastAsia"/>
          <w:lang w:val="en-US"/>
        </w:rPr>
        <w:t>реалізації</w:t>
      </w:r>
      <w:r w:rsidRPr="00BF1FA7">
        <w:rPr>
          <w:lang w:val="en-US"/>
        </w:rPr>
        <w:t></w:t>
      </w:r>
      <w:r w:rsidRPr="00BF1FA7">
        <w:rPr>
          <w:rFonts w:hint="eastAsia"/>
          <w:lang w:val="en-US"/>
        </w:rPr>
        <w:t>Концепції</w:t>
      </w:r>
      <w:r w:rsidRPr="00BF1FA7">
        <w:rPr>
          <w:lang w:val="en-US"/>
        </w:rPr>
        <w:t></w:t>
      </w:r>
      <w:r w:rsidRPr="00BF1FA7">
        <w:rPr>
          <w:rFonts w:hint="eastAsia"/>
          <w:lang w:val="en-US"/>
        </w:rPr>
        <w:t>оптимізації</w:t>
      </w:r>
      <w:r w:rsidRPr="00BF1FA7">
        <w:rPr>
          <w:lang w:val="en-US"/>
        </w:rPr>
        <w:t></w:t>
      </w:r>
      <w:r w:rsidRPr="00BF1FA7">
        <w:rPr>
          <w:rFonts w:hint="eastAsia"/>
          <w:lang w:val="en-US"/>
        </w:rPr>
        <w:t>системи</w:t>
      </w:r>
      <w:r w:rsidRPr="00BF1FA7">
        <w:rPr>
          <w:lang w:val="en-US"/>
        </w:rPr>
        <w:t></w:t>
      </w:r>
      <w:r w:rsidRPr="00BF1FA7">
        <w:rPr>
          <w:rFonts w:hint="eastAsia"/>
          <w:lang w:val="en-US"/>
        </w:rPr>
        <w:t>центральних</w:t>
      </w:r>
      <w:r w:rsidRPr="00BF1FA7">
        <w:rPr>
          <w:lang w:val="en-US"/>
        </w:rPr>
        <w:t></w:t>
      </w:r>
      <w:r w:rsidRPr="00BF1FA7">
        <w:rPr>
          <w:rFonts w:hint="eastAsia"/>
          <w:lang w:val="en-US"/>
        </w:rPr>
        <w:t>органів</w:t>
      </w:r>
      <w:r w:rsidRPr="00BF1FA7">
        <w:rPr>
          <w:lang w:val="en-US"/>
        </w:rPr>
        <w:t></w:t>
      </w:r>
      <w:r w:rsidRPr="00BF1FA7">
        <w:rPr>
          <w:rFonts w:hint="eastAsia"/>
          <w:lang w:val="en-US"/>
        </w:rPr>
        <w:t>виконавчої</w:t>
      </w:r>
      <w:r w:rsidRPr="00BF1FA7">
        <w:rPr>
          <w:lang w:val="en-US"/>
        </w:rPr>
        <w:t></w:t>
      </w:r>
      <w:r w:rsidRPr="00BF1FA7">
        <w:rPr>
          <w:rFonts w:hint="eastAsia"/>
          <w:lang w:val="en-US"/>
        </w:rPr>
        <w:t>влади</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lang w:val="en-US"/>
        </w:rPr>
        <w:t></w:t>
      </w:r>
      <w:r w:rsidRPr="00BF1FA7">
        <w:rPr>
          <w:rFonts w:hint="eastAsia"/>
          <w:lang w:val="en-US"/>
        </w:rPr>
        <w:t>забезпечити</w:t>
      </w:r>
      <w:r w:rsidRPr="00BF1FA7">
        <w:rPr>
          <w:lang w:val="en-US"/>
        </w:rPr>
        <w:t></w:t>
      </w:r>
      <w:r w:rsidRPr="00BF1FA7">
        <w:rPr>
          <w:rFonts w:hint="eastAsia"/>
          <w:lang w:val="en-US"/>
        </w:rPr>
        <w:t>підготовку</w:t>
      </w:r>
      <w:r w:rsidRPr="00BF1FA7">
        <w:rPr>
          <w:lang w:val="en-US"/>
        </w:rPr>
        <w:t></w:t>
      </w:r>
      <w:r w:rsidRPr="00BF1FA7">
        <w:rPr>
          <w:lang w:val="en-US"/>
        </w:rPr>
        <w:t></w:t>
      </w:r>
      <w:r w:rsidRPr="00BF1FA7">
        <w:rPr>
          <w:rFonts w:hint="eastAsia"/>
          <w:lang w:val="en-US"/>
        </w:rPr>
        <w:t>прийняття</w:t>
      </w:r>
      <w:r w:rsidRPr="00BF1FA7">
        <w:rPr>
          <w:lang w:val="en-US"/>
        </w:rPr>
        <w:t></w:t>
      </w:r>
      <w:r w:rsidRPr="00BF1FA7">
        <w:rPr>
          <w:rFonts w:hint="eastAsia"/>
          <w:lang w:val="en-US"/>
        </w:rPr>
        <w:t>та</w:t>
      </w:r>
      <w:r w:rsidRPr="00BF1FA7">
        <w:rPr>
          <w:lang w:val="en-US"/>
        </w:rPr>
        <w:t></w:t>
      </w:r>
      <w:r w:rsidRPr="00BF1FA7">
        <w:rPr>
          <w:rFonts w:hint="eastAsia"/>
          <w:lang w:val="en-US"/>
        </w:rPr>
        <w:t>впровадження</w:t>
      </w:r>
      <w:r w:rsidRPr="00BF1FA7">
        <w:rPr>
          <w:lang w:val="en-US"/>
        </w:rPr>
        <w:t></w:t>
      </w:r>
      <w:r w:rsidRPr="00BF1FA7">
        <w:rPr>
          <w:rFonts w:hint="eastAsia"/>
          <w:lang w:val="en-US"/>
        </w:rPr>
        <w:t>Концепції</w:t>
      </w:r>
      <w:r w:rsidRPr="00BF1FA7">
        <w:rPr>
          <w:lang w:val="en-US"/>
        </w:rPr>
        <w:t></w:t>
      </w:r>
      <w:r w:rsidRPr="00BF1FA7">
        <w:rPr>
          <w:rFonts w:hint="eastAsia"/>
          <w:lang w:val="en-US"/>
        </w:rPr>
        <w:t>реформування</w:t>
      </w:r>
      <w:r w:rsidRPr="00BF1FA7">
        <w:rPr>
          <w:lang w:val="en-US"/>
        </w:rPr>
        <w:t></w:t>
      </w:r>
      <w:r w:rsidRPr="00BF1FA7">
        <w:rPr>
          <w:rFonts w:hint="eastAsia"/>
          <w:lang w:val="en-US"/>
        </w:rPr>
        <w:t>діяльності</w:t>
      </w:r>
      <w:r w:rsidRPr="00BF1FA7">
        <w:rPr>
          <w:lang w:val="en-US"/>
        </w:rPr>
        <w:t></w:t>
      </w:r>
      <w:r w:rsidRPr="00BF1FA7">
        <w:rPr>
          <w:rFonts w:hint="eastAsia"/>
          <w:lang w:val="en-US"/>
        </w:rPr>
        <w:t>юридичних</w:t>
      </w:r>
      <w:r w:rsidRPr="00BF1FA7">
        <w:rPr>
          <w:lang w:val="en-US"/>
        </w:rPr>
        <w:t></w:t>
      </w:r>
      <w:r w:rsidRPr="00BF1FA7">
        <w:rPr>
          <w:rFonts w:hint="eastAsia"/>
          <w:lang w:val="en-US"/>
        </w:rPr>
        <w:t>служб</w:t>
      </w:r>
      <w:r w:rsidRPr="00BF1FA7">
        <w:rPr>
          <w:lang w:val="en-US"/>
        </w:rPr>
        <w:t></w:t>
      </w:r>
      <w:r w:rsidRPr="00BF1FA7">
        <w:rPr>
          <w:rFonts w:hint="eastAsia"/>
          <w:lang w:val="en-US"/>
        </w:rPr>
        <w:t>в</w:t>
      </w:r>
      <w:r w:rsidRPr="00BF1FA7">
        <w:rPr>
          <w:lang w:val="en-US"/>
        </w:rPr>
        <w:t></w:t>
      </w:r>
      <w:r w:rsidRPr="00BF1FA7">
        <w:rPr>
          <w:rFonts w:hint="eastAsia"/>
          <w:lang w:val="en-US"/>
        </w:rPr>
        <w:t>державних</w:t>
      </w:r>
      <w:r w:rsidRPr="00BF1FA7">
        <w:rPr>
          <w:lang w:val="en-US"/>
        </w:rPr>
        <w:t></w:t>
      </w:r>
      <w:r w:rsidRPr="00BF1FA7">
        <w:rPr>
          <w:rFonts w:hint="eastAsia"/>
          <w:lang w:val="en-US"/>
        </w:rPr>
        <w:t>органах</w:t>
      </w:r>
      <w:r w:rsidRPr="00BF1FA7">
        <w:rPr>
          <w:lang w:val="en-US"/>
        </w:rPr>
        <w:t></w:t>
      </w:r>
      <w:r w:rsidRPr="00BF1FA7">
        <w:rPr>
          <w:rFonts w:hint="eastAsia"/>
          <w:lang w:val="en-US"/>
        </w:rPr>
        <w:t>та</w:t>
      </w:r>
      <w:r w:rsidRPr="00BF1FA7">
        <w:rPr>
          <w:lang w:val="en-US"/>
        </w:rPr>
        <w:t></w:t>
      </w:r>
      <w:r w:rsidRPr="00BF1FA7">
        <w:rPr>
          <w:rFonts w:hint="eastAsia"/>
          <w:lang w:val="en-US"/>
        </w:rPr>
        <w:t>утворити</w:t>
      </w:r>
      <w:r w:rsidRPr="00BF1FA7">
        <w:rPr>
          <w:lang w:val="en-US"/>
        </w:rPr>
        <w:t></w:t>
      </w:r>
      <w:r w:rsidRPr="00BF1FA7">
        <w:rPr>
          <w:rFonts w:hint="eastAsia"/>
          <w:lang w:val="en-US"/>
        </w:rPr>
        <w:t>Державну</w:t>
      </w:r>
      <w:r w:rsidRPr="00BF1FA7">
        <w:rPr>
          <w:lang w:val="en-US"/>
        </w:rPr>
        <w:t></w:t>
      </w:r>
      <w:r w:rsidRPr="00BF1FA7">
        <w:rPr>
          <w:rFonts w:hint="eastAsia"/>
          <w:lang w:val="en-US"/>
        </w:rPr>
        <w:t>юридичну</w:t>
      </w:r>
      <w:r w:rsidRPr="00BF1FA7">
        <w:rPr>
          <w:lang w:val="en-US"/>
        </w:rPr>
        <w:t></w:t>
      </w:r>
      <w:r w:rsidRPr="00BF1FA7">
        <w:rPr>
          <w:rFonts w:hint="eastAsia"/>
          <w:lang w:val="en-US"/>
        </w:rPr>
        <w:t>службу</w:t>
      </w:r>
      <w:r w:rsidRPr="00BF1FA7">
        <w:rPr>
          <w:lang w:val="en-US"/>
        </w:rPr>
        <w:t></w:t>
      </w:r>
      <w:r w:rsidRPr="00BF1FA7">
        <w:rPr>
          <w:rFonts w:hint="eastAsia"/>
          <w:lang w:val="en-US"/>
        </w:rPr>
        <w:t>України</w:t>
      </w:r>
      <w:r w:rsidRPr="00BF1FA7">
        <w:rPr>
          <w:lang w:val="en-US"/>
        </w:rPr>
        <w:t></w:t>
      </w:r>
      <w:r w:rsidRPr="00BF1FA7">
        <w:rPr>
          <w:rFonts w:hint="eastAsia"/>
          <w:lang w:val="en-US"/>
        </w:rPr>
        <w:t>як</w:t>
      </w:r>
      <w:r w:rsidRPr="00BF1FA7">
        <w:rPr>
          <w:lang w:val="en-US"/>
        </w:rPr>
        <w:t></w:t>
      </w:r>
      <w:r w:rsidRPr="00BF1FA7">
        <w:rPr>
          <w:rFonts w:hint="eastAsia"/>
          <w:lang w:val="en-US"/>
        </w:rPr>
        <w:t>центральний</w:t>
      </w:r>
      <w:r w:rsidRPr="00BF1FA7">
        <w:rPr>
          <w:lang w:val="en-US"/>
        </w:rPr>
        <w:t></w:t>
      </w:r>
      <w:r w:rsidRPr="00BF1FA7">
        <w:rPr>
          <w:rFonts w:hint="eastAsia"/>
          <w:lang w:val="en-US"/>
        </w:rPr>
        <w:t>орган</w:t>
      </w:r>
      <w:r w:rsidRPr="00BF1FA7">
        <w:rPr>
          <w:lang w:val="en-US"/>
        </w:rPr>
        <w:t></w:t>
      </w:r>
      <w:r w:rsidRPr="00BF1FA7">
        <w:rPr>
          <w:rFonts w:hint="eastAsia"/>
          <w:lang w:val="en-US"/>
        </w:rPr>
        <w:t>виконавчої</w:t>
      </w:r>
      <w:r w:rsidRPr="00BF1FA7">
        <w:rPr>
          <w:lang w:val="en-US"/>
        </w:rPr>
        <w:t></w:t>
      </w:r>
      <w:r w:rsidRPr="00BF1FA7">
        <w:rPr>
          <w:rFonts w:hint="eastAsia"/>
          <w:lang w:val="en-US"/>
        </w:rPr>
        <w:t>влади</w:t>
      </w:r>
      <w:r w:rsidRPr="00BF1FA7">
        <w:rPr>
          <w:lang w:val="en-US"/>
        </w:rPr>
        <w:t></w:t>
      </w:r>
      <w:r w:rsidRPr="00BF1FA7">
        <w:rPr>
          <w:lang w:val="en-US"/>
        </w:rPr>
        <w:t></w:t>
      </w:r>
      <w:r w:rsidRPr="00BF1FA7">
        <w:rPr>
          <w:rFonts w:hint="eastAsia"/>
          <w:lang w:val="en-US"/>
        </w:rPr>
        <w:t>що</w:t>
      </w:r>
      <w:r w:rsidRPr="00BF1FA7">
        <w:rPr>
          <w:lang w:val="en-US"/>
        </w:rPr>
        <w:t></w:t>
      </w:r>
      <w:r w:rsidRPr="00BF1FA7">
        <w:rPr>
          <w:rFonts w:hint="eastAsia"/>
          <w:lang w:val="en-US"/>
        </w:rPr>
        <w:t>забезпечуватиме</w:t>
      </w:r>
      <w:r w:rsidRPr="00BF1FA7">
        <w:rPr>
          <w:lang w:val="en-US"/>
        </w:rPr>
        <w:t></w:t>
      </w:r>
      <w:r w:rsidRPr="00BF1FA7">
        <w:rPr>
          <w:rFonts w:hint="eastAsia"/>
          <w:lang w:val="en-US"/>
        </w:rPr>
        <w:t>правильне</w:t>
      </w:r>
      <w:r w:rsidRPr="00BF1FA7">
        <w:rPr>
          <w:lang w:val="en-US"/>
        </w:rPr>
        <w:t></w:t>
      </w:r>
      <w:r w:rsidRPr="00BF1FA7">
        <w:rPr>
          <w:rFonts w:hint="eastAsia"/>
          <w:lang w:val="en-US"/>
        </w:rPr>
        <w:t>застосування</w:t>
      </w:r>
      <w:r w:rsidRPr="00BF1FA7">
        <w:rPr>
          <w:lang w:val="en-US"/>
        </w:rPr>
        <w:t></w:t>
      </w:r>
      <w:r w:rsidRPr="00BF1FA7">
        <w:rPr>
          <w:lang w:val="en-US"/>
        </w:rPr>
        <w:t></w:t>
      </w:r>
      <w:r w:rsidRPr="00BF1FA7">
        <w:rPr>
          <w:rFonts w:hint="eastAsia"/>
          <w:lang w:val="en-US"/>
        </w:rPr>
        <w:t>неухильне</w:t>
      </w:r>
      <w:r w:rsidRPr="00BF1FA7">
        <w:rPr>
          <w:lang w:val="en-US"/>
        </w:rPr>
        <w:t></w:t>
      </w:r>
      <w:r w:rsidRPr="00BF1FA7">
        <w:rPr>
          <w:rFonts w:hint="eastAsia"/>
          <w:lang w:val="en-US"/>
        </w:rPr>
        <w:t>дотримання</w:t>
      </w:r>
      <w:r w:rsidRPr="00BF1FA7">
        <w:rPr>
          <w:lang w:val="en-US"/>
        </w:rPr>
        <w:t></w:t>
      </w:r>
      <w:r w:rsidRPr="00BF1FA7">
        <w:rPr>
          <w:rFonts w:hint="eastAsia"/>
          <w:lang w:val="en-US"/>
        </w:rPr>
        <w:t>та</w:t>
      </w:r>
      <w:r w:rsidRPr="00BF1FA7">
        <w:rPr>
          <w:lang w:val="en-US"/>
        </w:rPr>
        <w:t></w:t>
      </w:r>
      <w:r w:rsidRPr="00BF1FA7">
        <w:rPr>
          <w:rFonts w:hint="eastAsia"/>
          <w:lang w:val="en-US"/>
        </w:rPr>
        <w:t>запобігання</w:t>
      </w:r>
    </w:p>
    <w:p w:rsidR="00BF1FA7" w:rsidRPr="00BF1FA7" w:rsidRDefault="00BF1FA7" w:rsidP="00BF1FA7">
      <w:pPr>
        <w:rPr>
          <w:lang w:val="en-US"/>
        </w:rPr>
      </w:pPr>
      <w:r w:rsidRPr="00BF1FA7">
        <w:rPr>
          <w:rFonts w:hint="eastAsia"/>
          <w:lang w:val="en-US"/>
        </w:rPr>
        <w:t>невиконанню</w:t>
      </w:r>
      <w:r w:rsidRPr="00BF1FA7">
        <w:rPr>
          <w:lang w:val="en-US"/>
        </w:rPr>
        <w:t></w:t>
      </w:r>
      <w:r w:rsidRPr="00BF1FA7">
        <w:rPr>
          <w:rFonts w:hint="eastAsia"/>
          <w:lang w:val="en-US"/>
        </w:rPr>
        <w:t>вимог</w:t>
      </w:r>
      <w:r w:rsidRPr="00BF1FA7">
        <w:rPr>
          <w:lang w:val="en-US"/>
        </w:rPr>
        <w:t></w:t>
      </w:r>
      <w:r w:rsidRPr="00BF1FA7">
        <w:rPr>
          <w:rFonts w:hint="eastAsia"/>
          <w:lang w:val="en-US"/>
        </w:rPr>
        <w:t>законодавства</w:t>
      </w:r>
      <w:r w:rsidRPr="00BF1FA7">
        <w:rPr>
          <w:lang w:val="en-US"/>
        </w:rPr>
        <w:t></w:t>
      </w:r>
    </w:p>
    <w:p w:rsidR="00BF1FA7" w:rsidRPr="00BF1FA7" w:rsidRDefault="00BF1FA7" w:rsidP="00BF1FA7">
      <w:pPr>
        <w:rPr>
          <w:lang w:val="en-US"/>
        </w:rPr>
      </w:pPr>
      <w:r w:rsidRPr="00BF1FA7">
        <w:rPr>
          <w:rFonts w:hint="eastAsia"/>
          <w:lang w:val="en-US"/>
        </w:rPr>
        <w:t>Верховній</w:t>
      </w:r>
      <w:r w:rsidRPr="00BF1FA7">
        <w:rPr>
          <w:lang w:val="en-US"/>
        </w:rPr>
        <w:t></w:t>
      </w:r>
      <w:r w:rsidRPr="00BF1FA7">
        <w:rPr>
          <w:rFonts w:hint="eastAsia"/>
          <w:lang w:val="en-US"/>
        </w:rPr>
        <w:t>Раді</w:t>
      </w:r>
      <w:r w:rsidRPr="00BF1FA7">
        <w:rPr>
          <w:lang w:val="en-US"/>
        </w:rPr>
        <w:t></w:t>
      </w:r>
      <w:r w:rsidRPr="00BF1FA7">
        <w:rPr>
          <w:rFonts w:hint="eastAsia"/>
          <w:lang w:val="en-US"/>
        </w:rPr>
        <w:t>України</w:t>
      </w:r>
      <w:r w:rsidRPr="00BF1FA7">
        <w:rPr>
          <w:lang w:val="en-US"/>
        </w:rPr>
        <w:t></w:t>
      </w:r>
    </w:p>
    <w:p w:rsidR="00BF1FA7" w:rsidRPr="00BF1FA7" w:rsidRDefault="00BF1FA7" w:rsidP="00BF1FA7">
      <w:pPr>
        <w:rPr>
          <w:lang w:val="en-US"/>
        </w:rPr>
      </w:pPr>
      <w:r w:rsidRPr="00BF1FA7">
        <w:rPr>
          <w:lang w:val="en-US"/>
        </w:rPr>
        <w:t></w:t>
      </w:r>
      <w:r w:rsidRPr="00BF1FA7">
        <w:rPr>
          <w:lang w:val="en-US"/>
        </w:rPr>
        <w:tab/>
      </w:r>
      <w:r w:rsidRPr="00BF1FA7">
        <w:rPr>
          <w:rFonts w:hint="eastAsia"/>
          <w:lang w:val="en-US"/>
        </w:rPr>
        <w:t>розглянути</w:t>
      </w:r>
      <w:r w:rsidRPr="00BF1FA7">
        <w:rPr>
          <w:lang w:val="en-US"/>
        </w:rPr>
        <w:t></w:t>
      </w:r>
      <w:r w:rsidRPr="00BF1FA7">
        <w:rPr>
          <w:rFonts w:hint="eastAsia"/>
          <w:lang w:val="en-US"/>
        </w:rPr>
        <w:t>та</w:t>
      </w:r>
      <w:r w:rsidRPr="00BF1FA7">
        <w:rPr>
          <w:lang w:val="en-US"/>
        </w:rPr>
        <w:t></w:t>
      </w:r>
      <w:r w:rsidRPr="00BF1FA7">
        <w:rPr>
          <w:rFonts w:hint="eastAsia"/>
          <w:lang w:val="en-US"/>
        </w:rPr>
        <w:t>прийняти</w:t>
      </w:r>
      <w:r w:rsidRPr="00BF1FA7">
        <w:rPr>
          <w:lang w:val="en-US"/>
        </w:rPr>
        <w:t></w:t>
      </w:r>
      <w:r w:rsidRPr="00BF1FA7">
        <w:rPr>
          <w:rFonts w:hint="eastAsia"/>
          <w:lang w:val="en-US"/>
        </w:rPr>
        <w:t>в</w:t>
      </w:r>
      <w:r w:rsidRPr="00BF1FA7">
        <w:rPr>
          <w:lang w:val="en-US"/>
        </w:rPr>
        <w:t></w:t>
      </w:r>
      <w:r w:rsidRPr="00BF1FA7">
        <w:rPr>
          <w:rFonts w:hint="eastAsia"/>
          <w:lang w:val="en-US"/>
        </w:rPr>
        <w:t>цілому</w:t>
      </w:r>
      <w:r w:rsidRPr="00BF1FA7">
        <w:rPr>
          <w:lang w:val="en-US"/>
        </w:rPr>
        <w:t></w:t>
      </w:r>
      <w:r w:rsidRPr="00BF1FA7">
        <w:rPr>
          <w:rFonts w:hint="eastAsia"/>
          <w:lang w:val="en-US"/>
        </w:rPr>
        <w:t>як</w:t>
      </w:r>
      <w:r w:rsidRPr="00BF1FA7">
        <w:rPr>
          <w:lang w:val="en-US"/>
        </w:rPr>
        <w:t></w:t>
      </w:r>
      <w:r w:rsidRPr="00BF1FA7">
        <w:rPr>
          <w:rFonts w:hint="eastAsia"/>
          <w:lang w:val="en-US"/>
        </w:rPr>
        <w:t>закон</w:t>
      </w:r>
      <w:r w:rsidRPr="00BF1FA7">
        <w:rPr>
          <w:lang w:val="en-US"/>
        </w:rPr>
        <w:t></w:t>
      </w:r>
      <w:r w:rsidRPr="00BF1FA7">
        <w:rPr>
          <w:rFonts w:hint="eastAsia"/>
          <w:lang w:val="en-US"/>
        </w:rPr>
        <w:t>проєкт</w:t>
      </w:r>
      <w:r w:rsidRPr="00BF1FA7">
        <w:rPr>
          <w:lang w:val="en-US"/>
        </w:rPr>
        <w:t></w:t>
      </w:r>
      <w:r w:rsidRPr="00BF1FA7">
        <w:rPr>
          <w:rFonts w:hint="eastAsia"/>
          <w:lang w:val="en-US"/>
        </w:rPr>
        <w:t>Закону</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Про</w:t>
      </w:r>
    </w:p>
    <w:p w:rsidR="00BF1FA7" w:rsidRPr="00BF1FA7" w:rsidRDefault="00BF1FA7" w:rsidP="00BF1FA7">
      <w:pPr>
        <w:rPr>
          <w:lang w:val="en-US"/>
        </w:rPr>
      </w:pPr>
      <w:r w:rsidRPr="00BF1FA7">
        <w:rPr>
          <w:rFonts w:hint="eastAsia"/>
          <w:lang w:val="en-US"/>
        </w:rPr>
        <w:t>внесення</w:t>
      </w:r>
      <w:r w:rsidRPr="00BF1FA7">
        <w:rPr>
          <w:lang w:val="en-US"/>
        </w:rPr>
        <w:t></w:t>
      </w:r>
      <w:r w:rsidRPr="00BF1FA7">
        <w:rPr>
          <w:rFonts w:hint="eastAsia"/>
          <w:lang w:val="en-US"/>
        </w:rPr>
        <w:t>змін</w:t>
      </w:r>
      <w:r w:rsidRPr="00BF1FA7">
        <w:rPr>
          <w:lang w:val="en-US"/>
        </w:rPr>
        <w:t></w:t>
      </w:r>
      <w:r w:rsidRPr="00BF1FA7">
        <w:rPr>
          <w:rFonts w:hint="eastAsia"/>
          <w:lang w:val="en-US"/>
        </w:rPr>
        <w:t>до</w:t>
      </w:r>
      <w:r w:rsidRPr="00BF1FA7">
        <w:rPr>
          <w:lang w:val="en-US"/>
        </w:rPr>
        <w:t></w:t>
      </w:r>
      <w:r w:rsidRPr="00BF1FA7">
        <w:rPr>
          <w:rFonts w:hint="eastAsia"/>
          <w:lang w:val="en-US"/>
        </w:rPr>
        <w:t>Закону</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Про</w:t>
      </w:r>
      <w:r w:rsidRPr="00BF1FA7">
        <w:rPr>
          <w:lang w:val="en-US"/>
        </w:rPr>
        <w:t></w:t>
      </w:r>
      <w:r w:rsidRPr="00BF1FA7">
        <w:rPr>
          <w:rFonts w:hint="eastAsia"/>
          <w:lang w:val="en-US"/>
        </w:rPr>
        <w:t>державну</w:t>
      </w:r>
      <w:r w:rsidRPr="00BF1FA7">
        <w:rPr>
          <w:lang w:val="en-US"/>
        </w:rPr>
        <w:t></w:t>
      </w:r>
      <w:r w:rsidRPr="00BF1FA7">
        <w:rPr>
          <w:rFonts w:hint="eastAsia"/>
          <w:lang w:val="en-US"/>
        </w:rPr>
        <w:t>службу</w:t>
      </w:r>
      <w:r w:rsidRPr="00BF1FA7">
        <w:rPr>
          <w:lang w:val="en-US"/>
        </w:rPr>
        <w:t></w:t>
      </w:r>
      <w:r w:rsidRPr="00BF1FA7">
        <w:rPr>
          <w:lang w:val="en-US"/>
        </w:rPr>
        <w:t></w:t>
      </w:r>
      <w:r w:rsidRPr="00BF1FA7">
        <w:rPr>
          <w:rFonts w:hint="eastAsia"/>
          <w:lang w:val="en-US"/>
        </w:rPr>
        <w:t>щодо</w:t>
      </w:r>
      <w:r w:rsidRPr="00BF1FA7">
        <w:rPr>
          <w:lang w:val="en-US"/>
        </w:rPr>
        <w:t></w:t>
      </w:r>
      <w:r w:rsidRPr="00BF1FA7">
        <w:rPr>
          <w:rFonts w:hint="eastAsia"/>
          <w:lang w:val="en-US"/>
        </w:rPr>
        <w:t>вдосконалення</w:t>
      </w:r>
      <w:r w:rsidRPr="00BF1FA7">
        <w:rPr>
          <w:lang w:val="en-US"/>
        </w:rPr>
        <w:t></w:t>
      </w:r>
      <w:r w:rsidRPr="00BF1FA7">
        <w:rPr>
          <w:rFonts w:hint="eastAsia"/>
          <w:lang w:val="en-US"/>
        </w:rPr>
        <w:t>питань</w:t>
      </w:r>
      <w:r w:rsidRPr="00BF1FA7">
        <w:rPr>
          <w:lang w:val="en-US"/>
        </w:rPr>
        <w:t></w:t>
      </w:r>
      <w:r w:rsidRPr="00BF1FA7">
        <w:rPr>
          <w:rFonts w:hint="eastAsia"/>
          <w:lang w:val="en-US"/>
        </w:rPr>
        <w:t>вступу</w:t>
      </w:r>
      <w:r w:rsidRPr="00BF1FA7">
        <w:rPr>
          <w:lang w:val="en-US"/>
        </w:rPr>
        <w:t></w:t>
      </w:r>
      <w:r w:rsidRPr="00BF1FA7">
        <w:rPr>
          <w:rFonts w:hint="eastAsia"/>
          <w:lang w:val="en-US"/>
        </w:rPr>
        <w:t>та</w:t>
      </w:r>
      <w:r w:rsidRPr="00BF1FA7">
        <w:rPr>
          <w:lang w:val="en-US"/>
        </w:rPr>
        <w:t></w:t>
      </w:r>
      <w:r w:rsidRPr="00BF1FA7">
        <w:rPr>
          <w:rFonts w:hint="eastAsia"/>
          <w:lang w:val="en-US"/>
        </w:rPr>
        <w:t>проходження</w:t>
      </w:r>
      <w:r w:rsidRPr="00BF1FA7">
        <w:rPr>
          <w:lang w:val="en-US"/>
        </w:rPr>
        <w:t></w:t>
      </w:r>
      <w:r w:rsidRPr="00BF1FA7">
        <w:rPr>
          <w:rFonts w:hint="eastAsia"/>
          <w:lang w:val="en-US"/>
        </w:rPr>
        <w:t>служби</w:t>
      </w:r>
      <w:r w:rsidRPr="00BF1FA7">
        <w:rPr>
          <w:lang w:val="en-US"/>
        </w:rPr>
        <w:t></w:t>
      </w:r>
      <w:r w:rsidRPr="00BF1FA7">
        <w:rPr>
          <w:rFonts w:hint="eastAsia"/>
          <w:lang w:val="en-US"/>
        </w:rPr>
        <w:t>на</w:t>
      </w:r>
      <w:r w:rsidRPr="00BF1FA7">
        <w:rPr>
          <w:lang w:val="en-US"/>
        </w:rPr>
        <w:t></w:t>
      </w:r>
      <w:r w:rsidRPr="00BF1FA7">
        <w:rPr>
          <w:rFonts w:hint="eastAsia"/>
          <w:lang w:val="en-US"/>
        </w:rPr>
        <w:t>основі</w:t>
      </w:r>
      <w:r w:rsidRPr="00BF1FA7">
        <w:rPr>
          <w:lang w:val="en-US"/>
        </w:rPr>
        <w:t></w:t>
      </w:r>
      <w:r w:rsidRPr="00BF1FA7">
        <w:rPr>
          <w:rFonts w:hint="eastAsia"/>
          <w:lang w:val="en-US"/>
        </w:rPr>
        <w:t>заслуг</w:t>
      </w:r>
      <w:r w:rsidRPr="00BF1FA7">
        <w:rPr>
          <w:lang w:val="en-US"/>
        </w:rPr>
        <w:t></w:t>
      </w:r>
      <w:r w:rsidRPr="00BF1FA7">
        <w:rPr>
          <w:rFonts w:hint="eastAsia"/>
          <w:lang w:val="en-US"/>
        </w:rPr>
        <w:t>та</w:t>
      </w:r>
      <w:r w:rsidRPr="00BF1FA7">
        <w:rPr>
          <w:lang w:val="en-US"/>
        </w:rPr>
        <w:t></w:t>
      </w:r>
      <w:r w:rsidRPr="00BF1FA7">
        <w:rPr>
          <w:rFonts w:hint="eastAsia"/>
          <w:lang w:val="en-US"/>
        </w:rPr>
        <w:t>призначення</w:t>
      </w:r>
      <w:r w:rsidRPr="00BF1FA7">
        <w:rPr>
          <w:lang w:val="en-US"/>
        </w:rPr>
        <w:t></w:t>
      </w:r>
      <w:r w:rsidRPr="00BF1FA7">
        <w:rPr>
          <w:rFonts w:hint="eastAsia"/>
          <w:lang w:val="en-US"/>
        </w:rPr>
        <w:t>переможця</w:t>
      </w:r>
      <w:r w:rsidRPr="00BF1FA7">
        <w:rPr>
          <w:lang w:val="en-US"/>
        </w:rPr>
        <w:t></w:t>
      </w:r>
      <w:r w:rsidRPr="00BF1FA7">
        <w:rPr>
          <w:rFonts w:hint="eastAsia"/>
          <w:lang w:val="en-US"/>
        </w:rPr>
        <w:t>за</w:t>
      </w:r>
      <w:r w:rsidRPr="00BF1FA7">
        <w:rPr>
          <w:lang w:val="en-US"/>
        </w:rPr>
        <w:t></w:t>
      </w:r>
      <w:r w:rsidRPr="00BF1FA7">
        <w:rPr>
          <w:rFonts w:hint="eastAsia"/>
          <w:lang w:val="en-US"/>
        </w:rPr>
        <w:t>рейтингом</w:t>
      </w:r>
      <w:r w:rsidRPr="00BF1FA7">
        <w:rPr>
          <w:lang w:val="en-US"/>
        </w:rPr>
        <w:t></w:t>
      </w:r>
      <w:r w:rsidRPr="00BF1FA7">
        <w:rPr>
          <w:rFonts w:hint="eastAsia"/>
          <w:lang w:val="en-US"/>
        </w:rPr>
        <w:t>зокрема</w:t>
      </w:r>
      <w:r w:rsidRPr="00BF1FA7">
        <w:rPr>
          <w:lang w:val="en-US"/>
        </w:rPr>
        <w:t></w:t>
      </w:r>
      <w:r w:rsidRPr="00BF1FA7">
        <w:rPr>
          <w:lang w:val="en-US"/>
        </w:rPr>
        <w:t></w:t>
      </w:r>
      <w:r w:rsidRPr="00BF1FA7">
        <w:rPr>
          <w:rFonts w:hint="eastAsia"/>
          <w:lang w:val="en-US"/>
        </w:rPr>
        <w:t>а</w:t>
      </w:r>
      <w:r w:rsidRPr="00BF1FA7">
        <w:rPr>
          <w:lang w:val="en-US"/>
        </w:rPr>
        <w:t></w:t>
      </w:r>
      <w:r w:rsidRPr="00BF1FA7">
        <w:rPr>
          <w:rFonts w:hint="eastAsia"/>
          <w:lang w:val="en-US"/>
        </w:rPr>
        <w:t>також</w:t>
      </w:r>
      <w:r w:rsidRPr="00BF1FA7">
        <w:rPr>
          <w:lang w:val="en-US"/>
        </w:rPr>
        <w:t></w:t>
      </w:r>
      <w:r w:rsidRPr="00BF1FA7">
        <w:rPr>
          <w:rFonts w:hint="eastAsia"/>
          <w:lang w:val="en-US"/>
        </w:rPr>
        <w:t>забезпечення</w:t>
      </w:r>
      <w:r w:rsidRPr="00BF1FA7">
        <w:rPr>
          <w:lang w:val="en-US"/>
        </w:rPr>
        <w:t></w:t>
      </w:r>
      <w:r w:rsidRPr="00BF1FA7">
        <w:rPr>
          <w:rFonts w:hint="eastAsia"/>
          <w:lang w:val="en-US"/>
        </w:rPr>
        <w:t>реалізації</w:t>
      </w:r>
      <w:r w:rsidRPr="00BF1FA7">
        <w:rPr>
          <w:lang w:val="en-US"/>
        </w:rPr>
        <w:t></w:t>
      </w:r>
      <w:r w:rsidRPr="00BF1FA7">
        <w:rPr>
          <w:rFonts w:hint="eastAsia"/>
          <w:lang w:val="en-US"/>
        </w:rPr>
        <w:t>принципу</w:t>
      </w:r>
      <w:r w:rsidRPr="00BF1FA7">
        <w:rPr>
          <w:lang w:val="en-US"/>
        </w:rPr>
        <w:t></w:t>
      </w:r>
      <w:r w:rsidRPr="00BF1FA7">
        <w:rPr>
          <w:rFonts w:hint="eastAsia"/>
          <w:lang w:val="en-US"/>
        </w:rPr>
        <w:t>законності</w:t>
      </w:r>
      <w:r w:rsidRPr="00BF1FA7">
        <w:rPr>
          <w:lang w:val="en-US"/>
        </w:rPr>
        <w:t></w:t>
      </w:r>
      <w:r w:rsidRPr="00BF1FA7">
        <w:rPr>
          <w:rFonts w:hint="eastAsia"/>
          <w:lang w:val="en-US"/>
        </w:rPr>
        <w:t>за</w:t>
      </w:r>
      <w:r w:rsidRPr="00BF1FA7">
        <w:rPr>
          <w:lang w:val="en-US"/>
        </w:rPr>
        <w:tab/>
      </w:r>
      <w:r w:rsidRPr="00BF1FA7">
        <w:rPr>
          <w:rFonts w:hint="eastAsia"/>
          <w:lang w:val="en-US"/>
        </w:rPr>
        <w:t>допомогою</w:t>
      </w:r>
      <w:r w:rsidRPr="00BF1FA7">
        <w:rPr>
          <w:lang w:val="en-US"/>
        </w:rPr>
        <w:t></w:t>
      </w:r>
      <w:r w:rsidRPr="00BF1FA7">
        <w:rPr>
          <w:rFonts w:hint="eastAsia"/>
          <w:lang w:val="en-US"/>
        </w:rPr>
        <w:t>посилення</w:t>
      </w:r>
      <w:r w:rsidRPr="00BF1FA7">
        <w:rPr>
          <w:lang w:val="en-US"/>
        </w:rPr>
        <w:t></w:t>
      </w:r>
      <w:r w:rsidRPr="00BF1FA7">
        <w:rPr>
          <w:rFonts w:hint="eastAsia"/>
          <w:lang w:val="en-US"/>
        </w:rPr>
        <w:t>ролі</w:t>
      </w:r>
      <w:r w:rsidRPr="00BF1FA7">
        <w:rPr>
          <w:lang w:val="en-US"/>
        </w:rPr>
        <w:t></w:t>
      </w:r>
      <w:r w:rsidRPr="00BF1FA7">
        <w:rPr>
          <w:rFonts w:hint="eastAsia"/>
          <w:lang w:val="en-US"/>
        </w:rPr>
        <w:t>юридичних</w:t>
      </w:r>
      <w:r w:rsidRPr="00BF1FA7">
        <w:rPr>
          <w:lang w:val="en-US"/>
        </w:rPr>
        <w:t></w:t>
      </w:r>
      <w:r w:rsidRPr="00BF1FA7">
        <w:rPr>
          <w:rFonts w:hint="eastAsia"/>
          <w:lang w:val="en-US"/>
        </w:rPr>
        <w:t>служб</w:t>
      </w:r>
    </w:p>
    <w:p w:rsidR="00BF1FA7" w:rsidRPr="00BF1FA7" w:rsidRDefault="00BF1FA7" w:rsidP="00BF1FA7">
      <w:pPr>
        <w:rPr>
          <w:lang w:val="en-US"/>
        </w:rPr>
      </w:pPr>
      <w:r w:rsidRPr="00BF1FA7">
        <w:rPr>
          <w:lang w:val="en-US"/>
        </w:rPr>
        <w:t></w:t>
      </w:r>
      <w:r w:rsidRPr="00BF1FA7">
        <w:rPr>
          <w:rFonts w:hint="eastAsia"/>
          <w:lang w:val="en-US"/>
        </w:rPr>
        <w:t>стаття</w:t>
      </w:r>
      <w:r w:rsidRPr="00BF1FA7">
        <w:rPr>
          <w:lang w:val="en-US"/>
        </w:rPr>
        <w:t></w:t>
      </w:r>
      <w:r w:rsidRPr="00BF1FA7">
        <w:rPr>
          <w:lang w:val="en-US"/>
        </w:rPr>
        <w:t></w:t>
      </w:r>
      <w:r w:rsidRPr="00BF1FA7">
        <w:rPr>
          <w:lang w:val="en-US"/>
        </w:rPr>
        <w:t></w:t>
      </w:r>
      <w:r w:rsidRPr="00BF1FA7">
        <w:rPr>
          <w:rFonts w:hint="eastAsia"/>
          <w:lang w:val="en-US"/>
        </w:rPr>
        <w:t>Закону</w:t>
      </w:r>
      <w:r w:rsidRPr="00BF1FA7">
        <w:rPr>
          <w:lang w:val="en-US"/>
        </w:rPr>
        <w:t></w:t>
      </w:r>
      <w:r w:rsidRPr="00BF1FA7">
        <w:rPr>
          <w:lang w:val="en-US"/>
        </w:rPr>
        <w:t></w:t>
      </w:r>
    </w:p>
    <w:p w:rsidR="00BF1FA7" w:rsidRPr="00BF1FA7" w:rsidRDefault="00BF1FA7" w:rsidP="00BF1FA7">
      <w:pPr>
        <w:rPr>
          <w:lang w:val="en-US"/>
        </w:rPr>
      </w:pPr>
      <w:r w:rsidRPr="00BF1FA7">
        <w:rPr>
          <w:rFonts w:hint="eastAsia"/>
          <w:lang w:val="en-US"/>
        </w:rPr>
        <w:t>розглянути</w:t>
      </w:r>
      <w:r w:rsidRPr="00BF1FA7">
        <w:rPr>
          <w:lang w:val="en-US"/>
        </w:rPr>
        <w:t></w:t>
      </w:r>
      <w:r w:rsidRPr="00BF1FA7">
        <w:rPr>
          <w:rFonts w:hint="eastAsia"/>
          <w:lang w:val="en-US"/>
        </w:rPr>
        <w:t>та</w:t>
      </w:r>
      <w:r w:rsidRPr="00BF1FA7">
        <w:rPr>
          <w:lang w:val="en-US"/>
        </w:rPr>
        <w:t></w:t>
      </w:r>
      <w:r w:rsidRPr="00BF1FA7">
        <w:rPr>
          <w:rFonts w:hint="eastAsia"/>
          <w:lang w:val="en-US"/>
        </w:rPr>
        <w:t>прийняти</w:t>
      </w:r>
      <w:r w:rsidRPr="00BF1FA7">
        <w:rPr>
          <w:lang w:val="en-US"/>
        </w:rPr>
        <w:t></w:t>
      </w:r>
      <w:r w:rsidRPr="00BF1FA7">
        <w:rPr>
          <w:rFonts w:hint="eastAsia"/>
          <w:lang w:val="en-US"/>
        </w:rPr>
        <w:t>в</w:t>
      </w:r>
      <w:r w:rsidRPr="00BF1FA7">
        <w:rPr>
          <w:lang w:val="en-US"/>
        </w:rPr>
        <w:t></w:t>
      </w:r>
      <w:r w:rsidRPr="00BF1FA7">
        <w:rPr>
          <w:rFonts w:hint="eastAsia"/>
          <w:lang w:val="en-US"/>
        </w:rPr>
        <w:t>цілому</w:t>
      </w:r>
      <w:r w:rsidRPr="00BF1FA7">
        <w:rPr>
          <w:lang w:val="en-US"/>
        </w:rPr>
        <w:t></w:t>
      </w:r>
      <w:r w:rsidRPr="00BF1FA7">
        <w:rPr>
          <w:rFonts w:hint="eastAsia"/>
          <w:lang w:val="en-US"/>
        </w:rPr>
        <w:t>як</w:t>
      </w:r>
      <w:r w:rsidRPr="00BF1FA7">
        <w:rPr>
          <w:lang w:val="en-US"/>
        </w:rPr>
        <w:t></w:t>
      </w:r>
      <w:r w:rsidRPr="00BF1FA7">
        <w:rPr>
          <w:rFonts w:hint="eastAsia"/>
          <w:lang w:val="en-US"/>
        </w:rPr>
        <w:t>закон</w:t>
      </w:r>
      <w:r w:rsidRPr="00BF1FA7">
        <w:rPr>
          <w:lang w:val="en-US"/>
        </w:rPr>
        <w:t></w:t>
      </w:r>
      <w:r w:rsidRPr="00BF1FA7">
        <w:rPr>
          <w:rFonts w:hint="eastAsia"/>
          <w:lang w:val="en-US"/>
        </w:rPr>
        <w:t>проєкт</w:t>
      </w:r>
      <w:r w:rsidRPr="00BF1FA7">
        <w:rPr>
          <w:lang w:val="en-US"/>
        </w:rPr>
        <w:t></w:t>
      </w:r>
      <w:r w:rsidRPr="00BF1FA7">
        <w:rPr>
          <w:rFonts w:hint="eastAsia"/>
          <w:lang w:val="en-US"/>
        </w:rPr>
        <w:t>Закону</w:t>
      </w:r>
      <w:r w:rsidRPr="00BF1FA7">
        <w:rPr>
          <w:lang w:val="en-US"/>
        </w:rPr>
        <w:t></w:t>
      </w:r>
      <w:r w:rsidRPr="00BF1FA7">
        <w:rPr>
          <w:rFonts w:hint="eastAsia"/>
          <w:lang w:val="en-US"/>
        </w:rPr>
        <w:t>України</w:t>
      </w:r>
      <w:r w:rsidRPr="00BF1FA7">
        <w:rPr>
          <w:lang w:val="en-US"/>
        </w:rPr>
        <w:t></w:t>
      </w:r>
      <w:r w:rsidRPr="00BF1FA7">
        <w:rPr>
          <w:lang w:val="en-US"/>
        </w:rPr>
        <w:t></w:t>
      </w:r>
      <w:r w:rsidRPr="00BF1FA7">
        <w:rPr>
          <w:rFonts w:hint="eastAsia"/>
          <w:lang w:val="en-US"/>
        </w:rPr>
        <w:t>Про</w:t>
      </w:r>
      <w:r w:rsidRPr="00BF1FA7">
        <w:rPr>
          <w:lang w:val="en-US"/>
        </w:rPr>
        <w:t></w:t>
      </w:r>
      <w:r w:rsidRPr="00BF1FA7">
        <w:rPr>
          <w:rFonts w:hint="eastAsia"/>
          <w:lang w:val="en-US"/>
        </w:rPr>
        <w:t>службу</w:t>
      </w:r>
      <w:r w:rsidRPr="00BF1FA7">
        <w:rPr>
          <w:lang w:val="en-US"/>
        </w:rPr>
        <w:t></w:t>
      </w:r>
      <w:r w:rsidRPr="00BF1FA7">
        <w:rPr>
          <w:rFonts w:hint="eastAsia"/>
          <w:lang w:val="en-US"/>
        </w:rPr>
        <w:t>в</w:t>
      </w:r>
      <w:r w:rsidRPr="00BF1FA7">
        <w:rPr>
          <w:lang w:val="en-US"/>
        </w:rPr>
        <w:t></w:t>
      </w:r>
      <w:r w:rsidRPr="00BF1FA7">
        <w:rPr>
          <w:rFonts w:hint="eastAsia"/>
          <w:lang w:val="en-US"/>
        </w:rPr>
        <w:t>органах</w:t>
      </w:r>
      <w:r w:rsidRPr="00BF1FA7">
        <w:rPr>
          <w:lang w:val="en-US"/>
        </w:rPr>
        <w:t></w:t>
      </w:r>
      <w:r w:rsidRPr="00BF1FA7">
        <w:rPr>
          <w:rFonts w:hint="eastAsia"/>
          <w:lang w:val="en-US"/>
        </w:rPr>
        <w:t>місцевого</w:t>
      </w:r>
      <w:r w:rsidRPr="00BF1FA7">
        <w:rPr>
          <w:lang w:val="en-US"/>
        </w:rPr>
        <w:t></w:t>
      </w:r>
      <w:r w:rsidRPr="00BF1FA7">
        <w:rPr>
          <w:rFonts w:hint="eastAsia"/>
          <w:lang w:val="en-US"/>
        </w:rPr>
        <w:t>самоврядування</w:t>
      </w:r>
      <w:r w:rsidRPr="00BF1FA7">
        <w:rPr>
          <w:lang w:val="en-US"/>
        </w:rPr>
        <w:t></w:t>
      </w:r>
      <w:r w:rsidRPr="00BF1FA7">
        <w:rPr>
          <w:lang w:val="en-US"/>
        </w:rPr>
        <w:t></w:t>
      </w:r>
      <w:r w:rsidRPr="00BF1FA7">
        <w:rPr>
          <w:lang w:val="en-US"/>
        </w:rPr>
        <w:t></w:t>
      </w:r>
      <w:r w:rsidRPr="00BF1FA7">
        <w:rPr>
          <w:rFonts w:hint="eastAsia"/>
          <w:lang w:val="en-US"/>
        </w:rPr>
        <w:t>нова</w:t>
      </w:r>
      <w:r w:rsidRPr="00BF1FA7">
        <w:rPr>
          <w:lang w:val="en-US"/>
        </w:rPr>
        <w:t></w:t>
      </w:r>
      <w:r w:rsidRPr="00BF1FA7">
        <w:rPr>
          <w:rFonts w:hint="eastAsia"/>
          <w:lang w:val="en-US"/>
        </w:rPr>
        <w:t>редакція</w:t>
      </w:r>
      <w:r w:rsidRPr="00BF1FA7">
        <w:rPr>
          <w:lang w:val="en-US"/>
        </w:rPr>
        <w:t></w:t>
      </w:r>
      <w:r w:rsidRPr="00BF1FA7">
        <w:rPr>
          <w:lang w:val="en-US"/>
        </w:rPr>
        <w:t></w:t>
      </w:r>
      <w:r w:rsidRPr="00BF1FA7">
        <w:rPr>
          <w:rFonts w:hint="eastAsia"/>
          <w:lang w:val="en-US"/>
        </w:rPr>
        <w:t>з</w:t>
      </w:r>
      <w:r w:rsidRPr="00BF1FA7">
        <w:rPr>
          <w:lang w:val="en-US"/>
        </w:rPr>
        <w:t></w:t>
      </w:r>
      <w:r w:rsidRPr="00BF1FA7">
        <w:rPr>
          <w:rFonts w:hint="eastAsia"/>
          <w:lang w:val="en-US"/>
        </w:rPr>
        <w:t>метою</w:t>
      </w:r>
      <w:r w:rsidRPr="00BF1FA7">
        <w:rPr>
          <w:lang w:val="en-US"/>
        </w:rPr>
        <w:t></w:t>
      </w:r>
      <w:r w:rsidRPr="00BF1FA7">
        <w:rPr>
          <w:rFonts w:hint="eastAsia"/>
          <w:lang w:val="en-US"/>
        </w:rPr>
        <w:t>створення</w:t>
      </w:r>
      <w:r w:rsidRPr="00BF1FA7">
        <w:rPr>
          <w:lang w:val="en-US"/>
        </w:rPr>
        <w:t></w:t>
      </w:r>
      <w:r w:rsidRPr="00BF1FA7">
        <w:rPr>
          <w:rFonts w:hint="eastAsia"/>
          <w:lang w:val="en-US"/>
        </w:rPr>
        <w:t>цілісної</w:t>
      </w:r>
      <w:r w:rsidRPr="00BF1FA7">
        <w:rPr>
          <w:lang w:val="en-US"/>
        </w:rPr>
        <w:t></w:t>
      </w:r>
      <w:r w:rsidRPr="00BF1FA7">
        <w:rPr>
          <w:rFonts w:hint="eastAsia"/>
          <w:lang w:val="en-US"/>
        </w:rPr>
        <w:t>системи</w:t>
      </w:r>
      <w:r w:rsidRPr="00BF1FA7">
        <w:rPr>
          <w:lang w:val="en-US"/>
        </w:rPr>
        <w:t></w:t>
      </w:r>
      <w:r w:rsidRPr="00BF1FA7">
        <w:rPr>
          <w:rFonts w:hint="eastAsia"/>
          <w:lang w:val="en-US"/>
        </w:rPr>
        <w:t>державної</w:t>
      </w:r>
      <w:r w:rsidRPr="00BF1FA7">
        <w:rPr>
          <w:lang w:val="en-US"/>
        </w:rPr>
        <w:t></w:t>
      </w:r>
      <w:r w:rsidRPr="00BF1FA7">
        <w:rPr>
          <w:rFonts w:hint="eastAsia"/>
          <w:lang w:val="en-US"/>
        </w:rPr>
        <w:t>служби</w:t>
      </w:r>
      <w:r w:rsidRPr="00BF1FA7">
        <w:rPr>
          <w:lang w:val="en-US"/>
        </w:rPr>
        <w:t></w:t>
      </w:r>
      <w:r w:rsidRPr="00BF1FA7">
        <w:rPr>
          <w:rFonts w:hint="eastAsia"/>
          <w:lang w:val="en-US"/>
        </w:rPr>
        <w:t>та</w:t>
      </w:r>
      <w:r w:rsidRPr="00BF1FA7">
        <w:rPr>
          <w:lang w:val="en-US"/>
        </w:rPr>
        <w:t></w:t>
      </w:r>
      <w:r w:rsidRPr="00BF1FA7">
        <w:rPr>
          <w:rFonts w:hint="eastAsia"/>
          <w:lang w:val="en-US"/>
        </w:rPr>
        <w:t>служби</w:t>
      </w:r>
      <w:r w:rsidRPr="00BF1FA7">
        <w:rPr>
          <w:lang w:val="en-US"/>
        </w:rPr>
        <w:t></w:t>
      </w:r>
      <w:r w:rsidRPr="00BF1FA7">
        <w:rPr>
          <w:rFonts w:hint="eastAsia"/>
          <w:lang w:val="en-US"/>
        </w:rPr>
        <w:t>в</w:t>
      </w:r>
      <w:r w:rsidRPr="00BF1FA7">
        <w:rPr>
          <w:lang w:val="en-US"/>
        </w:rPr>
        <w:t></w:t>
      </w:r>
      <w:r w:rsidRPr="00BF1FA7">
        <w:rPr>
          <w:rFonts w:hint="eastAsia"/>
          <w:lang w:val="en-US"/>
        </w:rPr>
        <w:t>органах</w:t>
      </w:r>
      <w:r w:rsidRPr="00BF1FA7">
        <w:rPr>
          <w:lang w:val="en-US"/>
        </w:rPr>
        <w:t></w:t>
      </w:r>
      <w:r w:rsidRPr="00BF1FA7">
        <w:rPr>
          <w:rFonts w:hint="eastAsia"/>
          <w:lang w:val="en-US"/>
        </w:rPr>
        <w:t>місцевого</w:t>
      </w:r>
      <w:r w:rsidRPr="00BF1FA7">
        <w:rPr>
          <w:lang w:val="en-US"/>
        </w:rPr>
        <w:t></w:t>
      </w:r>
      <w:r w:rsidRPr="00BF1FA7">
        <w:rPr>
          <w:rFonts w:hint="eastAsia"/>
          <w:lang w:val="en-US"/>
        </w:rPr>
        <w:t>самоврядування</w:t>
      </w:r>
      <w:r w:rsidRPr="00BF1FA7">
        <w:rPr>
          <w:lang w:val="en-US"/>
        </w:rPr>
        <w:t></w:t>
      </w:r>
      <w:r w:rsidRPr="00BF1FA7">
        <w:rPr>
          <w:rFonts w:hint="eastAsia"/>
          <w:lang w:val="en-US"/>
        </w:rPr>
        <w:t>на</w:t>
      </w:r>
      <w:r w:rsidRPr="00BF1FA7">
        <w:rPr>
          <w:lang w:val="en-US"/>
        </w:rPr>
        <w:t></w:t>
      </w:r>
      <w:r w:rsidRPr="00BF1FA7">
        <w:rPr>
          <w:rFonts w:hint="eastAsia"/>
          <w:lang w:val="en-US"/>
        </w:rPr>
        <w:t>однакових</w:t>
      </w:r>
      <w:r w:rsidRPr="00BF1FA7">
        <w:rPr>
          <w:lang w:val="en-US"/>
        </w:rPr>
        <w:t></w:t>
      </w:r>
      <w:r w:rsidRPr="00BF1FA7">
        <w:rPr>
          <w:rFonts w:hint="eastAsia"/>
          <w:lang w:val="en-US"/>
        </w:rPr>
        <w:t>принципах</w:t>
      </w:r>
      <w:r w:rsidRPr="00BF1FA7">
        <w:rPr>
          <w:lang w:val="en-US"/>
        </w:rPr>
        <w:t></w:t>
      </w:r>
      <w:r w:rsidRPr="00BF1FA7">
        <w:rPr>
          <w:rFonts w:hint="eastAsia"/>
          <w:lang w:val="en-US"/>
        </w:rPr>
        <w:t>і</w:t>
      </w:r>
      <w:r w:rsidRPr="00BF1FA7">
        <w:rPr>
          <w:lang w:val="en-US"/>
        </w:rPr>
        <w:t></w:t>
      </w:r>
      <w:r w:rsidRPr="00BF1FA7">
        <w:rPr>
          <w:rFonts w:hint="eastAsia"/>
          <w:lang w:val="en-US"/>
        </w:rPr>
        <w:t>підходах</w:t>
      </w:r>
      <w:r w:rsidRPr="00BF1FA7">
        <w:rPr>
          <w:lang w:val="en-US"/>
        </w:rPr>
        <w:t></w:t>
      </w:r>
    </w:p>
    <w:sectPr w:rsidR="00BF1FA7" w:rsidRPr="00BF1FA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11" w:rsidRDefault="00CD0611">
      <w:pPr>
        <w:spacing w:after="0" w:line="240" w:lineRule="auto"/>
      </w:pPr>
      <w:r>
        <w:separator/>
      </w:r>
    </w:p>
  </w:endnote>
  <w:endnote w:type="continuationSeparator" w:id="0">
    <w:p w:rsidR="00CD0611" w:rsidRDefault="00CD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D0611" w:rsidRDefault="00CD0611">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D0611" w:rsidRDefault="00CD0611">
                <w:pPr>
                  <w:spacing w:line="240" w:lineRule="auto"/>
                </w:pPr>
                <w:fldSimple w:instr=" PAGE \* MERGEFORMAT ">
                  <w:r w:rsidR="00BF1FA7" w:rsidRPr="00BF1FA7">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11" w:rsidRDefault="00CD0611"/>
    <w:p w:rsidR="00CD0611" w:rsidRDefault="00CD0611"/>
    <w:p w:rsidR="00CD0611" w:rsidRDefault="00CD0611"/>
    <w:p w:rsidR="00CD0611" w:rsidRDefault="00CD0611"/>
    <w:p w:rsidR="00CD0611" w:rsidRDefault="00CD0611"/>
    <w:p w:rsidR="00CD0611" w:rsidRDefault="00CD0611"/>
    <w:p w:rsidR="00CD0611" w:rsidRDefault="00CD0611">
      <w:pPr>
        <w:rPr>
          <w:sz w:val="2"/>
          <w:szCs w:val="2"/>
        </w:rPr>
      </w:pPr>
      <w:r w:rsidRPr="0018695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D0611" w:rsidRDefault="00CD0611">
                  <w:pPr>
                    <w:spacing w:line="240" w:lineRule="auto"/>
                  </w:pPr>
                  <w:fldSimple w:instr=" PAGE \* MERGEFORMAT ">
                    <w:r w:rsidRPr="00384EF7">
                      <w:rPr>
                        <w:rStyle w:val="afffff9"/>
                        <w:b w:val="0"/>
                        <w:bCs w:val="0"/>
                        <w:noProof/>
                      </w:rPr>
                      <w:t>6</w:t>
                    </w:r>
                  </w:fldSimple>
                </w:p>
              </w:txbxContent>
            </v:textbox>
            <w10:wrap anchorx="page" anchory="page"/>
          </v:shape>
        </w:pict>
      </w:r>
    </w:p>
    <w:p w:rsidR="00CD0611" w:rsidRDefault="00CD0611"/>
    <w:p w:rsidR="00CD0611" w:rsidRDefault="00CD0611"/>
    <w:p w:rsidR="00CD0611" w:rsidRDefault="00CD0611">
      <w:pPr>
        <w:rPr>
          <w:sz w:val="2"/>
          <w:szCs w:val="2"/>
        </w:rPr>
      </w:pPr>
      <w:r w:rsidRPr="0018695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D0611" w:rsidRDefault="00CD0611"/>
                <w:p w:rsidR="00CD0611" w:rsidRDefault="00CD0611">
                  <w:pPr>
                    <w:pStyle w:val="1ffffff7"/>
                    <w:spacing w:line="240" w:lineRule="auto"/>
                  </w:pPr>
                  <w:fldSimple w:instr=" PAGE \* MERGEFORMAT ">
                    <w:r w:rsidRPr="00384EF7">
                      <w:rPr>
                        <w:rStyle w:val="3b"/>
                        <w:noProof/>
                      </w:rPr>
                      <w:t>6</w:t>
                    </w:r>
                  </w:fldSimple>
                </w:p>
              </w:txbxContent>
            </v:textbox>
            <w10:wrap anchorx="page" anchory="page"/>
          </v:shape>
        </w:pict>
      </w:r>
    </w:p>
    <w:p w:rsidR="00CD0611" w:rsidRDefault="00CD0611"/>
    <w:p w:rsidR="00CD0611" w:rsidRDefault="00CD0611">
      <w:pPr>
        <w:rPr>
          <w:sz w:val="2"/>
          <w:szCs w:val="2"/>
        </w:rPr>
      </w:pPr>
    </w:p>
    <w:p w:rsidR="00CD0611" w:rsidRDefault="00CD0611"/>
    <w:p w:rsidR="00CD0611" w:rsidRDefault="00CD0611">
      <w:pPr>
        <w:spacing w:after="0" w:line="240" w:lineRule="auto"/>
      </w:pPr>
    </w:p>
  </w:footnote>
  <w:footnote w:type="continuationSeparator" w:id="0">
    <w:p w:rsidR="00CD0611" w:rsidRDefault="00CD0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 w:rsidR="00CD0611" w:rsidRPr="005856C0" w:rsidRDefault="00CD0611"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9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2F7D1-A1CC-45AD-9DD2-C63BBC67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27980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2022-11-21T19:25:00Z</dcterms:created>
  <dcterms:modified xsi:type="dcterms:W3CDTF">2022-11-22T10:43:00Z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