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8B5D" w14:textId="573CDD68" w:rsidR="00017A53" w:rsidRDefault="00A1198C" w:rsidP="00A1198C">
      <w:pPr>
        <w:rPr>
          <w:rFonts w:ascii="Times New Roman" w:eastAsia="Arial Unicode MS" w:hAnsi="Times New Roman" w:cs="Times New Roman"/>
          <w:b/>
          <w:bCs/>
          <w:color w:val="000000"/>
          <w:kern w:val="0"/>
          <w:sz w:val="28"/>
          <w:szCs w:val="28"/>
          <w:lang w:eastAsia="ru-RU" w:bidi="uk-UA"/>
        </w:rPr>
      </w:pPr>
      <w:proofErr w:type="spellStart"/>
      <w:r w:rsidRPr="00A1198C">
        <w:rPr>
          <w:rFonts w:ascii="Times New Roman" w:eastAsia="Arial Unicode MS" w:hAnsi="Times New Roman" w:cs="Times New Roman" w:hint="eastAsia"/>
          <w:b/>
          <w:bCs/>
          <w:color w:val="000000"/>
          <w:kern w:val="0"/>
          <w:sz w:val="28"/>
          <w:szCs w:val="28"/>
          <w:lang w:eastAsia="ru-RU" w:bidi="uk-UA"/>
        </w:rPr>
        <w:t>Ватьян</w:t>
      </w:r>
      <w:proofErr w:type="spellEnd"/>
      <w:r w:rsidRPr="00A1198C">
        <w:rPr>
          <w:rFonts w:ascii="Times New Roman" w:eastAsia="Arial Unicode MS" w:hAnsi="Times New Roman" w:cs="Times New Roman"/>
          <w:b/>
          <w:bCs/>
          <w:color w:val="000000"/>
          <w:kern w:val="0"/>
          <w:sz w:val="28"/>
          <w:szCs w:val="28"/>
          <w:lang w:eastAsia="ru-RU" w:bidi="uk-UA"/>
        </w:rPr>
        <w:t xml:space="preserve"> </w:t>
      </w:r>
      <w:r w:rsidRPr="00A1198C">
        <w:rPr>
          <w:rFonts w:ascii="Times New Roman" w:eastAsia="Arial Unicode MS" w:hAnsi="Times New Roman" w:cs="Times New Roman" w:hint="eastAsia"/>
          <w:b/>
          <w:bCs/>
          <w:color w:val="000000"/>
          <w:kern w:val="0"/>
          <w:sz w:val="28"/>
          <w:szCs w:val="28"/>
          <w:lang w:eastAsia="ru-RU" w:bidi="uk-UA"/>
        </w:rPr>
        <w:t>Александра</w:t>
      </w:r>
      <w:r w:rsidRPr="00A1198C">
        <w:rPr>
          <w:rFonts w:ascii="Times New Roman" w:eastAsia="Arial Unicode MS" w:hAnsi="Times New Roman" w:cs="Times New Roman"/>
          <w:b/>
          <w:bCs/>
          <w:color w:val="000000"/>
          <w:kern w:val="0"/>
          <w:sz w:val="28"/>
          <w:szCs w:val="28"/>
          <w:lang w:eastAsia="ru-RU" w:bidi="uk-UA"/>
        </w:rPr>
        <w:t xml:space="preserve"> </w:t>
      </w:r>
      <w:r w:rsidRPr="00A1198C">
        <w:rPr>
          <w:rFonts w:ascii="Times New Roman" w:eastAsia="Arial Unicode MS" w:hAnsi="Times New Roman" w:cs="Times New Roman" w:hint="eastAsia"/>
          <w:b/>
          <w:bCs/>
          <w:color w:val="000000"/>
          <w:kern w:val="0"/>
          <w:sz w:val="28"/>
          <w:szCs w:val="28"/>
          <w:lang w:eastAsia="ru-RU" w:bidi="uk-UA"/>
        </w:rPr>
        <w:t>Сергеевна</w:t>
      </w:r>
      <w:r>
        <w:rPr>
          <w:rFonts w:ascii="Times New Roman" w:eastAsia="Arial Unicode MS" w:hAnsi="Times New Roman" w:cs="Times New Roman" w:hint="eastAsia"/>
          <w:b/>
          <w:bCs/>
          <w:color w:val="000000"/>
          <w:kern w:val="0"/>
          <w:sz w:val="28"/>
          <w:szCs w:val="28"/>
          <w:lang w:eastAsia="ru-RU" w:bidi="uk-UA"/>
        </w:rPr>
        <w:t xml:space="preserve"> </w:t>
      </w:r>
      <w:r w:rsidRPr="00A1198C">
        <w:rPr>
          <w:rFonts w:ascii="Times New Roman" w:eastAsia="Arial Unicode MS" w:hAnsi="Times New Roman" w:cs="Times New Roman" w:hint="eastAsia"/>
          <w:b/>
          <w:bCs/>
          <w:color w:val="000000"/>
          <w:kern w:val="0"/>
          <w:sz w:val="28"/>
          <w:szCs w:val="28"/>
          <w:lang w:eastAsia="ru-RU" w:bidi="uk-UA"/>
        </w:rPr>
        <w:t>Методы</w:t>
      </w:r>
      <w:r w:rsidRPr="00A1198C">
        <w:rPr>
          <w:rFonts w:ascii="Times New Roman" w:eastAsia="Arial Unicode MS" w:hAnsi="Times New Roman" w:cs="Times New Roman"/>
          <w:b/>
          <w:bCs/>
          <w:color w:val="000000"/>
          <w:kern w:val="0"/>
          <w:sz w:val="28"/>
          <w:szCs w:val="28"/>
          <w:lang w:eastAsia="ru-RU" w:bidi="uk-UA"/>
        </w:rPr>
        <w:t xml:space="preserve"> </w:t>
      </w:r>
      <w:r w:rsidRPr="00A1198C">
        <w:rPr>
          <w:rFonts w:ascii="Times New Roman" w:eastAsia="Arial Unicode MS" w:hAnsi="Times New Roman" w:cs="Times New Roman" w:hint="eastAsia"/>
          <w:b/>
          <w:bCs/>
          <w:color w:val="000000"/>
          <w:kern w:val="0"/>
          <w:sz w:val="28"/>
          <w:szCs w:val="28"/>
          <w:lang w:eastAsia="ru-RU" w:bidi="uk-UA"/>
        </w:rPr>
        <w:t>интеллектуальной</w:t>
      </w:r>
      <w:r w:rsidRPr="00A1198C">
        <w:rPr>
          <w:rFonts w:ascii="Times New Roman" w:eastAsia="Arial Unicode MS" w:hAnsi="Times New Roman" w:cs="Times New Roman"/>
          <w:b/>
          <w:bCs/>
          <w:color w:val="000000"/>
          <w:kern w:val="0"/>
          <w:sz w:val="28"/>
          <w:szCs w:val="28"/>
          <w:lang w:eastAsia="ru-RU" w:bidi="uk-UA"/>
        </w:rPr>
        <w:t xml:space="preserve"> </w:t>
      </w:r>
      <w:r w:rsidRPr="00A1198C">
        <w:rPr>
          <w:rFonts w:ascii="Times New Roman" w:eastAsia="Arial Unicode MS" w:hAnsi="Times New Roman" w:cs="Times New Roman" w:hint="eastAsia"/>
          <w:b/>
          <w:bCs/>
          <w:color w:val="000000"/>
          <w:kern w:val="0"/>
          <w:sz w:val="28"/>
          <w:szCs w:val="28"/>
          <w:lang w:eastAsia="ru-RU" w:bidi="uk-UA"/>
        </w:rPr>
        <w:t>поддержки</w:t>
      </w:r>
      <w:r w:rsidRPr="00A1198C">
        <w:rPr>
          <w:rFonts w:ascii="Times New Roman" w:eastAsia="Arial Unicode MS" w:hAnsi="Times New Roman" w:cs="Times New Roman"/>
          <w:b/>
          <w:bCs/>
          <w:color w:val="000000"/>
          <w:kern w:val="0"/>
          <w:sz w:val="28"/>
          <w:szCs w:val="28"/>
          <w:lang w:eastAsia="ru-RU" w:bidi="uk-UA"/>
        </w:rPr>
        <w:t xml:space="preserve"> </w:t>
      </w:r>
      <w:r w:rsidRPr="00A1198C">
        <w:rPr>
          <w:rFonts w:ascii="Times New Roman" w:eastAsia="Arial Unicode MS" w:hAnsi="Times New Roman" w:cs="Times New Roman" w:hint="eastAsia"/>
          <w:b/>
          <w:bCs/>
          <w:color w:val="000000"/>
          <w:kern w:val="0"/>
          <w:sz w:val="28"/>
          <w:szCs w:val="28"/>
          <w:lang w:eastAsia="ru-RU" w:bidi="uk-UA"/>
        </w:rPr>
        <w:t>принятия</w:t>
      </w:r>
      <w:r w:rsidRPr="00A1198C">
        <w:rPr>
          <w:rFonts w:ascii="Times New Roman" w:eastAsia="Arial Unicode MS" w:hAnsi="Times New Roman" w:cs="Times New Roman"/>
          <w:b/>
          <w:bCs/>
          <w:color w:val="000000"/>
          <w:kern w:val="0"/>
          <w:sz w:val="28"/>
          <w:szCs w:val="28"/>
          <w:lang w:eastAsia="ru-RU" w:bidi="uk-UA"/>
        </w:rPr>
        <w:t xml:space="preserve"> </w:t>
      </w:r>
      <w:r w:rsidRPr="00A1198C">
        <w:rPr>
          <w:rFonts w:ascii="Times New Roman" w:eastAsia="Arial Unicode MS" w:hAnsi="Times New Roman" w:cs="Times New Roman" w:hint="eastAsia"/>
          <w:b/>
          <w:bCs/>
          <w:color w:val="000000"/>
          <w:kern w:val="0"/>
          <w:sz w:val="28"/>
          <w:szCs w:val="28"/>
          <w:lang w:eastAsia="ru-RU" w:bidi="uk-UA"/>
        </w:rPr>
        <w:t>клинических</w:t>
      </w:r>
      <w:r w:rsidRPr="00A1198C">
        <w:rPr>
          <w:rFonts w:ascii="Times New Roman" w:eastAsia="Arial Unicode MS" w:hAnsi="Times New Roman" w:cs="Times New Roman"/>
          <w:b/>
          <w:bCs/>
          <w:color w:val="000000"/>
          <w:kern w:val="0"/>
          <w:sz w:val="28"/>
          <w:szCs w:val="28"/>
          <w:lang w:eastAsia="ru-RU" w:bidi="uk-UA"/>
        </w:rPr>
        <w:t xml:space="preserve"> </w:t>
      </w:r>
      <w:r w:rsidRPr="00A1198C">
        <w:rPr>
          <w:rFonts w:ascii="Times New Roman" w:eastAsia="Arial Unicode MS" w:hAnsi="Times New Roman" w:cs="Times New Roman" w:hint="eastAsia"/>
          <w:b/>
          <w:bCs/>
          <w:color w:val="000000"/>
          <w:kern w:val="0"/>
          <w:sz w:val="28"/>
          <w:szCs w:val="28"/>
          <w:lang w:eastAsia="ru-RU" w:bidi="uk-UA"/>
        </w:rPr>
        <w:t>решений</w:t>
      </w:r>
      <w:r w:rsidRPr="00A1198C">
        <w:rPr>
          <w:rFonts w:ascii="Times New Roman" w:eastAsia="Arial Unicode MS" w:hAnsi="Times New Roman" w:cs="Times New Roman"/>
          <w:b/>
          <w:bCs/>
          <w:color w:val="000000"/>
          <w:kern w:val="0"/>
          <w:sz w:val="28"/>
          <w:szCs w:val="28"/>
          <w:lang w:eastAsia="ru-RU" w:bidi="uk-UA"/>
        </w:rPr>
        <w:t xml:space="preserve"> </w:t>
      </w:r>
      <w:r w:rsidRPr="00A1198C">
        <w:rPr>
          <w:rFonts w:ascii="Times New Roman" w:eastAsia="Arial Unicode MS" w:hAnsi="Times New Roman" w:cs="Times New Roman" w:hint="eastAsia"/>
          <w:b/>
          <w:bCs/>
          <w:color w:val="000000"/>
          <w:kern w:val="0"/>
          <w:sz w:val="28"/>
          <w:szCs w:val="28"/>
          <w:lang w:eastAsia="ru-RU" w:bidi="uk-UA"/>
        </w:rPr>
        <w:t>на</w:t>
      </w:r>
      <w:r w:rsidRPr="00A1198C">
        <w:rPr>
          <w:rFonts w:ascii="Times New Roman" w:eastAsia="Arial Unicode MS" w:hAnsi="Times New Roman" w:cs="Times New Roman"/>
          <w:b/>
          <w:bCs/>
          <w:color w:val="000000"/>
          <w:kern w:val="0"/>
          <w:sz w:val="28"/>
          <w:szCs w:val="28"/>
          <w:lang w:eastAsia="ru-RU" w:bidi="uk-UA"/>
        </w:rPr>
        <w:t xml:space="preserve"> </w:t>
      </w:r>
      <w:r w:rsidRPr="00A1198C">
        <w:rPr>
          <w:rFonts w:ascii="Times New Roman" w:eastAsia="Arial Unicode MS" w:hAnsi="Times New Roman" w:cs="Times New Roman" w:hint="eastAsia"/>
          <w:b/>
          <w:bCs/>
          <w:color w:val="000000"/>
          <w:kern w:val="0"/>
          <w:sz w:val="28"/>
          <w:szCs w:val="28"/>
          <w:lang w:eastAsia="ru-RU" w:bidi="uk-UA"/>
        </w:rPr>
        <w:t>основе</w:t>
      </w:r>
      <w:r w:rsidRPr="00A1198C">
        <w:rPr>
          <w:rFonts w:ascii="Times New Roman" w:eastAsia="Arial Unicode MS" w:hAnsi="Times New Roman" w:cs="Times New Roman"/>
          <w:b/>
          <w:bCs/>
          <w:color w:val="000000"/>
          <w:kern w:val="0"/>
          <w:sz w:val="28"/>
          <w:szCs w:val="28"/>
          <w:lang w:eastAsia="ru-RU" w:bidi="uk-UA"/>
        </w:rPr>
        <w:t xml:space="preserve"> </w:t>
      </w:r>
      <w:r w:rsidRPr="00A1198C">
        <w:rPr>
          <w:rFonts w:ascii="Times New Roman" w:eastAsia="Arial Unicode MS" w:hAnsi="Times New Roman" w:cs="Times New Roman" w:hint="eastAsia"/>
          <w:b/>
          <w:bCs/>
          <w:color w:val="000000"/>
          <w:kern w:val="0"/>
          <w:sz w:val="28"/>
          <w:szCs w:val="28"/>
          <w:lang w:eastAsia="ru-RU" w:bidi="uk-UA"/>
        </w:rPr>
        <w:t>конечных</w:t>
      </w:r>
      <w:r w:rsidRPr="00A1198C">
        <w:rPr>
          <w:rFonts w:ascii="Times New Roman" w:eastAsia="Arial Unicode MS" w:hAnsi="Times New Roman" w:cs="Times New Roman"/>
          <w:b/>
          <w:bCs/>
          <w:color w:val="000000"/>
          <w:kern w:val="0"/>
          <w:sz w:val="28"/>
          <w:szCs w:val="28"/>
          <w:lang w:eastAsia="ru-RU" w:bidi="uk-UA"/>
        </w:rPr>
        <w:t xml:space="preserve"> </w:t>
      </w:r>
      <w:r w:rsidRPr="00A1198C">
        <w:rPr>
          <w:rFonts w:ascii="Times New Roman" w:eastAsia="Arial Unicode MS" w:hAnsi="Times New Roman" w:cs="Times New Roman" w:hint="eastAsia"/>
          <w:b/>
          <w:bCs/>
          <w:color w:val="000000"/>
          <w:kern w:val="0"/>
          <w:sz w:val="28"/>
          <w:szCs w:val="28"/>
          <w:lang w:eastAsia="ru-RU" w:bidi="uk-UA"/>
        </w:rPr>
        <w:t>автоматов</w:t>
      </w:r>
    </w:p>
    <w:p w14:paraId="6C7A3B4B" w14:textId="77777777" w:rsidR="00A1198C" w:rsidRDefault="00A1198C" w:rsidP="00A1198C">
      <w:r>
        <w:rPr>
          <w:rFonts w:hint="eastAsia"/>
        </w:rPr>
        <w:t>ОГЛАВЛЕНИЕ</w:t>
      </w:r>
      <w:r>
        <w:t xml:space="preserve"> </w:t>
      </w:r>
      <w:r>
        <w:rPr>
          <w:rFonts w:hint="eastAsia"/>
        </w:rPr>
        <w:t>ДИССЕРТАЦИИ</w:t>
      </w:r>
    </w:p>
    <w:p w14:paraId="2841AF5F" w14:textId="77777777" w:rsidR="00A1198C" w:rsidRDefault="00A1198C" w:rsidP="00A1198C">
      <w:r>
        <w:rPr>
          <w:rFonts w:hint="eastAsia"/>
        </w:rPr>
        <w:t>кандидат</w:t>
      </w:r>
      <w:r>
        <w:t xml:space="preserve"> </w:t>
      </w:r>
      <w:r>
        <w:rPr>
          <w:rFonts w:hint="eastAsia"/>
        </w:rPr>
        <w:t>наук</w:t>
      </w:r>
      <w:r>
        <w:t xml:space="preserve"> </w:t>
      </w:r>
      <w:r>
        <w:rPr>
          <w:rFonts w:hint="eastAsia"/>
        </w:rPr>
        <w:t>Ватьян</w:t>
      </w:r>
      <w:r>
        <w:t xml:space="preserve"> </w:t>
      </w:r>
      <w:r>
        <w:rPr>
          <w:rFonts w:hint="eastAsia"/>
        </w:rPr>
        <w:t>Александра</w:t>
      </w:r>
      <w:r>
        <w:t xml:space="preserve"> </w:t>
      </w:r>
      <w:r>
        <w:rPr>
          <w:rFonts w:hint="eastAsia"/>
        </w:rPr>
        <w:t>Сергеевна</w:t>
      </w:r>
    </w:p>
    <w:p w14:paraId="7AF1A48D" w14:textId="77777777" w:rsidR="00A1198C" w:rsidRDefault="00A1198C" w:rsidP="00A1198C">
      <w:r>
        <w:rPr>
          <w:rFonts w:hint="eastAsia"/>
        </w:rPr>
        <w:t>СОДЕРЖАНИЕ</w:t>
      </w:r>
    </w:p>
    <w:p w14:paraId="2342BBA5" w14:textId="77777777" w:rsidR="00A1198C" w:rsidRDefault="00A1198C" w:rsidP="00A1198C"/>
    <w:p w14:paraId="52257DAF" w14:textId="77777777" w:rsidR="00A1198C" w:rsidRDefault="00A1198C" w:rsidP="00A1198C">
      <w:r>
        <w:rPr>
          <w:rFonts w:hint="eastAsia"/>
        </w:rPr>
        <w:t>СОДЕРЖАНИЕ</w:t>
      </w:r>
    </w:p>
    <w:p w14:paraId="03538D20" w14:textId="77777777" w:rsidR="00A1198C" w:rsidRDefault="00A1198C" w:rsidP="00A1198C"/>
    <w:p w14:paraId="3759C357" w14:textId="77777777" w:rsidR="00A1198C" w:rsidRDefault="00A1198C" w:rsidP="00A1198C">
      <w:r>
        <w:rPr>
          <w:rFonts w:hint="eastAsia"/>
        </w:rPr>
        <w:t>РЕФЕРАТ</w:t>
      </w:r>
    </w:p>
    <w:p w14:paraId="09A7BBB9" w14:textId="77777777" w:rsidR="00A1198C" w:rsidRDefault="00A1198C" w:rsidP="00A1198C"/>
    <w:p w14:paraId="02D96DE5" w14:textId="77777777" w:rsidR="00A1198C" w:rsidRDefault="00A1198C" w:rsidP="00A1198C">
      <w:r>
        <w:t>SYNOPSIS</w:t>
      </w:r>
    </w:p>
    <w:p w14:paraId="6A599AD1" w14:textId="77777777" w:rsidR="00A1198C" w:rsidRDefault="00A1198C" w:rsidP="00A1198C"/>
    <w:p w14:paraId="0A953FB7" w14:textId="77777777" w:rsidR="00A1198C" w:rsidRDefault="00A1198C" w:rsidP="00A1198C">
      <w:r>
        <w:rPr>
          <w:rFonts w:hint="eastAsia"/>
        </w:rPr>
        <w:t>ВВЕДЕНИЕ</w:t>
      </w:r>
    </w:p>
    <w:p w14:paraId="1AB9F64C" w14:textId="77777777" w:rsidR="00A1198C" w:rsidRDefault="00A1198C" w:rsidP="00A1198C"/>
    <w:p w14:paraId="6B2A7888" w14:textId="77777777" w:rsidR="00A1198C" w:rsidRDefault="00A1198C" w:rsidP="00A1198C">
      <w:r>
        <w:rPr>
          <w:rFonts w:hint="eastAsia"/>
        </w:rPr>
        <w:t>ГЛАВА</w:t>
      </w:r>
      <w:r>
        <w:t xml:space="preserve"> 1. </w:t>
      </w:r>
      <w:r>
        <w:rPr>
          <w:rFonts w:hint="eastAsia"/>
        </w:rPr>
        <w:t>ПРОБЛЕМНО</w:t>
      </w:r>
      <w:r>
        <w:t>-</w:t>
      </w:r>
      <w:r>
        <w:rPr>
          <w:rFonts w:hint="eastAsia"/>
        </w:rPr>
        <w:t>ОРИЕНТИРОВАННЫЙ</w:t>
      </w:r>
      <w:r>
        <w:t xml:space="preserve"> </w:t>
      </w:r>
      <w:r>
        <w:rPr>
          <w:rFonts w:hint="eastAsia"/>
        </w:rPr>
        <w:t>АНАЛИЗ</w:t>
      </w:r>
      <w:r>
        <w:t xml:space="preserve"> </w:t>
      </w:r>
      <w:r>
        <w:rPr>
          <w:rFonts w:hint="eastAsia"/>
        </w:rPr>
        <w:t>МЕТОДОВ</w:t>
      </w:r>
      <w:r>
        <w:t xml:space="preserve"> </w:t>
      </w:r>
      <w:r>
        <w:rPr>
          <w:rFonts w:hint="eastAsia"/>
        </w:rPr>
        <w:t>ИНТЕЛЛЕКТУАЛЬНОЙ</w:t>
      </w:r>
      <w:r>
        <w:t xml:space="preserve"> </w:t>
      </w:r>
      <w:r>
        <w:rPr>
          <w:rFonts w:hint="eastAsia"/>
        </w:rPr>
        <w:t>ПОДДЕРЖКИ</w:t>
      </w:r>
      <w:r>
        <w:t xml:space="preserve"> </w:t>
      </w:r>
      <w:r>
        <w:rPr>
          <w:rFonts w:hint="eastAsia"/>
        </w:rPr>
        <w:t>КЛИНИЧЕСКИХ</w:t>
      </w:r>
      <w:r>
        <w:t xml:space="preserve"> </w:t>
      </w:r>
      <w:r>
        <w:rPr>
          <w:rFonts w:hint="eastAsia"/>
        </w:rPr>
        <w:t>РЕШЕНИЙ</w:t>
      </w:r>
    </w:p>
    <w:p w14:paraId="575ED8B7" w14:textId="77777777" w:rsidR="00A1198C" w:rsidRDefault="00A1198C" w:rsidP="00A1198C"/>
    <w:p w14:paraId="6CACC01E" w14:textId="77777777" w:rsidR="00A1198C" w:rsidRDefault="00A1198C" w:rsidP="00A1198C">
      <w:r>
        <w:t xml:space="preserve">1.1. </w:t>
      </w:r>
      <w:r>
        <w:rPr>
          <w:rFonts w:hint="eastAsia"/>
        </w:rPr>
        <w:t>Моделирование</w:t>
      </w:r>
      <w:r>
        <w:t xml:space="preserve"> </w:t>
      </w:r>
      <w:r>
        <w:rPr>
          <w:rFonts w:hint="eastAsia"/>
        </w:rPr>
        <w:t>клинического</w:t>
      </w:r>
      <w:r>
        <w:t xml:space="preserve"> </w:t>
      </w:r>
      <w:r>
        <w:rPr>
          <w:rFonts w:hint="eastAsia"/>
        </w:rPr>
        <w:t>процесса</w:t>
      </w:r>
    </w:p>
    <w:p w14:paraId="3A531E5C" w14:textId="77777777" w:rsidR="00A1198C" w:rsidRDefault="00A1198C" w:rsidP="00A1198C"/>
    <w:p w14:paraId="21C072C9" w14:textId="77777777" w:rsidR="00A1198C" w:rsidRDefault="00A1198C" w:rsidP="00A1198C">
      <w:r>
        <w:t xml:space="preserve">1.2. </w:t>
      </w:r>
      <w:r>
        <w:rPr>
          <w:rFonts w:hint="eastAsia"/>
        </w:rPr>
        <w:t>Клиническое</w:t>
      </w:r>
      <w:r>
        <w:t xml:space="preserve"> </w:t>
      </w:r>
      <w:r>
        <w:rPr>
          <w:rFonts w:hint="eastAsia"/>
        </w:rPr>
        <w:t>решение</w:t>
      </w:r>
      <w:r>
        <w:t xml:space="preserve"> </w:t>
      </w:r>
      <w:r>
        <w:rPr>
          <w:rFonts w:hint="eastAsia"/>
        </w:rPr>
        <w:t>и</w:t>
      </w:r>
      <w:r>
        <w:t xml:space="preserve"> </w:t>
      </w:r>
      <w:r>
        <w:rPr>
          <w:rFonts w:hint="eastAsia"/>
        </w:rPr>
        <w:t>его</w:t>
      </w:r>
      <w:r>
        <w:t xml:space="preserve"> </w:t>
      </w:r>
      <w:r>
        <w:rPr>
          <w:rFonts w:hint="eastAsia"/>
        </w:rPr>
        <w:t>поддержка</w:t>
      </w:r>
    </w:p>
    <w:p w14:paraId="6F0047CF" w14:textId="77777777" w:rsidR="00A1198C" w:rsidRDefault="00A1198C" w:rsidP="00A1198C"/>
    <w:p w14:paraId="78CFB247" w14:textId="77777777" w:rsidR="00A1198C" w:rsidRDefault="00A1198C" w:rsidP="00A1198C">
      <w:r>
        <w:t xml:space="preserve">1.3. </w:t>
      </w:r>
      <w:r>
        <w:rPr>
          <w:rFonts w:hint="eastAsia"/>
        </w:rPr>
        <w:t>Характеристики</w:t>
      </w:r>
      <w:r>
        <w:t xml:space="preserve"> </w:t>
      </w:r>
      <w:r>
        <w:rPr>
          <w:rFonts w:hint="eastAsia"/>
        </w:rPr>
        <w:t>медицинской</w:t>
      </w:r>
      <w:r>
        <w:t xml:space="preserve"> </w:t>
      </w:r>
      <w:r>
        <w:rPr>
          <w:rFonts w:hint="eastAsia"/>
        </w:rPr>
        <w:t>информации</w:t>
      </w:r>
      <w:r>
        <w:t xml:space="preserve">, </w:t>
      </w:r>
      <w:r>
        <w:rPr>
          <w:rFonts w:hint="eastAsia"/>
        </w:rPr>
        <w:t>используемой</w:t>
      </w:r>
      <w:r>
        <w:t xml:space="preserve"> </w:t>
      </w:r>
      <w:r>
        <w:rPr>
          <w:rFonts w:hint="eastAsia"/>
        </w:rPr>
        <w:t>для</w:t>
      </w:r>
      <w:r>
        <w:t xml:space="preserve"> </w:t>
      </w:r>
      <w:r>
        <w:rPr>
          <w:rFonts w:hint="eastAsia"/>
        </w:rPr>
        <w:t>поддержки</w:t>
      </w:r>
      <w:r>
        <w:t xml:space="preserve"> </w:t>
      </w:r>
      <w:r>
        <w:rPr>
          <w:rFonts w:hint="eastAsia"/>
        </w:rPr>
        <w:t>клинического</w:t>
      </w:r>
      <w:r>
        <w:t xml:space="preserve"> </w:t>
      </w:r>
      <w:r>
        <w:rPr>
          <w:rFonts w:hint="eastAsia"/>
        </w:rPr>
        <w:t>процесса</w:t>
      </w:r>
    </w:p>
    <w:p w14:paraId="52F74527" w14:textId="77777777" w:rsidR="00A1198C" w:rsidRDefault="00A1198C" w:rsidP="00A1198C"/>
    <w:p w14:paraId="7324D0A4" w14:textId="77777777" w:rsidR="00A1198C" w:rsidRDefault="00A1198C" w:rsidP="00A1198C">
      <w:r>
        <w:t xml:space="preserve">1.4. </w:t>
      </w:r>
      <w:r>
        <w:rPr>
          <w:rFonts w:hint="eastAsia"/>
        </w:rPr>
        <w:t>Постановка</w:t>
      </w:r>
      <w:r>
        <w:t xml:space="preserve"> </w:t>
      </w:r>
      <w:r>
        <w:rPr>
          <w:rFonts w:hint="eastAsia"/>
        </w:rPr>
        <w:t>задач</w:t>
      </w:r>
      <w:r>
        <w:t xml:space="preserve"> </w:t>
      </w:r>
      <w:r>
        <w:rPr>
          <w:rFonts w:hint="eastAsia"/>
        </w:rPr>
        <w:t>диссертационного</w:t>
      </w:r>
      <w:r>
        <w:t xml:space="preserve"> </w:t>
      </w:r>
      <w:r>
        <w:rPr>
          <w:rFonts w:hint="eastAsia"/>
        </w:rPr>
        <w:t>исследования</w:t>
      </w:r>
    </w:p>
    <w:p w14:paraId="66651DDC" w14:textId="77777777" w:rsidR="00A1198C" w:rsidRDefault="00A1198C" w:rsidP="00A1198C"/>
    <w:p w14:paraId="50376B8B" w14:textId="77777777" w:rsidR="00A1198C" w:rsidRDefault="00A1198C" w:rsidP="00A1198C">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79259F8A" w14:textId="77777777" w:rsidR="00A1198C" w:rsidRDefault="00A1198C" w:rsidP="00A1198C"/>
    <w:p w14:paraId="33666E7D" w14:textId="77777777" w:rsidR="00A1198C" w:rsidRDefault="00A1198C" w:rsidP="00A1198C">
      <w:r>
        <w:rPr>
          <w:rFonts w:hint="eastAsia"/>
        </w:rPr>
        <w:t>ГЛАВА</w:t>
      </w:r>
      <w:r>
        <w:t xml:space="preserve"> 2. </w:t>
      </w:r>
      <w:r>
        <w:rPr>
          <w:rFonts w:hint="eastAsia"/>
        </w:rPr>
        <w:t>КОНЦЕПТУАЛЬНАЯ</w:t>
      </w:r>
      <w:r>
        <w:t xml:space="preserve"> </w:t>
      </w:r>
      <w:r>
        <w:rPr>
          <w:rFonts w:hint="eastAsia"/>
        </w:rPr>
        <w:t>СТРУКТУРА</w:t>
      </w:r>
      <w:r>
        <w:t xml:space="preserve"> </w:t>
      </w:r>
      <w:r>
        <w:rPr>
          <w:rFonts w:hint="eastAsia"/>
        </w:rPr>
        <w:t>СПКР</w:t>
      </w:r>
      <w:r>
        <w:t xml:space="preserve"> </w:t>
      </w:r>
      <w:r>
        <w:rPr>
          <w:rFonts w:hint="eastAsia"/>
        </w:rPr>
        <w:t>НА</w:t>
      </w:r>
      <w:r>
        <w:t xml:space="preserve"> </w:t>
      </w:r>
      <w:r>
        <w:rPr>
          <w:rFonts w:hint="eastAsia"/>
        </w:rPr>
        <w:t>БАЗЕ</w:t>
      </w:r>
      <w:r>
        <w:t xml:space="preserve"> </w:t>
      </w:r>
      <w:r>
        <w:rPr>
          <w:rFonts w:hint="eastAsia"/>
        </w:rPr>
        <w:t>АВТОМАТНОЙ</w:t>
      </w:r>
      <w:r>
        <w:t xml:space="preserve"> </w:t>
      </w:r>
      <w:r>
        <w:rPr>
          <w:rFonts w:hint="eastAsia"/>
        </w:rPr>
        <w:t>МОДЕЛИ</w:t>
      </w:r>
      <w:r>
        <w:t xml:space="preserve"> </w:t>
      </w:r>
      <w:r>
        <w:rPr>
          <w:rFonts w:hint="eastAsia"/>
        </w:rPr>
        <w:t>КЛИНИЧЕСКОГО</w:t>
      </w:r>
      <w:r>
        <w:t xml:space="preserve"> </w:t>
      </w:r>
      <w:r>
        <w:rPr>
          <w:rFonts w:hint="eastAsia"/>
        </w:rPr>
        <w:t>ПРОЦЕССА</w:t>
      </w:r>
    </w:p>
    <w:p w14:paraId="7BA986E6" w14:textId="77777777" w:rsidR="00A1198C" w:rsidRDefault="00A1198C" w:rsidP="00A1198C"/>
    <w:p w14:paraId="31A92F6D" w14:textId="77777777" w:rsidR="00A1198C" w:rsidRDefault="00A1198C" w:rsidP="00A1198C">
      <w:r>
        <w:t xml:space="preserve">2.1. </w:t>
      </w:r>
      <w:r>
        <w:rPr>
          <w:rFonts w:hint="eastAsia"/>
        </w:rPr>
        <w:t>Базовый</w:t>
      </w:r>
      <w:r>
        <w:t xml:space="preserve"> </w:t>
      </w:r>
      <w:r>
        <w:rPr>
          <w:rFonts w:hint="eastAsia"/>
        </w:rPr>
        <w:t>подход</w:t>
      </w:r>
      <w:r>
        <w:t xml:space="preserve"> </w:t>
      </w:r>
      <w:r>
        <w:rPr>
          <w:rFonts w:hint="eastAsia"/>
        </w:rPr>
        <w:t>к</w:t>
      </w:r>
      <w:r>
        <w:t xml:space="preserve"> </w:t>
      </w:r>
      <w:r>
        <w:rPr>
          <w:rFonts w:hint="eastAsia"/>
        </w:rPr>
        <w:t>построению</w:t>
      </w:r>
      <w:r>
        <w:t xml:space="preserve"> </w:t>
      </w:r>
      <w:r>
        <w:rPr>
          <w:rFonts w:hint="eastAsia"/>
        </w:rPr>
        <w:t>автоматной</w:t>
      </w:r>
      <w:r>
        <w:t xml:space="preserve"> </w:t>
      </w:r>
      <w:r>
        <w:rPr>
          <w:rFonts w:hint="eastAsia"/>
        </w:rPr>
        <w:t>модели</w:t>
      </w:r>
      <w:r>
        <w:t xml:space="preserve"> </w:t>
      </w:r>
      <w:r>
        <w:rPr>
          <w:rFonts w:hint="eastAsia"/>
        </w:rPr>
        <w:t>клинического</w:t>
      </w:r>
      <w:r>
        <w:t xml:space="preserve"> </w:t>
      </w:r>
      <w:r>
        <w:rPr>
          <w:rFonts w:hint="eastAsia"/>
        </w:rPr>
        <w:t>процесса</w:t>
      </w:r>
    </w:p>
    <w:p w14:paraId="428D2477" w14:textId="77777777" w:rsidR="00A1198C" w:rsidRDefault="00A1198C" w:rsidP="00A1198C"/>
    <w:p w14:paraId="3BBCC817" w14:textId="77777777" w:rsidR="00A1198C" w:rsidRDefault="00A1198C" w:rsidP="00A1198C">
      <w:r>
        <w:t xml:space="preserve">2.2. </w:t>
      </w:r>
      <w:r>
        <w:rPr>
          <w:rFonts w:hint="eastAsia"/>
        </w:rPr>
        <w:t>Извлечение</w:t>
      </w:r>
      <w:r>
        <w:t xml:space="preserve"> </w:t>
      </w:r>
      <w:r>
        <w:rPr>
          <w:rFonts w:hint="eastAsia"/>
        </w:rPr>
        <w:t>информации</w:t>
      </w:r>
      <w:r>
        <w:t xml:space="preserve"> </w:t>
      </w:r>
      <w:r>
        <w:rPr>
          <w:rFonts w:hint="eastAsia"/>
        </w:rPr>
        <w:t>из</w:t>
      </w:r>
      <w:r>
        <w:t xml:space="preserve"> </w:t>
      </w:r>
      <w:r>
        <w:rPr>
          <w:rFonts w:hint="eastAsia"/>
        </w:rPr>
        <w:t>текстов</w:t>
      </w:r>
      <w:r>
        <w:t xml:space="preserve"> </w:t>
      </w:r>
      <w:r>
        <w:rPr>
          <w:rFonts w:hint="eastAsia"/>
        </w:rPr>
        <w:t>клинических</w:t>
      </w:r>
      <w:r>
        <w:t xml:space="preserve"> </w:t>
      </w:r>
      <w:r>
        <w:rPr>
          <w:rFonts w:hint="eastAsia"/>
        </w:rPr>
        <w:t>протоколов</w:t>
      </w:r>
      <w:r>
        <w:t xml:space="preserve"> </w:t>
      </w:r>
      <w:r>
        <w:rPr>
          <w:rFonts w:hint="eastAsia"/>
        </w:rPr>
        <w:t>для</w:t>
      </w:r>
      <w:r>
        <w:t xml:space="preserve"> </w:t>
      </w:r>
      <w:r>
        <w:rPr>
          <w:rFonts w:hint="eastAsia"/>
        </w:rPr>
        <w:t>построения</w:t>
      </w:r>
      <w:r>
        <w:t xml:space="preserve"> </w:t>
      </w:r>
      <w:r>
        <w:rPr>
          <w:rFonts w:hint="eastAsia"/>
        </w:rPr>
        <w:t>скелета</w:t>
      </w:r>
      <w:r>
        <w:t xml:space="preserve"> </w:t>
      </w:r>
      <w:r>
        <w:rPr>
          <w:rFonts w:hint="eastAsia"/>
        </w:rPr>
        <w:t>автомата</w:t>
      </w:r>
    </w:p>
    <w:p w14:paraId="5454F28C" w14:textId="77777777" w:rsidR="00A1198C" w:rsidRDefault="00A1198C" w:rsidP="00A1198C"/>
    <w:p w14:paraId="59E9B6AE" w14:textId="77777777" w:rsidR="00A1198C" w:rsidRDefault="00A1198C" w:rsidP="00A1198C">
      <w:r>
        <w:rPr>
          <w:rFonts w:hint="eastAsia"/>
        </w:rPr>
        <w:t>§</w:t>
      </w:r>
      <w:r>
        <w:t xml:space="preserve"> 2.3. </w:t>
      </w:r>
      <w:r>
        <w:rPr>
          <w:rFonts w:hint="eastAsia"/>
        </w:rPr>
        <w:t>Реализация</w:t>
      </w:r>
      <w:r>
        <w:t xml:space="preserve"> </w:t>
      </w:r>
      <w:r>
        <w:rPr>
          <w:rFonts w:hint="eastAsia"/>
        </w:rPr>
        <w:t>скелетов</w:t>
      </w:r>
      <w:r>
        <w:t xml:space="preserve"> </w:t>
      </w:r>
      <w:r>
        <w:rPr>
          <w:rFonts w:hint="eastAsia"/>
        </w:rPr>
        <w:t>автоматов</w:t>
      </w:r>
      <w:r>
        <w:t xml:space="preserve"> </w:t>
      </w:r>
      <w:r>
        <w:rPr>
          <w:rFonts w:hint="eastAsia"/>
        </w:rPr>
        <w:t>для</w:t>
      </w:r>
      <w:r>
        <w:t xml:space="preserve"> </w:t>
      </w:r>
      <w:r>
        <w:rPr>
          <w:rFonts w:hint="eastAsia"/>
        </w:rPr>
        <w:t>различных</w:t>
      </w:r>
      <w:r>
        <w:t xml:space="preserve"> </w:t>
      </w:r>
      <w:r>
        <w:rPr>
          <w:rFonts w:hint="eastAsia"/>
        </w:rPr>
        <w:t>клинических</w:t>
      </w:r>
      <w:r>
        <w:t xml:space="preserve"> </w:t>
      </w:r>
      <w:r>
        <w:rPr>
          <w:rFonts w:hint="eastAsia"/>
        </w:rPr>
        <w:t>процессов</w:t>
      </w:r>
    </w:p>
    <w:p w14:paraId="76121889" w14:textId="77777777" w:rsidR="00A1198C" w:rsidRDefault="00A1198C" w:rsidP="00A1198C"/>
    <w:p w14:paraId="2F442C1E" w14:textId="77777777" w:rsidR="00A1198C" w:rsidRDefault="00A1198C" w:rsidP="00A1198C">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655D478C" w14:textId="77777777" w:rsidR="00A1198C" w:rsidRDefault="00A1198C" w:rsidP="00A1198C"/>
    <w:p w14:paraId="468EBF18" w14:textId="77777777" w:rsidR="00A1198C" w:rsidRDefault="00A1198C" w:rsidP="00A1198C">
      <w:r>
        <w:rPr>
          <w:rFonts w:hint="eastAsia"/>
        </w:rPr>
        <w:t>ГЛАВА</w:t>
      </w:r>
      <w:r>
        <w:t xml:space="preserve"> 3. </w:t>
      </w:r>
      <w:r>
        <w:rPr>
          <w:rFonts w:hint="eastAsia"/>
        </w:rPr>
        <w:t>ИЗВЛЕЧЕНИЕ</w:t>
      </w:r>
      <w:r>
        <w:t xml:space="preserve"> </w:t>
      </w:r>
      <w:r>
        <w:rPr>
          <w:rFonts w:hint="eastAsia"/>
        </w:rPr>
        <w:t>МЕДИЦИНСКОЙ</w:t>
      </w:r>
      <w:r>
        <w:t xml:space="preserve"> </w:t>
      </w:r>
      <w:r>
        <w:rPr>
          <w:rFonts w:hint="eastAsia"/>
        </w:rPr>
        <w:t>ИНФОРМАЦИИ</w:t>
      </w:r>
      <w:r>
        <w:t xml:space="preserve"> </w:t>
      </w:r>
      <w:r>
        <w:rPr>
          <w:rFonts w:hint="eastAsia"/>
        </w:rPr>
        <w:t>ДЛЯ</w:t>
      </w:r>
      <w:r>
        <w:t xml:space="preserve"> </w:t>
      </w:r>
      <w:r>
        <w:rPr>
          <w:rFonts w:hint="eastAsia"/>
        </w:rPr>
        <w:t>ПОСТРОЕНИЯ</w:t>
      </w:r>
      <w:r>
        <w:t xml:space="preserve"> </w:t>
      </w:r>
      <w:r>
        <w:rPr>
          <w:rFonts w:hint="eastAsia"/>
        </w:rPr>
        <w:t>ПОЛНОГО</w:t>
      </w:r>
      <w:r>
        <w:t xml:space="preserve"> </w:t>
      </w:r>
      <w:r>
        <w:rPr>
          <w:rFonts w:hint="eastAsia"/>
        </w:rPr>
        <w:t>АВТОМАТА</w:t>
      </w:r>
    </w:p>
    <w:p w14:paraId="6D45D182" w14:textId="77777777" w:rsidR="00A1198C" w:rsidRDefault="00A1198C" w:rsidP="00A1198C"/>
    <w:p w14:paraId="2A83679B" w14:textId="77777777" w:rsidR="00A1198C" w:rsidRDefault="00A1198C" w:rsidP="00A1198C">
      <w:r>
        <w:t xml:space="preserve">3.1. </w:t>
      </w:r>
      <w:r>
        <w:rPr>
          <w:rFonts w:hint="eastAsia"/>
        </w:rPr>
        <w:t>Извлечение</w:t>
      </w:r>
      <w:r>
        <w:t xml:space="preserve"> </w:t>
      </w:r>
      <w:r>
        <w:rPr>
          <w:rFonts w:hint="eastAsia"/>
        </w:rPr>
        <w:t>информации</w:t>
      </w:r>
      <w:r>
        <w:t xml:space="preserve"> </w:t>
      </w:r>
      <w:r>
        <w:rPr>
          <w:rFonts w:hint="eastAsia"/>
        </w:rPr>
        <w:t>из</w:t>
      </w:r>
      <w:r>
        <w:t xml:space="preserve"> </w:t>
      </w:r>
      <w:r>
        <w:rPr>
          <w:rFonts w:hint="eastAsia"/>
        </w:rPr>
        <w:t>медицинских</w:t>
      </w:r>
      <w:r>
        <w:t xml:space="preserve"> </w:t>
      </w:r>
      <w:r>
        <w:rPr>
          <w:rFonts w:hint="eastAsia"/>
        </w:rPr>
        <w:t>текстов</w:t>
      </w:r>
      <w:r>
        <w:t xml:space="preserve"> </w:t>
      </w:r>
      <w:r>
        <w:rPr>
          <w:rFonts w:hint="eastAsia"/>
        </w:rPr>
        <w:t>для</w:t>
      </w:r>
      <w:r>
        <w:t xml:space="preserve"> </w:t>
      </w:r>
      <w:r>
        <w:rPr>
          <w:rFonts w:hint="eastAsia"/>
        </w:rPr>
        <w:t>выявления</w:t>
      </w:r>
      <w:r>
        <w:t xml:space="preserve"> </w:t>
      </w:r>
      <w:r>
        <w:rPr>
          <w:rFonts w:hint="eastAsia"/>
        </w:rPr>
        <w:t>побочных</w:t>
      </w:r>
      <w:r>
        <w:t xml:space="preserve"> </w:t>
      </w:r>
      <w:r>
        <w:rPr>
          <w:rFonts w:hint="eastAsia"/>
        </w:rPr>
        <w:t>действий</w:t>
      </w:r>
      <w:r>
        <w:t xml:space="preserve"> </w:t>
      </w:r>
      <w:r>
        <w:rPr>
          <w:rFonts w:hint="eastAsia"/>
        </w:rPr>
        <w:t>лекарственных</w:t>
      </w:r>
      <w:r>
        <w:t xml:space="preserve"> </w:t>
      </w:r>
      <w:r>
        <w:rPr>
          <w:rFonts w:hint="eastAsia"/>
        </w:rPr>
        <w:t>средств</w:t>
      </w:r>
    </w:p>
    <w:p w14:paraId="0E2A770F" w14:textId="77777777" w:rsidR="00A1198C" w:rsidRDefault="00A1198C" w:rsidP="00A1198C"/>
    <w:p w14:paraId="0E263472" w14:textId="77777777" w:rsidR="00A1198C" w:rsidRDefault="00A1198C" w:rsidP="00A1198C">
      <w:r>
        <w:rPr>
          <w:rFonts w:hint="eastAsia"/>
        </w:rPr>
        <w:t>§</w:t>
      </w:r>
      <w:r>
        <w:t xml:space="preserve"> 3.2. </w:t>
      </w:r>
      <w:r>
        <w:rPr>
          <w:rFonts w:hint="eastAsia"/>
        </w:rPr>
        <w:t>Слияние</w:t>
      </w:r>
      <w:r>
        <w:t xml:space="preserve"> </w:t>
      </w:r>
      <w:r>
        <w:rPr>
          <w:rFonts w:hint="eastAsia"/>
        </w:rPr>
        <w:t>медицинской</w:t>
      </w:r>
      <w:r>
        <w:t xml:space="preserve"> </w:t>
      </w:r>
      <w:r>
        <w:rPr>
          <w:rFonts w:hint="eastAsia"/>
        </w:rPr>
        <w:t>информации</w:t>
      </w:r>
      <w:r>
        <w:t xml:space="preserve"> </w:t>
      </w:r>
      <w:r>
        <w:rPr>
          <w:rFonts w:hint="eastAsia"/>
        </w:rPr>
        <w:t>различных</w:t>
      </w:r>
      <w:r>
        <w:t xml:space="preserve"> </w:t>
      </w:r>
      <w:r>
        <w:rPr>
          <w:rFonts w:hint="eastAsia"/>
        </w:rPr>
        <w:t>типов</w:t>
      </w:r>
      <w:r>
        <w:t xml:space="preserve"> </w:t>
      </w:r>
      <w:r>
        <w:rPr>
          <w:rFonts w:hint="eastAsia"/>
        </w:rPr>
        <w:t>для</w:t>
      </w:r>
      <w:r>
        <w:t xml:space="preserve"> </w:t>
      </w:r>
      <w:r>
        <w:rPr>
          <w:rFonts w:hint="eastAsia"/>
        </w:rPr>
        <w:t>построения</w:t>
      </w:r>
      <w:r>
        <w:t xml:space="preserve"> </w:t>
      </w:r>
      <w:r>
        <w:rPr>
          <w:rFonts w:hint="eastAsia"/>
        </w:rPr>
        <w:t>полного</w:t>
      </w:r>
      <w:r>
        <w:t xml:space="preserve"> </w:t>
      </w:r>
      <w:r>
        <w:rPr>
          <w:rFonts w:hint="eastAsia"/>
        </w:rPr>
        <w:t>автомата</w:t>
      </w:r>
    </w:p>
    <w:p w14:paraId="6AB6C384" w14:textId="77777777" w:rsidR="00A1198C" w:rsidRDefault="00A1198C" w:rsidP="00A1198C"/>
    <w:p w14:paraId="00779173" w14:textId="77777777" w:rsidR="00A1198C" w:rsidRDefault="00A1198C" w:rsidP="00A1198C">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06138AE0" w14:textId="77777777" w:rsidR="00A1198C" w:rsidRDefault="00A1198C" w:rsidP="00A1198C"/>
    <w:p w14:paraId="36C3594A" w14:textId="77777777" w:rsidR="00A1198C" w:rsidRDefault="00A1198C" w:rsidP="00A1198C">
      <w:r>
        <w:rPr>
          <w:rFonts w:hint="eastAsia"/>
        </w:rPr>
        <w:t>ГЛАВА</w:t>
      </w:r>
      <w:r>
        <w:t xml:space="preserve"> 4. </w:t>
      </w:r>
      <w:r>
        <w:rPr>
          <w:rFonts w:hint="eastAsia"/>
        </w:rPr>
        <w:t>ОБРАБОТКА</w:t>
      </w:r>
      <w:r>
        <w:t xml:space="preserve"> </w:t>
      </w:r>
      <w:r>
        <w:rPr>
          <w:rFonts w:hint="eastAsia"/>
        </w:rPr>
        <w:t>МЕДИЦИНСКОЙ</w:t>
      </w:r>
      <w:r>
        <w:t xml:space="preserve"> </w:t>
      </w:r>
      <w:r>
        <w:rPr>
          <w:rFonts w:hint="eastAsia"/>
        </w:rPr>
        <w:t>ИНФОРМАЦИИ</w:t>
      </w:r>
      <w:r>
        <w:t xml:space="preserve"> </w:t>
      </w:r>
      <w:r>
        <w:rPr>
          <w:rFonts w:hint="eastAsia"/>
        </w:rPr>
        <w:t>ДЛЯ</w:t>
      </w:r>
      <w:r>
        <w:t xml:space="preserve"> </w:t>
      </w:r>
      <w:r>
        <w:rPr>
          <w:rFonts w:hint="eastAsia"/>
        </w:rPr>
        <w:t>ПОСТРОЕНИЯ</w:t>
      </w:r>
      <w:r>
        <w:t xml:space="preserve"> </w:t>
      </w:r>
      <w:r>
        <w:rPr>
          <w:rFonts w:hint="eastAsia"/>
        </w:rPr>
        <w:t>ПОЛНОГО</w:t>
      </w:r>
      <w:r>
        <w:t xml:space="preserve"> </w:t>
      </w:r>
      <w:r>
        <w:rPr>
          <w:rFonts w:hint="eastAsia"/>
        </w:rPr>
        <w:t>АВТОМАТА</w:t>
      </w:r>
    </w:p>
    <w:p w14:paraId="7F454DC5" w14:textId="77777777" w:rsidR="00A1198C" w:rsidRDefault="00A1198C" w:rsidP="00A1198C"/>
    <w:p w14:paraId="20C57003" w14:textId="77777777" w:rsidR="00A1198C" w:rsidRDefault="00A1198C" w:rsidP="00A1198C">
      <w:r>
        <w:t xml:space="preserve">4.1. </w:t>
      </w:r>
      <w:r>
        <w:rPr>
          <w:rFonts w:hint="eastAsia"/>
        </w:rPr>
        <w:t>Анализ</w:t>
      </w:r>
      <w:r>
        <w:t xml:space="preserve"> </w:t>
      </w:r>
      <w:r>
        <w:rPr>
          <w:rFonts w:hint="eastAsia"/>
        </w:rPr>
        <w:t>формальных</w:t>
      </w:r>
      <w:r>
        <w:t xml:space="preserve"> </w:t>
      </w:r>
      <w:r>
        <w:rPr>
          <w:rFonts w:hint="eastAsia"/>
        </w:rPr>
        <w:t>понятий</w:t>
      </w:r>
      <w:r>
        <w:t xml:space="preserve"> </w:t>
      </w:r>
      <w:r>
        <w:rPr>
          <w:rFonts w:hint="eastAsia"/>
        </w:rPr>
        <w:t>как</w:t>
      </w:r>
      <w:r>
        <w:t xml:space="preserve"> </w:t>
      </w:r>
      <w:r>
        <w:rPr>
          <w:rFonts w:hint="eastAsia"/>
        </w:rPr>
        <w:t>средство</w:t>
      </w:r>
      <w:r>
        <w:t xml:space="preserve"> </w:t>
      </w:r>
      <w:r>
        <w:rPr>
          <w:rFonts w:hint="eastAsia"/>
        </w:rPr>
        <w:t>интеллектуализации</w:t>
      </w:r>
      <w:r>
        <w:t xml:space="preserve"> </w:t>
      </w:r>
      <w:r>
        <w:rPr>
          <w:rFonts w:hint="eastAsia"/>
        </w:rPr>
        <w:t>поддержки</w:t>
      </w:r>
      <w:r>
        <w:t xml:space="preserve"> </w:t>
      </w:r>
      <w:r>
        <w:rPr>
          <w:rFonts w:hint="eastAsia"/>
        </w:rPr>
        <w:t>клинических</w:t>
      </w:r>
      <w:r>
        <w:t xml:space="preserve"> </w:t>
      </w:r>
      <w:r>
        <w:rPr>
          <w:rFonts w:hint="eastAsia"/>
        </w:rPr>
        <w:t>решений</w:t>
      </w:r>
    </w:p>
    <w:p w14:paraId="5166D6DD" w14:textId="77777777" w:rsidR="00A1198C" w:rsidRDefault="00A1198C" w:rsidP="00A1198C"/>
    <w:p w14:paraId="714DC9D4" w14:textId="77777777" w:rsidR="00A1198C" w:rsidRDefault="00A1198C" w:rsidP="00A1198C">
      <w:r>
        <w:rPr>
          <w:rFonts w:hint="eastAsia"/>
        </w:rPr>
        <w:t>§</w:t>
      </w:r>
      <w:r>
        <w:t xml:space="preserve">4.2 </w:t>
      </w:r>
      <w:r>
        <w:rPr>
          <w:rFonts w:hint="eastAsia"/>
        </w:rPr>
        <w:t>Реализация</w:t>
      </w:r>
      <w:r>
        <w:t xml:space="preserve"> </w:t>
      </w:r>
      <w:r>
        <w:rPr>
          <w:rFonts w:hint="eastAsia"/>
        </w:rPr>
        <w:t>сравнительной</w:t>
      </w:r>
      <w:r>
        <w:t xml:space="preserve"> </w:t>
      </w:r>
      <w:r>
        <w:rPr>
          <w:rFonts w:hint="eastAsia"/>
        </w:rPr>
        <w:t>оценки</w:t>
      </w:r>
      <w:r>
        <w:t xml:space="preserve"> </w:t>
      </w:r>
      <w:r>
        <w:rPr>
          <w:rFonts w:hint="eastAsia"/>
        </w:rPr>
        <w:t>ограничений</w:t>
      </w:r>
      <w:r>
        <w:t xml:space="preserve"> </w:t>
      </w:r>
      <w:r>
        <w:rPr>
          <w:rFonts w:hint="eastAsia"/>
        </w:rPr>
        <w:t>при</w:t>
      </w:r>
      <w:r>
        <w:t xml:space="preserve"> </w:t>
      </w:r>
      <w:r>
        <w:rPr>
          <w:rFonts w:hint="eastAsia"/>
        </w:rPr>
        <w:t>принятии</w:t>
      </w:r>
      <w:r>
        <w:t xml:space="preserve"> </w:t>
      </w:r>
      <w:r>
        <w:rPr>
          <w:rFonts w:hint="eastAsia"/>
        </w:rPr>
        <w:t>врачебного</w:t>
      </w:r>
    </w:p>
    <w:p w14:paraId="5044B949" w14:textId="77777777" w:rsidR="00A1198C" w:rsidRDefault="00A1198C" w:rsidP="00A1198C"/>
    <w:p w14:paraId="7784F551" w14:textId="77777777" w:rsidR="00A1198C" w:rsidRDefault="00A1198C" w:rsidP="00A1198C">
      <w:r>
        <w:rPr>
          <w:rFonts w:hint="eastAsia"/>
        </w:rPr>
        <w:t>решения</w:t>
      </w:r>
      <w:r>
        <w:t xml:space="preserve"> </w:t>
      </w:r>
      <w:r>
        <w:rPr>
          <w:rFonts w:hint="eastAsia"/>
        </w:rPr>
        <w:t>на</w:t>
      </w:r>
      <w:r>
        <w:t xml:space="preserve"> </w:t>
      </w:r>
      <w:r>
        <w:rPr>
          <w:rFonts w:hint="eastAsia"/>
        </w:rPr>
        <w:t>примере</w:t>
      </w:r>
      <w:r>
        <w:t xml:space="preserve"> </w:t>
      </w:r>
      <w:r>
        <w:rPr>
          <w:rFonts w:hint="eastAsia"/>
        </w:rPr>
        <w:t>ведения</w:t>
      </w:r>
      <w:r>
        <w:t xml:space="preserve"> </w:t>
      </w:r>
      <w:r>
        <w:rPr>
          <w:rFonts w:hint="eastAsia"/>
        </w:rPr>
        <w:t>пациентов</w:t>
      </w:r>
      <w:r>
        <w:t xml:space="preserve"> </w:t>
      </w:r>
      <w:r>
        <w:rPr>
          <w:rFonts w:hint="eastAsia"/>
        </w:rPr>
        <w:t>с</w:t>
      </w:r>
      <w:r>
        <w:t xml:space="preserve"> </w:t>
      </w:r>
      <w:r>
        <w:rPr>
          <w:rFonts w:hint="eastAsia"/>
        </w:rPr>
        <w:t>ишемической</w:t>
      </w:r>
      <w:r>
        <w:t xml:space="preserve"> </w:t>
      </w:r>
      <w:r>
        <w:rPr>
          <w:rFonts w:hint="eastAsia"/>
        </w:rPr>
        <w:t>болезнью</w:t>
      </w:r>
      <w:r>
        <w:t xml:space="preserve"> </w:t>
      </w:r>
      <w:r>
        <w:rPr>
          <w:rFonts w:hint="eastAsia"/>
        </w:rPr>
        <w:t>сердца</w:t>
      </w:r>
    </w:p>
    <w:p w14:paraId="42C40F6C" w14:textId="77777777" w:rsidR="00A1198C" w:rsidRDefault="00A1198C" w:rsidP="00A1198C"/>
    <w:p w14:paraId="76908AC2" w14:textId="77777777" w:rsidR="00A1198C" w:rsidRDefault="00A1198C" w:rsidP="00A1198C">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22281D3A" w14:textId="77777777" w:rsidR="00A1198C" w:rsidRDefault="00A1198C" w:rsidP="00A1198C"/>
    <w:p w14:paraId="77F61182" w14:textId="77777777" w:rsidR="00A1198C" w:rsidRDefault="00A1198C" w:rsidP="00A1198C">
      <w:r>
        <w:rPr>
          <w:rFonts w:hint="eastAsia"/>
        </w:rPr>
        <w:t>ГЛАВА</w:t>
      </w:r>
      <w:r>
        <w:t xml:space="preserve"> 5. </w:t>
      </w:r>
      <w:r>
        <w:rPr>
          <w:rFonts w:hint="eastAsia"/>
        </w:rPr>
        <w:t>ПРОГРАММНАЯ</w:t>
      </w:r>
      <w:r>
        <w:t xml:space="preserve"> </w:t>
      </w:r>
      <w:r>
        <w:rPr>
          <w:rFonts w:hint="eastAsia"/>
        </w:rPr>
        <w:t>РЕАЛИЗАЦИЯ</w:t>
      </w:r>
      <w:r>
        <w:t xml:space="preserve"> </w:t>
      </w:r>
      <w:r>
        <w:rPr>
          <w:rFonts w:hint="eastAsia"/>
        </w:rPr>
        <w:t>РАЗРАБОТАННОЙ</w:t>
      </w:r>
      <w:r>
        <w:t xml:space="preserve"> </w:t>
      </w:r>
      <w:r>
        <w:rPr>
          <w:rFonts w:hint="eastAsia"/>
        </w:rPr>
        <w:t>СПКР</w:t>
      </w:r>
      <w:r>
        <w:t xml:space="preserve"> </w:t>
      </w:r>
      <w:r>
        <w:rPr>
          <w:rFonts w:hint="eastAsia"/>
        </w:rPr>
        <w:t>И</w:t>
      </w:r>
      <w:r>
        <w:t xml:space="preserve"> </w:t>
      </w:r>
      <w:r>
        <w:rPr>
          <w:rFonts w:hint="eastAsia"/>
        </w:rPr>
        <w:t>ЭКСПЕРИМЕНТАЛЬНАЯ</w:t>
      </w:r>
      <w:r>
        <w:t xml:space="preserve"> </w:t>
      </w:r>
      <w:r>
        <w:rPr>
          <w:rFonts w:hint="eastAsia"/>
        </w:rPr>
        <w:t>ОЦЕНКА</w:t>
      </w:r>
      <w:r>
        <w:t xml:space="preserve"> </w:t>
      </w:r>
      <w:r>
        <w:rPr>
          <w:rFonts w:hint="eastAsia"/>
        </w:rPr>
        <w:t>ПРЕДЛОЖЕННОГО</w:t>
      </w:r>
      <w:r>
        <w:t xml:space="preserve"> </w:t>
      </w:r>
      <w:r>
        <w:rPr>
          <w:rFonts w:hint="eastAsia"/>
        </w:rPr>
        <w:t>РЕШЕНИЯ</w:t>
      </w:r>
    </w:p>
    <w:p w14:paraId="360AA775" w14:textId="77777777" w:rsidR="00A1198C" w:rsidRDefault="00A1198C" w:rsidP="00A1198C"/>
    <w:p w14:paraId="51C6F777" w14:textId="77777777" w:rsidR="00A1198C" w:rsidRDefault="00A1198C" w:rsidP="00A1198C">
      <w:r>
        <w:t xml:space="preserve">5.1. </w:t>
      </w:r>
      <w:r>
        <w:rPr>
          <w:rFonts w:hint="eastAsia"/>
        </w:rPr>
        <w:t>Программная</w:t>
      </w:r>
      <w:r>
        <w:t xml:space="preserve"> </w:t>
      </w:r>
      <w:r>
        <w:rPr>
          <w:rFonts w:hint="eastAsia"/>
        </w:rPr>
        <w:t>реализация</w:t>
      </w:r>
      <w:r>
        <w:t xml:space="preserve"> </w:t>
      </w:r>
      <w:r>
        <w:rPr>
          <w:rFonts w:hint="eastAsia"/>
        </w:rPr>
        <w:t>СПКР</w:t>
      </w:r>
    </w:p>
    <w:p w14:paraId="59106067" w14:textId="77777777" w:rsidR="00A1198C" w:rsidRDefault="00A1198C" w:rsidP="00A1198C"/>
    <w:p w14:paraId="644F36E4" w14:textId="77777777" w:rsidR="00A1198C" w:rsidRDefault="00A1198C" w:rsidP="00A1198C">
      <w:r>
        <w:t xml:space="preserve">5.2. </w:t>
      </w:r>
      <w:r>
        <w:rPr>
          <w:rFonts w:hint="eastAsia"/>
        </w:rPr>
        <w:t>Разработка</w:t>
      </w:r>
      <w:r>
        <w:t xml:space="preserve"> </w:t>
      </w:r>
      <w:r>
        <w:rPr>
          <w:rFonts w:hint="eastAsia"/>
        </w:rPr>
        <w:t>интерфейса</w:t>
      </w:r>
      <w:r>
        <w:t xml:space="preserve"> </w:t>
      </w:r>
      <w:r>
        <w:rPr>
          <w:rFonts w:hint="eastAsia"/>
        </w:rPr>
        <w:t>СПКР</w:t>
      </w:r>
    </w:p>
    <w:p w14:paraId="4DF9C31C" w14:textId="77777777" w:rsidR="00A1198C" w:rsidRDefault="00A1198C" w:rsidP="00A1198C"/>
    <w:p w14:paraId="01BEF3CD" w14:textId="77777777" w:rsidR="00A1198C" w:rsidRDefault="00A1198C" w:rsidP="00A1198C">
      <w:r>
        <w:t xml:space="preserve">5.3 </w:t>
      </w:r>
      <w:r>
        <w:rPr>
          <w:rFonts w:hint="eastAsia"/>
        </w:rPr>
        <w:t>Результаты</w:t>
      </w:r>
      <w:r>
        <w:t xml:space="preserve"> </w:t>
      </w:r>
      <w:r>
        <w:rPr>
          <w:rFonts w:hint="eastAsia"/>
        </w:rPr>
        <w:t>экспериментальных</w:t>
      </w:r>
      <w:r>
        <w:t xml:space="preserve"> </w:t>
      </w:r>
      <w:r>
        <w:rPr>
          <w:rFonts w:hint="eastAsia"/>
        </w:rPr>
        <w:t>оценок</w:t>
      </w:r>
      <w:r>
        <w:t xml:space="preserve"> </w:t>
      </w:r>
      <w:r>
        <w:rPr>
          <w:rFonts w:hint="eastAsia"/>
        </w:rPr>
        <w:t>эффективности</w:t>
      </w:r>
      <w:r>
        <w:t xml:space="preserve"> </w:t>
      </w:r>
      <w:r>
        <w:rPr>
          <w:rFonts w:hint="eastAsia"/>
        </w:rPr>
        <w:t>СПКР</w:t>
      </w:r>
    </w:p>
    <w:p w14:paraId="159B9ECC" w14:textId="77777777" w:rsidR="00A1198C" w:rsidRDefault="00A1198C" w:rsidP="00A1198C"/>
    <w:p w14:paraId="0E27A8BE" w14:textId="77777777" w:rsidR="00A1198C" w:rsidRDefault="00A1198C" w:rsidP="00A1198C">
      <w:r>
        <w:rPr>
          <w:rFonts w:hint="eastAsia"/>
        </w:rPr>
        <w:t>Выводы</w:t>
      </w:r>
      <w:r>
        <w:t xml:space="preserve"> </w:t>
      </w:r>
      <w:r>
        <w:rPr>
          <w:rFonts w:hint="eastAsia"/>
        </w:rPr>
        <w:t>по</w:t>
      </w:r>
      <w:r>
        <w:t xml:space="preserve"> </w:t>
      </w:r>
      <w:r>
        <w:rPr>
          <w:rFonts w:hint="eastAsia"/>
        </w:rPr>
        <w:t>пятой</w:t>
      </w:r>
      <w:r>
        <w:t xml:space="preserve"> </w:t>
      </w:r>
      <w:r>
        <w:rPr>
          <w:rFonts w:hint="eastAsia"/>
        </w:rPr>
        <w:t>главе</w:t>
      </w:r>
    </w:p>
    <w:p w14:paraId="22814715" w14:textId="77777777" w:rsidR="00A1198C" w:rsidRDefault="00A1198C" w:rsidP="00A1198C"/>
    <w:p w14:paraId="5490C419" w14:textId="77777777" w:rsidR="00A1198C" w:rsidRDefault="00A1198C" w:rsidP="00A1198C">
      <w:r>
        <w:rPr>
          <w:rFonts w:hint="eastAsia"/>
        </w:rPr>
        <w:t>ЗАКЛЮЧЕНИЕ</w:t>
      </w:r>
    </w:p>
    <w:p w14:paraId="50BFDA42" w14:textId="77777777" w:rsidR="00A1198C" w:rsidRDefault="00A1198C" w:rsidP="00A1198C"/>
    <w:p w14:paraId="6B24F462" w14:textId="77777777" w:rsidR="00A1198C" w:rsidRDefault="00A1198C" w:rsidP="00A1198C">
      <w:r>
        <w:rPr>
          <w:rFonts w:hint="eastAsia"/>
        </w:rPr>
        <w:t>БИБЛИОГРАФИЧЕСКИЙ</w:t>
      </w:r>
      <w:r>
        <w:t xml:space="preserve"> </w:t>
      </w:r>
      <w:r>
        <w:rPr>
          <w:rFonts w:hint="eastAsia"/>
        </w:rPr>
        <w:t>СПИСОК</w:t>
      </w:r>
    </w:p>
    <w:p w14:paraId="03C04EB6" w14:textId="77777777" w:rsidR="00A1198C" w:rsidRDefault="00A1198C" w:rsidP="00A1198C"/>
    <w:p w14:paraId="03986062" w14:textId="77777777" w:rsidR="00A1198C" w:rsidRDefault="00A1198C" w:rsidP="00A1198C">
      <w:r>
        <w:rPr>
          <w:rFonts w:hint="eastAsia"/>
        </w:rPr>
        <w:t>ПРИЛОЖЕНИЯ</w:t>
      </w:r>
    </w:p>
    <w:p w14:paraId="07B62EED" w14:textId="77777777" w:rsidR="00A1198C" w:rsidRDefault="00A1198C" w:rsidP="00A1198C"/>
    <w:p w14:paraId="7332EAB9" w14:textId="77777777" w:rsidR="00A1198C" w:rsidRDefault="00A1198C" w:rsidP="00A1198C">
      <w:r>
        <w:rPr>
          <w:rFonts w:hint="eastAsia"/>
        </w:rPr>
        <w:t>Приложение</w:t>
      </w:r>
      <w:r>
        <w:t xml:space="preserve"> </w:t>
      </w:r>
      <w:r>
        <w:rPr>
          <w:rFonts w:hint="eastAsia"/>
        </w:rPr>
        <w:t>А</w:t>
      </w:r>
    </w:p>
    <w:p w14:paraId="0363B6FE" w14:textId="77777777" w:rsidR="00A1198C" w:rsidRDefault="00A1198C" w:rsidP="00A1198C"/>
    <w:p w14:paraId="236FE473" w14:textId="77777777" w:rsidR="00A1198C" w:rsidRDefault="00A1198C" w:rsidP="00A1198C">
      <w:r>
        <w:rPr>
          <w:rFonts w:hint="eastAsia"/>
        </w:rPr>
        <w:t>Приложение</w:t>
      </w:r>
      <w:r>
        <w:t xml:space="preserve"> </w:t>
      </w:r>
      <w:r>
        <w:rPr>
          <w:rFonts w:hint="eastAsia"/>
        </w:rPr>
        <w:t>Б</w:t>
      </w:r>
    </w:p>
    <w:p w14:paraId="169BCFC5" w14:textId="77777777" w:rsidR="00A1198C" w:rsidRDefault="00A1198C" w:rsidP="00A1198C"/>
    <w:p w14:paraId="727E70AF" w14:textId="77777777" w:rsidR="00A1198C" w:rsidRDefault="00A1198C" w:rsidP="00A1198C">
      <w:r>
        <w:rPr>
          <w:rFonts w:hint="eastAsia"/>
        </w:rPr>
        <w:t>Приложение</w:t>
      </w:r>
      <w:r>
        <w:t xml:space="preserve"> </w:t>
      </w:r>
      <w:r>
        <w:rPr>
          <w:rFonts w:hint="eastAsia"/>
        </w:rPr>
        <w:t>В</w:t>
      </w:r>
    </w:p>
    <w:p w14:paraId="77B5EBA6" w14:textId="77777777" w:rsidR="00A1198C" w:rsidRDefault="00A1198C" w:rsidP="00A1198C"/>
    <w:p w14:paraId="0074DFF4" w14:textId="191E25BC" w:rsidR="00A1198C" w:rsidRPr="00A1198C" w:rsidRDefault="00A1198C" w:rsidP="00A1198C">
      <w:r>
        <w:rPr>
          <w:rFonts w:hint="eastAsia"/>
        </w:rPr>
        <w:t>Приложение</w:t>
      </w:r>
      <w:r>
        <w:t xml:space="preserve"> </w:t>
      </w:r>
      <w:r>
        <w:rPr>
          <w:rFonts w:hint="eastAsia"/>
        </w:rPr>
        <w:t>Г</w:t>
      </w:r>
    </w:p>
    <w:sectPr w:rsidR="00A1198C" w:rsidRPr="00A1198C" w:rsidSect="00751E5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EE3A" w14:textId="77777777" w:rsidR="00751E56" w:rsidRDefault="00751E56">
      <w:pPr>
        <w:spacing w:after="0" w:line="240" w:lineRule="auto"/>
      </w:pPr>
      <w:r>
        <w:separator/>
      </w:r>
    </w:p>
  </w:endnote>
  <w:endnote w:type="continuationSeparator" w:id="0">
    <w:p w14:paraId="6698678D" w14:textId="77777777" w:rsidR="00751E56" w:rsidRDefault="0075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F210" w14:textId="77777777" w:rsidR="00751E56" w:rsidRDefault="00751E56"/>
    <w:p w14:paraId="5B564F1D" w14:textId="77777777" w:rsidR="00751E56" w:rsidRDefault="00751E56"/>
    <w:p w14:paraId="1925FCAE" w14:textId="77777777" w:rsidR="00751E56" w:rsidRDefault="00751E56"/>
    <w:p w14:paraId="615B5D53" w14:textId="77777777" w:rsidR="00751E56" w:rsidRDefault="00751E56"/>
    <w:p w14:paraId="09182940" w14:textId="77777777" w:rsidR="00751E56" w:rsidRDefault="00751E56"/>
    <w:p w14:paraId="7EF32588" w14:textId="77777777" w:rsidR="00751E56" w:rsidRDefault="00751E56"/>
    <w:p w14:paraId="50F3D5D4" w14:textId="77777777" w:rsidR="00751E56" w:rsidRDefault="00751E5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B0BCBAF" wp14:editId="6E91EEE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77120" w14:textId="77777777" w:rsidR="00751E56" w:rsidRDefault="00751E5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0BCBA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A177120" w14:textId="77777777" w:rsidR="00751E56" w:rsidRDefault="00751E5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55F16EF" w14:textId="77777777" w:rsidR="00751E56" w:rsidRDefault="00751E56"/>
    <w:p w14:paraId="1BFF9E67" w14:textId="77777777" w:rsidR="00751E56" w:rsidRDefault="00751E56"/>
    <w:p w14:paraId="386C8526" w14:textId="77777777" w:rsidR="00751E56" w:rsidRDefault="00751E5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F864D09" wp14:editId="0E4632B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0932D" w14:textId="77777777" w:rsidR="00751E56" w:rsidRDefault="00751E56"/>
                          <w:p w14:paraId="637AEA48" w14:textId="77777777" w:rsidR="00751E56" w:rsidRDefault="00751E5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864D0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5E0932D" w14:textId="77777777" w:rsidR="00751E56" w:rsidRDefault="00751E56"/>
                    <w:p w14:paraId="637AEA48" w14:textId="77777777" w:rsidR="00751E56" w:rsidRDefault="00751E5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63CD155" w14:textId="77777777" w:rsidR="00751E56" w:rsidRDefault="00751E56"/>
    <w:p w14:paraId="56376B24" w14:textId="77777777" w:rsidR="00751E56" w:rsidRDefault="00751E56">
      <w:pPr>
        <w:rPr>
          <w:sz w:val="2"/>
          <w:szCs w:val="2"/>
        </w:rPr>
      </w:pPr>
    </w:p>
    <w:p w14:paraId="271625F0" w14:textId="77777777" w:rsidR="00751E56" w:rsidRDefault="00751E56"/>
    <w:p w14:paraId="17BA2435" w14:textId="77777777" w:rsidR="00751E56" w:rsidRDefault="00751E56">
      <w:pPr>
        <w:spacing w:after="0" w:line="240" w:lineRule="auto"/>
      </w:pPr>
    </w:p>
  </w:footnote>
  <w:footnote w:type="continuationSeparator" w:id="0">
    <w:p w14:paraId="3699211C" w14:textId="77777777" w:rsidR="00751E56" w:rsidRDefault="0075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56"/>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16673</TotalTime>
  <Pages>3</Pages>
  <Words>288</Words>
  <Characters>1644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1929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1944</cp:revision>
  <cp:lastPrinted>2009-02-06T05:36:00Z</cp:lastPrinted>
  <dcterms:created xsi:type="dcterms:W3CDTF">2024-01-07T13:43:00Z</dcterms:created>
  <dcterms:modified xsi:type="dcterms:W3CDTF">2024-02-05T13:35:00Z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