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291C2" w14:textId="335E17E6" w:rsidR="001F2CAC" w:rsidRDefault="00144C30" w:rsidP="00144C30">
      <w:r w:rsidRPr="00144C30">
        <w:rPr>
          <w:rFonts w:hint="eastAsia"/>
        </w:rPr>
        <w:t>Терехов</w:t>
      </w:r>
      <w:r w:rsidRPr="00144C30">
        <w:t xml:space="preserve"> </w:t>
      </w:r>
      <w:r w:rsidRPr="00144C30">
        <w:rPr>
          <w:rFonts w:hint="eastAsia"/>
        </w:rPr>
        <w:t>Роман</w:t>
      </w:r>
      <w:r w:rsidRPr="00144C30">
        <w:t xml:space="preserve"> </w:t>
      </w:r>
      <w:r w:rsidRPr="00144C30">
        <w:rPr>
          <w:rFonts w:hint="eastAsia"/>
        </w:rPr>
        <w:t>Петрович</w:t>
      </w:r>
      <w:r>
        <w:t xml:space="preserve"> </w:t>
      </w:r>
      <w:r w:rsidRPr="00144C30">
        <w:rPr>
          <w:rFonts w:hint="eastAsia"/>
        </w:rPr>
        <w:t>Влияние</w:t>
      </w:r>
      <w:r w:rsidRPr="00144C30">
        <w:t xml:space="preserve"> </w:t>
      </w:r>
      <w:r w:rsidRPr="00144C30">
        <w:rPr>
          <w:rFonts w:hint="eastAsia"/>
        </w:rPr>
        <w:t>фазового</w:t>
      </w:r>
      <w:r w:rsidRPr="00144C30">
        <w:t xml:space="preserve"> </w:t>
      </w:r>
      <w:r w:rsidRPr="00144C30">
        <w:rPr>
          <w:rFonts w:hint="eastAsia"/>
        </w:rPr>
        <w:t>состояния</w:t>
      </w:r>
      <w:r w:rsidRPr="00144C30">
        <w:t xml:space="preserve"> </w:t>
      </w:r>
      <w:r w:rsidRPr="00144C30">
        <w:rPr>
          <w:rFonts w:hint="eastAsia"/>
        </w:rPr>
        <w:t>на</w:t>
      </w:r>
      <w:r w:rsidRPr="00144C30">
        <w:t xml:space="preserve"> </w:t>
      </w:r>
      <w:r w:rsidRPr="00144C30">
        <w:rPr>
          <w:rFonts w:hint="eastAsia"/>
        </w:rPr>
        <w:t>физико</w:t>
      </w:r>
      <w:r w:rsidRPr="00144C30">
        <w:t>-</w:t>
      </w:r>
      <w:r w:rsidRPr="00144C30">
        <w:rPr>
          <w:rFonts w:hint="eastAsia"/>
        </w:rPr>
        <w:t>химические</w:t>
      </w:r>
      <w:r w:rsidRPr="00144C30">
        <w:t xml:space="preserve">, </w:t>
      </w:r>
      <w:r w:rsidRPr="00144C30">
        <w:rPr>
          <w:rFonts w:hint="eastAsia"/>
        </w:rPr>
        <w:t>технологические</w:t>
      </w:r>
      <w:r w:rsidRPr="00144C30">
        <w:t xml:space="preserve"> </w:t>
      </w:r>
      <w:r w:rsidRPr="00144C30">
        <w:rPr>
          <w:rFonts w:hint="eastAsia"/>
        </w:rPr>
        <w:t>и</w:t>
      </w:r>
      <w:r w:rsidRPr="00144C30">
        <w:t xml:space="preserve"> </w:t>
      </w:r>
      <w:r w:rsidRPr="00144C30">
        <w:rPr>
          <w:rFonts w:hint="eastAsia"/>
        </w:rPr>
        <w:t>биофармацевтические</w:t>
      </w:r>
      <w:r w:rsidRPr="00144C30">
        <w:t xml:space="preserve"> </w:t>
      </w:r>
      <w:r w:rsidRPr="00144C30">
        <w:rPr>
          <w:rFonts w:hint="eastAsia"/>
        </w:rPr>
        <w:t>параметры</w:t>
      </w:r>
      <w:r w:rsidRPr="00144C30">
        <w:t xml:space="preserve"> </w:t>
      </w:r>
      <w:r w:rsidRPr="00144C30">
        <w:rPr>
          <w:rFonts w:hint="eastAsia"/>
        </w:rPr>
        <w:t>дигидрокверцетина</w:t>
      </w:r>
    </w:p>
    <w:p w14:paraId="4687E919" w14:textId="77777777" w:rsidR="00144C30" w:rsidRDefault="00144C30" w:rsidP="00144C30">
      <w:r>
        <w:rPr>
          <w:rFonts w:hint="eastAsia"/>
        </w:rPr>
        <w:t>ОГЛАВЛЕНИЕ</w:t>
      </w:r>
      <w:r>
        <w:t xml:space="preserve"> </w:t>
      </w:r>
      <w:r>
        <w:rPr>
          <w:rFonts w:hint="eastAsia"/>
        </w:rPr>
        <w:t>ДИССЕРТАЦИИ</w:t>
      </w:r>
    </w:p>
    <w:p w14:paraId="67063647" w14:textId="77777777" w:rsidR="00144C30" w:rsidRDefault="00144C30" w:rsidP="00144C30">
      <w:r>
        <w:rPr>
          <w:rFonts w:hint="eastAsia"/>
        </w:rPr>
        <w:t>кандидат</w:t>
      </w:r>
      <w:r>
        <w:t xml:space="preserve"> </w:t>
      </w:r>
      <w:r>
        <w:rPr>
          <w:rFonts w:hint="eastAsia"/>
        </w:rPr>
        <w:t>наук</w:t>
      </w:r>
      <w:r>
        <w:t xml:space="preserve"> </w:t>
      </w:r>
      <w:r>
        <w:rPr>
          <w:rFonts w:hint="eastAsia"/>
        </w:rPr>
        <w:t>Терехов</w:t>
      </w:r>
      <w:r>
        <w:t xml:space="preserve"> </w:t>
      </w:r>
      <w:r>
        <w:rPr>
          <w:rFonts w:hint="eastAsia"/>
        </w:rPr>
        <w:t>Роман</w:t>
      </w:r>
      <w:r>
        <w:t xml:space="preserve"> </w:t>
      </w:r>
      <w:r>
        <w:rPr>
          <w:rFonts w:hint="eastAsia"/>
        </w:rPr>
        <w:t>Петрович</w:t>
      </w:r>
    </w:p>
    <w:p w14:paraId="745D2598" w14:textId="77777777" w:rsidR="00144C30" w:rsidRDefault="00144C30" w:rsidP="00144C30">
      <w:r>
        <w:rPr>
          <w:rFonts w:hint="eastAsia"/>
        </w:rPr>
        <w:t>ВВЕДЕНИЕ</w:t>
      </w:r>
    </w:p>
    <w:p w14:paraId="34783653" w14:textId="77777777" w:rsidR="00144C30" w:rsidRDefault="00144C30" w:rsidP="00144C30"/>
    <w:p w14:paraId="02C8DC9B" w14:textId="77777777" w:rsidR="00144C30" w:rsidRDefault="00144C30" w:rsidP="00144C30">
      <w:r>
        <w:rPr>
          <w:rFonts w:hint="eastAsia"/>
        </w:rPr>
        <w:t>ГЛАВА</w:t>
      </w:r>
    </w:p>
    <w:p w14:paraId="6EC3E09A" w14:textId="77777777" w:rsidR="00144C30" w:rsidRDefault="00144C30" w:rsidP="00144C30"/>
    <w:p w14:paraId="6B8C59EC" w14:textId="77777777" w:rsidR="00144C30" w:rsidRDefault="00144C30" w:rsidP="00144C30">
      <w:r>
        <w:rPr>
          <w:rFonts w:hint="eastAsia"/>
        </w:rPr>
        <w:t>Фазовые</w:t>
      </w:r>
      <w:r>
        <w:t xml:space="preserve"> </w:t>
      </w:r>
      <w:r>
        <w:rPr>
          <w:rFonts w:hint="eastAsia"/>
        </w:rPr>
        <w:t>модификации</w:t>
      </w:r>
      <w:r>
        <w:t xml:space="preserve"> </w:t>
      </w:r>
      <w:r>
        <w:rPr>
          <w:rFonts w:hint="eastAsia"/>
        </w:rPr>
        <w:t>флавоноидов</w:t>
      </w:r>
      <w:r>
        <w:t xml:space="preserve"> (</w:t>
      </w:r>
      <w:r>
        <w:rPr>
          <w:rFonts w:hint="eastAsia"/>
        </w:rPr>
        <w:t>обзор</w:t>
      </w:r>
      <w:r>
        <w:t xml:space="preserve"> </w:t>
      </w:r>
      <w:r>
        <w:rPr>
          <w:rFonts w:hint="eastAsia"/>
        </w:rPr>
        <w:t>литературы</w:t>
      </w:r>
      <w:r>
        <w:t>)</w:t>
      </w:r>
    </w:p>
    <w:p w14:paraId="0262ABBF" w14:textId="77777777" w:rsidR="00144C30" w:rsidRDefault="00144C30" w:rsidP="00144C30"/>
    <w:p w14:paraId="1E637F5A" w14:textId="77777777" w:rsidR="00144C30" w:rsidRDefault="00144C30" w:rsidP="00144C30">
      <w:r>
        <w:t xml:space="preserve">1.1. </w:t>
      </w:r>
      <w:r>
        <w:rPr>
          <w:rFonts w:hint="eastAsia"/>
        </w:rPr>
        <w:t>Стратегия</w:t>
      </w:r>
      <w:r>
        <w:t xml:space="preserve"> </w:t>
      </w:r>
      <w:r>
        <w:rPr>
          <w:rFonts w:hint="eastAsia"/>
        </w:rPr>
        <w:t>литературного</w:t>
      </w:r>
      <w:r>
        <w:t xml:space="preserve"> </w:t>
      </w:r>
      <w:r>
        <w:rPr>
          <w:rFonts w:hint="eastAsia"/>
        </w:rPr>
        <w:t>поиска</w:t>
      </w:r>
      <w:r>
        <w:t xml:space="preserve"> </w:t>
      </w:r>
      <w:r>
        <w:rPr>
          <w:rFonts w:hint="eastAsia"/>
        </w:rPr>
        <w:t>и</w:t>
      </w:r>
      <w:r>
        <w:t xml:space="preserve"> </w:t>
      </w:r>
      <w:r>
        <w:rPr>
          <w:rFonts w:hint="eastAsia"/>
        </w:rPr>
        <w:t>общая</w:t>
      </w:r>
      <w:r>
        <w:t xml:space="preserve"> </w:t>
      </w:r>
      <w:r>
        <w:rPr>
          <w:rFonts w:hint="eastAsia"/>
        </w:rPr>
        <w:t>характеристика</w:t>
      </w:r>
      <w:r>
        <w:t xml:space="preserve"> </w:t>
      </w:r>
      <w:r>
        <w:rPr>
          <w:rFonts w:hint="eastAsia"/>
        </w:rPr>
        <w:t>статей</w:t>
      </w:r>
    </w:p>
    <w:p w14:paraId="6A1965AE" w14:textId="77777777" w:rsidR="00144C30" w:rsidRDefault="00144C30" w:rsidP="00144C30"/>
    <w:p w14:paraId="6B5EA7B7" w14:textId="77777777" w:rsidR="00144C30" w:rsidRDefault="00144C30" w:rsidP="00144C30">
      <w:r>
        <w:t xml:space="preserve">1.2. </w:t>
      </w:r>
      <w:r>
        <w:rPr>
          <w:rFonts w:hint="eastAsia"/>
        </w:rPr>
        <w:t>Изменение</w:t>
      </w:r>
      <w:r>
        <w:t xml:space="preserve"> </w:t>
      </w:r>
      <w:r>
        <w:rPr>
          <w:rFonts w:hint="eastAsia"/>
        </w:rPr>
        <w:t>фазовых</w:t>
      </w:r>
      <w:r>
        <w:t xml:space="preserve"> </w:t>
      </w:r>
      <w:r>
        <w:rPr>
          <w:rFonts w:hint="eastAsia"/>
        </w:rPr>
        <w:t>состояний</w:t>
      </w:r>
      <w:r>
        <w:t xml:space="preserve"> </w:t>
      </w:r>
      <w:r>
        <w:rPr>
          <w:rFonts w:hint="eastAsia"/>
        </w:rPr>
        <w:t>флавоноидов</w:t>
      </w:r>
      <w:r>
        <w:t>,</w:t>
      </w:r>
    </w:p>
    <w:p w14:paraId="2954F9B7" w14:textId="77777777" w:rsidR="00144C30" w:rsidRDefault="00144C30" w:rsidP="00144C30"/>
    <w:p w14:paraId="3BFC9A0D" w14:textId="77777777" w:rsidR="00144C30" w:rsidRDefault="00144C30" w:rsidP="00144C30">
      <w:r>
        <w:t xml:space="preserve">1.2.1. </w:t>
      </w:r>
      <w:r>
        <w:rPr>
          <w:rFonts w:hint="eastAsia"/>
        </w:rPr>
        <w:t>Дизайн</w:t>
      </w:r>
      <w:r>
        <w:t xml:space="preserve"> </w:t>
      </w:r>
      <w:r>
        <w:rPr>
          <w:rFonts w:hint="eastAsia"/>
        </w:rPr>
        <w:t>и</w:t>
      </w:r>
      <w:r>
        <w:t xml:space="preserve"> </w:t>
      </w:r>
      <w:r>
        <w:rPr>
          <w:rFonts w:hint="eastAsia"/>
        </w:rPr>
        <w:t>способы</w:t>
      </w:r>
      <w:r>
        <w:t xml:space="preserve"> </w:t>
      </w:r>
      <w:r>
        <w:rPr>
          <w:rFonts w:hint="eastAsia"/>
        </w:rPr>
        <w:t>получения</w:t>
      </w:r>
    </w:p>
    <w:p w14:paraId="64AEC3E1" w14:textId="77777777" w:rsidR="00144C30" w:rsidRDefault="00144C30" w:rsidP="00144C30"/>
    <w:p w14:paraId="1F9D82CE" w14:textId="77777777" w:rsidR="00144C30" w:rsidRDefault="00144C30" w:rsidP="00144C30">
      <w:r>
        <w:t xml:space="preserve">1.2.2. </w:t>
      </w:r>
      <w:r>
        <w:rPr>
          <w:rFonts w:hint="eastAsia"/>
        </w:rPr>
        <w:t>Методы</w:t>
      </w:r>
      <w:r>
        <w:t xml:space="preserve"> </w:t>
      </w:r>
      <w:r>
        <w:rPr>
          <w:rFonts w:hint="eastAsia"/>
        </w:rPr>
        <w:t>анализа</w:t>
      </w:r>
    </w:p>
    <w:p w14:paraId="78AFDA2C" w14:textId="77777777" w:rsidR="00144C30" w:rsidRDefault="00144C30" w:rsidP="00144C30"/>
    <w:p w14:paraId="0D51B2D0" w14:textId="77777777" w:rsidR="00144C30" w:rsidRDefault="00144C30" w:rsidP="00144C30">
      <w:r>
        <w:t xml:space="preserve">1.2.3. </w:t>
      </w:r>
      <w:r>
        <w:rPr>
          <w:rFonts w:hint="eastAsia"/>
        </w:rPr>
        <w:t>Фармакологические</w:t>
      </w:r>
      <w:r>
        <w:t xml:space="preserve"> </w:t>
      </w:r>
      <w:r>
        <w:rPr>
          <w:rFonts w:hint="eastAsia"/>
        </w:rPr>
        <w:t>исследования</w:t>
      </w:r>
    </w:p>
    <w:p w14:paraId="12458D89" w14:textId="77777777" w:rsidR="00144C30" w:rsidRDefault="00144C30" w:rsidP="00144C30"/>
    <w:p w14:paraId="11538E8C" w14:textId="77777777" w:rsidR="00144C30" w:rsidRDefault="00144C30" w:rsidP="00144C30">
      <w:r>
        <w:t xml:space="preserve">1.3. </w:t>
      </w:r>
      <w:r>
        <w:rPr>
          <w:rFonts w:hint="eastAsia"/>
        </w:rPr>
        <w:t>Оптимизация</w:t>
      </w:r>
      <w:r>
        <w:t xml:space="preserve"> </w:t>
      </w:r>
      <w:r>
        <w:rPr>
          <w:rFonts w:hint="eastAsia"/>
        </w:rPr>
        <w:t>фазового</w:t>
      </w:r>
      <w:r>
        <w:t xml:space="preserve"> </w:t>
      </w:r>
      <w:r>
        <w:rPr>
          <w:rFonts w:hint="eastAsia"/>
        </w:rPr>
        <w:t>состояния</w:t>
      </w:r>
      <w:r>
        <w:t xml:space="preserve"> </w:t>
      </w:r>
      <w:r>
        <w:rPr>
          <w:rFonts w:hint="eastAsia"/>
        </w:rPr>
        <w:t>дигидрокверцетина</w:t>
      </w:r>
    </w:p>
    <w:p w14:paraId="4D90592A" w14:textId="77777777" w:rsidR="00144C30" w:rsidRDefault="00144C30" w:rsidP="00144C30"/>
    <w:p w14:paraId="35B984F6" w14:textId="77777777" w:rsidR="00144C30" w:rsidRDefault="00144C30" w:rsidP="00144C30">
      <w:r>
        <w:rPr>
          <w:rFonts w:hint="eastAsia"/>
        </w:rPr>
        <w:t>Выводы</w:t>
      </w:r>
      <w:r>
        <w:t xml:space="preserve"> </w:t>
      </w:r>
      <w:r>
        <w:rPr>
          <w:rFonts w:hint="eastAsia"/>
        </w:rPr>
        <w:t>по</w:t>
      </w:r>
      <w:r>
        <w:t xml:space="preserve"> </w:t>
      </w:r>
      <w:r>
        <w:rPr>
          <w:rFonts w:hint="eastAsia"/>
        </w:rPr>
        <w:t>главе</w:t>
      </w:r>
    </w:p>
    <w:p w14:paraId="292EB001" w14:textId="77777777" w:rsidR="00144C30" w:rsidRDefault="00144C30" w:rsidP="00144C30"/>
    <w:p w14:paraId="7F22D9A5" w14:textId="77777777" w:rsidR="00144C30" w:rsidRDefault="00144C30" w:rsidP="00144C30">
      <w:r>
        <w:rPr>
          <w:rFonts w:hint="eastAsia"/>
        </w:rPr>
        <w:t>ГЛАВА</w:t>
      </w:r>
    </w:p>
    <w:p w14:paraId="7704937D" w14:textId="77777777" w:rsidR="00144C30" w:rsidRDefault="00144C30" w:rsidP="00144C30"/>
    <w:p w14:paraId="059B08B1" w14:textId="77777777" w:rsidR="00144C30" w:rsidRDefault="00144C30" w:rsidP="00144C30">
      <w:r>
        <w:rPr>
          <w:rFonts w:hint="eastAsia"/>
        </w:rPr>
        <w:t>Дизайн</w:t>
      </w:r>
      <w:r>
        <w:t xml:space="preserve"> </w:t>
      </w:r>
      <w:r>
        <w:rPr>
          <w:rFonts w:hint="eastAsia"/>
        </w:rPr>
        <w:t>и</w:t>
      </w:r>
      <w:r>
        <w:t xml:space="preserve"> </w:t>
      </w:r>
      <w:r>
        <w:rPr>
          <w:rFonts w:hint="eastAsia"/>
        </w:rPr>
        <w:t>синтез</w:t>
      </w:r>
      <w:r>
        <w:t xml:space="preserve"> </w:t>
      </w:r>
      <w:r>
        <w:rPr>
          <w:rFonts w:hint="eastAsia"/>
        </w:rPr>
        <w:t>фазовых</w:t>
      </w:r>
      <w:r>
        <w:t xml:space="preserve"> </w:t>
      </w:r>
      <w:r>
        <w:rPr>
          <w:rFonts w:hint="eastAsia"/>
        </w:rPr>
        <w:t>модификаций</w:t>
      </w:r>
      <w:r>
        <w:t xml:space="preserve"> </w:t>
      </w:r>
      <w:r>
        <w:rPr>
          <w:rFonts w:hint="eastAsia"/>
        </w:rPr>
        <w:t>дигидрокверцетина</w:t>
      </w:r>
    </w:p>
    <w:p w14:paraId="27A91F88" w14:textId="77777777" w:rsidR="00144C30" w:rsidRDefault="00144C30" w:rsidP="00144C30"/>
    <w:p w14:paraId="1E2B64D9" w14:textId="77777777" w:rsidR="00144C30" w:rsidRDefault="00144C30" w:rsidP="00144C30">
      <w:r>
        <w:lastRenderedPageBreak/>
        <w:t xml:space="preserve">2.1. </w:t>
      </w:r>
      <w:r>
        <w:rPr>
          <w:rFonts w:hint="eastAsia"/>
        </w:rPr>
        <w:t>Компьютерное</w:t>
      </w:r>
      <w:r>
        <w:t xml:space="preserve"> </w:t>
      </w:r>
      <w:r>
        <w:rPr>
          <w:rFonts w:hint="eastAsia"/>
        </w:rPr>
        <w:t>моделирование</w:t>
      </w:r>
      <w:r>
        <w:t xml:space="preserve"> </w:t>
      </w:r>
      <w:r>
        <w:rPr>
          <w:rFonts w:hint="eastAsia"/>
        </w:rPr>
        <w:t>фазовых</w:t>
      </w:r>
      <w:r>
        <w:t xml:space="preserve"> </w:t>
      </w:r>
      <w:r>
        <w:rPr>
          <w:rFonts w:hint="eastAsia"/>
        </w:rPr>
        <w:t>состояний</w:t>
      </w:r>
      <w:r>
        <w:t xml:space="preserve"> </w:t>
      </w:r>
      <w:r>
        <w:rPr>
          <w:rFonts w:hint="eastAsia"/>
        </w:rPr>
        <w:t>дигидрокверцетина</w:t>
      </w:r>
    </w:p>
    <w:p w14:paraId="01C89467" w14:textId="77777777" w:rsidR="00144C30" w:rsidRDefault="00144C30" w:rsidP="00144C30"/>
    <w:p w14:paraId="06F1F668" w14:textId="77777777" w:rsidR="00144C30" w:rsidRDefault="00144C30" w:rsidP="00144C30">
      <w:r>
        <w:t xml:space="preserve">2.1.1. </w:t>
      </w:r>
      <w:r>
        <w:rPr>
          <w:rFonts w:hint="eastAsia"/>
        </w:rPr>
        <w:t>Роль</w:t>
      </w:r>
      <w:r>
        <w:t xml:space="preserve"> </w:t>
      </w:r>
      <w:r>
        <w:rPr>
          <w:rFonts w:hint="eastAsia"/>
        </w:rPr>
        <w:t>молекул</w:t>
      </w:r>
      <w:r>
        <w:t xml:space="preserve"> </w:t>
      </w:r>
      <w:r>
        <w:rPr>
          <w:rFonts w:hint="eastAsia"/>
        </w:rPr>
        <w:t>растворителя</w:t>
      </w:r>
    </w:p>
    <w:p w14:paraId="0B86B619" w14:textId="77777777" w:rsidR="00144C30" w:rsidRDefault="00144C30" w:rsidP="00144C30"/>
    <w:p w14:paraId="4A049E09" w14:textId="77777777" w:rsidR="00144C30" w:rsidRDefault="00144C30" w:rsidP="00144C30">
      <w:r>
        <w:t xml:space="preserve">2.1.2. </w:t>
      </w:r>
      <w:r>
        <w:rPr>
          <w:rFonts w:hint="eastAsia"/>
        </w:rPr>
        <w:t>Влияние</w:t>
      </w:r>
      <w:r>
        <w:t xml:space="preserve"> </w:t>
      </w:r>
      <w:r>
        <w:rPr>
          <w:rFonts w:hint="eastAsia"/>
        </w:rPr>
        <w:t>значения</w:t>
      </w:r>
      <w:r>
        <w:t xml:space="preserve"> </w:t>
      </w:r>
      <w:r>
        <w:rPr>
          <w:rFonts w:hint="eastAsia"/>
        </w:rPr>
        <w:t>рН</w:t>
      </w:r>
      <w:r>
        <w:t xml:space="preserve"> </w:t>
      </w:r>
      <w:r>
        <w:rPr>
          <w:rFonts w:hint="eastAsia"/>
        </w:rPr>
        <w:t>среды</w:t>
      </w:r>
    </w:p>
    <w:p w14:paraId="2E2F9C5C" w14:textId="77777777" w:rsidR="00144C30" w:rsidRDefault="00144C30" w:rsidP="00144C30"/>
    <w:p w14:paraId="738E473E" w14:textId="77777777" w:rsidR="00144C30" w:rsidRDefault="00144C30" w:rsidP="00144C30">
      <w:r>
        <w:t xml:space="preserve">2.2. </w:t>
      </w:r>
      <w:r>
        <w:rPr>
          <w:rFonts w:hint="eastAsia"/>
        </w:rPr>
        <w:t>Разработка</w:t>
      </w:r>
      <w:r>
        <w:t xml:space="preserve"> </w:t>
      </w:r>
      <w:r>
        <w:rPr>
          <w:rFonts w:hint="eastAsia"/>
        </w:rPr>
        <w:t>способов</w:t>
      </w:r>
      <w:r>
        <w:t xml:space="preserve"> </w:t>
      </w:r>
      <w:r>
        <w:rPr>
          <w:rFonts w:hint="eastAsia"/>
        </w:rPr>
        <w:t>получения</w:t>
      </w:r>
      <w:r>
        <w:t xml:space="preserve"> </w:t>
      </w:r>
      <w:r>
        <w:rPr>
          <w:rFonts w:hint="eastAsia"/>
        </w:rPr>
        <w:t>фазовых</w:t>
      </w:r>
      <w:r>
        <w:t xml:space="preserve"> </w:t>
      </w:r>
      <w:r>
        <w:rPr>
          <w:rFonts w:hint="eastAsia"/>
        </w:rPr>
        <w:t>модификаций</w:t>
      </w:r>
    </w:p>
    <w:p w14:paraId="344FFCDA" w14:textId="77777777" w:rsidR="00144C30" w:rsidRDefault="00144C30" w:rsidP="00144C30"/>
    <w:p w14:paraId="7BA3FD40" w14:textId="77777777" w:rsidR="00144C30" w:rsidRDefault="00144C30" w:rsidP="00144C30">
      <w:r>
        <w:t xml:space="preserve">2.2.1. </w:t>
      </w:r>
      <w:r>
        <w:rPr>
          <w:rFonts w:hint="eastAsia"/>
        </w:rPr>
        <w:t>Кристаллогидрат</w:t>
      </w:r>
      <w:r>
        <w:t xml:space="preserve"> </w:t>
      </w:r>
      <w:r>
        <w:rPr>
          <w:rFonts w:hint="eastAsia"/>
        </w:rPr>
        <w:t>дигидрокверцетина</w:t>
      </w:r>
    </w:p>
    <w:p w14:paraId="5D377A15" w14:textId="77777777" w:rsidR="00144C30" w:rsidRDefault="00144C30" w:rsidP="00144C30"/>
    <w:p w14:paraId="34535EF5" w14:textId="77777777" w:rsidR="00144C30" w:rsidRDefault="00144C30" w:rsidP="00144C30">
      <w:r>
        <w:t xml:space="preserve">2.2.2. </w:t>
      </w:r>
      <w:r>
        <w:rPr>
          <w:rFonts w:hint="eastAsia"/>
        </w:rPr>
        <w:t>Аморфные</w:t>
      </w:r>
      <w:r>
        <w:t xml:space="preserve"> </w:t>
      </w:r>
      <w:r>
        <w:rPr>
          <w:rFonts w:hint="eastAsia"/>
        </w:rPr>
        <w:t>формы</w:t>
      </w:r>
      <w:r>
        <w:t xml:space="preserve"> </w:t>
      </w:r>
      <w:r>
        <w:rPr>
          <w:rFonts w:hint="eastAsia"/>
        </w:rPr>
        <w:t>дигидрокверцетина</w:t>
      </w:r>
    </w:p>
    <w:p w14:paraId="7D6EA2FC" w14:textId="77777777" w:rsidR="00144C30" w:rsidRDefault="00144C30" w:rsidP="00144C30"/>
    <w:p w14:paraId="186F906A" w14:textId="77777777" w:rsidR="00144C30" w:rsidRDefault="00144C30" w:rsidP="00144C30">
      <w:r>
        <w:rPr>
          <w:rFonts w:hint="eastAsia"/>
        </w:rPr>
        <w:t>Выводы</w:t>
      </w:r>
      <w:r>
        <w:t xml:space="preserve"> </w:t>
      </w:r>
      <w:r>
        <w:rPr>
          <w:rFonts w:hint="eastAsia"/>
        </w:rPr>
        <w:t>по</w:t>
      </w:r>
      <w:r>
        <w:t xml:space="preserve"> </w:t>
      </w:r>
      <w:r>
        <w:rPr>
          <w:rFonts w:hint="eastAsia"/>
        </w:rPr>
        <w:t>главе</w:t>
      </w:r>
    </w:p>
    <w:p w14:paraId="0B03F785" w14:textId="77777777" w:rsidR="00144C30" w:rsidRDefault="00144C30" w:rsidP="00144C30"/>
    <w:p w14:paraId="323B67F5" w14:textId="77777777" w:rsidR="00144C30" w:rsidRDefault="00144C30" w:rsidP="00144C30">
      <w:r>
        <w:rPr>
          <w:rFonts w:hint="eastAsia"/>
        </w:rPr>
        <w:t>ГЛАВА</w:t>
      </w:r>
    </w:p>
    <w:p w14:paraId="2C0FF626" w14:textId="77777777" w:rsidR="00144C30" w:rsidRDefault="00144C30" w:rsidP="00144C30"/>
    <w:p w14:paraId="7B62E8F7" w14:textId="77777777" w:rsidR="00144C30" w:rsidRDefault="00144C30" w:rsidP="00144C30">
      <w:r>
        <w:rPr>
          <w:rFonts w:hint="eastAsia"/>
        </w:rPr>
        <w:t>Разработка</w:t>
      </w:r>
      <w:r>
        <w:t xml:space="preserve"> </w:t>
      </w:r>
      <w:r>
        <w:rPr>
          <w:rFonts w:hint="eastAsia"/>
        </w:rPr>
        <w:t>системного</w:t>
      </w:r>
      <w:r>
        <w:t xml:space="preserve"> </w:t>
      </w:r>
      <w:r>
        <w:rPr>
          <w:rFonts w:hint="eastAsia"/>
        </w:rPr>
        <w:t>подхода</w:t>
      </w:r>
      <w:r>
        <w:t xml:space="preserve"> </w:t>
      </w:r>
      <w:r>
        <w:rPr>
          <w:rFonts w:hint="eastAsia"/>
        </w:rPr>
        <w:t>к</w:t>
      </w:r>
      <w:r>
        <w:t xml:space="preserve"> </w:t>
      </w:r>
      <w:r>
        <w:rPr>
          <w:rFonts w:hint="eastAsia"/>
        </w:rPr>
        <w:t>исследованию</w:t>
      </w:r>
      <w:r>
        <w:t xml:space="preserve"> </w:t>
      </w:r>
      <w:r>
        <w:rPr>
          <w:rFonts w:hint="eastAsia"/>
        </w:rPr>
        <w:t>фазовых</w:t>
      </w:r>
      <w:r>
        <w:t xml:space="preserve"> </w:t>
      </w:r>
      <w:r>
        <w:rPr>
          <w:rFonts w:hint="eastAsia"/>
        </w:rPr>
        <w:t>модификаций</w:t>
      </w:r>
      <w:r>
        <w:t xml:space="preserve"> _</w:t>
      </w:r>
    </w:p>
    <w:p w14:paraId="1C9051C8" w14:textId="77777777" w:rsidR="00144C30" w:rsidRDefault="00144C30" w:rsidP="00144C30"/>
    <w:p w14:paraId="679E177B" w14:textId="77777777" w:rsidR="00144C30" w:rsidRDefault="00144C30" w:rsidP="00144C30">
      <w:r>
        <w:t xml:space="preserve">3.1. </w:t>
      </w:r>
      <w:r>
        <w:rPr>
          <w:rFonts w:hint="eastAsia"/>
        </w:rPr>
        <w:t>Химическое</w:t>
      </w:r>
      <w:r>
        <w:t xml:space="preserve"> </w:t>
      </w:r>
      <w:r>
        <w:rPr>
          <w:rFonts w:hint="eastAsia"/>
        </w:rPr>
        <w:t>строение</w:t>
      </w:r>
      <w:r>
        <w:t xml:space="preserve"> </w:t>
      </w:r>
      <w:r>
        <w:rPr>
          <w:rFonts w:hint="eastAsia"/>
        </w:rPr>
        <w:t>фазовых</w:t>
      </w:r>
      <w:r>
        <w:t xml:space="preserve"> </w:t>
      </w:r>
      <w:r>
        <w:rPr>
          <w:rFonts w:hint="eastAsia"/>
        </w:rPr>
        <w:t>модификаций</w:t>
      </w:r>
      <w:r>
        <w:t xml:space="preserve"> </w:t>
      </w:r>
      <w:r>
        <w:rPr>
          <w:rFonts w:hint="eastAsia"/>
        </w:rPr>
        <w:t>дигидрокверцетина</w:t>
      </w:r>
    </w:p>
    <w:p w14:paraId="36F7C1DF" w14:textId="77777777" w:rsidR="00144C30" w:rsidRDefault="00144C30" w:rsidP="00144C30"/>
    <w:p w14:paraId="59D548F9" w14:textId="77777777" w:rsidR="00144C30" w:rsidRDefault="00144C30" w:rsidP="00144C30">
      <w:r>
        <w:t xml:space="preserve">3.1.1. </w:t>
      </w:r>
      <w:r>
        <w:rPr>
          <w:rFonts w:hint="eastAsia"/>
        </w:rPr>
        <w:t>Хромофорная</w:t>
      </w:r>
      <w:r>
        <w:t xml:space="preserve"> </w:t>
      </w:r>
      <w:r>
        <w:rPr>
          <w:rFonts w:hint="eastAsia"/>
        </w:rPr>
        <w:t>система</w:t>
      </w:r>
    </w:p>
    <w:p w14:paraId="665D64CD" w14:textId="77777777" w:rsidR="00144C30" w:rsidRDefault="00144C30" w:rsidP="00144C30"/>
    <w:p w14:paraId="27F0FF57" w14:textId="77777777" w:rsidR="00144C30" w:rsidRDefault="00144C30" w:rsidP="00144C30">
      <w:r>
        <w:t xml:space="preserve">3.1.2. </w:t>
      </w:r>
      <w:r>
        <w:rPr>
          <w:rFonts w:hint="eastAsia"/>
        </w:rPr>
        <w:t>Функциональные</w:t>
      </w:r>
      <w:r>
        <w:t xml:space="preserve"> </w:t>
      </w:r>
      <w:r>
        <w:rPr>
          <w:rFonts w:hint="eastAsia"/>
        </w:rPr>
        <w:t>группы</w:t>
      </w:r>
      <w:r>
        <w:t xml:space="preserve"> </w:t>
      </w:r>
      <w:r>
        <w:rPr>
          <w:rFonts w:hint="eastAsia"/>
        </w:rPr>
        <w:t>и</w:t>
      </w:r>
      <w:r>
        <w:t xml:space="preserve"> </w:t>
      </w:r>
      <w:r>
        <w:rPr>
          <w:rFonts w:hint="eastAsia"/>
        </w:rPr>
        <w:t>фрагменты</w:t>
      </w:r>
    </w:p>
    <w:p w14:paraId="6380718A" w14:textId="77777777" w:rsidR="00144C30" w:rsidRDefault="00144C30" w:rsidP="00144C30"/>
    <w:p w14:paraId="5190992B" w14:textId="77777777" w:rsidR="00144C30" w:rsidRDefault="00144C30" w:rsidP="00144C30">
      <w:r>
        <w:t xml:space="preserve">3.1.3. </w:t>
      </w:r>
      <w:r>
        <w:rPr>
          <w:rFonts w:hint="eastAsia"/>
        </w:rPr>
        <w:t>Молекулярная</w:t>
      </w:r>
      <w:r>
        <w:t xml:space="preserve"> </w:t>
      </w:r>
      <w:r>
        <w:rPr>
          <w:rFonts w:hint="eastAsia"/>
        </w:rPr>
        <w:t>структура</w:t>
      </w:r>
      <w:r>
        <w:t xml:space="preserve"> </w:t>
      </w:r>
      <w:r>
        <w:rPr>
          <w:rFonts w:hint="eastAsia"/>
        </w:rPr>
        <w:t>дигидрокверцетина</w:t>
      </w:r>
    </w:p>
    <w:p w14:paraId="3350DEE3" w14:textId="77777777" w:rsidR="00144C30" w:rsidRDefault="00144C30" w:rsidP="00144C30"/>
    <w:p w14:paraId="40838341" w14:textId="77777777" w:rsidR="00144C30" w:rsidRDefault="00144C30" w:rsidP="00144C30">
      <w:r>
        <w:t xml:space="preserve">3.1.4. </w:t>
      </w:r>
      <w:r>
        <w:rPr>
          <w:rFonts w:hint="eastAsia"/>
        </w:rPr>
        <w:t>Родственные</w:t>
      </w:r>
      <w:r>
        <w:t xml:space="preserve"> </w:t>
      </w:r>
      <w:r>
        <w:rPr>
          <w:rFonts w:hint="eastAsia"/>
        </w:rPr>
        <w:t>примеси</w:t>
      </w:r>
      <w:r>
        <w:t xml:space="preserve"> </w:t>
      </w:r>
      <w:r>
        <w:rPr>
          <w:rFonts w:hint="eastAsia"/>
        </w:rPr>
        <w:t>и</w:t>
      </w:r>
      <w:r>
        <w:t xml:space="preserve"> </w:t>
      </w:r>
      <w:r>
        <w:rPr>
          <w:rFonts w:hint="eastAsia"/>
        </w:rPr>
        <w:t>остаточные</w:t>
      </w:r>
      <w:r>
        <w:t xml:space="preserve"> </w:t>
      </w:r>
      <w:r>
        <w:rPr>
          <w:rFonts w:hint="eastAsia"/>
        </w:rPr>
        <w:t>растворители</w:t>
      </w:r>
    </w:p>
    <w:p w14:paraId="104F37D2" w14:textId="77777777" w:rsidR="00144C30" w:rsidRDefault="00144C30" w:rsidP="00144C30"/>
    <w:p w14:paraId="4A1D39A5" w14:textId="77777777" w:rsidR="00144C30" w:rsidRDefault="00144C30" w:rsidP="00144C30">
      <w:r>
        <w:t xml:space="preserve">3.2. </w:t>
      </w:r>
      <w:r>
        <w:rPr>
          <w:rFonts w:hint="eastAsia"/>
        </w:rPr>
        <w:t>Структура</w:t>
      </w:r>
      <w:r>
        <w:t xml:space="preserve"> </w:t>
      </w:r>
      <w:r>
        <w:rPr>
          <w:rFonts w:hint="eastAsia"/>
        </w:rPr>
        <w:t>твердой</w:t>
      </w:r>
      <w:r>
        <w:t xml:space="preserve"> </w:t>
      </w:r>
      <w:r>
        <w:rPr>
          <w:rFonts w:hint="eastAsia"/>
        </w:rPr>
        <w:t>фазы</w:t>
      </w:r>
      <w:r>
        <w:t xml:space="preserve"> </w:t>
      </w:r>
      <w:r>
        <w:rPr>
          <w:rFonts w:hint="eastAsia"/>
        </w:rPr>
        <w:t>модификаций</w:t>
      </w:r>
      <w:r>
        <w:t xml:space="preserve"> </w:t>
      </w:r>
      <w:r>
        <w:rPr>
          <w:rFonts w:hint="eastAsia"/>
        </w:rPr>
        <w:t>дигидрокверцетина</w:t>
      </w:r>
    </w:p>
    <w:p w14:paraId="5E395E49" w14:textId="77777777" w:rsidR="00144C30" w:rsidRDefault="00144C30" w:rsidP="00144C30"/>
    <w:p w14:paraId="59E2ED36" w14:textId="77777777" w:rsidR="00144C30" w:rsidRDefault="00144C30" w:rsidP="00144C30">
      <w:r>
        <w:t xml:space="preserve">3.2.1. </w:t>
      </w:r>
      <w:r>
        <w:rPr>
          <w:rFonts w:hint="eastAsia"/>
        </w:rPr>
        <w:t>Описание</w:t>
      </w:r>
    </w:p>
    <w:p w14:paraId="71B31086" w14:textId="77777777" w:rsidR="00144C30" w:rsidRDefault="00144C30" w:rsidP="00144C30"/>
    <w:p w14:paraId="7D8DD1B2" w14:textId="77777777" w:rsidR="00144C30" w:rsidRDefault="00144C30" w:rsidP="00144C30">
      <w:r>
        <w:t xml:space="preserve">3.2.2. </w:t>
      </w:r>
      <w:r>
        <w:rPr>
          <w:rFonts w:hint="eastAsia"/>
        </w:rPr>
        <w:t>Морфология</w:t>
      </w:r>
    </w:p>
    <w:p w14:paraId="44B2A4F5" w14:textId="77777777" w:rsidR="00144C30" w:rsidRDefault="00144C30" w:rsidP="00144C30"/>
    <w:p w14:paraId="146F1842" w14:textId="77777777" w:rsidR="00144C30" w:rsidRDefault="00144C30" w:rsidP="00144C30">
      <w:r>
        <w:t xml:space="preserve">3.2.3. </w:t>
      </w:r>
      <w:r>
        <w:rPr>
          <w:rFonts w:hint="eastAsia"/>
        </w:rPr>
        <w:t>Кристаллическое</w:t>
      </w:r>
      <w:r>
        <w:t xml:space="preserve"> </w:t>
      </w:r>
      <w:r>
        <w:rPr>
          <w:rFonts w:hint="eastAsia"/>
        </w:rPr>
        <w:t>и</w:t>
      </w:r>
      <w:r>
        <w:t xml:space="preserve"> </w:t>
      </w:r>
      <w:r>
        <w:rPr>
          <w:rFonts w:hint="eastAsia"/>
        </w:rPr>
        <w:t>аморфное</w:t>
      </w:r>
      <w:r>
        <w:t xml:space="preserve"> </w:t>
      </w:r>
      <w:r>
        <w:rPr>
          <w:rFonts w:hint="eastAsia"/>
        </w:rPr>
        <w:t>состояния</w:t>
      </w:r>
    </w:p>
    <w:p w14:paraId="050259DF" w14:textId="77777777" w:rsidR="00144C30" w:rsidRDefault="00144C30" w:rsidP="00144C30"/>
    <w:p w14:paraId="463E74D6" w14:textId="77777777" w:rsidR="00144C30" w:rsidRDefault="00144C30" w:rsidP="00144C30">
      <w:r>
        <w:t xml:space="preserve">3.3. </w:t>
      </w:r>
      <w:r>
        <w:rPr>
          <w:rFonts w:hint="eastAsia"/>
        </w:rPr>
        <w:t>Физико</w:t>
      </w:r>
      <w:r>
        <w:t>-</w:t>
      </w:r>
      <w:r>
        <w:rPr>
          <w:rFonts w:hint="eastAsia"/>
        </w:rPr>
        <w:t>химические</w:t>
      </w:r>
      <w:r>
        <w:t xml:space="preserve"> </w:t>
      </w:r>
      <w:r>
        <w:rPr>
          <w:rFonts w:hint="eastAsia"/>
        </w:rPr>
        <w:t>свойства</w:t>
      </w:r>
      <w:r>
        <w:t xml:space="preserve"> </w:t>
      </w:r>
      <w:r>
        <w:rPr>
          <w:rFonts w:hint="eastAsia"/>
        </w:rPr>
        <w:t>фазовых</w:t>
      </w:r>
      <w:r>
        <w:t xml:space="preserve"> </w:t>
      </w:r>
      <w:r>
        <w:rPr>
          <w:rFonts w:hint="eastAsia"/>
        </w:rPr>
        <w:t>модификаций</w:t>
      </w:r>
      <w:r>
        <w:t xml:space="preserve"> </w:t>
      </w:r>
      <w:r>
        <w:rPr>
          <w:rFonts w:hint="eastAsia"/>
        </w:rPr>
        <w:t>дигидрокверцетина</w:t>
      </w:r>
      <w:r>
        <w:t xml:space="preserve"> . </w:t>
      </w:r>
      <w:r>
        <w:rPr>
          <w:rFonts w:hint="eastAsia"/>
        </w:rPr>
        <w:t>„</w:t>
      </w:r>
      <w:r>
        <w:t>76</w:t>
      </w:r>
    </w:p>
    <w:p w14:paraId="651511C1" w14:textId="77777777" w:rsidR="00144C30" w:rsidRDefault="00144C30" w:rsidP="00144C30"/>
    <w:p w14:paraId="7456F50C" w14:textId="77777777" w:rsidR="00144C30" w:rsidRDefault="00144C30" w:rsidP="00144C30">
      <w:r>
        <w:t xml:space="preserve">3.3.1. </w:t>
      </w:r>
      <w:r>
        <w:rPr>
          <w:rFonts w:hint="eastAsia"/>
        </w:rPr>
        <w:t>Растворимость</w:t>
      </w:r>
    </w:p>
    <w:p w14:paraId="4703C8B1" w14:textId="77777777" w:rsidR="00144C30" w:rsidRDefault="00144C30" w:rsidP="00144C30"/>
    <w:p w14:paraId="7737078A" w14:textId="77777777" w:rsidR="00144C30" w:rsidRDefault="00144C30" w:rsidP="00144C30">
      <w:r>
        <w:t xml:space="preserve">3.3.2. </w:t>
      </w:r>
      <w:r>
        <w:rPr>
          <w:rFonts w:hint="eastAsia"/>
        </w:rPr>
        <w:t>Сорбционные</w:t>
      </w:r>
      <w:r>
        <w:t xml:space="preserve"> </w:t>
      </w:r>
      <w:r>
        <w:rPr>
          <w:rFonts w:hint="eastAsia"/>
        </w:rPr>
        <w:t>свойства</w:t>
      </w:r>
    </w:p>
    <w:p w14:paraId="15291FCA" w14:textId="77777777" w:rsidR="00144C30" w:rsidRDefault="00144C30" w:rsidP="00144C30"/>
    <w:p w14:paraId="65B53629" w14:textId="77777777" w:rsidR="00144C30" w:rsidRDefault="00144C30" w:rsidP="00144C30">
      <w:r>
        <w:rPr>
          <w:rFonts w:hint="eastAsia"/>
        </w:rPr>
        <w:t>Выводы</w:t>
      </w:r>
      <w:r>
        <w:t xml:space="preserve"> </w:t>
      </w:r>
      <w:r>
        <w:rPr>
          <w:rFonts w:hint="eastAsia"/>
        </w:rPr>
        <w:t>по</w:t>
      </w:r>
      <w:r>
        <w:t xml:space="preserve"> </w:t>
      </w:r>
      <w:r>
        <w:rPr>
          <w:rFonts w:hint="eastAsia"/>
        </w:rPr>
        <w:t>главе</w:t>
      </w:r>
    </w:p>
    <w:p w14:paraId="73EBC26B" w14:textId="77777777" w:rsidR="00144C30" w:rsidRDefault="00144C30" w:rsidP="00144C30"/>
    <w:p w14:paraId="368E88EB" w14:textId="77777777" w:rsidR="00144C30" w:rsidRDefault="00144C30" w:rsidP="00144C30">
      <w:r>
        <w:rPr>
          <w:rFonts w:hint="eastAsia"/>
        </w:rPr>
        <w:t>ГЛАВА</w:t>
      </w:r>
    </w:p>
    <w:p w14:paraId="15277791" w14:textId="77777777" w:rsidR="00144C30" w:rsidRDefault="00144C30" w:rsidP="00144C30"/>
    <w:p w14:paraId="2622A123" w14:textId="77777777" w:rsidR="00144C30" w:rsidRDefault="00144C30" w:rsidP="00144C30">
      <w:r>
        <w:rPr>
          <w:rFonts w:hint="eastAsia"/>
        </w:rPr>
        <w:t>Фрактальный</w:t>
      </w:r>
      <w:r>
        <w:t xml:space="preserve"> </w:t>
      </w:r>
      <w:r>
        <w:rPr>
          <w:rFonts w:hint="eastAsia"/>
        </w:rPr>
        <w:t>анализ</w:t>
      </w:r>
      <w:r>
        <w:t xml:space="preserve"> </w:t>
      </w:r>
      <w:r>
        <w:rPr>
          <w:rFonts w:hint="eastAsia"/>
        </w:rPr>
        <w:t>лиофилизатов</w:t>
      </w:r>
      <w:r>
        <w:t xml:space="preserve"> </w:t>
      </w:r>
      <w:r>
        <w:rPr>
          <w:rFonts w:hint="eastAsia"/>
        </w:rPr>
        <w:t>дигидрокверцетина</w:t>
      </w:r>
    </w:p>
    <w:p w14:paraId="198C7CAE" w14:textId="77777777" w:rsidR="00144C30" w:rsidRDefault="00144C30" w:rsidP="00144C30"/>
    <w:p w14:paraId="3D97E532" w14:textId="77777777" w:rsidR="00144C30" w:rsidRDefault="00144C30" w:rsidP="00144C30">
      <w:r>
        <w:t xml:space="preserve">4.1. </w:t>
      </w:r>
      <w:r>
        <w:rPr>
          <w:rFonts w:hint="eastAsia"/>
        </w:rPr>
        <w:t>Взаимосвязь</w:t>
      </w:r>
      <w:r>
        <w:t xml:space="preserve"> </w:t>
      </w:r>
      <w:r>
        <w:rPr>
          <w:rFonts w:hint="eastAsia"/>
        </w:rPr>
        <w:t>морфологии</w:t>
      </w:r>
      <w:r>
        <w:t xml:space="preserve"> </w:t>
      </w:r>
      <w:r>
        <w:rPr>
          <w:rFonts w:hint="eastAsia"/>
        </w:rPr>
        <w:t>и</w:t>
      </w:r>
      <w:r>
        <w:t xml:space="preserve"> </w:t>
      </w:r>
      <w:r>
        <w:rPr>
          <w:rFonts w:hint="eastAsia"/>
        </w:rPr>
        <w:t>свойств</w:t>
      </w:r>
      <w:r>
        <w:t xml:space="preserve"> </w:t>
      </w:r>
      <w:r>
        <w:rPr>
          <w:rFonts w:hint="eastAsia"/>
        </w:rPr>
        <w:t>лиофилизатов</w:t>
      </w:r>
    </w:p>
    <w:p w14:paraId="07407BAB" w14:textId="77777777" w:rsidR="00144C30" w:rsidRDefault="00144C30" w:rsidP="00144C30"/>
    <w:p w14:paraId="4FD5140E" w14:textId="77777777" w:rsidR="00144C30" w:rsidRDefault="00144C30" w:rsidP="00144C30">
      <w:r>
        <w:t xml:space="preserve">4.1.1. </w:t>
      </w:r>
      <w:r>
        <w:rPr>
          <w:rFonts w:hint="eastAsia"/>
        </w:rPr>
        <w:t>Фракталы</w:t>
      </w:r>
    </w:p>
    <w:p w14:paraId="3C6F3B1F" w14:textId="77777777" w:rsidR="00144C30" w:rsidRDefault="00144C30" w:rsidP="00144C30"/>
    <w:p w14:paraId="123BEC88" w14:textId="77777777" w:rsidR="00144C30" w:rsidRDefault="00144C30" w:rsidP="00144C30">
      <w:r>
        <w:t xml:space="preserve">4.1.2. </w:t>
      </w:r>
      <w:r>
        <w:rPr>
          <w:rFonts w:hint="eastAsia"/>
        </w:rPr>
        <w:t>Физико</w:t>
      </w:r>
      <w:r>
        <w:t>-</w:t>
      </w:r>
      <w:r>
        <w:rPr>
          <w:rFonts w:hint="eastAsia"/>
        </w:rPr>
        <w:t>химическая</w:t>
      </w:r>
      <w:r>
        <w:t xml:space="preserve"> </w:t>
      </w:r>
      <w:r>
        <w:rPr>
          <w:rFonts w:hint="eastAsia"/>
        </w:rPr>
        <w:t>характеристика</w:t>
      </w:r>
    </w:p>
    <w:p w14:paraId="1FEDCFD6" w14:textId="77777777" w:rsidR="00144C30" w:rsidRDefault="00144C30" w:rsidP="00144C30"/>
    <w:p w14:paraId="014B0197" w14:textId="77777777" w:rsidR="00144C30" w:rsidRDefault="00144C30" w:rsidP="00144C30">
      <w:r>
        <w:t xml:space="preserve">4.2. </w:t>
      </w:r>
      <w:r>
        <w:rPr>
          <w:rFonts w:hint="eastAsia"/>
        </w:rPr>
        <w:t>Разработка</w:t>
      </w:r>
      <w:r>
        <w:t xml:space="preserve"> </w:t>
      </w:r>
      <w:r>
        <w:rPr>
          <w:rFonts w:hint="eastAsia"/>
        </w:rPr>
        <w:t>и</w:t>
      </w:r>
      <w:r>
        <w:t xml:space="preserve"> </w:t>
      </w:r>
      <w:r>
        <w:rPr>
          <w:rFonts w:hint="eastAsia"/>
        </w:rPr>
        <w:t>валидация</w:t>
      </w:r>
      <w:r>
        <w:t xml:space="preserve"> </w:t>
      </w:r>
      <w:r>
        <w:rPr>
          <w:rFonts w:hint="eastAsia"/>
        </w:rPr>
        <w:t>методики</w:t>
      </w:r>
      <w:r>
        <w:t xml:space="preserve"> </w:t>
      </w:r>
      <w:r>
        <w:rPr>
          <w:rFonts w:hint="eastAsia"/>
        </w:rPr>
        <w:t>фрактального</w:t>
      </w:r>
      <w:r>
        <w:t xml:space="preserve"> </w:t>
      </w:r>
      <w:r>
        <w:rPr>
          <w:rFonts w:hint="eastAsia"/>
        </w:rPr>
        <w:lastRenderedPageBreak/>
        <w:t>анализа</w:t>
      </w:r>
    </w:p>
    <w:p w14:paraId="35889DDA" w14:textId="77777777" w:rsidR="00144C30" w:rsidRDefault="00144C30" w:rsidP="00144C30"/>
    <w:p w14:paraId="551C7D2D" w14:textId="77777777" w:rsidR="00144C30" w:rsidRDefault="00144C30" w:rsidP="00144C30">
      <w:r>
        <w:rPr>
          <w:rFonts w:hint="eastAsia"/>
        </w:rPr>
        <w:t>Выводы</w:t>
      </w:r>
      <w:r>
        <w:t xml:space="preserve"> </w:t>
      </w:r>
      <w:r>
        <w:rPr>
          <w:rFonts w:hint="eastAsia"/>
        </w:rPr>
        <w:t>по</w:t>
      </w:r>
      <w:r>
        <w:t xml:space="preserve"> </w:t>
      </w:r>
      <w:r>
        <w:rPr>
          <w:rFonts w:hint="eastAsia"/>
        </w:rPr>
        <w:t>главе</w:t>
      </w:r>
    </w:p>
    <w:p w14:paraId="40FB0981" w14:textId="77777777" w:rsidR="00144C30" w:rsidRDefault="00144C30" w:rsidP="00144C30"/>
    <w:p w14:paraId="79A871C0" w14:textId="77777777" w:rsidR="00144C30" w:rsidRDefault="00144C30" w:rsidP="00144C30">
      <w:r>
        <w:rPr>
          <w:rFonts w:hint="eastAsia"/>
        </w:rPr>
        <w:t>ГЛАВА</w:t>
      </w:r>
    </w:p>
    <w:p w14:paraId="4E20D56D" w14:textId="77777777" w:rsidR="00144C30" w:rsidRDefault="00144C30" w:rsidP="00144C30"/>
    <w:p w14:paraId="5CA8880B" w14:textId="77777777" w:rsidR="00144C30" w:rsidRDefault="00144C30" w:rsidP="00144C30">
      <w:r>
        <w:rPr>
          <w:rFonts w:hint="eastAsia"/>
        </w:rPr>
        <w:t>Биофармацевтические</w:t>
      </w:r>
      <w:r>
        <w:t xml:space="preserve"> </w:t>
      </w:r>
      <w:r>
        <w:rPr>
          <w:rFonts w:hint="eastAsia"/>
        </w:rPr>
        <w:t>свойства</w:t>
      </w:r>
      <w:r>
        <w:t xml:space="preserve"> </w:t>
      </w:r>
      <w:r>
        <w:rPr>
          <w:rFonts w:hint="eastAsia"/>
        </w:rPr>
        <w:t>фазовых</w:t>
      </w:r>
      <w:r>
        <w:t xml:space="preserve"> </w:t>
      </w:r>
      <w:r>
        <w:rPr>
          <w:rFonts w:hint="eastAsia"/>
        </w:rPr>
        <w:t>модификаций</w:t>
      </w:r>
      <w:r>
        <w:t xml:space="preserve"> </w:t>
      </w:r>
      <w:r>
        <w:rPr>
          <w:rFonts w:hint="eastAsia"/>
        </w:rPr>
        <w:t>в</w:t>
      </w:r>
      <w:r>
        <w:t xml:space="preserve"> </w:t>
      </w:r>
      <w:r>
        <w:rPr>
          <w:rFonts w:hint="eastAsia"/>
        </w:rPr>
        <w:t>условиях</w:t>
      </w:r>
      <w:r>
        <w:t xml:space="preserve"> ex vivo t_</w:t>
      </w:r>
    </w:p>
    <w:p w14:paraId="4877F8D8" w14:textId="77777777" w:rsidR="00144C30" w:rsidRDefault="00144C30" w:rsidP="00144C30"/>
    <w:p w14:paraId="3D92510F" w14:textId="77777777" w:rsidR="00144C30" w:rsidRDefault="00144C30" w:rsidP="00144C30">
      <w:r>
        <w:t xml:space="preserve">5.1. </w:t>
      </w:r>
      <w:r>
        <w:rPr>
          <w:rFonts w:hint="eastAsia"/>
        </w:rPr>
        <w:t>Дизайн</w:t>
      </w:r>
      <w:r>
        <w:t xml:space="preserve"> </w:t>
      </w:r>
      <w:r>
        <w:rPr>
          <w:rFonts w:hint="eastAsia"/>
        </w:rPr>
        <w:t>эксперимента</w:t>
      </w:r>
    </w:p>
    <w:p w14:paraId="313C7714" w14:textId="77777777" w:rsidR="00144C30" w:rsidRDefault="00144C30" w:rsidP="00144C30"/>
    <w:p w14:paraId="77B110CE" w14:textId="77777777" w:rsidR="00144C30" w:rsidRDefault="00144C30" w:rsidP="00144C30">
      <w:r>
        <w:t xml:space="preserve">5.1.1. </w:t>
      </w:r>
      <w:r>
        <w:rPr>
          <w:rFonts w:hint="eastAsia"/>
        </w:rPr>
        <w:t>Разработка</w:t>
      </w:r>
      <w:r>
        <w:t xml:space="preserve"> </w:t>
      </w:r>
      <w:r>
        <w:rPr>
          <w:rFonts w:hint="eastAsia"/>
        </w:rPr>
        <w:t>методики</w:t>
      </w:r>
      <w:r>
        <w:t xml:space="preserve"> </w:t>
      </w:r>
      <w:r>
        <w:rPr>
          <w:rFonts w:hint="eastAsia"/>
        </w:rPr>
        <w:t>количественного</w:t>
      </w:r>
      <w:r>
        <w:t xml:space="preserve"> </w:t>
      </w:r>
      <w:r>
        <w:rPr>
          <w:rFonts w:hint="eastAsia"/>
        </w:rPr>
        <w:t>определения</w:t>
      </w:r>
    </w:p>
    <w:p w14:paraId="5EDEA72B" w14:textId="77777777" w:rsidR="00144C30" w:rsidRDefault="00144C30" w:rsidP="00144C30"/>
    <w:p w14:paraId="1EC01209" w14:textId="77777777" w:rsidR="00144C30" w:rsidRDefault="00144C30" w:rsidP="00144C30">
      <w:r>
        <w:t xml:space="preserve">5.1.2. </w:t>
      </w:r>
      <w:r>
        <w:rPr>
          <w:rFonts w:hint="eastAsia"/>
        </w:rPr>
        <w:t>Цитотоксические</w:t>
      </w:r>
      <w:r>
        <w:t xml:space="preserve"> </w:t>
      </w:r>
      <w:r>
        <w:rPr>
          <w:rFonts w:hint="eastAsia"/>
        </w:rPr>
        <w:t>свойства</w:t>
      </w:r>
    </w:p>
    <w:p w14:paraId="4980AEF2" w14:textId="77777777" w:rsidR="00144C30" w:rsidRDefault="00144C30" w:rsidP="00144C30"/>
    <w:p w14:paraId="68C46549" w14:textId="77777777" w:rsidR="00144C30" w:rsidRDefault="00144C30" w:rsidP="00144C30">
      <w:r>
        <w:t xml:space="preserve">5.1.3. </w:t>
      </w:r>
      <w:r>
        <w:rPr>
          <w:rFonts w:hint="eastAsia"/>
        </w:rPr>
        <w:t>Оценка</w:t>
      </w:r>
      <w:r>
        <w:t xml:space="preserve"> </w:t>
      </w:r>
      <w:r>
        <w:rPr>
          <w:rFonts w:hint="eastAsia"/>
        </w:rPr>
        <w:t>конфлюентности</w:t>
      </w:r>
      <w:r>
        <w:t xml:space="preserve"> </w:t>
      </w:r>
      <w:r>
        <w:rPr>
          <w:rFonts w:hint="eastAsia"/>
        </w:rPr>
        <w:t>культуры</w:t>
      </w:r>
      <w:r>
        <w:t xml:space="preserve"> </w:t>
      </w:r>
      <w:r>
        <w:rPr>
          <w:rFonts w:hint="eastAsia"/>
        </w:rPr>
        <w:t>клеток</w:t>
      </w:r>
    </w:p>
    <w:p w14:paraId="516E8686" w14:textId="77777777" w:rsidR="00144C30" w:rsidRDefault="00144C30" w:rsidP="00144C30"/>
    <w:p w14:paraId="182B96D4" w14:textId="77777777" w:rsidR="00144C30" w:rsidRDefault="00144C30" w:rsidP="00144C30">
      <w:r>
        <w:t xml:space="preserve">5.2. </w:t>
      </w:r>
      <w:r>
        <w:rPr>
          <w:rFonts w:hint="eastAsia"/>
        </w:rPr>
        <w:t>Определение</w:t>
      </w:r>
      <w:r>
        <w:t xml:space="preserve"> </w:t>
      </w:r>
      <w:r>
        <w:rPr>
          <w:rFonts w:hint="eastAsia"/>
        </w:rPr>
        <w:t>проницаемости</w:t>
      </w:r>
      <w:r>
        <w:t xml:space="preserve"> </w:t>
      </w:r>
      <w:r>
        <w:rPr>
          <w:rFonts w:hint="eastAsia"/>
        </w:rPr>
        <w:t>фазовых</w:t>
      </w:r>
      <w:r>
        <w:t xml:space="preserve"> </w:t>
      </w:r>
      <w:r>
        <w:rPr>
          <w:rFonts w:hint="eastAsia"/>
        </w:rPr>
        <w:t>модификаций</w:t>
      </w:r>
      <w:r>
        <w:t xml:space="preserve"> </w:t>
      </w:r>
      <w:r>
        <w:rPr>
          <w:rFonts w:hint="eastAsia"/>
        </w:rPr>
        <w:t>дигидрокверцетина</w:t>
      </w:r>
      <w:r>
        <w:t xml:space="preserve"> , 100 </w:t>
      </w:r>
      <w:r>
        <w:rPr>
          <w:rFonts w:hint="eastAsia"/>
        </w:rPr>
        <w:t>Выводы</w:t>
      </w:r>
      <w:r>
        <w:t xml:space="preserve"> </w:t>
      </w:r>
      <w:r>
        <w:rPr>
          <w:rFonts w:hint="eastAsia"/>
        </w:rPr>
        <w:t>по</w:t>
      </w:r>
      <w:r>
        <w:t xml:space="preserve"> </w:t>
      </w:r>
      <w:r>
        <w:rPr>
          <w:rFonts w:hint="eastAsia"/>
        </w:rPr>
        <w:t>главе</w:t>
      </w:r>
    </w:p>
    <w:p w14:paraId="5B45F5D1" w14:textId="77777777" w:rsidR="00144C30" w:rsidRDefault="00144C30" w:rsidP="00144C30"/>
    <w:p w14:paraId="25F4329C" w14:textId="77777777" w:rsidR="00144C30" w:rsidRDefault="00144C30" w:rsidP="00144C30">
      <w:r>
        <w:rPr>
          <w:rFonts w:hint="eastAsia"/>
        </w:rPr>
        <w:t>ГЛАВА</w:t>
      </w:r>
    </w:p>
    <w:p w14:paraId="244662CA" w14:textId="77777777" w:rsidR="00144C30" w:rsidRDefault="00144C30" w:rsidP="00144C30"/>
    <w:p w14:paraId="3B48AA3D" w14:textId="77777777" w:rsidR="00144C30" w:rsidRDefault="00144C30" w:rsidP="00144C30">
      <w:r>
        <w:rPr>
          <w:rFonts w:hint="eastAsia"/>
        </w:rPr>
        <w:t>Функциональные</w:t>
      </w:r>
      <w:r>
        <w:t xml:space="preserve"> </w:t>
      </w:r>
      <w:r>
        <w:rPr>
          <w:rFonts w:hint="eastAsia"/>
        </w:rPr>
        <w:t>свойства</w:t>
      </w:r>
      <w:r>
        <w:t xml:space="preserve"> </w:t>
      </w:r>
      <w:r>
        <w:rPr>
          <w:rFonts w:hint="eastAsia"/>
        </w:rPr>
        <w:t>фазовых</w:t>
      </w:r>
      <w:r>
        <w:t xml:space="preserve"> </w:t>
      </w:r>
      <w:r>
        <w:rPr>
          <w:rFonts w:hint="eastAsia"/>
        </w:rPr>
        <w:t>модификаций</w:t>
      </w:r>
      <w:r>
        <w:t xml:space="preserve"> </w:t>
      </w:r>
      <w:r>
        <w:rPr>
          <w:rFonts w:hint="eastAsia"/>
        </w:rPr>
        <w:t>дигидрокверцетина</w:t>
      </w:r>
    </w:p>
    <w:p w14:paraId="6DB7AB3E" w14:textId="77777777" w:rsidR="00144C30" w:rsidRDefault="00144C30" w:rsidP="00144C30"/>
    <w:p w14:paraId="3A31557F" w14:textId="77777777" w:rsidR="00144C30" w:rsidRDefault="00144C30" w:rsidP="00144C30">
      <w:r>
        <w:t xml:space="preserve">6.1. </w:t>
      </w:r>
      <w:r>
        <w:rPr>
          <w:rFonts w:hint="eastAsia"/>
        </w:rPr>
        <w:t>Фармацевтико</w:t>
      </w:r>
      <w:r>
        <w:t>-</w:t>
      </w:r>
      <w:r>
        <w:rPr>
          <w:rFonts w:hint="eastAsia"/>
        </w:rPr>
        <w:t>технологические</w:t>
      </w:r>
      <w:r>
        <w:t xml:space="preserve"> </w:t>
      </w:r>
      <w:r>
        <w:rPr>
          <w:rFonts w:hint="eastAsia"/>
        </w:rPr>
        <w:t>свойства</w:t>
      </w:r>
    </w:p>
    <w:p w14:paraId="11A9B93D" w14:textId="77777777" w:rsidR="00144C30" w:rsidRDefault="00144C30" w:rsidP="00144C30"/>
    <w:p w14:paraId="3734134E" w14:textId="77777777" w:rsidR="00144C30" w:rsidRDefault="00144C30" w:rsidP="00144C30">
      <w:r>
        <w:t xml:space="preserve">6.1.1. </w:t>
      </w:r>
      <w:r>
        <w:rPr>
          <w:rFonts w:hint="eastAsia"/>
        </w:rPr>
        <w:t>Таблетируемые</w:t>
      </w:r>
      <w:r>
        <w:t xml:space="preserve"> </w:t>
      </w:r>
      <w:r>
        <w:rPr>
          <w:rFonts w:hint="eastAsia"/>
        </w:rPr>
        <w:t>массы</w:t>
      </w:r>
      <w:r>
        <w:t xml:space="preserve"> </w:t>
      </w:r>
      <w:r>
        <w:rPr>
          <w:rFonts w:hint="eastAsia"/>
        </w:rPr>
        <w:t>на</w:t>
      </w:r>
      <w:r>
        <w:t xml:space="preserve"> </w:t>
      </w:r>
      <w:r>
        <w:rPr>
          <w:rFonts w:hint="eastAsia"/>
        </w:rPr>
        <w:t>базе</w:t>
      </w:r>
      <w:r>
        <w:t xml:space="preserve"> </w:t>
      </w:r>
      <w:r>
        <w:rPr>
          <w:rFonts w:hint="eastAsia"/>
        </w:rPr>
        <w:t>фазовых</w:t>
      </w:r>
      <w:r>
        <w:t xml:space="preserve"> </w:t>
      </w:r>
      <w:r>
        <w:rPr>
          <w:rFonts w:hint="eastAsia"/>
        </w:rPr>
        <w:t>модификаций</w:t>
      </w:r>
    </w:p>
    <w:p w14:paraId="63D56F60" w14:textId="77777777" w:rsidR="00144C30" w:rsidRDefault="00144C30" w:rsidP="00144C30"/>
    <w:p w14:paraId="0E1EA020" w14:textId="77777777" w:rsidR="00144C30" w:rsidRDefault="00144C30" w:rsidP="00144C30">
      <w:r>
        <w:t xml:space="preserve">6.1.2. </w:t>
      </w:r>
      <w:r>
        <w:rPr>
          <w:rFonts w:hint="eastAsia"/>
        </w:rPr>
        <w:t>Характеристики</w:t>
      </w:r>
      <w:r>
        <w:t xml:space="preserve"> </w:t>
      </w:r>
      <w:r>
        <w:rPr>
          <w:rFonts w:hint="eastAsia"/>
        </w:rPr>
        <w:t>таблеток</w:t>
      </w:r>
      <w:r>
        <w:t xml:space="preserve"> </w:t>
      </w:r>
      <w:r>
        <w:rPr>
          <w:rFonts w:hint="eastAsia"/>
        </w:rPr>
        <w:t>для</w:t>
      </w:r>
      <w:r>
        <w:t xml:space="preserve"> </w:t>
      </w:r>
      <w:r>
        <w:rPr>
          <w:rFonts w:hint="eastAsia"/>
        </w:rPr>
        <w:t>рассасывания</w:t>
      </w:r>
    </w:p>
    <w:p w14:paraId="47F1B4D4" w14:textId="77777777" w:rsidR="00144C30" w:rsidRDefault="00144C30" w:rsidP="00144C30"/>
    <w:p w14:paraId="1EB3149D" w14:textId="77777777" w:rsidR="00144C30" w:rsidRDefault="00144C30" w:rsidP="00144C30">
      <w:r>
        <w:t xml:space="preserve">6.2. </w:t>
      </w:r>
      <w:r>
        <w:rPr>
          <w:rFonts w:hint="eastAsia"/>
        </w:rPr>
        <w:t>Ранозаживляющие</w:t>
      </w:r>
      <w:r>
        <w:t xml:space="preserve"> </w:t>
      </w:r>
      <w:r>
        <w:rPr>
          <w:rFonts w:hint="eastAsia"/>
        </w:rPr>
        <w:t>свойства</w:t>
      </w:r>
      <w:r>
        <w:t xml:space="preserve"> </w:t>
      </w:r>
      <w:r>
        <w:rPr>
          <w:rFonts w:hint="eastAsia"/>
        </w:rPr>
        <w:t>в</w:t>
      </w:r>
      <w:r>
        <w:t xml:space="preserve"> </w:t>
      </w:r>
      <w:r>
        <w:rPr>
          <w:rFonts w:hint="eastAsia"/>
        </w:rPr>
        <w:t>эксперименте</w:t>
      </w:r>
      <w:r>
        <w:t xml:space="preserve"> in vivo</w:t>
      </w:r>
    </w:p>
    <w:p w14:paraId="572A9E94" w14:textId="77777777" w:rsidR="00144C30" w:rsidRDefault="00144C30" w:rsidP="00144C30"/>
    <w:p w14:paraId="191281EA" w14:textId="77777777" w:rsidR="00144C30" w:rsidRDefault="00144C30" w:rsidP="00144C30">
      <w:r>
        <w:rPr>
          <w:rFonts w:hint="eastAsia"/>
        </w:rPr>
        <w:t>Выводы</w:t>
      </w:r>
      <w:r>
        <w:t xml:space="preserve"> </w:t>
      </w:r>
      <w:r>
        <w:rPr>
          <w:rFonts w:hint="eastAsia"/>
        </w:rPr>
        <w:t>по</w:t>
      </w:r>
      <w:r>
        <w:t xml:space="preserve"> </w:t>
      </w:r>
      <w:r>
        <w:rPr>
          <w:rFonts w:hint="eastAsia"/>
        </w:rPr>
        <w:t>главе</w:t>
      </w:r>
    </w:p>
    <w:p w14:paraId="760EA1EE" w14:textId="77777777" w:rsidR="00144C30" w:rsidRDefault="00144C30" w:rsidP="00144C30"/>
    <w:p w14:paraId="2A6722F2" w14:textId="77777777" w:rsidR="00144C30" w:rsidRDefault="00144C30" w:rsidP="00144C30">
      <w:r>
        <w:rPr>
          <w:rFonts w:hint="eastAsia"/>
        </w:rPr>
        <w:t>ГЛАВА</w:t>
      </w:r>
    </w:p>
    <w:p w14:paraId="51B45E94" w14:textId="77777777" w:rsidR="00144C30" w:rsidRDefault="00144C30" w:rsidP="00144C30"/>
    <w:p w14:paraId="0F9D243E" w14:textId="77777777" w:rsidR="00144C30" w:rsidRDefault="00144C30" w:rsidP="00144C30">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1A841526" w14:textId="77777777" w:rsidR="00144C30" w:rsidRDefault="00144C30" w:rsidP="00144C30"/>
    <w:p w14:paraId="582C163D" w14:textId="77777777" w:rsidR="00144C30" w:rsidRDefault="00144C30" w:rsidP="00144C30">
      <w:r>
        <w:t xml:space="preserve">7.1. </w:t>
      </w:r>
      <w:r>
        <w:rPr>
          <w:rFonts w:hint="eastAsia"/>
        </w:rPr>
        <w:t>Материалы</w:t>
      </w:r>
    </w:p>
    <w:p w14:paraId="2E5E0E48" w14:textId="77777777" w:rsidR="00144C30" w:rsidRDefault="00144C30" w:rsidP="00144C30"/>
    <w:p w14:paraId="6956BE1D" w14:textId="77777777" w:rsidR="00144C30" w:rsidRDefault="00144C30" w:rsidP="00144C30">
      <w:r>
        <w:t xml:space="preserve">7.1.1. </w:t>
      </w:r>
      <w:r>
        <w:rPr>
          <w:rFonts w:hint="eastAsia"/>
        </w:rPr>
        <w:t>Объекты</w:t>
      </w:r>
      <w:r>
        <w:t xml:space="preserve"> </w:t>
      </w:r>
      <w:r>
        <w:rPr>
          <w:rFonts w:hint="eastAsia"/>
        </w:rPr>
        <w:t>исследования</w:t>
      </w:r>
    </w:p>
    <w:p w14:paraId="3FC85632" w14:textId="77777777" w:rsidR="00144C30" w:rsidRDefault="00144C30" w:rsidP="00144C30"/>
    <w:p w14:paraId="039F9914" w14:textId="77777777" w:rsidR="00144C30" w:rsidRDefault="00144C30" w:rsidP="00144C30">
      <w:r>
        <w:t xml:space="preserve">7.1.2. </w:t>
      </w:r>
      <w:r>
        <w:rPr>
          <w:rFonts w:hint="eastAsia"/>
        </w:rPr>
        <w:t>Реактивы</w:t>
      </w:r>
      <w:r>
        <w:t xml:space="preserve">, </w:t>
      </w:r>
      <w:r>
        <w:rPr>
          <w:rFonts w:hint="eastAsia"/>
        </w:rPr>
        <w:t>стандартные</w:t>
      </w:r>
      <w:r>
        <w:t xml:space="preserve"> </w:t>
      </w:r>
      <w:r>
        <w:rPr>
          <w:rFonts w:hint="eastAsia"/>
        </w:rPr>
        <w:t>образцы</w:t>
      </w:r>
      <w:r>
        <w:t xml:space="preserve">, </w:t>
      </w:r>
      <w:r>
        <w:rPr>
          <w:rFonts w:hint="eastAsia"/>
        </w:rPr>
        <w:t>растворители</w:t>
      </w:r>
    </w:p>
    <w:p w14:paraId="1CC050BC" w14:textId="77777777" w:rsidR="00144C30" w:rsidRDefault="00144C30" w:rsidP="00144C30"/>
    <w:p w14:paraId="18E6062E" w14:textId="77777777" w:rsidR="00144C30" w:rsidRDefault="00144C30" w:rsidP="00144C30">
      <w:r>
        <w:t xml:space="preserve">7.2. </w:t>
      </w:r>
      <w:r>
        <w:rPr>
          <w:rFonts w:hint="eastAsia"/>
        </w:rPr>
        <w:t>Оборудование</w:t>
      </w:r>
    </w:p>
    <w:p w14:paraId="4B87C9EF" w14:textId="77777777" w:rsidR="00144C30" w:rsidRDefault="00144C30" w:rsidP="00144C30"/>
    <w:p w14:paraId="335AAAA5" w14:textId="77777777" w:rsidR="00144C30" w:rsidRDefault="00144C30" w:rsidP="00144C30">
      <w:r>
        <w:t xml:space="preserve">7.3. </w:t>
      </w:r>
      <w:r>
        <w:rPr>
          <w:rFonts w:hint="eastAsia"/>
        </w:rPr>
        <w:t>Методы</w:t>
      </w:r>
      <w:r>
        <w:t xml:space="preserve"> </w:t>
      </w:r>
      <w:r>
        <w:rPr>
          <w:rFonts w:hint="eastAsia"/>
        </w:rPr>
        <w:t>эксперимента</w:t>
      </w:r>
      <w:r>
        <w:t xml:space="preserve"> in silico</w:t>
      </w:r>
    </w:p>
    <w:p w14:paraId="38514718" w14:textId="77777777" w:rsidR="00144C30" w:rsidRDefault="00144C30" w:rsidP="00144C30"/>
    <w:p w14:paraId="212144AE" w14:textId="77777777" w:rsidR="00144C30" w:rsidRDefault="00144C30" w:rsidP="00144C30">
      <w:r>
        <w:t xml:space="preserve">7.3.1. </w:t>
      </w:r>
      <w:r>
        <w:rPr>
          <w:rFonts w:hint="eastAsia"/>
        </w:rPr>
        <w:t>Построение</w:t>
      </w:r>
      <w:r>
        <w:t xml:space="preserve"> </w:t>
      </w:r>
      <w:r>
        <w:rPr>
          <w:rFonts w:hint="eastAsia"/>
        </w:rPr>
        <w:t>виртуальных</w:t>
      </w:r>
      <w:r>
        <w:t xml:space="preserve"> </w:t>
      </w:r>
      <w:r>
        <w:rPr>
          <w:rFonts w:hint="eastAsia"/>
        </w:rPr>
        <w:t>наночастиц</w:t>
      </w:r>
    </w:p>
    <w:p w14:paraId="14547C57" w14:textId="77777777" w:rsidR="00144C30" w:rsidRDefault="00144C30" w:rsidP="00144C30"/>
    <w:p w14:paraId="0832C0C5" w14:textId="77777777" w:rsidR="00144C30" w:rsidRDefault="00144C30" w:rsidP="00144C30">
      <w:r>
        <w:t xml:space="preserve">7.3.2. </w:t>
      </w:r>
      <w:r>
        <w:rPr>
          <w:rFonts w:hint="eastAsia"/>
        </w:rPr>
        <w:t>Расчет</w:t>
      </w:r>
      <w:r>
        <w:t xml:space="preserve"> </w:t>
      </w:r>
      <w:r>
        <w:rPr>
          <w:rFonts w:hint="eastAsia"/>
        </w:rPr>
        <w:t>деформации</w:t>
      </w:r>
      <w:r>
        <w:t xml:space="preserve"> </w:t>
      </w:r>
      <w:r>
        <w:rPr>
          <w:rFonts w:hint="eastAsia"/>
        </w:rPr>
        <w:t>наночастиц</w:t>
      </w:r>
    </w:p>
    <w:p w14:paraId="1E19EAA9" w14:textId="77777777" w:rsidR="00144C30" w:rsidRDefault="00144C30" w:rsidP="00144C30"/>
    <w:p w14:paraId="634C057F" w14:textId="77777777" w:rsidR="00144C30" w:rsidRDefault="00144C30" w:rsidP="00144C30">
      <w:r>
        <w:t xml:space="preserve">7.3.3. </w:t>
      </w:r>
      <w:r>
        <w:rPr>
          <w:rFonts w:hint="eastAsia"/>
        </w:rPr>
        <w:t>Моделирование</w:t>
      </w:r>
      <w:r>
        <w:t xml:space="preserve"> </w:t>
      </w:r>
      <w:r>
        <w:rPr>
          <w:rFonts w:hint="eastAsia"/>
        </w:rPr>
        <w:t>ионизации</w:t>
      </w:r>
      <w:r>
        <w:t xml:space="preserve"> </w:t>
      </w:r>
      <w:r>
        <w:rPr>
          <w:rFonts w:hint="eastAsia"/>
        </w:rPr>
        <w:t>молекул</w:t>
      </w:r>
      <w:r>
        <w:t xml:space="preserve"> </w:t>
      </w:r>
      <w:r>
        <w:rPr>
          <w:rFonts w:hint="eastAsia"/>
        </w:rPr>
        <w:t>дигидрокверцетина</w:t>
      </w:r>
    </w:p>
    <w:p w14:paraId="767BCA80" w14:textId="77777777" w:rsidR="00144C30" w:rsidRDefault="00144C30" w:rsidP="00144C30"/>
    <w:p w14:paraId="061489E3" w14:textId="77777777" w:rsidR="00144C30" w:rsidRDefault="00144C30" w:rsidP="00144C30">
      <w:r>
        <w:t xml:space="preserve">7.3.4. </w:t>
      </w:r>
      <w:r>
        <w:rPr>
          <w:rFonts w:hint="eastAsia"/>
        </w:rPr>
        <w:t>Поля</w:t>
      </w:r>
      <w:r>
        <w:t xml:space="preserve"> </w:t>
      </w:r>
      <w:r>
        <w:rPr>
          <w:rFonts w:hint="eastAsia"/>
        </w:rPr>
        <w:t>молекулярных</w:t>
      </w:r>
      <w:r>
        <w:t xml:space="preserve"> </w:t>
      </w:r>
      <w:r>
        <w:rPr>
          <w:rFonts w:hint="eastAsia"/>
        </w:rPr>
        <w:t>взаимодействий</w:t>
      </w:r>
    </w:p>
    <w:p w14:paraId="5CFA86D4" w14:textId="77777777" w:rsidR="00144C30" w:rsidRDefault="00144C30" w:rsidP="00144C30"/>
    <w:p w14:paraId="12136A28" w14:textId="77777777" w:rsidR="00144C30" w:rsidRDefault="00144C30" w:rsidP="00144C30">
      <w:r>
        <w:t xml:space="preserve">7.4. </w:t>
      </w:r>
      <w:r>
        <w:rPr>
          <w:rFonts w:hint="eastAsia"/>
        </w:rPr>
        <w:t>Методы</w:t>
      </w:r>
      <w:r>
        <w:t xml:space="preserve"> </w:t>
      </w:r>
      <w:r>
        <w:rPr>
          <w:rFonts w:hint="eastAsia"/>
        </w:rPr>
        <w:t>морфологического</w:t>
      </w:r>
      <w:r>
        <w:t xml:space="preserve"> </w:t>
      </w:r>
      <w:r>
        <w:rPr>
          <w:rFonts w:hint="eastAsia"/>
        </w:rPr>
        <w:t>анализа</w:t>
      </w:r>
    </w:p>
    <w:p w14:paraId="0DDC2CAB" w14:textId="77777777" w:rsidR="00144C30" w:rsidRDefault="00144C30" w:rsidP="00144C30"/>
    <w:p w14:paraId="52AA4F12" w14:textId="77777777" w:rsidR="00144C30" w:rsidRDefault="00144C30" w:rsidP="00144C30">
      <w:r>
        <w:t xml:space="preserve">7.4.1. </w:t>
      </w:r>
      <w:r>
        <w:rPr>
          <w:rFonts w:hint="eastAsia"/>
        </w:rPr>
        <w:t>Внешний</w:t>
      </w:r>
      <w:r>
        <w:t xml:space="preserve"> </w:t>
      </w:r>
      <w:r>
        <w:rPr>
          <w:rFonts w:hint="eastAsia"/>
        </w:rPr>
        <w:t>вид</w:t>
      </w:r>
    </w:p>
    <w:p w14:paraId="6AA85328" w14:textId="77777777" w:rsidR="00144C30" w:rsidRDefault="00144C30" w:rsidP="00144C30"/>
    <w:p w14:paraId="568B1BC4" w14:textId="77777777" w:rsidR="00144C30" w:rsidRDefault="00144C30" w:rsidP="00144C30">
      <w:r>
        <w:t xml:space="preserve">7.4.2. </w:t>
      </w:r>
      <w:r>
        <w:rPr>
          <w:rFonts w:hint="eastAsia"/>
        </w:rPr>
        <w:t>Микроскопия</w:t>
      </w:r>
    </w:p>
    <w:p w14:paraId="31B5202C" w14:textId="77777777" w:rsidR="00144C30" w:rsidRDefault="00144C30" w:rsidP="00144C30"/>
    <w:p w14:paraId="0C9FF607" w14:textId="77777777" w:rsidR="00144C30" w:rsidRDefault="00144C30" w:rsidP="00144C30">
      <w:r>
        <w:t xml:space="preserve">7.4.3. </w:t>
      </w:r>
      <w:r>
        <w:rPr>
          <w:rFonts w:hint="eastAsia"/>
        </w:rPr>
        <w:t>Лазерная</w:t>
      </w:r>
      <w:r>
        <w:t xml:space="preserve"> </w:t>
      </w:r>
      <w:r>
        <w:rPr>
          <w:rFonts w:hint="eastAsia"/>
        </w:rPr>
        <w:t>дифракция</w:t>
      </w:r>
      <w:r>
        <w:t xml:space="preserve"> </w:t>
      </w:r>
      <w:r>
        <w:rPr>
          <w:rFonts w:hint="eastAsia"/>
        </w:rPr>
        <w:t>света</w:t>
      </w:r>
    </w:p>
    <w:p w14:paraId="6FAE2D4D" w14:textId="77777777" w:rsidR="00144C30" w:rsidRDefault="00144C30" w:rsidP="00144C30"/>
    <w:p w14:paraId="080CDD1C" w14:textId="77777777" w:rsidR="00144C30" w:rsidRDefault="00144C30" w:rsidP="00144C30">
      <w:r>
        <w:t xml:space="preserve">7.5. </w:t>
      </w:r>
      <w:r>
        <w:rPr>
          <w:rFonts w:hint="eastAsia"/>
        </w:rPr>
        <w:t>Методы</w:t>
      </w:r>
      <w:r>
        <w:t xml:space="preserve"> </w:t>
      </w:r>
      <w:r>
        <w:rPr>
          <w:rFonts w:hint="eastAsia"/>
        </w:rPr>
        <w:t>физико</w:t>
      </w:r>
      <w:r>
        <w:t>-</w:t>
      </w:r>
      <w:r>
        <w:rPr>
          <w:rFonts w:hint="eastAsia"/>
        </w:rPr>
        <w:t>химического</w:t>
      </w:r>
      <w:r>
        <w:t xml:space="preserve"> </w:t>
      </w:r>
      <w:r>
        <w:rPr>
          <w:rFonts w:hint="eastAsia"/>
        </w:rPr>
        <w:t>анализа</w:t>
      </w:r>
    </w:p>
    <w:p w14:paraId="708B31A4" w14:textId="77777777" w:rsidR="00144C30" w:rsidRDefault="00144C30" w:rsidP="00144C30"/>
    <w:p w14:paraId="26FC62CE" w14:textId="77777777" w:rsidR="00144C30" w:rsidRDefault="00144C30" w:rsidP="00144C30">
      <w:r>
        <w:t xml:space="preserve">7.5.1. </w:t>
      </w:r>
      <w:r>
        <w:rPr>
          <w:rFonts w:hint="eastAsia"/>
        </w:rPr>
        <w:t>Спектрофотомерия</w:t>
      </w:r>
      <w:r>
        <w:t xml:space="preserve"> </w:t>
      </w:r>
      <w:r>
        <w:rPr>
          <w:rFonts w:hint="eastAsia"/>
        </w:rPr>
        <w:t>в</w:t>
      </w:r>
      <w:r>
        <w:t xml:space="preserve"> </w:t>
      </w:r>
      <w:r>
        <w:rPr>
          <w:rFonts w:hint="eastAsia"/>
        </w:rPr>
        <w:t>ультрафиолетовой</w:t>
      </w:r>
      <w:r>
        <w:t xml:space="preserve"> </w:t>
      </w:r>
      <w:r>
        <w:rPr>
          <w:rFonts w:hint="eastAsia"/>
        </w:rPr>
        <w:t>области</w:t>
      </w:r>
    </w:p>
    <w:p w14:paraId="3B6746FD" w14:textId="77777777" w:rsidR="00144C30" w:rsidRDefault="00144C30" w:rsidP="00144C30"/>
    <w:p w14:paraId="041B1CB3" w14:textId="77777777" w:rsidR="00144C30" w:rsidRDefault="00144C30" w:rsidP="00144C30">
      <w:r>
        <w:t xml:space="preserve">7.5.2. </w:t>
      </w:r>
      <w:r>
        <w:rPr>
          <w:rFonts w:hint="eastAsia"/>
        </w:rPr>
        <w:t>Спектроскопия</w:t>
      </w:r>
      <w:r>
        <w:t xml:space="preserve"> </w:t>
      </w:r>
      <w:r>
        <w:rPr>
          <w:rFonts w:hint="eastAsia"/>
        </w:rPr>
        <w:t>в</w:t>
      </w:r>
      <w:r>
        <w:t xml:space="preserve"> </w:t>
      </w:r>
      <w:r>
        <w:rPr>
          <w:rFonts w:hint="eastAsia"/>
        </w:rPr>
        <w:t>инфракрасной</w:t>
      </w:r>
      <w:r>
        <w:t xml:space="preserve"> </w:t>
      </w:r>
      <w:r>
        <w:rPr>
          <w:rFonts w:hint="eastAsia"/>
        </w:rPr>
        <w:t>области</w:t>
      </w:r>
    </w:p>
    <w:p w14:paraId="1F28A8C4" w14:textId="77777777" w:rsidR="00144C30" w:rsidRDefault="00144C30" w:rsidP="00144C30"/>
    <w:p w14:paraId="75DF2158" w14:textId="77777777" w:rsidR="00144C30" w:rsidRDefault="00144C30" w:rsidP="00144C30">
      <w:r>
        <w:t xml:space="preserve">7.5.3. </w:t>
      </w:r>
      <w:r>
        <w:rPr>
          <w:rFonts w:hint="eastAsia"/>
        </w:rPr>
        <w:t>Масс</w:t>
      </w:r>
      <w:r>
        <w:t>-</w:t>
      </w:r>
      <w:r>
        <w:rPr>
          <w:rFonts w:hint="eastAsia"/>
        </w:rPr>
        <w:t>спектрометрия</w:t>
      </w:r>
    </w:p>
    <w:p w14:paraId="0C0F2B60" w14:textId="77777777" w:rsidR="00144C30" w:rsidRDefault="00144C30" w:rsidP="00144C30"/>
    <w:p w14:paraId="3CFFC5D6" w14:textId="77777777" w:rsidR="00144C30" w:rsidRDefault="00144C30" w:rsidP="00144C30">
      <w:r>
        <w:t xml:space="preserve">7.5.4. </w:t>
      </w:r>
      <w:r>
        <w:rPr>
          <w:rFonts w:hint="eastAsia"/>
        </w:rPr>
        <w:t>Спектроскопия</w:t>
      </w:r>
      <w:r>
        <w:t xml:space="preserve"> </w:t>
      </w:r>
      <w:r>
        <w:rPr>
          <w:rFonts w:hint="eastAsia"/>
        </w:rPr>
        <w:t>ядерного</w:t>
      </w:r>
      <w:r>
        <w:t xml:space="preserve"> </w:t>
      </w:r>
      <w:r>
        <w:rPr>
          <w:rFonts w:hint="eastAsia"/>
        </w:rPr>
        <w:t>магнитного</w:t>
      </w:r>
      <w:r>
        <w:t xml:space="preserve"> </w:t>
      </w:r>
      <w:r>
        <w:rPr>
          <w:rFonts w:hint="eastAsia"/>
        </w:rPr>
        <w:t>резонанса</w:t>
      </w:r>
    </w:p>
    <w:p w14:paraId="3B5572EB" w14:textId="77777777" w:rsidR="00144C30" w:rsidRDefault="00144C30" w:rsidP="00144C30"/>
    <w:p w14:paraId="5826627C" w14:textId="77777777" w:rsidR="00144C30" w:rsidRDefault="00144C30" w:rsidP="00144C30">
      <w:r>
        <w:t xml:space="preserve">7.5.5. </w:t>
      </w:r>
      <w:r>
        <w:rPr>
          <w:rFonts w:hint="eastAsia"/>
        </w:rPr>
        <w:t>Хромато</w:t>
      </w:r>
      <w:r>
        <w:t>-</w:t>
      </w:r>
      <w:r>
        <w:rPr>
          <w:rFonts w:hint="eastAsia"/>
        </w:rPr>
        <w:t>масс</w:t>
      </w:r>
      <w:r>
        <w:t>-</w:t>
      </w:r>
      <w:r>
        <w:rPr>
          <w:rFonts w:hint="eastAsia"/>
        </w:rPr>
        <w:t>спектрометрия</w:t>
      </w:r>
    </w:p>
    <w:p w14:paraId="539D02F7" w14:textId="77777777" w:rsidR="00144C30" w:rsidRDefault="00144C30" w:rsidP="00144C30"/>
    <w:p w14:paraId="4987A85A" w14:textId="77777777" w:rsidR="00144C30" w:rsidRDefault="00144C30" w:rsidP="00144C30">
      <w:r>
        <w:t xml:space="preserve">7.5.6. </w:t>
      </w:r>
      <w:r>
        <w:rPr>
          <w:rFonts w:hint="eastAsia"/>
        </w:rPr>
        <w:t>Рентгеноструктурный</w:t>
      </w:r>
      <w:r>
        <w:t xml:space="preserve"> </w:t>
      </w:r>
      <w:r>
        <w:rPr>
          <w:rFonts w:hint="eastAsia"/>
        </w:rPr>
        <w:t>анализ</w:t>
      </w:r>
    </w:p>
    <w:p w14:paraId="745270BD" w14:textId="77777777" w:rsidR="00144C30" w:rsidRDefault="00144C30" w:rsidP="00144C30"/>
    <w:p w14:paraId="19BC0005" w14:textId="77777777" w:rsidR="00144C30" w:rsidRDefault="00144C30" w:rsidP="00144C30">
      <w:r>
        <w:t xml:space="preserve">7.5.7. </w:t>
      </w:r>
      <w:r>
        <w:rPr>
          <w:rFonts w:hint="eastAsia"/>
        </w:rPr>
        <w:t>Рентгеновская</w:t>
      </w:r>
      <w:r>
        <w:t xml:space="preserve"> </w:t>
      </w:r>
      <w:r>
        <w:rPr>
          <w:rFonts w:hint="eastAsia"/>
        </w:rPr>
        <w:t>порошковая</w:t>
      </w:r>
      <w:r>
        <w:t xml:space="preserve"> </w:t>
      </w:r>
      <w:r>
        <w:rPr>
          <w:rFonts w:hint="eastAsia"/>
        </w:rPr>
        <w:t>дифрактометрия</w:t>
      </w:r>
    </w:p>
    <w:p w14:paraId="5C596EF2" w14:textId="77777777" w:rsidR="00144C30" w:rsidRDefault="00144C30" w:rsidP="00144C30"/>
    <w:p w14:paraId="6E021D6B" w14:textId="77777777" w:rsidR="00144C30" w:rsidRDefault="00144C30" w:rsidP="00144C30">
      <w:r>
        <w:t xml:space="preserve">7.5.8. </w:t>
      </w:r>
      <w:r>
        <w:rPr>
          <w:rFonts w:hint="eastAsia"/>
        </w:rPr>
        <w:t>Термические</w:t>
      </w:r>
      <w:r>
        <w:t xml:space="preserve"> </w:t>
      </w:r>
      <w:r>
        <w:rPr>
          <w:rFonts w:hint="eastAsia"/>
        </w:rPr>
        <w:t>методы</w:t>
      </w:r>
      <w:r>
        <w:t xml:space="preserve"> </w:t>
      </w:r>
      <w:r>
        <w:rPr>
          <w:rFonts w:hint="eastAsia"/>
        </w:rPr>
        <w:t>анализа</w:t>
      </w:r>
    </w:p>
    <w:p w14:paraId="622F741A" w14:textId="77777777" w:rsidR="00144C30" w:rsidRDefault="00144C30" w:rsidP="00144C30"/>
    <w:p w14:paraId="5185E861" w14:textId="77777777" w:rsidR="00144C30" w:rsidRDefault="00144C30" w:rsidP="00144C30">
      <w:r>
        <w:t xml:space="preserve">7.5.9. </w:t>
      </w:r>
      <w:r>
        <w:rPr>
          <w:rFonts w:hint="eastAsia"/>
        </w:rPr>
        <w:t>Растворимость</w:t>
      </w:r>
    </w:p>
    <w:p w14:paraId="1930B066" w14:textId="77777777" w:rsidR="00144C30" w:rsidRDefault="00144C30" w:rsidP="00144C30"/>
    <w:p w14:paraId="7BEC06C1" w14:textId="77777777" w:rsidR="00144C30" w:rsidRDefault="00144C30" w:rsidP="00144C30">
      <w:r>
        <w:t xml:space="preserve">7.5.10. </w:t>
      </w:r>
      <w:r>
        <w:rPr>
          <w:rFonts w:hint="eastAsia"/>
        </w:rPr>
        <w:t>Определение</w:t>
      </w:r>
      <w:r>
        <w:t xml:space="preserve"> </w:t>
      </w:r>
      <w:r>
        <w:rPr>
          <w:rFonts w:hint="eastAsia"/>
        </w:rPr>
        <w:t>сорбционных</w:t>
      </w:r>
      <w:r>
        <w:t xml:space="preserve"> </w:t>
      </w:r>
      <w:r>
        <w:rPr>
          <w:rFonts w:hint="eastAsia"/>
        </w:rPr>
        <w:t>свойств</w:t>
      </w:r>
    </w:p>
    <w:p w14:paraId="28CC01D1" w14:textId="77777777" w:rsidR="00144C30" w:rsidRDefault="00144C30" w:rsidP="00144C30"/>
    <w:p w14:paraId="356E7163" w14:textId="77777777" w:rsidR="00144C30" w:rsidRDefault="00144C30" w:rsidP="00144C30">
      <w:r>
        <w:t xml:space="preserve">7.6. </w:t>
      </w:r>
      <w:r>
        <w:rPr>
          <w:rFonts w:hint="eastAsia"/>
        </w:rPr>
        <w:t>Методы</w:t>
      </w:r>
      <w:r>
        <w:t xml:space="preserve"> </w:t>
      </w:r>
      <w:r>
        <w:rPr>
          <w:rFonts w:hint="eastAsia"/>
        </w:rPr>
        <w:t>фрактального</w:t>
      </w:r>
      <w:r>
        <w:t xml:space="preserve"> </w:t>
      </w:r>
      <w:r>
        <w:rPr>
          <w:rFonts w:hint="eastAsia"/>
        </w:rPr>
        <w:t>анализа</w:t>
      </w:r>
    </w:p>
    <w:p w14:paraId="6900C139" w14:textId="77777777" w:rsidR="00144C30" w:rsidRDefault="00144C30" w:rsidP="00144C30"/>
    <w:p w14:paraId="5D0194E0" w14:textId="77777777" w:rsidR="00144C30" w:rsidRDefault="00144C30" w:rsidP="00144C30">
      <w:r>
        <w:lastRenderedPageBreak/>
        <w:t xml:space="preserve">7.6.1. </w:t>
      </w:r>
      <w:r>
        <w:rPr>
          <w:rFonts w:hint="eastAsia"/>
        </w:rPr>
        <w:t>Синтез</w:t>
      </w:r>
      <w:r>
        <w:t xml:space="preserve"> </w:t>
      </w:r>
      <w:r>
        <w:rPr>
          <w:rFonts w:hint="eastAsia"/>
        </w:rPr>
        <w:t>объектов</w:t>
      </w:r>
      <w:r>
        <w:t xml:space="preserve"> </w:t>
      </w:r>
      <w:r>
        <w:rPr>
          <w:rFonts w:hint="eastAsia"/>
        </w:rPr>
        <w:t>исследования</w:t>
      </w:r>
    </w:p>
    <w:p w14:paraId="20B9482B" w14:textId="77777777" w:rsidR="00144C30" w:rsidRDefault="00144C30" w:rsidP="00144C30"/>
    <w:p w14:paraId="7F125795" w14:textId="77777777" w:rsidR="00144C30" w:rsidRDefault="00144C30" w:rsidP="00144C30">
      <w:r>
        <w:t xml:space="preserve">7.6.2. </w:t>
      </w:r>
      <w:r>
        <w:rPr>
          <w:rFonts w:hint="eastAsia"/>
        </w:rPr>
        <w:t>Оптическая</w:t>
      </w:r>
      <w:r>
        <w:t xml:space="preserve"> </w:t>
      </w:r>
      <w:r>
        <w:rPr>
          <w:rFonts w:hint="eastAsia"/>
        </w:rPr>
        <w:t>микроскопия</w:t>
      </w:r>
    </w:p>
    <w:p w14:paraId="7DB6F7A5" w14:textId="77777777" w:rsidR="00144C30" w:rsidRDefault="00144C30" w:rsidP="00144C30"/>
    <w:p w14:paraId="6F477358" w14:textId="77777777" w:rsidR="00144C30" w:rsidRDefault="00144C30" w:rsidP="00144C30">
      <w:r>
        <w:t xml:space="preserve">7.6.3. </w:t>
      </w:r>
      <w:r>
        <w:rPr>
          <w:rFonts w:hint="eastAsia"/>
        </w:rPr>
        <w:t>Расчет</w:t>
      </w:r>
      <w:r>
        <w:t xml:space="preserve"> </w:t>
      </w:r>
      <w:r>
        <w:rPr>
          <w:rFonts w:hint="eastAsia"/>
        </w:rPr>
        <w:t>фрактальной</w:t>
      </w:r>
      <w:r>
        <w:t xml:space="preserve"> </w:t>
      </w:r>
      <w:r>
        <w:rPr>
          <w:rFonts w:hint="eastAsia"/>
        </w:rPr>
        <w:t>размерности</w:t>
      </w:r>
    </w:p>
    <w:p w14:paraId="2320E14B" w14:textId="77777777" w:rsidR="00144C30" w:rsidRDefault="00144C30" w:rsidP="00144C30"/>
    <w:p w14:paraId="3F6FCA7F" w14:textId="77777777" w:rsidR="00144C30" w:rsidRDefault="00144C30" w:rsidP="00144C30">
      <w:r>
        <w:t xml:space="preserve">7.7. </w:t>
      </w:r>
      <w:r>
        <w:rPr>
          <w:rFonts w:hint="eastAsia"/>
        </w:rPr>
        <w:t>Методы</w:t>
      </w:r>
      <w:r>
        <w:t xml:space="preserve"> </w:t>
      </w:r>
      <w:r>
        <w:rPr>
          <w:rFonts w:hint="eastAsia"/>
        </w:rPr>
        <w:t>биофармацевтического</w:t>
      </w:r>
      <w:r>
        <w:t xml:space="preserve"> </w:t>
      </w:r>
      <w:r>
        <w:rPr>
          <w:rFonts w:hint="eastAsia"/>
        </w:rPr>
        <w:t>анализа</w:t>
      </w:r>
    </w:p>
    <w:p w14:paraId="3EB83238" w14:textId="77777777" w:rsidR="00144C30" w:rsidRDefault="00144C30" w:rsidP="00144C30"/>
    <w:p w14:paraId="3B6B5E25" w14:textId="77777777" w:rsidR="00144C30" w:rsidRDefault="00144C30" w:rsidP="00144C30">
      <w:r>
        <w:t xml:space="preserve">7.7.1. </w:t>
      </w:r>
      <w:r>
        <w:rPr>
          <w:rFonts w:hint="eastAsia"/>
        </w:rPr>
        <w:t>Методика</w:t>
      </w:r>
      <w:r>
        <w:t xml:space="preserve"> </w:t>
      </w:r>
      <w:r>
        <w:rPr>
          <w:rFonts w:hint="eastAsia"/>
        </w:rPr>
        <w:t>количественного</w:t>
      </w:r>
      <w:r>
        <w:t xml:space="preserve"> </w:t>
      </w:r>
      <w:r>
        <w:rPr>
          <w:rFonts w:hint="eastAsia"/>
        </w:rPr>
        <w:t>определения</w:t>
      </w:r>
      <w:r>
        <w:t xml:space="preserve"> </w:t>
      </w:r>
      <w:r>
        <w:rPr>
          <w:rFonts w:hint="eastAsia"/>
        </w:rPr>
        <w:t>дигидрокверцетина</w:t>
      </w:r>
    </w:p>
    <w:p w14:paraId="21077614" w14:textId="77777777" w:rsidR="00144C30" w:rsidRDefault="00144C30" w:rsidP="00144C30"/>
    <w:p w14:paraId="36499F6E" w14:textId="77777777" w:rsidR="00144C30" w:rsidRDefault="00144C30" w:rsidP="00144C30">
      <w:r>
        <w:t xml:space="preserve">7.7.2. </w:t>
      </w:r>
      <w:r>
        <w:rPr>
          <w:rFonts w:hint="eastAsia"/>
        </w:rPr>
        <w:t>Условия</w:t>
      </w:r>
      <w:r>
        <w:t xml:space="preserve"> </w:t>
      </w:r>
      <w:r>
        <w:rPr>
          <w:rFonts w:hint="eastAsia"/>
        </w:rPr>
        <w:t>культивирования</w:t>
      </w:r>
      <w:r>
        <w:t xml:space="preserve"> </w:t>
      </w:r>
      <w:r>
        <w:rPr>
          <w:rFonts w:hint="eastAsia"/>
        </w:rPr>
        <w:t>клеток</w:t>
      </w:r>
    </w:p>
    <w:p w14:paraId="41760159" w14:textId="77777777" w:rsidR="00144C30" w:rsidRDefault="00144C30" w:rsidP="00144C30"/>
    <w:p w14:paraId="671E8A9F" w14:textId="77777777" w:rsidR="00144C30" w:rsidRDefault="00144C30" w:rsidP="00144C30">
      <w:r>
        <w:t xml:space="preserve">7.7.3. </w:t>
      </w:r>
      <w:r>
        <w:rPr>
          <w:rFonts w:hint="eastAsia"/>
        </w:rPr>
        <w:t>Оценка</w:t>
      </w:r>
      <w:r>
        <w:t xml:space="preserve"> </w:t>
      </w:r>
      <w:r>
        <w:rPr>
          <w:rFonts w:hint="eastAsia"/>
        </w:rPr>
        <w:t>цитотоксичности</w:t>
      </w:r>
    </w:p>
    <w:p w14:paraId="19B8E70E" w14:textId="77777777" w:rsidR="00144C30" w:rsidRDefault="00144C30" w:rsidP="00144C30"/>
    <w:p w14:paraId="6584D023" w14:textId="77777777" w:rsidR="00144C30" w:rsidRDefault="00144C30" w:rsidP="00144C30">
      <w:r>
        <w:t xml:space="preserve">7.7.4. </w:t>
      </w:r>
      <w:r>
        <w:rPr>
          <w:rFonts w:hint="eastAsia"/>
        </w:rPr>
        <w:t>Оценка</w:t>
      </w:r>
      <w:r>
        <w:t xml:space="preserve"> </w:t>
      </w:r>
      <w:r>
        <w:rPr>
          <w:rFonts w:hint="eastAsia"/>
        </w:rPr>
        <w:t>проницаемости</w:t>
      </w:r>
    </w:p>
    <w:p w14:paraId="3331B691" w14:textId="77777777" w:rsidR="00144C30" w:rsidRDefault="00144C30" w:rsidP="00144C30"/>
    <w:p w14:paraId="1535A914" w14:textId="77777777" w:rsidR="00144C30" w:rsidRDefault="00144C30" w:rsidP="00144C30">
      <w:r>
        <w:t xml:space="preserve">7.8. </w:t>
      </w:r>
      <w:r>
        <w:rPr>
          <w:rFonts w:hint="eastAsia"/>
        </w:rPr>
        <w:t>Методы</w:t>
      </w:r>
      <w:r>
        <w:t xml:space="preserve"> </w:t>
      </w:r>
      <w:r>
        <w:rPr>
          <w:rFonts w:hint="eastAsia"/>
        </w:rPr>
        <w:t>фармацевтико</w:t>
      </w:r>
      <w:r>
        <w:t>-</w:t>
      </w:r>
      <w:r>
        <w:rPr>
          <w:rFonts w:hint="eastAsia"/>
        </w:rPr>
        <w:t>технологического</w:t>
      </w:r>
      <w:r>
        <w:t xml:space="preserve"> </w:t>
      </w:r>
      <w:r>
        <w:rPr>
          <w:rFonts w:hint="eastAsia"/>
        </w:rPr>
        <w:t>анализа</w:t>
      </w:r>
    </w:p>
    <w:p w14:paraId="46A413EC" w14:textId="77777777" w:rsidR="00144C30" w:rsidRDefault="00144C30" w:rsidP="00144C30"/>
    <w:p w14:paraId="1F9D0C4B" w14:textId="77777777" w:rsidR="00144C30" w:rsidRDefault="00144C30" w:rsidP="00144C30">
      <w:r>
        <w:t xml:space="preserve">7.8.1. </w:t>
      </w:r>
      <w:r>
        <w:rPr>
          <w:rFonts w:hint="eastAsia"/>
        </w:rPr>
        <w:t>Сыпучесть</w:t>
      </w:r>
      <w:r>
        <w:t xml:space="preserve"> </w:t>
      </w:r>
      <w:r>
        <w:rPr>
          <w:rFonts w:hint="eastAsia"/>
        </w:rPr>
        <w:t>и</w:t>
      </w:r>
      <w:r>
        <w:t xml:space="preserve"> </w:t>
      </w:r>
      <w:r>
        <w:rPr>
          <w:rFonts w:hint="eastAsia"/>
        </w:rPr>
        <w:t>прессуемость</w:t>
      </w:r>
    </w:p>
    <w:p w14:paraId="66ED5EA1" w14:textId="77777777" w:rsidR="00144C30" w:rsidRDefault="00144C30" w:rsidP="00144C30"/>
    <w:p w14:paraId="3B5427F8" w14:textId="77777777" w:rsidR="00144C30" w:rsidRDefault="00144C30" w:rsidP="00144C30">
      <w:r>
        <w:t xml:space="preserve">7.8.2. </w:t>
      </w:r>
      <w:r>
        <w:rPr>
          <w:rFonts w:hint="eastAsia"/>
        </w:rPr>
        <w:t>Прочность</w:t>
      </w:r>
      <w:r>
        <w:t xml:space="preserve"> </w:t>
      </w:r>
      <w:r>
        <w:rPr>
          <w:rFonts w:hint="eastAsia"/>
        </w:rPr>
        <w:t>на</w:t>
      </w:r>
      <w:r>
        <w:t xml:space="preserve"> </w:t>
      </w:r>
      <w:r>
        <w:rPr>
          <w:rFonts w:hint="eastAsia"/>
        </w:rPr>
        <w:t>раздавливание</w:t>
      </w:r>
    </w:p>
    <w:p w14:paraId="268E3B00" w14:textId="77777777" w:rsidR="00144C30" w:rsidRDefault="00144C30" w:rsidP="00144C30"/>
    <w:p w14:paraId="397A23AD" w14:textId="77777777" w:rsidR="00144C30" w:rsidRDefault="00144C30" w:rsidP="00144C30">
      <w:r>
        <w:t xml:space="preserve">7.8.3. </w:t>
      </w:r>
      <w:r>
        <w:rPr>
          <w:rFonts w:hint="eastAsia"/>
        </w:rPr>
        <w:t>Прочность</w:t>
      </w:r>
      <w:r>
        <w:t xml:space="preserve"> </w:t>
      </w:r>
      <w:r>
        <w:rPr>
          <w:rFonts w:hint="eastAsia"/>
        </w:rPr>
        <w:t>на</w:t>
      </w:r>
      <w:r>
        <w:t xml:space="preserve"> </w:t>
      </w:r>
      <w:r>
        <w:rPr>
          <w:rFonts w:hint="eastAsia"/>
        </w:rPr>
        <w:t>истирание</w:t>
      </w:r>
    </w:p>
    <w:p w14:paraId="1DB771ED" w14:textId="77777777" w:rsidR="00144C30" w:rsidRDefault="00144C30" w:rsidP="00144C30"/>
    <w:p w14:paraId="219A4EEA" w14:textId="77777777" w:rsidR="00144C30" w:rsidRDefault="00144C30" w:rsidP="00144C30">
      <w:r>
        <w:t xml:space="preserve">7.8.4. </w:t>
      </w:r>
      <w:r>
        <w:rPr>
          <w:rFonts w:hint="eastAsia"/>
        </w:rPr>
        <w:t>Распадаемость</w:t>
      </w:r>
    </w:p>
    <w:p w14:paraId="37D23B3A" w14:textId="77777777" w:rsidR="00144C30" w:rsidRDefault="00144C30" w:rsidP="00144C30"/>
    <w:p w14:paraId="17370035" w14:textId="77777777" w:rsidR="00144C30" w:rsidRDefault="00144C30" w:rsidP="00144C30">
      <w:r>
        <w:t xml:space="preserve">7.8.5. </w:t>
      </w:r>
      <w:r>
        <w:rPr>
          <w:rFonts w:hint="eastAsia"/>
        </w:rPr>
        <w:t>Тест</w:t>
      </w:r>
      <w:r>
        <w:t xml:space="preserve"> </w:t>
      </w:r>
      <w:r>
        <w:rPr>
          <w:rFonts w:hint="eastAsia"/>
        </w:rPr>
        <w:t>«</w:t>
      </w:r>
      <w:r>
        <w:rPr>
          <w:rFonts w:hint="eastAsia"/>
        </w:rPr>
        <w:t>Растворение</w:t>
      </w:r>
      <w:r>
        <w:rPr>
          <w:rFonts w:hint="eastAsia"/>
        </w:rPr>
        <w:t>»</w:t>
      </w:r>
    </w:p>
    <w:p w14:paraId="340FA674" w14:textId="77777777" w:rsidR="00144C30" w:rsidRDefault="00144C30" w:rsidP="00144C30"/>
    <w:p w14:paraId="577188A1" w14:textId="77777777" w:rsidR="00144C30" w:rsidRDefault="00144C30" w:rsidP="00144C30">
      <w:r>
        <w:t xml:space="preserve">7.9. </w:t>
      </w:r>
      <w:r>
        <w:rPr>
          <w:rFonts w:hint="eastAsia"/>
        </w:rPr>
        <w:t>Методы</w:t>
      </w:r>
      <w:r>
        <w:t xml:space="preserve"> </w:t>
      </w:r>
      <w:r>
        <w:rPr>
          <w:rFonts w:hint="eastAsia"/>
        </w:rPr>
        <w:t>фармакологического</w:t>
      </w:r>
      <w:r>
        <w:t xml:space="preserve"> </w:t>
      </w:r>
      <w:r>
        <w:rPr>
          <w:rFonts w:hint="eastAsia"/>
        </w:rPr>
        <w:t>анализа</w:t>
      </w:r>
    </w:p>
    <w:p w14:paraId="3993762F" w14:textId="77777777" w:rsidR="00144C30" w:rsidRDefault="00144C30" w:rsidP="00144C30"/>
    <w:p w14:paraId="6929BFEA" w14:textId="77777777" w:rsidR="00144C30" w:rsidRDefault="00144C30" w:rsidP="00144C30">
      <w:r>
        <w:t xml:space="preserve">7.9.1. </w:t>
      </w:r>
      <w:r>
        <w:rPr>
          <w:rFonts w:hint="eastAsia"/>
        </w:rPr>
        <w:t>Условия</w:t>
      </w:r>
      <w:r>
        <w:t xml:space="preserve"> </w:t>
      </w:r>
      <w:r>
        <w:rPr>
          <w:rFonts w:hint="eastAsia"/>
        </w:rPr>
        <w:t>содержания</w:t>
      </w:r>
      <w:r>
        <w:t xml:space="preserve"> </w:t>
      </w:r>
      <w:r>
        <w:rPr>
          <w:rFonts w:hint="eastAsia"/>
        </w:rPr>
        <w:t>животных</w:t>
      </w:r>
    </w:p>
    <w:p w14:paraId="01B461DB" w14:textId="77777777" w:rsidR="00144C30" w:rsidRDefault="00144C30" w:rsidP="00144C30"/>
    <w:p w14:paraId="001ACCFA" w14:textId="77777777" w:rsidR="00144C30" w:rsidRDefault="00144C30" w:rsidP="00144C30">
      <w:r>
        <w:t xml:space="preserve">7.9.2. </w:t>
      </w:r>
      <w:r>
        <w:rPr>
          <w:rFonts w:hint="eastAsia"/>
        </w:rPr>
        <w:t>Моделирование</w:t>
      </w:r>
      <w:r>
        <w:t xml:space="preserve"> </w:t>
      </w:r>
      <w:r>
        <w:rPr>
          <w:rFonts w:hint="eastAsia"/>
        </w:rPr>
        <w:t>ожога</w:t>
      </w:r>
      <w:r>
        <w:t xml:space="preserve"> IIIA </w:t>
      </w:r>
      <w:r>
        <w:rPr>
          <w:rFonts w:hint="eastAsia"/>
        </w:rPr>
        <w:t>степени</w:t>
      </w:r>
    </w:p>
    <w:p w14:paraId="1F365211" w14:textId="77777777" w:rsidR="00144C30" w:rsidRDefault="00144C30" w:rsidP="00144C30"/>
    <w:p w14:paraId="01F705FB" w14:textId="77777777" w:rsidR="00144C30" w:rsidRDefault="00144C30" w:rsidP="00144C30">
      <w:r>
        <w:t xml:space="preserve">7.9.3. </w:t>
      </w:r>
      <w:r>
        <w:rPr>
          <w:rFonts w:hint="eastAsia"/>
        </w:rPr>
        <w:t>Методы</w:t>
      </w:r>
      <w:r>
        <w:t xml:space="preserve"> </w:t>
      </w:r>
      <w:r>
        <w:rPr>
          <w:rFonts w:hint="eastAsia"/>
        </w:rPr>
        <w:t>лечения</w:t>
      </w:r>
    </w:p>
    <w:p w14:paraId="7CAD0D0D" w14:textId="77777777" w:rsidR="00144C30" w:rsidRDefault="00144C30" w:rsidP="00144C30"/>
    <w:p w14:paraId="15DAA5A3" w14:textId="77777777" w:rsidR="00144C30" w:rsidRDefault="00144C30" w:rsidP="00144C30">
      <w:r>
        <w:t xml:space="preserve">7.9.4. </w:t>
      </w:r>
      <w:r>
        <w:rPr>
          <w:rFonts w:hint="eastAsia"/>
        </w:rPr>
        <w:t>Определение</w:t>
      </w:r>
      <w:r>
        <w:t xml:space="preserve"> </w:t>
      </w:r>
      <w:r>
        <w:rPr>
          <w:rFonts w:hint="eastAsia"/>
        </w:rPr>
        <w:t>размеров</w:t>
      </w:r>
      <w:r>
        <w:t xml:space="preserve"> </w:t>
      </w:r>
      <w:r>
        <w:rPr>
          <w:rFonts w:hint="eastAsia"/>
        </w:rPr>
        <w:t>ожога</w:t>
      </w:r>
    </w:p>
    <w:p w14:paraId="001116A4" w14:textId="77777777" w:rsidR="00144C30" w:rsidRDefault="00144C30" w:rsidP="00144C30"/>
    <w:p w14:paraId="2A9E3C70" w14:textId="77777777" w:rsidR="00144C30" w:rsidRDefault="00144C30" w:rsidP="00144C30">
      <w:r>
        <w:t xml:space="preserve">7.9.5. </w:t>
      </w:r>
      <w:r>
        <w:rPr>
          <w:rFonts w:hint="eastAsia"/>
        </w:rPr>
        <w:t>Прочие</w:t>
      </w:r>
      <w:r>
        <w:t xml:space="preserve"> </w:t>
      </w:r>
      <w:r>
        <w:rPr>
          <w:rFonts w:hint="eastAsia"/>
        </w:rPr>
        <w:t>физиологические</w:t>
      </w:r>
      <w:r>
        <w:t xml:space="preserve"> </w:t>
      </w:r>
      <w:r>
        <w:rPr>
          <w:rFonts w:hint="eastAsia"/>
        </w:rPr>
        <w:t>тесты</w:t>
      </w:r>
    </w:p>
    <w:p w14:paraId="13816AA2" w14:textId="77777777" w:rsidR="00144C30" w:rsidRDefault="00144C30" w:rsidP="00144C30"/>
    <w:p w14:paraId="66E49713" w14:textId="77777777" w:rsidR="00144C30" w:rsidRDefault="00144C30" w:rsidP="00144C30">
      <w:r>
        <w:t xml:space="preserve">7.10. </w:t>
      </w:r>
      <w:r>
        <w:rPr>
          <w:rFonts w:hint="eastAsia"/>
        </w:rPr>
        <w:t>Статистическая</w:t>
      </w:r>
      <w:r>
        <w:t xml:space="preserve"> </w:t>
      </w:r>
      <w:r>
        <w:rPr>
          <w:rFonts w:hint="eastAsia"/>
        </w:rPr>
        <w:t>обработка</w:t>
      </w:r>
      <w:r>
        <w:t xml:space="preserve"> </w:t>
      </w:r>
      <w:r>
        <w:rPr>
          <w:rFonts w:hint="eastAsia"/>
        </w:rPr>
        <w:t>данных</w:t>
      </w:r>
    </w:p>
    <w:p w14:paraId="6A84A604" w14:textId="77777777" w:rsidR="00144C30" w:rsidRDefault="00144C30" w:rsidP="00144C30"/>
    <w:p w14:paraId="7DE1D9CA" w14:textId="77777777" w:rsidR="00144C30" w:rsidRDefault="00144C30" w:rsidP="00144C30">
      <w:r>
        <w:rPr>
          <w:rFonts w:hint="eastAsia"/>
        </w:rPr>
        <w:t>ЗАКЛЮЧЕНИЕ</w:t>
      </w:r>
    </w:p>
    <w:p w14:paraId="5C6D21A1" w14:textId="77777777" w:rsidR="00144C30" w:rsidRDefault="00144C30" w:rsidP="00144C30"/>
    <w:p w14:paraId="61AFF215" w14:textId="77777777" w:rsidR="00144C30" w:rsidRDefault="00144C30" w:rsidP="00144C30">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35E6EC3E" w14:textId="77777777" w:rsidR="00144C30" w:rsidRDefault="00144C30" w:rsidP="00144C30"/>
    <w:p w14:paraId="7701CD7A" w14:textId="77777777" w:rsidR="00144C30" w:rsidRDefault="00144C30" w:rsidP="00144C30">
      <w:r>
        <w:rPr>
          <w:rFonts w:hint="eastAsia"/>
        </w:rPr>
        <w:t>СПИСОК</w:t>
      </w:r>
      <w:r>
        <w:t xml:space="preserve"> </w:t>
      </w:r>
      <w:r>
        <w:rPr>
          <w:rFonts w:hint="eastAsia"/>
        </w:rPr>
        <w:t>ЛИТЕРАТУРЫ</w:t>
      </w:r>
    </w:p>
    <w:p w14:paraId="1B34C20D" w14:textId="77777777" w:rsidR="00144C30" w:rsidRDefault="00144C30" w:rsidP="00144C30"/>
    <w:p w14:paraId="52052298" w14:textId="77777777" w:rsidR="00144C30" w:rsidRDefault="00144C30" w:rsidP="00144C30">
      <w:r>
        <w:rPr>
          <w:rFonts w:hint="eastAsia"/>
        </w:rPr>
        <w:t>ПРИЛОЖЕНИЯ</w:t>
      </w:r>
    </w:p>
    <w:p w14:paraId="2A0D1210" w14:textId="77777777" w:rsidR="00144C30" w:rsidRDefault="00144C30" w:rsidP="00144C30"/>
    <w:p w14:paraId="527AB86B" w14:textId="77777777" w:rsidR="00144C30" w:rsidRDefault="00144C30" w:rsidP="00144C30">
      <w:r>
        <w:rPr>
          <w:rFonts w:hint="eastAsia"/>
        </w:rPr>
        <w:t>Приложение</w:t>
      </w:r>
      <w:r>
        <w:t xml:space="preserve"> </w:t>
      </w:r>
      <w:r>
        <w:rPr>
          <w:rFonts w:hint="eastAsia"/>
        </w:rPr>
        <w:t>А</w:t>
      </w:r>
      <w:r>
        <w:t xml:space="preserve">. </w:t>
      </w:r>
      <w:r>
        <w:rPr>
          <w:rFonts w:hint="eastAsia"/>
        </w:rPr>
        <w:t>Патент</w:t>
      </w:r>
    </w:p>
    <w:p w14:paraId="4901BB16" w14:textId="77777777" w:rsidR="00144C30" w:rsidRDefault="00144C30" w:rsidP="00144C30"/>
    <w:p w14:paraId="62730924" w14:textId="77777777" w:rsidR="00144C30" w:rsidRDefault="00144C30" w:rsidP="00144C30">
      <w:r>
        <w:rPr>
          <w:rFonts w:hint="eastAsia"/>
        </w:rPr>
        <w:t>Приложение</w:t>
      </w:r>
      <w:r>
        <w:t xml:space="preserve"> </w:t>
      </w:r>
      <w:r>
        <w:rPr>
          <w:rFonts w:hint="eastAsia"/>
        </w:rPr>
        <w:t>Б</w:t>
      </w:r>
      <w:r>
        <w:t xml:space="preserve">. </w:t>
      </w:r>
      <w:r>
        <w:rPr>
          <w:rFonts w:hint="eastAsia"/>
        </w:rPr>
        <w:t>Акт</w:t>
      </w:r>
      <w:r>
        <w:t xml:space="preserve"> </w:t>
      </w:r>
      <w:r>
        <w:rPr>
          <w:rFonts w:hint="eastAsia"/>
        </w:rPr>
        <w:t>внедрения</w:t>
      </w:r>
      <w:r>
        <w:t xml:space="preserve"> (</w:t>
      </w:r>
      <w:r>
        <w:rPr>
          <w:rFonts w:hint="eastAsia"/>
        </w:rPr>
        <w:t>Сеченовский</w:t>
      </w:r>
      <w:r>
        <w:t xml:space="preserve"> </w:t>
      </w:r>
      <w:r>
        <w:rPr>
          <w:rFonts w:hint="eastAsia"/>
        </w:rPr>
        <w:t>университет</w:t>
      </w:r>
      <w:r>
        <w:t>)</w:t>
      </w:r>
    </w:p>
    <w:p w14:paraId="72329539" w14:textId="77777777" w:rsidR="00144C30" w:rsidRDefault="00144C30" w:rsidP="00144C30"/>
    <w:p w14:paraId="1993A22C" w14:textId="77777777" w:rsidR="00144C30" w:rsidRDefault="00144C30" w:rsidP="00144C30">
      <w:r>
        <w:rPr>
          <w:rFonts w:hint="eastAsia"/>
        </w:rPr>
        <w:t>Приложение</w:t>
      </w:r>
      <w:r>
        <w:t xml:space="preserve"> </w:t>
      </w:r>
      <w:r>
        <w:rPr>
          <w:rFonts w:hint="eastAsia"/>
        </w:rPr>
        <w:t>В</w:t>
      </w:r>
      <w:r>
        <w:t xml:space="preserve">. </w:t>
      </w:r>
      <w:r>
        <w:rPr>
          <w:rFonts w:hint="eastAsia"/>
        </w:rPr>
        <w:t>Акт</w:t>
      </w:r>
      <w:r>
        <w:t xml:space="preserve"> </w:t>
      </w:r>
      <w:r>
        <w:rPr>
          <w:rFonts w:hint="eastAsia"/>
        </w:rPr>
        <w:t>внедрения</w:t>
      </w:r>
      <w:r>
        <w:t xml:space="preserve"> (</w:t>
      </w:r>
      <w:r>
        <w:rPr>
          <w:rFonts w:hint="eastAsia"/>
        </w:rPr>
        <w:t>РНИМУ</w:t>
      </w:r>
      <w:r>
        <w:t xml:space="preserve"> </w:t>
      </w:r>
      <w:r>
        <w:rPr>
          <w:rFonts w:hint="eastAsia"/>
        </w:rPr>
        <w:t>имени</w:t>
      </w:r>
      <w:r>
        <w:t xml:space="preserve"> </w:t>
      </w:r>
      <w:r>
        <w:rPr>
          <w:rFonts w:hint="eastAsia"/>
        </w:rPr>
        <w:t>Н</w:t>
      </w:r>
      <w:r>
        <w:t>.</w:t>
      </w:r>
      <w:r>
        <w:rPr>
          <w:rFonts w:hint="eastAsia"/>
        </w:rPr>
        <w:t>И</w:t>
      </w:r>
      <w:r>
        <w:t xml:space="preserve">. </w:t>
      </w:r>
      <w:r>
        <w:rPr>
          <w:rFonts w:hint="eastAsia"/>
        </w:rPr>
        <w:t>Пирогова</w:t>
      </w:r>
      <w:r>
        <w:t>)</w:t>
      </w:r>
    </w:p>
    <w:p w14:paraId="4FC12C34" w14:textId="77777777" w:rsidR="00144C30" w:rsidRDefault="00144C30" w:rsidP="00144C30"/>
    <w:p w14:paraId="40C9A5E6" w14:textId="77777777" w:rsidR="00144C30" w:rsidRDefault="00144C30" w:rsidP="00144C30">
      <w:r>
        <w:rPr>
          <w:rFonts w:hint="eastAsia"/>
        </w:rPr>
        <w:t>Приложение</w:t>
      </w:r>
      <w:r>
        <w:t xml:space="preserve"> </w:t>
      </w:r>
      <w:r>
        <w:rPr>
          <w:rFonts w:hint="eastAsia"/>
        </w:rPr>
        <w:t>Г</w:t>
      </w:r>
      <w:r>
        <w:t xml:space="preserve">. </w:t>
      </w:r>
      <w:r>
        <w:rPr>
          <w:rFonts w:hint="eastAsia"/>
        </w:rPr>
        <w:t>Акт</w:t>
      </w:r>
      <w:r>
        <w:t xml:space="preserve"> </w:t>
      </w:r>
      <w:r>
        <w:rPr>
          <w:rFonts w:hint="eastAsia"/>
        </w:rPr>
        <w:t>внедрения</w:t>
      </w:r>
      <w:r>
        <w:t xml:space="preserve"> (</w:t>
      </w:r>
      <w:r>
        <w:rPr>
          <w:rFonts w:hint="eastAsia"/>
        </w:rPr>
        <w:t>АО</w:t>
      </w:r>
      <w:r>
        <w:t xml:space="preserve"> </w:t>
      </w:r>
      <w:r>
        <w:rPr>
          <w:rFonts w:hint="eastAsia"/>
        </w:rPr>
        <w:t>«</w:t>
      </w:r>
      <w:r>
        <w:rPr>
          <w:rFonts w:hint="eastAsia"/>
        </w:rPr>
        <w:t>Аметис</w:t>
      </w:r>
      <w:r>
        <w:rPr>
          <w:rFonts w:hint="eastAsia"/>
        </w:rPr>
        <w:t>»</w:t>
      </w:r>
      <w:r>
        <w:t>)</w:t>
      </w:r>
    </w:p>
    <w:p w14:paraId="12EE4EAF" w14:textId="77777777" w:rsidR="00144C30" w:rsidRDefault="00144C30" w:rsidP="00144C30"/>
    <w:p w14:paraId="73089492" w14:textId="5B4D5927" w:rsidR="00144C30" w:rsidRPr="00144C30" w:rsidRDefault="00144C30" w:rsidP="00144C30">
      <w:r>
        <w:rPr>
          <w:rFonts w:hint="eastAsia"/>
        </w:rPr>
        <w:lastRenderedPageBreak/>
        <w:t>Приложение</w:t>
      </w:r>
      <w:r>
        <w:t xml:space="preserve"> </w:t>
      </w:r>
      <w:r>
        <w:rPr>
          <w:rFonts w:hint="eastAsia"/>
        </w:rPr>
        <w:t>Д</w:t>
      </w:r>
      <w:r>
        <w:t xml:space="preserve">. </w:t>
      </w:r>
      <w:r>
        <w:rPr>
          <w:rFonts w:hint="eastAsia"/>
        </w:rPr>
        <w:t>Выписка</w:t>
      </w:r>
      <w:r>
        <w:t xml:space="preserve"> </w:t>
      </w:r>
      <w:r>
        <w:rPr>
          <w:rFonts w:hint="eastAsia"/>
        </w:rPr>
        <w:t>из</w:t>
      </w:r>
      <w:r>
        <w:t xml:space="preserve"> </w:t>
      </w:r>
      <w:r>
        <w:rPr>
          <w:rFonts w:hint="eastAsia"/>
        </w:rPr>
        <w:t>протокола</w:t>
      </w:r>
      <w:r>
        <w:t xml:space="preserve"> </w:t>
      </w:r>
      <w:r>
        <w:rPr>
          <w:rFonts w:hint="eastAsia"/>
        </w:rPr>
        <w:t>заседания</w:t>
      </w:r>
      <w:r>
        <w:t xml:space="preserve"> </w:t>
      </w:r>
      <w:r>
        <w:rPr>
          <w:rFonts w:hint="eastAsia"/>
        </w:rPr>
        <w:t>ЛЭК</w:t>
      </w:r>
    </w:p>
    <w:sectPr w:rsidR="00144C30" w:rsidRPr="00144C30" w:rsidSect="00C75B8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FC2A6" w14:textId="77777777" w:rsidR="00C75B8A" w:rsidRDefault="00C75B8A">
      <w:pPr>
        <w:spacing w:after="0" w:line="240" w:lineRule="auto"/>
      </w:pPr>
      <w:r>
        <w:separator/>
      </w:r>
    </w:p>
  </w:endnote>
  <w:endnote w:type="continuationSeparator" w:id="0">
    <w:p w14:paraId="087230C5" w14:textId="77777777" w:rsidR="00C75B8A" w:rsidRDefault="00C7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54850" w14:textId="77777777" w:rsidR="00C75B8A" w:rsidRDefault="00C75B8A"/>
    <w:p w14:paraId="4883D983" w14:textId="77777777" w:rsidR="00C75B8A" w:rsidRDefault="00C75B8A"/>
    <w:p w14:paraId="053C5621" w14:textId="77777777" w:rsidR="00C75B8A" w:rsidRDefault="00C75B8A"/>
    <w:p w14:paraId="76C0D3CD" w14:textId="77777777" w:rsidR="00C75B8A" w:rsidRDefault="00C75B8A"/>
    <w:p w14:paraId="5E8A58EE" w14:textId="77777777" w:rsidR="00C75B8A" w:rsidRDefault="00C75B8A"/>
    <w:p w14:paraId="7C828D3B" w14:textId="77777777" w:rsidR="00C75B8A" w:rsidRDefault="00C75B8A"/>
    <w:p w14:paraId="37710A6B" w14:textId="77777777" w:rsidR="00C75B8A" w:rsidRDefault="00C75B8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1C20175" wp14:editId="1ABEC49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61222" w14:textId="77777777" w:rsidR="00C75B8A" w:rsidRDefault="00C75B8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C2017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1F61222" w14:textId="77777777" w:rsidR="00C75B8A" w:rsidRDefault="00C75B8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6A979A0" w14:textId="77777777" w:rsidR="00C75B8A" w:rsidRDefault="00C75B8A"/>
    <w:p w14:paraId="2EAB9EEE" w14:textId="77777777" w:rsidR="00C75B8A" w:rsidRDefault="00C75B8A"/>
    <w:p w14:paraId="08FCE5F5" w14:textId="77777777" w:rsidR="00C75B8A" w:rsidRDefault="00C75B8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3889B97" wp14:editId="4AC5B55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92B3" w14:textId="77777777" w:rsidR="00C75B8A" w:rsidRDefault="00C75B8A"/>
                          <w:p w14:paraId="11FDC10F" w14:textId="77777777" w:rsidR="00C75B8A" w:rsidRDefault="00C75B8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889B9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B7992B3" w14:textId="77777777" w:rsidR="00C75B8A" w:rsidRDefault="00C75B8A"/>
                    <w:p w14:paraId="11FDC10F" w14:textId="77777777" w:rsidR="00C75B8A" w:rsidRDefault="00C75B8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90EA525" w14:textId="77777777" w:rsidR="00C75B8A" w:rsidRDefault="00C75B8A"/>
    <w:p w14:paraId="71E25EAB" w14:textId="77777777" w:rsidR="00C75B8A" w:rsidRDefault="00C75B8A">
      <w:pPr>
        <w:rPr>
          <w:sz w:val="2"/>
          <w:szCs w:val="2"/>
        </w:rPr>
      </w:pPr>
    </w:p>
    <w:p w14:paraId="1456CB59" w14:textId="77777777" w:rsidR="00C75B8A" w:rsidRDefault="00C75B8A"/>
    <w:p w14:paraId="60C3C74F" w14:textId="77777777" w:rsidR="00C75B8A" w:rsidRDefault="00C75B8A">
      <w:pPr>
        <w:spacing w:after="0" w:line="240" w:lineRule="auto"/>
      </w:pPr>
    </w:p>
  </w:footnote>
  <w:footnote w:type="continuationSeparator" w:id="0">
    <w:p w14:paraId="5C05D15F" w14:textId="77777777" w:rsidR="00C75B8A" w:rsidRDefault="00C7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B8A"/>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18049</TotalTime>
  <Pages>9</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2910</cp:revision>
  <cp:lastPrinted>2009-02-06T05:36:00Z</cp:lastPrinted>
  <dcterms:created xsi:type="dcterms:W3CDTF">2024-04-09T10:20:00Z</dcterms:created>
  <dcterms:modified xsi:type="dcterms:W3CDTF">2024-05-01T12:13:00Z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