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D61740" w:rsidRDefault="00D61740" w:rsidP="00D61740">
      <w:r w:rsidRPr="00B16312">
        <w:rPr>
          <w:rFonts w:ascii="Times New Roman" w:hAnsi="Times New Roman" w:cs="Times New Roman"/>
          <w:b/>
          <w:sz w:val="24"/>
          <w:szCs w:val="24"/>
        </w:rPr>
        <w:t>Плечко Антоніна Андріївна</w:t>
      </w:r>
      <w:r w:rsidRPr="00B16312">
        <w:rPr>
          <w:rFonts w:ascii="Times New Roman" w:hAnsi="Times New Roman" w:cs="Times New Roman"/>
          <w:sz w:val="24"/>
          <w:szCs w:val="24"/>
        </w:rPr>
        <w:t xml:space="preserve">, </w:t>
      </w:r>
      <w:r w:rsidRPr="00B16312">
        <w:rPr>
          <w:rFonts w:ascii="Times New Roman" w:eastAsia="Calibri" w:hAnsi="Times New Roman" w:cs="Times New Roman"/>
          <w:bCs/>
          <w:sz w:val="24"/>
          <w:szCs w:val="24"/>
        </w:rPr>
        <w:t>старший викладач кафедри іноземних мов, Поліський національний університет (м. Житомир)</w:t>
      </w:r>
      <w:r w:rsidRPr="00B16312">
        <w:rPr>
          <w:rFonts w:ascii="Times New Roman" w:hAnsi="Times New Roman" w:cs="Times New Roman"/>
          <w:sz w:val="24"/>
          <w:szCs w:val="24"/>
        </w:rPr>
        <w:t xml:space="preserve">. Назва дисертації: </w:t>
      </w:r>
      <w:r w:rsidRPr="00B16312">
        <w:rPr>
          <w:rFonts w:ascii="Times New Roman" w:eastAsia="Calibri" w:hAnsi="Times New Roman" w:cs="Times New Roman"/>
          <w:sz w:val="24"/>
          <w:szCs w:val="24"/>
        </w:rPr>
        <w:t>«Вірування про небесні світила в середньополіських говірках: етнолінгвістичний аспект</w:t>
      </w:r>
      <w:r w:rsidRPr="00B16312">
        <w:rPr>
          <w:rFonts w:ascii="Times New Roman" w:hAnsi="Times New Roman" w:cs="Times New Roman"/>
          <w:bCs/>
          <w:sz w:val="24"/>
          <w:szCs w:val="24"/>
        </w:rPr>
        <w:t xml:space="preserve">». </w:t>
      </w:r>
      <w:r w:rsidRPr="00B16312">
        <w:rPr>
          <w:rFonts w:ascii="Times New Roman" w:hAnsi="Times New Roman" w:cs="Times New Roman"/>
          <w:sz w:val="24"/>
          <w:szCs w:val="24"/>
        </w:rPr>
        <w:t>Шифр та назва спеціальності – 10.02.01 – українська мова. Спецрада К 73.053.07 Черкаського національного університету імені Богдана Хмельницького</w:t>
      </w:r>
    </w:p>
    <w:sectPr w:rsidR="00925CD0" w:rsidRPr="00D61740"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833CA2">
                <w:pPr>
                  <w:spacing w:line="240" w:lineRule="auto"/>
                </w:pPr>
                <w:fldSimple w:instr=" PAGE \* MERGEFORMAT ">
                  <w:r w:rsidR="00676FA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833CA2">
                  <w:pPr>
                    <w:spacing w:line="240" w:lineRule="auto"/>
                  </w:pPr>
                  <w:fldSimple w:instr=" PAGE \* MERGEFORMAT ">
                    <w:r w:rsidR="00676FA1"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833CA2">
      <w:pPr>
        <w:rPr>
          <w:sz w:val="2"/>
          <w:szCs w:val="2"/>
        </w:rPr>
      </w:pPr>
      <w:r w:rsidRPr="00833CA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E4407" w:rsidRDefault="002E440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E4407" w:rsidRDefault="002E4407"/>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85E00-022F-4851-97E2-47A8C1D4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134</cp:revision>
  <cp:lastPrinted>2009-02-06T05:36:00Z</cp:lastPrinted>
  <dcterms:created xsi:type="dcterms:W3CDTF">2020-07-11T20:42:00Z</dcterms:created>
  <dcterms:modified xsi:type="dcterms:W3CDTF">2020-07-18T07:59:00Z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