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D49" w:rsidRPr="00F86D49" w:rsidRDefault="00F86D49" w:rsidP="00F86D49">
      <w:pPr>
        <w:rPr>
          <w:rFonts w:ascii="Times New Roman" w:eastAsia="Times New Roman" w:hAnsi="Times New Roman" w:cs="Times New Roman"/>
          <w:kern w:val="0"/>
          <w:sz w:val="28"/>
          <w:szCs w:val="28"/>
          <w:lang w:eastAsia="ru-RU"/>
        </w:rPr>
      </w:pPr>
      <w:r w:rsidRPr="00F86D49">
        <w:rPr>
          <w:rFonts w:ascii="Times New Roman" w:eastAsia="Times New Roman" w:hAnsi="Times New Roman" w:cs="Times New Roman" w:hint="eastAsia"/>
          <w:kern w:val="0"/>
          <w:sz w:val="28"/>
          <w:szCs w:val="28"/>
          <w:lang w:eastAsia="ru-RU"/>
        </w:rPr>
        <w:t>ДЕРЖАВНА</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СЛУЖБА</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УКРАЇНИ</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З</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НАДЗВИЧАЙНИХ</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СИТУАЦІЙ</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НАЦІОНАЛЬНИЙ</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УНІВЕРСИТЕТ</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ЦИВІЛЬНОГО</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ЗАХИСТУ</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УКРАЇНИ</w:t>
      </w:r>
    </w:p>
    <w:p w:rsidR="00F86D49" w:rsidRPr="00F86D49" w:rsidRDefault="00F86D49" w:rsidP="00F86D49">
      <w:pPr>
        <w:rPr>
          <w:rFonts w:ascii="Times New Roman" w:eastAsia="Times New Roman" w:hAnsi="Times New Roman" w:cs="Times New Roman"/>
          <w:kern w:val="0"/>
          <w:sz w:val="28"/>
          <w:szCs w:val="28"/>
          <w:lang w:eastAsia="ru-RU"/>
        </w:rPr>
      </w:pPr>
      <w:r w:rsidRPr="00F86D49">
        <w:rPr>
          <w:rFonts w:ascii="Times New Roman" w:eastAsia="Times New Roman" w:hAnsi="Times New Roman" w:cs="Times New Roman" w:hint="eastAsia"/>
          <w:kern w:val="0"/>
          <w:sz w:val="28"/>
          <w:szCs w:val="28"/>
          <w:lang w:eastAsia="ru-RU"/>
        </w:rPr>
        <w:t>Кваліфікаційна</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наукова</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праця</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на</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правах</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рукопису</w:t>
      </w:r>
    </w:p>
    <w:p w:rsidR="00F86D49" w:rsidRPr="00F86D49" w:rsidRDefault="00F86D49" w:rsidP="00F86D49">
      <w:pPr>
        <w:rPr>
          <w:rFonts w:ascii="Times New Roman" w:eastAsia="Times New Roman" w:hAnsi="Times New Roman" w:cs="Times New Roman"/>
          <w:kern w:val="0"/>
          <w:sz w:val="28"/>
          <w:szCs w:val="28"/>
          <w:lang w:eastAsia="ru-RU"/>
        </w:rPr>
      </w:pPr>
      <w:r w:rsidRPr="00F86D49">
        <w:rPr>
          <w:rFonts w:ascii="Times New Roman" w:eastAsia="Times New Roman" w:hAnsi="Times New Roman" w:cs="Times New Roman" w:hint="eastAsia"/>
          <w:kern w:val="0"/>
          <w:sz w:val="28"/>
          <w:szCs w:val="28"/>
          <w:lang w:eastAsia="ru-RU"/>
        </w:rPr>
        <w:t>ТОГОБИЦЬКА</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Віолета</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Джемалівна</w:t>
      </w:r>
    </w:p>
    <w:p w:rsidR="00F86D49" w:rsidRPr="00F86D49" w:rsidRDefault="00F86D49" w:rsidP="00F86D49">
      <w:pPr>
        <w:rPr>
          <w:rFonts w:ascii="Times New Roman" w:eastAsia="Times New Roman" w:hAnsi="Times New Roman" w:cs="Times New Roman"/>
          <w:kern w:val="0"/>
          <w:sz w:val="28"/>
          <w:szCs w:val="28"/>
          <w:lang w:eastAsia="ru-RU"/>
        </w:rPr>
      </w:pPr>
      <w:r w:rsidRPr="00F86D49">
        <w:rPr>
          <w:rFonts w:ascii="Times New Roman" w:eastAsia="Times New Roman" w:hAnsi="Times New Roman" w:cs="Times New Roman" w:hint="eastAsia"/>
          <w:kern w:val="0"/>
          <w:sz w:val="28"/>
          <w:szCs w:val="28"/>
          <w:lang w:eastAsia="ru-RU"/>
        </w:rPr>
        <w:t>УДК</w:t>
      </w:r>
      <w:r w:rsidRPr="00F86D49">
        <w:rPr>
          <w:rFonts w:ascii="Times New Roman" w:eastAsia="Times New Roman" w:hAnsi="Times New Roman" w:cs="Times New Roman"/>
          <w:kern w:val="0"/>
          <w:sz w:val="28"/>
          <w:szCs w:val="28"/>
          <w:lang w:eastAsia="ru-RU"/>
        </w:rPr>
        <w:t xml:space="preserve"> 351.862.4: 614.8</w:t>
      </w:r>
    </w:p>
    <w:p w:rsidR="00F86D49" w:rsidRPr="00F86D49" w:rsidRDefault="00F86D49" w:rsidP="00F86D49">
      <w:pPr>
        <w:rPr>
          <w:rFonts w:ascii="Times New Roman" w:eastAsia="Times New Roman" w:hAnsi="Times New Roman" w:cs="Times New Roman"/>
          <w:kern w:val="0"/>
          <w:sz w:val="28"/>
          <w:szCs w:val="28"/>
          <w:lang w:eastAsia="ru-RU"/>
        </w:rPr>
      </w:pPr>
      <w:r w:rsidRPr="00F86D49">
        <w:rPr>
          <w:rFonts w:ascii="Times New Roman" w:eastAsia="Times New Roman" w:hAnsi="Times New Roman" w:cs="Times New Roman" w:hint="eastAsia"/>
          <w:kern w:val="0"/>
          <w:sz w:val="28"/>
          <w:szCs w:val="28"/>
          <w:lang w:eastAsia="ru-RU"/>
        </w:rPr>
        <w:t>ДИСЕРТАЦІЯ</w:t>
      </w:r>
    </w:p>
    <w:p w:rsidR="00F86D49" w:rsidRPr="00F86D49" w:rsidRDefault="00F86D49" w:rsidP="00F86D49">
      <w:pPr>
        <w:rPr>
          <w:rFonts w:ascii="Times New Roman" w:eastAsia="Times New Roman" w:hAnsi="Times New Roman" w:cs="Times New Roman"/>
          <w:kern w:val="0"/>
          <w:sz w:val="28"/>
          <w:szCs w:val="28"/>
          <w:lang w:eastAsia="ru-RU"/>
        </w:rPr>
      </w:pPr>
      <w:r w:rsidRPr="00F86D49">
        <w:rPr>
          <w:rFonts w:ascii="Times New Roman" w:eastAsia="Times New Roman" w:hAnsi="Times New Roman" w:cs="Times New Roman" w:hint="eastAsia"/>
          <w:kern w:val="0"/>
          <w:sz w:val="28"/>
          <w:szCs w:val="28"/>
          <w:lang w:eastAsia="ru-RU"/>
        </w:rPr>
        <w:t>МЕХАНІЗМИ</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ДЕРЖАВНОГО</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РЕГУЛЮВАННЯ</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СОЦІАЛЬНО</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ЕКОНОМІЧНИХ</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РИЗИКІВ</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УКРАЇНИ</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В</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УМОВАХ</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ДІДЖИТАЛІ</w:t>
      </w:r>
      <w:r w:rsidRPr="00F86D49">
        <w:rPr>
          <w:rFonts w:ascii="Times New Roman" w:eastAsia="Times New Roman" w:hAnsi="Times New Roman" w:cs="Times New Roman"/>
          <w:kern w:val="0"/>
          <w:sz w:val="28"/>
          <w:szCs w:val="28"/>
          <w:lang w:eastAsia="ru-RU"/>
        </w:rPr>
        <w:t>.</w:t>
      </w:r>
      <w:r w:rsidRPr="00F86D49">
        <w:rPr>
          <w:rFonts w:ascii="Times New Roman" w:eastAsia="Times New Roman" w:hAnsi="Times New Roman" w:cs="Times New Roman" w:hint="eastAsia"/>
          <w:kern w:val="0"/>
          <w:sz w:val="28"/>
          <w:szCs w:val="28"/>
          <w:lang w:eastAsia="ru-RU"/>
        </w:rPr>
        <w:t>ЗАТТГЇ</w:t>
      </w:r>
    </w:p>
    <w:p w:rsidR="00F86D49" w:rsidRPr="00F86D49" w:rsidRDefault="00F86D49" w:rsidP="00F86D49">
      <w:pPr>
        <w:rPr>
          <w:rFonts w:ascii="Times New Roman" w:eastAsia="Times New Roman" w:hAnsi="Times New Roman" w:cs="Times New Roman"/>
          <w:kern w:val="0"/>
          <w:sz w:val="28"/>
          <w:szCs w:val="28"/>
          <w:lang w:eastAsia="ru-RU"/>
        </w:rPr>
      </w:pPr>
      <w:r w:rsidRPr="00F86D49">
        <w:rPr>
          <w:rFonts w:ascii="Times New Roman" w:eastAsia="Times New Roman" w:hAnsi="Times New Roman" w:cs="Times New Roman"/>
          <w:kern w:val="0"/>
          <w:sz w:val="28"/>
          <w:szCs w:val="28"/>
          <w:lang w:eastAsia="ru-RU"/>
        </w:rPr>
        <w:t xml:space="preserve">25.00.02 - </w:t>
      </w:r>
      <w:r w:rsidRPr="00F86D49">
        <w:rPr>
          <w:rFonts w:ascii="Times New Roman" w:eastAsia="Times New Roman" w:hAnsi="Times New Roman" w:cs="Times New Roman" w:hint="eastAsia"/>
          <w:kern w:val="0"/>
          <w:sz w:val="28"/>
          <w:szCs w:val="28"/>
          <w:lang w:eastAsia="ru-RU"/>
        </w:rPr>
        <w:t>механізми</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державного</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управління</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Подається</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на</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здобуття</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наукового</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ступеня</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доктора</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наук</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з</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державного</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управління</w:t>
      </w:r>
    </w:p>
    <w:p w:rsidR="00F86D49" w:rsidRPr="00F86D49" w:rsidRDefault="00F86D49" w:rsidP="00F86D49">
      <w:pPr>
        <w:rPr>
          <w:rFonts w:ascii="Times New Roman" w:eastAsia="Times New Roman" w:hAnsi="Times New Roman" w:cs="Times New Roman"/>
          <w:kern w:val="0"/>
          <w:sz w:val="28"/>
          <w:szCs w:val="28"/>
          <w:lang w:eastAsia="ru-RU"/>
        </w:rPr>
      </w:pPr>
      <w:r w:rsidRPr="00F86D49">
        <w:rPr>
          <w:rFonts w:ascii="Times New Roman" w:eastAsia="Times New Roman" w:hAnsi="Times New Roman" w:cs="Times New Roman" w:hint="eastAsia"/>
          <w:kern w:val="0"/>
          <w:sz w:val="28"/>
          <w:szCs w:val="28"/>
          <w:lang w:eastAsia="ru-RU"/>
        </w:rPr>
        <w:t>Дисертація</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містить</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результати</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власних</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досліджень</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Використання</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ідей</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результатів</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і</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текстів</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інших</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авторів</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мають</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посилання</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на</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відповідне</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джерело</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kern w:val="0"/>
          <w:sz w:val="28"/>
          <w:szCs w:val="28"/>
          <w:lang w:eastAsia="ru-RU"/>
        </w:rPr>
        <w:tab/>
      </w:r>
      <w:r w:rsidRPr="00F86D49">
        <w:rPr>
          <w:rFonts w:ascii="Times New Roman" w:eastAsia="Times New Roman" w:hAnsi="Times New Roman" w:cs="Times New Roman" w:hint="eastAsia"/>
          <w:kern w:val="0"/>
          <w:sz w:val="28"/>
          <w:szCs w:val="28"/>
          <w:lang w:eastAsia="ru-RU"/>
        </w:rPr>
        <w:t>В</w:t>
      </w:r>
      <w:r w:rsidRPr="00F86D49">
        <w:rPr>
          <w:rFonts w:ascii="Times New Roman" w:eastAsia="Times New Roman" w:hAnsi="Times New Roman" w:cs="Times New Roman"/>
          <w:kern w:val="0"/>
          <w:sz w:val="28"/>
          <w:szCs w:val="28"/>
          <w:lang w:eastAsia="ru-RU"/>
        </w:rPr>
        <w:t>.</w:t>
      </w:r>
      <w:r w:rsidRPr="00F86D49">
        <w:rPr>
          <w:rFonts w:ascii="Times New Roman" w:eastAsia="Times New Roman" w:hAnsi="Times New Roman" w:cs="Times New Roman" w:hint="eastAsia"/>
          <w:kern w:val="0"/>
          <w:sz w:val="28"/>
          <w:szCs w:val="28"/>
          <w:lang w:eastAsia="ru-RU"/>
        </w:rPr>
        <w:t>Д</w:t>
      </w:r>
      <w:r w:rsidRPr="00F86D49">
        <w:rPr>
          <w:rFonts w:ascii="Times New Roman" w:eastAsia="Times New Roman" w:hAnsi="Times New Roman" w:cs="Times New Roman"/>
          <w:kern w:val="0"/>
          <w:sz w:val="28"/>
          <w:szCs w:val="28"/>
          <w:lang w:eastAsia="ru-RU"/>
        </w:rPr>
        <w:t>.</w:t>
      </w:r>
      <w:r w:rsidRPr="00F86D49">
        <w:rPr>
          <w:rFonts w:ascii="Times New Roman" w:eastAsia="Times New Roman" w:hAnsi="Times New Roman" w:cs="Times New Roman"/>
          <w:kern w:val="0"/>
          <w:sz w:val="28"/>
          <w:szCs w:val="28"/>
          <w:lang w:eastAsia="ru-RU"/>
        </w:rPr>
        <w:tab/>
      </w:r>
      <w:r w:rsidRPr="00F86D49">
        <w:rPr>
          <w:rFonts w:ascii="Times New Roman" w:eastAsia="Times New Roman" w:hAnsi="Times New Roman" w:cs="Times New Roman" w:hint="eastAsia"/>
          <w:kern w:val="0"/>
          <w:sz w:val="28"/>
          <w:szCs w:val="28"/>
          <w:lang w:eastAsia="ru-RU"/>
        </w:rPr>
        <w:t>Тогобицька</w:t>
      </w:r>
    </w:p>
    <w:p w:rsidR="00F86D49" w:rsidRPr="00F86D49" w:rsidRDefault="00F86D49" w:rsidP="00F86D49">
      <w:pPr>
        <w:rPr>
          <w:rFonts w:ascii="Times New Roman" w:eastAsia="Times New Roman" w:hAnsi="Times New Roman" w:cs="Times New Roman"/>
          <w:kern w:val="0"/>
          <w:sz w:val="28"/>
          <w:szCs w:val="28"/>
          <w:lang w:eastAsia="ru-RU"/>
        </w:rPr>
      </w:pPr>
      <w:r w:rsidRPr="00F86D49">
        <w:rPr>
          <w:rFonts w:ascii="Times New Roman" w:eastAsia="Times New Roman" w:hAnsi="Times New Roman" w:cs="Times New Roman" w:hint="eastAsia"/>
          <w:kern w:val="0"/>
          <w:sz w:val="28"/>
          <w:szCs w:val="28"/>
          <w:lang w:eastAsia="ru-RU"/>
        </w:rPr>
        <w:t>Науковий</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консультант</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ДОМБРОВСЬКА</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Світлана</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Миколаївна</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доктор</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наук</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з</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державного</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управління</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професор</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заслужений</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працівник</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освіти</w:t>
      </w:r>
      <w:r w:rsidRPr="00F86D49">
        <w:rPr>
          <w:rFonts w:ascii="Times New Roman" w:eastAsia="Times New Roman" w:hAnsi="Times New Roman" w:cs="Times New Roman"/>
          <w:kern w:val="0"/>
          <w:sz w:val="28"/>
          <w:szCs w:val="28"/>
          <w:lang w:eastAsia="ru-RU"/>
        </w:rPr>
        <w:t xml:space="preserve"> </w:t>
      </w:r>
      <w:r w:rsidRPr="00F86D49">
        <w:rPr>
          <w:rFonts w:ascii="Times New Roman" w:eastAsia="Times New Roman" w:hAnsi="Times New Roman" w:cs="Times New Roman" w:hint="eastAsia"/>
          <w:kern w:val="0"/>
          <w:sz w:val="28"/>
          <w:szCs w:val="28"/>
          <w:lang w:eastAsia="ru-RU"/>
        </w:rPr>
        <w:t>України</w:t>
      </w:r>
    </w:p>
    <w:p w:rsidR="00D30DA0" w:rsidRDefault="00F86D49" w:rsidP="00F86D49">
      <w:pPr>
        <w:rPr>
          <w:rFonts w:ascii="Times New Roman" w:eastAsia="Times New Roman" w:hAnsi="Times New Roman" w:cs="Times New Roman"/>
          <w:kern w:val="0"/>
          <w:sz w:val="28"/>
          <w:szCs w:val="28"/>
          <w:lang w:eastAsia="ru-RU"/>
        </w:rPr>
      </w:pPr>
      <w:r w:rsidRPr="00F86D49">
        <w:rPr>
          <w:rFonts w:ascii="Times New Roman" w:eastAsia="Times New Roman" w:hAnsi="Times New Roman" w:cs="Times New Roman" w:hint="eastAsia"/>
          <w:kern w:val="0"/>
          <w:sz w:val="28"/>
          <w:szCs w:val="28"/>
          <w:lang w:eastAsia="ru-RU"/>
        </w:rPr>
        <w:t>Харків</w:t>
      </w:r>
      <w:r w:rsidRPr="00F86D49">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w:t>
      </w:r>
      <w:r w:rsidRPr="00F86D49">
        <w:rPr>
          <w:rFonts w:ascii="Times New Roman" w:eastAsia="Times New Roman" w:hAnsi="Times New Roman" w:cs="Times New Roman"/>
          <w:kern w:val="0"/>
          <w:sz w:val="28"/>
          <w:szCs w:val="28"/>
          <w:lang w:eastAsia="ru-RU"/>
        </w:rPr>
        <w:t xml:space="preserve"> 2022</w:t>
      </w:r>
    </w:p>
    <w:p w:rsidR="00F86D49" w:rsidRDefault="00F86D49" w:rsidP="00F86D49"/>
    <w:p w:rsidR="00F86D49" w:rsidRDefault="00F86D49" w:rsidP="00F86D49"/>
    <w:p w:rsidR="00F86D49" w:rsidRDefault="00F86D49" w:rsidP="00F86D49">
      <w:r>
        <w:rPr>
          <w:rFonts w:hint="eastAsia"/>
        </w:rPr>
        <w:t>ЗМІСТ</w:t>
      </w:r>
    </w:p>
    <w:p w:rsidR="00F86D49" w:rsidRDefault="00F86D49" w:rsidP="00F86D49">
      <w:r>
        <w:rPr>
          <w:rFonts w:hint="eastAsia"/>
        </w:rPr>
        <w:t>ПЕРЕЛІК</w:t>
      </w:r>
      <w:r>
        <w:t></w:t>
      </w:r>
      <w:r>
        <w:rPr>
          <w:rFonts w:hint="eastAsia"/>
        </w:rPr>
        <w:t>УМОВНИХ</w:t>
      </w:r>
      <w:r>
        <w:t></w:t>
      </w:r>
      <w:r>
        <w:rPr>
          <w:rFonts w:hint="eastAsia"/>
        </w:rPr>
        <w:t>СКОРОЧЕНЬ</w:t>
      </w:r>
      <w:r>
        <w:tab/>
      </w:r>
      <w:r>
        <w:t></w:t>
      </w:r>
      <w:r>
        <w:t></w:t>
      </w:r>
      <w:r>
        <w:t></w:t>
      </w:r>
    </w:p>
    <w:p w:rsidR="00F86D49" w:rsidRDefault="00F86D49" w:rsidP="00F86D49">
      <w:r>
        <w:rPr>
          <w:rFonts w:hint="eastAsia"/>
        </w:rPr>
        <w:t>ВСТУП</w:t>
      </w:r>
      <w:r>
        <w:tab/>
      </w:r>
      <w:r>
        <w:t></w:t>
      </w:r>
      <w:r>
        <w:t></w:t>
      </w:r>
      <w:r>
        <w:t></w:t>
      </w:r>
    </w:p>
    <w:p w:rsidR="00F86D49" w:rsidRDefault="00F86D49" w:rsidP="00F86D49">
      <w:r>
        <w:rPr>
          <w:rFonts w:hint="eastAsia"/>
        </w:rPr>
        <w:t>РОЗДІЛ</w:t>
      </w:r>
      <w:r>
        <w:t></w:t>
      </w:r>
      <w:r>
        <w:t></w:t>
      </w:r>
      <w:r>
        <w:t></w:t>
      </w:r>
      <w:r>
        <w:t></w:t>
      </w:r>
      <w:r>
        <w:rPr>
          <w:rFonts w:hint="eastAsia"/>
        </w:rPr>
        <w:t>ТЕОРЕТИКО</w:t>
      </w:r>
      <w:r>
        <w:t></w:t>
      </w:r>
      <w:r>
        <w:rPr>
          <w:rFonts w:hint="eastAsia"/>
        </w:rPr>
        <w:t>МЕТОДОЛОГІЧНІ</w:t>
      </w:r>
      <w:r>
        <w:t></w:t>
      </w:r>
      <w:r>
        <w:rPr>
          <w:rFonts w:hint="eastAsia"/>
        </w:rPr>
        <w:t>ОСНОВИ</w:t>
      </w:r>
      <w:r>
        <w:t></w:t>
      </w:r>
      <w:r>
        <w:rPr>
          <w:rFonts w:hint="eastAsia"/>
        </w:rPr>
        <w:t>ДІДЖИТАЛІЗАЦІІ</w:t>
      </w:r>
      <w:r>
        <w:t></w:t>
      </w:r>
      <w:r>
        <w:rPr>
          <w:rFonts w:hint="eastAsia"/>
        </w:rPr>
        <w:t>СИСТЕМ</w:t>
      </w:r>
      <w:r>
        <w:t></w:t>
      </w:r>
      <w:r>
        <w:rPr>
          <w:rFonts w:hint="eastAsia"/>
        </w:rPr>
        <w:t>УПРАВЛІННЯ</w:t>
      </w:r>
      <w:r>
        <w:t></w:t>
      </w:r>
      <w:r>
        <w:rPr>
          <w:rFonts w:hint="eastAsia"/>
        </w:rPr>
        <w:t>В</w:t>
      </w:r>
      <w:r>
        <w:t></w:t>
      </w:r>
      <w:r>
        <w:rPr>
          <w:rFonts w:hint="eastAsia"/>
        </w:rPr>
        <w:t>СУЧАСНИХ</w:t>
      </w:r>
      <w:r>
        <w:t></w:t>
      </w:r>
      <w:r>
        <w:rPr>
          <w:rFonts w:hint="eastAsia"/>
        </w:rPr>
        <w:t>УМОВАХ</w:t>
      </w:r>
      <w:r>
        <w:tab/>
      </w:r>
      <w:r>
        <w:t></w:t>
      </w:r>
      <w:r>
        <w:t></w:t>
      </w:r>
      <w:r>
        <w:t></w:t>
      </w:r>
    </w:p>
    <w:p w:rsidR="00F86D49" w:rsidRDefault="00F86D49" w:rsidP="00F86D49">
      <w:r>
        <w:t></w:t>
      </w:r>
      <w:r>
        <w:t></w:t>
      </w:r>
      <w:r>
        <w:t></w:t>
      </w:r>
      <w:r>
        <w:t></w:t>
      </w:r>
      <w:r>
        <w:tab/>
      </w:r>
      <w:r>
        <w:t></w:t>
      </w:r>
      <w:r>
        <w:rPr>
          <w:rFonts w:hint="eastAsia"/>
        </w:rPr>
        <w:t>Сутність</w:t>
      </w:r>
      <w:r>
        <w:t></w:t>
      </w:r>
      <w:r>
        <w:t></w:t>
      </w:r>
      <w:r>
        <w:rPr>
          <w:rFonts w:hint="eastAsia"/>
        </w:rPr>
        <w:t>зміст</w:t>
      </w:r>
      <w:r>
        <w:t></w:t>
      </w:r>
      <w:r>
        <w:rPr>
          <w:rFonts w:hint="eastAsia"/>
        </w:rPr>
        <w:t>і</w:t>
      </w:r>
      <w:r>
        <w:t></w:t>
      </w:r>
      <w:r>
        <w:rPr>
          <w:rFonts w:hint="eastAsia"/>
        </w:rPr>
        <w:t>роль</w:t>
      </w:r>
      <w:r>
        <w:t></w:t>
      </w:r>
      <w:r>
        <w:rPr>
          <w:rFonts w:hint="eastAsia"/>
        </w:rPr>
        <w:t>процесу</w:t>
      </w:r>
      <w:r>
        <w:t></w:t>
      </w:r>
      <w:r>
        <w:rPr>
          <w:rFonts w:hint="eastAsia"/>
        </w:rPr>
        <w:t>діджиталізації</w:t>
      </w:r>
      <w:r>
        <w:t></w:t>
      </w:r>
      <w:r>
        <w:rPr>
          <w:rFonts w:hint="eastAsia"/>
        </w:rPr>
        <w:t>в</w:t>
      </w:r>
      <w:r>
        <w:t></w:t>
      </w:r>
      <w:r>
        <w:rPr>
          <w:rFonts w:hint="eastAsia"/>
        </w:rPr>
        <w:t>розвитку</w:t>
      </w:r>
      <w:r>
        <w:t></w:t>
      </w:r>
      <w:r>
        <w:rPr>
          <w:rFonts w:hint="eastAsia"/>
        </w:rPr>
        <w:t>управлінських</w:t>
      </w:r>
      <w:r>
        <w:t></w:t>
      </w:r>
      <w:r>
        <w:rPr>
          <w:rFonts w:hint="eastAsia"/>
        </w:rPr>
        <w:t>систем</w:t>
      </w:r>
      <w:r>
        <w:tab/>
      </w:r>
      <w:r>
        <w:t></w:t>
      </w:r>
      <w:r>
        <w:t></w:t>
      </w:r>
      <w:r>
        <w:t></w:t>
      </w:r>
    </w:p>
    <w:p w:rsidR="00F86D49" w:rsidRDefault="00F86D49" w:rsidP="00F86D49">
      <w:r>
        <w:t></w:t>
      </w:r>
      <w:r>
        <w:t></w:t>
      </w:r>
      <w:r>
        <w:t></w:t>
      </w:r>
      <w:r>
        <w:t></w:t>
      </w:r>
      <w:r>
        <w:tab/>
      </w:r>
      <w:r>
        <w:t></w:t>
      </w:r>
      <w:r>
        <w:rPr>
          <w:rFonts w:hint="eastAsia"/>
        </w:rPr>
        <w:t>Особливості</w:t>
      </w:r>
      <w:r>
        <w:t></w:t>
      </w:r>
      <w:r>
        <w:rPr>
          <w:rFonts w:hint="eastAsia"/>
        </w:rPr>
        <w:t>процесу</w:t>
      </w:r>
      <w:r>
        <w:t></w:t>
      </w:r>
      <w:r>
        <w:rPr>
          <w:rFonts w:hint="eastAsia"/>
        </w:rPr>
        <w:t>діджиталізації</w:t>
      </w:r>
      <w:r>
        <w:t></w:t>
      </w:r>
      <w:r>
        <w:rPr>
          <w:rFonts w:hint="eastAsia"/>
        </w:rPr>
        <w:t>у</w:t>
      </w:r>
      <w:r>
        <w:t></w:t>
      </w:r>
      <w:r>
        <w:rPr>
          <w:rFonts w:hint="eastAsia"/>
        </w:rPr>
        <w:t>трансформації</w:t>
      </w:r>
      <w:r>
        <w:t></w:t>
      </w:r>
      <w:r>
        <w:rPr>
          <w:rFonts w:hint="eastAsia"/>
        </w:rPr>
        <w:t>сучасних</w:t>
      </w:r>
      <w:r>
        <w:t></w:t>
      </w:r>
      <w:r>
        <w:rPr>
          <w:rFonts w:hint="eastAsia"/>
        </w:rPr>
        <w:t>систем</w:t>
      </w:r>
      <w:r>
        <w:t></w:t>
      </w:r>
      <w:r>
        <w:rPr>
          <w:rFonts w:hint="eastAsia"/>
        </w:rPr>
        <w:t>управління</w:t>
      </w:r>
      <w:r>
        <w:tab/>
      </w:r>
      <w:r>
        <w:t></w:t>
      </w:r>
      <w:r>
        <w:t></w:t>
      </w:r>
      <w:r>
        <w:t></w:t>
      </w:r>
    </w:p>
    <w:p w:rsidR="00F86D49" w:rsidRDefault="00F86D49" w:rsidP="00F86D49">
      <w:r>
        <w:t></w:t>
      </w:r>
      <w:r>
        <w:t></w:t>
      </w:r>
      <w:r>
        <w:t></w:t>
      </w:r>
      <w:r>
        <w:t></w:t>
      </w:r>
      <w:r>
        <w:tab/>
      </w:r>
      <w:r>
        <w:t></w:t>
      </w:r>
      <w:r>
        <w:rPr>
          <w:rFonts w:hint="eastAsia"/>
        </w:rPr>
        <w:t>Фактори</w:t>
      </w:r>
      <w:r>
        <w:t></w:t>
      </w:r>
      <w:r>
        <w:t></w:t>
      </w:r>
      <w:r>
        <w:rPr>
          <w:rFonts w:hint="eastAsia"/>
        </w:rPr>
        <w:t>що</w:t>
      </w:r>
      <w:r>
        <w:t></w:t>
      </w:r>
      <w:r>
        <w:rPr>
          <w:rFonts w:hint="eastAsia"/>
        </w:rPr>
        <w:t>визначають</w:t>
      </w:r>
      <w:r>
        <w:t></w:t>
      </w:r>
      <w:r>
        <w:rPr>
          <w:rFonts w:hint="eastAsia"/>
        </w:rPr>
        <w:t>умови</w:t>
      </w:r>
      <w:r>
        <w:t></w:t>
      </w:r>
      <w:r>
        <w:rPr>
          <w:rFonts w:hint="eastAsia"/>
        </w:rPr>
        <w:t>діджиталізації</w:t>
      </w:r>
      <w:r>
        <w:t></w:t>
      </w:r>
      <w:r>
        <w:rPr>
          <w:rFonts w:hint="eastAsia"/>
        </w:rPr>
        <w:t>у</w:t>
      </w:r>
    </w:p>
    <w:p w:rsidR="00F86D49" w:rsidRDefault="00F86D49" w:rsidP="00F86D49">
      <w:r>
        <w:rPr>
          <w:rFonts w:hint="eastAsia"/>
        </w:rPr>
        <w:t>трансформації</w:t>
      </w:r>
      <w:r>
        <w:t></w:t>
      </w:r>
      <w:r>
        <w:rPr>
          <w:rFonts w:hint="eastAsia"/>
        </w:rPr>
        <w:t>сучасних</w:t>
      </w:r>
      <w:r>
        <w:t></w:t>
      </w:r>
      <w:r>
        <w:rPr>
          <w:rFonts w:hint="eastAsia"/>
        </w:rPr>
        <w:t>систем</w:t>
      </w:r>
      <w:r>
        <w:t></w:t>
      </w:r>
      <w:r>
        <w:rPr>
          <w:rFonts w:hint="eastAsia"/>
        </w:rPr>
        <w:t>управління</w:t>
      </w:r>
      <w:r>
        <w:tab/>
      </w:r>
      <w:r>
        <w:t></w:t>
      </w:r>
      <w:r>
        <w:t></w:t>
      </w:r>
      <w:r>
        <w:t></w:t>
      </w:r>
    </w:p>
    <w:p w:rsidR="00F86D49" w:rsidRDefault="00F86D49" w:rsidP="00F86D49">
      <w:r>
        <w:rPr>
          <w:rFonts w:hint="eastAsia"/>
        </w:rPr>
        <w:t>Висновки</w:t>
      </w:r>
      <w:r>
        <w:t></w:t>
      </w:r>
      <w:r>
        <w:rPr>
          <w:rFonts w:hint="eastAsia"/>
        </w:rPr>
        <w:t>до</w:t>
      </w:r>
      <w:r>
        <w:t></w:t>
      </w:r>
      <w:r>
        <w:rPr>
          <w:rFonts w:hint="eastAsia"/>
        </w:rPr>
        <w:t>розділу</w:t>
      </w:r>
      <w:r>
        <w:t></w:t>
      </w:r>
      <w:r>
        <w:t></w:t>
      </w:r>
      <w:r>
        <w:tab/>
      </w:r>
      <w:r>
        <w:t></w:t>
      </w:r>
      <w:r>
        <w:t></w:t>
      </w:r>
      <w:r>
        <w:t></w:t>
      </w:r>
    </w:p>
    <w:p w:rsidR="00F86D49" w:rsidRDefault="00F86D49" w:rsidP="00F86D49">
      <w:r>
        <w:rPr>
          <w:rFonts w:hint="eastAsia"/>
        </w:rPr>
        <w:t>РОЗДІЛ</w:t>
      </w:r>
      <w:r>
        <w:t></w:t>
      </w:r>
      <w:r>
        <w:t></w:t>
      </w:r>
      <w:r>
        <w:t></w:t>
      </w:r>
      <w:r>
        <w:t></w:t>
      </w:r>
      <w:r>
        <w:rPr>
          <w:rFonts w:hint="eastAsia"/>
        </w:rPr>
        <w:t>МЕТОДОЛОГІЯ</w:t>
      </w:r>
      <w:r>
        <w:t></w:t>
      </w:r>
      <w:r>
        <w:rPr>
          <w:rFonts w:hint="eastAsia"/>
        </w:rPr>
        <w:t>ДОСЛІДЖЕННЯ</w:t>
      </w:r>
      <w:r>
        <w:t></w:t>
      </w:r>
      <w:r>
        <w:rPr>
          <w:rFonts w:hint="eastAsia"/>
        </w:rPr>
        <w:t>ДЕРЖАВНОГО</w:t>
      </w:r>
      <w:r>
        <w:t></w:t>
      </w:r>
      <w:r>
        <w:rPr>
          <w:rFonts w:hint="eastAsia"/>
        </w:rPr>
        <w:t>РЕГУЛЮВАННЯ</w:t>
      </w:r>
      <w:r>
        <w:t></w:t>
      </w:r>
      <w:r>
        <w:rPr>
          <w:rFonts w:hint="eastAsia"/>
        </w:rPr>
        <w:t>СОЦІАЛЬНО</w:t>
      </w:r>
      <w:r>
        <w:t></w:t>
      </w:r>
      <w:r>
        <w:rPr>
          <w:rFonts w:hint="eastAsia"/>
        </w:rPr>
        <w:t>ЕКОНОМІЧНИХ</w:t>
      </w:r>
      <w:r>
        <w:t></w:t>
      </w:r>
      <w:r>
        <w:rPr>
          <w:rFonts w:hint="eastAsia"/>
        </w:rPr>
        <w:t>РИЗИКІВ</w:t>
      </w:r>
      <w:r>
        <w:t></w:t>
      </w:r>
      <w:r>
        <w:rPr>
          <w:rFonts w:hint="eastAsia"/>
        </w:rPr>
        <w:t>УКРАЇНИ</w:t>
      </w:r>
      <w:r>
        <w:t></w:t>
      </w:r>
      <w:r>
        <w:rPr>
          <w:rFonts w:hint="eastAsia"/>
        </w:rPr>
        <w:t>В</w:t>
      </w:r>
      <w:r>
        <w:t></w:t>
      </w:r>
      <w:r>
        <w:rPr>
          <w:rFonts w:hint="eastAsia"/>
        </w:rPr>
        <w:t>УМОВАХ</w:t>
      </w:r>
      <w:r>
        <w:t></w:t>
      </w:r>
      <w:r>
        <w:rPr>
          <w:rFonts w:hint="eastAsia"/>
        </w:rPr>
        <w:t>ДІДЖИТАЛІЗАЦІЇ</w:t>
      </w:r>
      <w:r>
        <w:tab/>
      </w:r>
      <w:r>
        <w:t></w:t>
      </w:r>
      <w:r>
        <w:t></w:t>
      </w:r>
      <w:r>
        <w:t></w:t>
      </w:r>
    </w:p>
    <w:p w:rsidR="00F86D49" w:rsidRDefault="00F86D49" w:rsidP="00F86D49">
      <w:r>
        <w:lastRenderedPageBreak/>
        <w:t></w:t>
      </w:r>
      <w:r>
        <w:t></w:t>
      </w:r>
      <w:r>
        <w:t></w:t>
      </w:r>
      <w:r>
        <w:t></w:t>
      </w:r>
      <w:r>
        <w:tab/>
      </w:r>
      <w:r>
        <w:t></w:t>
      </w:r>
      <w:r>
        <w:rPr>
          <w:rFonts w:hint="eastAsia"/>
        </w:rPr>
        <w:t>Методологічні</w:t>
      </w:r>
      <w:r>
        <w:t></w:t>
      </w:r>
      <w:r>
        <w:rPr>
          <w:rFonts w:hint="eastAsia"/>
        </w:rPr>
        <w:t>засади</w:t>
      </w:r>
      <w:r>
        <w:t></w:t>
      </w:r>
      <w:r>
        <w:rPr>
          <w:rFonts w:hint="eastAsia"/>
        </w:rPr>
        <w:t>проблематики</w:t>
      </w:r>
      <w:r>
        <w:t></w:t>
      </w:r>
      <w:r>
        <w:rPr>
          <w:rFonts w:hint="eastAsia"/>
        </w:rPr>
        <w:t>державного</w:t>
      </w:r>
      <w:r>
        <w:t></w:t>
      </w:r>
      <w:r>
        <w:rPr>
          <w:rFonts w:hint="eastAsia"/>
        </w:rPr>
        <w:t>регулювання</w:t>
      </w:r>
      <w:r>
        <w:t></w:t>
      </w:r>
      <w:r>
        <w:rPr>
          <w:rFonts w:hint="eastAsia"/>
        </w:rPr>
        <w:t>соціально</w:t>
      </w:r>
      <w:r>
        <w:t></w:t>
      </w:r>
      <w:r>
        <w:rPr>
          <w:rFonts w:hint="eastAsia"/>
        </w:rPr>
        <w:t>економічних</w:t>
      </w:r>
      <w:r>
        <w:t></w:t>
      </w:r>
      <w:r>
        <w:rPr>
          <w:rFonts w:hint="eastAsia"/>
        </w:rPr>
        <w:t>ризиків</w:t>
      </w:r>
      <w:r>
        <w:t></w:t>
      </w:r>
      <w:r>
        <w:rPr>
          <w:rFonts w:hint="eastAsia"/>
        </w:rPr>
        <w:t>України</w:t>
      </w:r>
      <w:r>
        <w:t></w:t>
      </w:r>
      <w:r>
        <w:rPr>
          <w:rFonts w:hint="eastAsia"/>
        </w:rPr>
        <w:t>в</w:t>
      </w:r>
      <w:r>
        <w:t></w:t>
      </w:r>
      <w:r>
        <w:rPr>
          <w:rFonts w:hint="eastAsia"/>
        </w:rPr>
        <w:t>умовах</w:t>
      </w:r>
      <w:r>
        <w:t></w:t>
      </w:r>
      <w:r>
        <w:rPr>
          <w:rFonts w:hint="eastAsia"/>
        </w:rPr>
        <w:t>діджиталізації</w:t>
      </w:r>
      <w:r>
        <w:tab/>
      </w:r>
      <w:r>
        <w:t></w:t>
      </w:r>
      <w:r>
        <w:t></w:t>
      </w:r>
      <w:r>
        <w:t></w:t>
      </w:r>
    </w:p>
    <w:p w:rsidR="00F86D49" w:rsidRDefault="00F86D49" w:rsidP="00F86D49">
      <w:r>
        <w:t></w:t>
      </w:r>
      <w:r>
        <w:t></w:t>
      </w:r>
      <w:r>
        <w:t></w:t>
      </w:r>
      <w:r>
        <w:t></w:t>
      </w:r>
      <w:r>
        <w:tab/>
      </w:r>
      <w:r>
        <w:t></w:t>
      </w:r>
      <w:r>
        <w:rPr>
          <w:rFonts w:hint="eastAsia"/>
        </w:rPr>
        <w:t>Державне</w:t>
      </w:r>
      <w:r>
        <w:t></w:t>
      </w:r>
      <w:r>
        <w:rPr>
          <w:rFonts w:hint="eastAsia"/>
        </w:rPr>
        <w:t>регулювання</w:t>
      </w:r>
      <w:r>
        <w:t></w:t>
      </w:r>
      <w:r>
        <w:rPr>
          <w:rFonts w:hint="eastAsia"/>
        </w:rPr>
        <w:t>соціально</w:t>
      </w:r>
      <w:r>
        <w:t></w:t>
      </w:r>
      <w:r>
        <w:rPr>
          <w:rFonts w:hint="eastAsia"/>
        </w:rPr>
        <w:t>економічних</w:t>
      </w:r>
      <w:r>
        <w:t></w:t>
      </w:r>
      <w:r>
        <w:rPr>
          <w:rFonts w:hint="eastAsia"/>
        </w:rPr>
        <w:t>ризиків</w:t>
      </w:r>
      <w:r>
        <w:t></w:t>
      </w:r>
      <w:r>
        <w:rPr>
          <w:rFonts w:hint="eastAsia"/>
        </w:rPr>
        <w:t>України</w:t>
      </w:r>
      <w:r>
        <w:t></w:t>
      </w:r>
      <w:r>
        <w:rPr>
          <w:rFonts w:hint="eastAsia"/>
        </w:rPr>
        <w:t>в</w:t>
      </w:r>
      <w:r>
        <w:t></w:t>
      </w:r>
      <w:r>
        <w:rPr>
          <w:rFonts w:hint="eastAsia"/>
        </w:rPr>
        <w:t>умовах</w:t>
      </w:r>
      <w:r>
        <w:t></w:t>
      </w:r>
      <w:r>
        <w:rPr>
          <w:rFonts w:hint="eastAsia"/>
        </w:rPr>
        <w:t>діджиталізації</w:t>
      </w:r>
      <w:r>
        <w:t></w:t>
      </w:r>
      <w:r>
        <w:t></w:t>
      </w:r>
      <w:r>
        <w:rPr>
          <w:rFonts w:hint="eastAsia"/>
        </w:rPr>
        <w:t>змістовно</w:t>
      </w:r>
      <w:r>
        <w:t></w:t>
      </w:r>
      <w:r>
        <w:rPr>
          <w:rFonts w:hint="eastAsia"/>
        </w:rPr>
        <w:t>методологічне</w:t>
      </w:r>
      <w:r>
        <w:t></w:t>
      </w:r>
      <w:r>
        <w:rPr>
          <w:rFonts w:hint="eastAsia"/>
        </w:rPr>
        <w:t>наповнення</w:t>
      </w:r>
      <w:r>
        <w:t></w:t>
      </w:r>
      <w:r>
        <w:rPr>
          <w:rFonts w:hint="eastAsia"/>
        </w:rPr>
        <w:t>дефініцій</w:t>
      </w:r>
      <w:r>
        <w:tab/>
      </w:r>
      <w:r>
        <w:t></w:t>
      </w:r>
      <w:r>
        <w:t></w:t>
      </w:r>
      <w:r>
        <w:t></w:t>
      </w:r>
      <w:r>
        <w:t></w:t>
      </w:r>
    </w:p>
    <w:p w:rsidR="00F86D49" w:rsidRDefault="00F86D49" w:rsidP="00F86D49">
      <w:r>
        <w:t></w:t>
      </w:r>
      <w:r>
        <w:t></w:t>
      </w:r>
      <w:r>
        <w:t></w:t>
      </w:r>
      <w:r>
        <w:t></w:t>
      </w:r>
      <w:r>
        <w:tab/>
      </w:r>
      <w:r>
        <w:t></w:t>
      </w:r>
      <w:r>
        <w:rPr>
          <w:rFonts w:hint="eastAsia"/>
        </w:rPr>
        <w:t>Порівняльний</w:t>
      </w:r>
      <w:r>
        <w:t></w:t>
      </w:r>
      <w:r>
        <w:rPr>
          <w:rFonts w:hint="eastAsia"/>
        </w:rPr>
        <w:t>аналіз</w:t>
      </w:r>
      <w:r>
        <w:t></w:t>
      </w:r>
      <w:r>
        <w:rPr>
          <w:rFonts w:hint="eastAsia"/>
        </w:rPr>
        <w:t>рівня</w:t>
      </w:r>
      <w:r>
        <w:t></w:t>
      </w:r>
      <w:r>
        <w:rPr>
          <w:rFonts w:hint="eastAsia"/>
        </w:rPr>
        <w:t>діджиталізації</w:t>
      </w:r>
      <w:r>
        <w:t></w:t>
      </w:r>
      <w:r>
        <w:rPr>
          <w:rFonts w:hint="eastAsia"/>
        </w:rPr>
        <w:t>економіки</w:t>
      </w:r>
      <w:r>
        <w:t></w:t>
      </w:r>
      <w:r>
        <w:rPr>
          <w:rFonts w:hint="eastAsia"/>
        </w:rPr>
        <w:t>і</w:t>
      </w:r>
      <w:r>
        <w:t></w:t>
      </w:r>
      <w:r>
        <w:rPr>
          <w:rFonts w:hint="eastAsia"/>
        </w:rPr>
        <w:t>суспільства</w:t>
      </w:r>
      <w:r>
        <w:t></w:t>
      </w:r>
      <w:r>
        <w:rPr>
          <w:rFonts w:hint="eastAsia"/>
        </w:rPr>
        <w:t>за</w:t>
      </w:r>
      <w:r>
        <w:t></w:t>
      </w:r>
      <w:r>
        <w:rPr>
          <w:rFonts w:hint="eastAsia"/>
        </w:rPr>
        <w:t>кордоном</w:t>
      </w:r>
      <w:r>
        <w:t></w:t>
      </w:r>
      <w:r>
        <w:rPr>
          <w:rFonts w:hint="eastAsia"/>
        </w:rPr>
        <w:t>відповідно</w:t>
      </w:r>
      <w:r>
        <w:t></w:t>
      </w:r>
      <w:r>
        <w:rPr>
          <w:rFonts w:hint="eastAsia"/>
        </w:rPr>
        <w:t>до</w:t>
      </w:r>
      <w:r>
        <w:t></w:t>
      </w:r>
      <w:r>
        <w:rPr>
          <w:rFonts w:hint="eastAsia"/>
        </w:rPr>
        <w:t>рейтингу</w:t>
      </w:r>
      <w:r>
        <w:t></w:t>
      </w:r>
      <w:r>
        <w:rPr>
          <w:rFonts w:hint="eastAsia"/>
        </w:rPr>
        <w:t>глобальної</w:t>
      </w:r>
    </w:p>
    <w:p w:rsidR="00F86D49" w:rsidRDefault="00F86D49" w:rsidP="00F86D49">
      <w:r>
        <w:rPr>
          <w:rFonts w:hint="eastAsia"/>
        </w:rPr>
        <w:t>цифрової</w:t>
      </w:r>
      <w:r>
        <w:t></w:t>
      </w:r>
      <w:r>
        <w:rPr>
          <w:rFonts w:hint="eastAsia"/>
        </w:rPr>
        <w:t>конкурентоспроможності</w:t>
      </w:r>
      <w:r>
        <w:tab/>
      </w:r>
      <w:r>
        <w:t></w:t>
      </w:r>
      <w:r>
        <w:t></w:t>
      </w:r>
      <w:r>
        <w:t></w:t>
      </w:r>
      <w:r>
        <w:t></w:t>
      </w:r>
    </w:p>
    <w:p w:rsidR="00F86D49" w:rsidRDefault="00F86D49" w:rsidP="00F86D49">
      <w:r>
        <w:rPr>
          <w:rFonts w:hint="eastAsia"/>
        </w:rPr>
        <w:t>Висновки</w:t>
      </w:r>
      <w:r>
        <w:t></w:t>
      </w:r>
      <w:r>
        <w:rPr>
          <w:rFonts w:hint="eastAsia"/>
        </w:rPr>
        <w:t>до</w:t>
      </w:r>
      <w:r>
        <w:t></w:t>
      </w:r>
      <w:r>
        <w:rPr>
          <w:rFonts w:hint="eastAsia"/>
        </w:rPr>
        <w:t>розділу</w:t>
      </w:r>
      <w:r>
        <w:t></w:t>
      </w:r>
      <w:r>
        <w:t></w:t>
      </w:r>
      <w:r>
        <w:tab/>
      </w:r>
      <w:r>
        <w:t></w:t>
      </w:r>
      <w:r>
        <w:t></w:t>
      </w:r>
      <w:r>
        <w:t></w:t>
      </w:r>
      <w:r>
        <w:t></w:t>
      </w:r>
    </w:p>
    <w:p w:rsidR="00F86D49" w:rsidRDefault="00F86D49" w:rsidP="00F86D49">
      <w:r>
        <w:t></w:t>
      </w:r>
    </w:p>
    <w:p w:rsidR="00F86D49" w:rsidRDefault="00F86D49" w:rsidP="00F86D49">
      <w:r>
        <w:t></w:t>
      </w:r>
      <w:r>
        <w:t></w:t>
      </w:r>
    </w:p>
    <w:p w:rsidR="00F86D49" w:rsidRDefault="00F86D49" w:rsidP="00F86D49">
      <w:r>
        <w:rPr>
          <w:rFonts w:hint="eastAsia"/>
        </w:rPr>
        <w:t>РОЗДІЛ</w:t>
      </w:r>
      <w:r>
        <w:t></w:t>
      </w:r>
      <w:r>
        <w:t></w:t>
      </w:r>
      <w:r>
        <w:t></w:t>
      </w:r>
      <w:r>
        <w:t></w:t>
      </w:r>
      <w:r>
        <w:rPr>
          <w:rFonts w:hint="eastAsia"/>
        </w:rPr>
        <w:t>СУЧАСНИИ</w:t>
      </w:r>
      <w:r>
        <w:t></w:t>
      </w:r>
      <w:r>
        <w:rPr>
          <w:rFonts w:hint="eastAsia"/>
        </w:rPr>
        <w:t>СТАН</w:t>
      </w:r>
      <w:r>
        <w:t></w:t>
      </w:r>
      <w:r>
        <w:rPr>
          <w:rFonts w:hint="eastAsia"/>
        </w:rPr>
        <w:t>ТА</w:t>
      </w:r>
      <w:r>
        <w:t></w:t>
      </w:r>
      <w:r>
        <w:rPr>
          <w:rFonts w:hint="eastAsia"/>
        </w:rPr>
        <w:t>РЕЗУЛЬТАТИВНІСТЬ</w:t>
      </w:r>
      <w:r>
        <w:t></w:t>
      </w:r>
      <w:r>
        <w:rPr>
          <w:rFonts w:hint="eastAsia"/>
        </w:rPr>
        <w:t>ДЕРЖАВНОГО</w:t>
      </w:r>
      <w:r>
        <w:tab/>
      </w:r>
      <w:r>
        <w:rPr>
          <w:rFonts w:hint="eastAsia"/>
        </w:rPr>
        <w:t>РЕГУЛЮВАННЯ</w:t>
      </w:r>
      <w:r>
        <w:tab/>
      </w:r>
      <w:r>
        <w:rPr>
          <w:rFonts w:hint="eastAsia"/>
        </w:rPr>
        <w:t>СОЦІАЛЬНО</w:t>
      </w:r>
      <w:r>
        <w:t></w:t>
      </w:r>
    </w:p>
    <w:p w:rsidR="00F86D49" w:rsidRDefault="00F86D49" w:rsidP="00F86D49">
      <w:r>
        <w:rPr>
          <w:rFonts w:hint="eastAsia"/>
        </w:rPr>
        <w:t>ЕКОНОМІЧНИХ</w:t>
      </w:r>
      <w:r>
        <w:t></w:t>
      </w:r>
      <w:r>
        <w:rPr>
          <w:rFonts w:hint="eastAsia"/>
        </w:rPr>
        <w:t>РИЗИКІВ</w:t>
      </w:r>
      <w:r>
        <w:t></w:t>
      </w:r>
      <w:r>
        <w:rPr>
          <w:rFonts w:hint="eastAsia"/>
        </w:rPr>
        <w:t>УКРАЇНИ</w:t>
      </w:r>
      <w:r>
        <w:t></w:t>
      </w:r>
      <w:r>
        <w:rPr>
          <w:rFonts w:hint="eastAsia"/>
        </w:rPr>
        <w:t>В</w:t>
      </w:r>
      <w:r>
        <w:t></w:t>
      </w:r>
      <w:r>
        <w:rPr>
          <w:rFonts w:hint="eastAsia"/>
        </w:rPr>
        <w:t>УМОВАХ</w:t>
      </w:r>
      <w:r>
        <w:t></w:t>
      </w:r>
      <w:r>
        <w:rPr>
          <w:rFonts w:hint="eastAsia"/>
        </w:rPr>
        <w:t>ДІДЖИТАЛІЗАЦІЇ</w:t>
      </w:r>
      <w:r>
        <w:tab/>
      </w:r>
      <w:r>
        <w:t></w:t>
      </w:r>
      <w:r>
        <w:t></w:t>
      </w:r>
      <w:r>
        <w:t></w:t>
      </w:r>
      <w:r>
        <w:t></w:t>
      </w:r>
    </w:p>
    <w:p w:rsidR="00F86D49" w:rsidRDefault="00F86D49" w:rsidP="00F86D49">
      <w:r>
        <w:t></w:t>
      </w:r>
      <w:r>
        <w:t></w:t>
      </w:r>
      <w:r>
        <w:t></w:t>
      </w:r>
      <w:r>
        <w:t></w:t>
      </w:r>
      <w:r>
        <w:tab/>
      </w:r>
      <w:r>
        <w:t></w:t>
      </w:r>
      <w:r>
        <w:rPr>
          <w:rFonts w:hint="eastAsia"/>
        </w:rPr>
        <w:t>Аналіз</w:t>
      </w:r>
      <w:r>
        <w:t></w:t>
      </w:r>
      <w:r>
        <w:rPr>
          <w:rFonts w:hint="eastAsia"/>
        </w:rPr>
        <w:t>соціально</w:t>
      </w:r>
      <w:r>
        <w:t></w:t>
      </w:r>
      <w:r>
        <w:rPr>
          <w:rFonts w:hint="eastAsia"/>
        </w:rPr>
        <w:t>економічних</w:t>
      </w:r>
      <w:r>
        <w:t></w:t>
      </w:r>
      <w:r>
        <w:rPr>
          <w:rFonts w:hint="eastAsia"/>
        </w:rPr>
        <w:t>ризиків</w:t>
      </w:r>
      <w:r>
        <w:t></w:t>
      </w:r>
      <w:r>
        <w:rPr>
          <w:rFonts w:hint="eastAsia"/>
        </w:rPr>
        <w:t>України</w:t>
      </w:r>
      <w:r>
        <w:t></w:t>
      </w:r>
      <w:r>
        <w:rPr>
          <w:rFonts w:hint="eastAsia"/>
        </w:rPr>
        <w:t>в</w:t>
      </w:r>
      <w:r>
        <w:t></w:t>
      </w:r>
      <w:r>
        <w:rPr>
          <w:rFonts w:hint="eastAsia"/>
        </w:rPr>
        <w:t>умовах</w:t>
      </w:r>
      <w:r>
        <w:t></w:t>
      </w:r>
      <w:r>
        <w:rPr>
          <w:rFonts w:hint="eastAsia"/>
        </w:rPr>
        <w:t>діджиталізації</w:t>
      </w:r>
      <w:r>
        <w:tab/>
      </w:r>
      <w:r>
        <w:t></w:t>
      </w:r>
      <w:r>
        <w:t></w:t>
      </w:r>
      <w:r>
        <w:t></w:t>
      </w:r>
      <w:r>
        <w:t></w:t>
      </w:r>
    </w:p>
    <w:p w:rsidR="00F86D49" w:rsidRDefault="00F86D49" w:rsidP="00F86D49">
      <w:r>
        <w:t></w:t>
      </w:r>
      <w:r>
        <w:t></w:t>
      </w:r>
      <w:r>
        <w:t></w:t>
      </w:r>
      <w:r>
        <w:t></w:t>
      </w:r>
      <w:r>
        <w:tab/>
      </w:r>
      <w:r>
        <w:t></w:t>
      </w:r>
      <w:r>
        <w:rPr>
          <w:rFonts w:hint="eastAsia"/>
        </w:rPr>
        <w:t>Результативність</w:t>
      </w:r>
      <w:r>
        <w:t></w:t>
      </w:r>
      <w:r>
        <w:rPr>
          <w:rFonts w:hint="eastAsia"/>
        </w:rPr>
        <w:t>механізмів</w:t>
      </w:r>
      <w:r>
        <w:t></w:t>
      </w:r>
      <w:r>
        <w:rPr>
          <w:rFonts w:hint="eastAsia"/>
        </w:rPr>
        <w:t>державного</w:t>
      </w:r>
      <w:r>
        <w:t></w:t>
      </w:r>
      <w:r>
        <w:rPr>
          <w:rFonts w:hint="eastAsia"/>
        </w:rPr>
        <w:t>регулювання</w:t>
      </w:r>
      <w:r>
        <w:t></w:t>
      </w:r>
      <w:r>
        <w:rPr>
          <w:rFonts w:hint="eastAsia"/>
        </w:rPr>
        <w:t>соціально</w:t>
      </w:r>
      <w:r>
        <w:t></w:t>
      </w:r>
      <w:r>
        <w:rPr>
          <w:rFonts w:hint="eastAsia"/>
        </w:rPr>
        <w:t>економічних</w:t>
      </w:r>
      <w:r>
        <w:t></w:t>
      </w:r>
      <w:r>
        <w:rPr>
          <w:rFonts w:hint="eastAsia"/>
        </w:rPr>
        <w:t>ризиків</w:t>
      </w:r>
      <w:r>
        <w:t></w:t>
      </w:r>
      <w:r>
        <w:rPr>
          <w:rFonts w:hint="eastAsia"/>
        </w:rPr>
        <w:t>України</w:t>
      </w:r>
      <w:r>
        <w:tab/>
      </w:r>
      <w:r>
        <w:rPr>
          <w:rFonts w:hint="eastAsia"/>
        </w:rPr>
        <w:t>в</w:t>
      </w:r>
      <w:r>
        <w:t></w:t>
      </w:r>
      <w:r>
        <w:rPr>
          <w:rFonts w:hint="eastAsia"/>
        </w:rPr>
        <w:t>умовах</w:t>
      </w:r>
    </w:p>
    <w:p w:rsidR="00F86D49" w:rsidRDefault="00F86D49" w:rsidP="00F86D49">
      <w:r>
        <w:rPr>
          <w:rFonts w:hint="eastAsia"/>
        </w:rPr>
        <w:t>діджиталізації</w:t>
      </w:r>
      <w:r>
        <w:tab/>
      </w:r>
      <w:r>
        <w:t></w:t>
      </w:r>
      <w:r>
        <w:t></w:t>
      </w:r>
      <w:r>
        <w:t></w:t>
      </w:r>
      <w:r>
        <w:t></w:t>
      </w:r>
    </w:p>
    <w:p w:rsidR="00F86D49" w:rsidRDefault="00F86D49" w:rsidP="00F86D49">
      <w:r>
        <w:t></w:t>
      </w:r>
      <w:r>
        <w:t></w:t>
      </w:r>
      <w:r>
        <w:t></w:t>
      </w:r>
      <w:r>
        <w:t></w:t>
      </w:r>
      <w:r>
        <w:tab/>
      </w:r>
      <w:r>
        <w:t></w:t>
      </w:r>
      <w:r>
        <w:rPr>
          <w:rFonts w:hint="eastAsia"/>
        </w:rPr>
        <w:t>Проблеми</w:t>
      </w:r>
      <w:r>
        <w:t></w:t>
      </w:r>
      <w:r>
        <w:rPr>
          <w:rFonts w:hint="eastAsia"/>
        </w:rPr>
        <w:t>та</w:t>
      </w:r>
      <w:r>
        <w:t></w:t>
      </w:r>
      <w:r>
        <w:rPr>
          <w:rFonts w:hint="eastAsia"/>
        </w:rPr>
        <w:t>суперечності</w:t>
      </w:r>
      <w:r>
        <w:t></w:t>
      </w:r>
      <w:r>
        <w:rPr>
          <w:rFonts w:hint="eastAsia"/>
        </w:rPr>
        <w:t>державного</w:t>
      </w:r>
      <w:r>
        <w:t></w:t>
      </w:r>
      <w:r>
        <w:rPr>
          <w:rFonts w:hint="eastAsia"/>
        </w:rPr>
        <w:t>регулювання</w:t>
      </w:r>
      <w:r>
        <w:t></w:t>
      </w:r>
      <w:r>
        <w:rPr>
          <w:rFonts w:hint="eastAsia"/>
        </w:rPr>
        <w:t>соціально</w:t>
      </w:r>
      <w:r>
        <w:t></w:t>
      </w:r>
      <w:r>
        <w:rPr>
          <w:rFonts w:hint="eastAsia"/>
        </w:rPr>
        <w:t>економічних</w:t>
      </w:r>
      <w:r>
        <w:t></w:t>
      </w:r>
      <w:r>
        <w:rPr>
          <w:rFonts w:hint="eastAsia"/>
        </w:rPr>
        <w:t>ризиків</w:t>
      </w:r>
      <w:r>
        <w:t></w:t>
      </w:r>
      <w:r>
        <w:rPr>
          <w:rFonts w:hint="eastAsia"/>
        </w:rPr>
        <w:t>України</w:t>
      </w:r>
      <w:r>
        <w:tab/>
      </w:r>
      <w:r>
        <w:rPr>
          <w:rFonts w:hint="eastAsia"/>
        </w:rPr>
        <w:t>в</w:t>
      </w:r>
      <w:r>
        <w:t></w:t>
      </w:r>
      <w:r>
        <w:rPr>
          <w:rFonts w:hint="eastAsia"/>
        </w:rPr>
        <w:t>умовах</w:t>
      </w:r>
    </w:p>
    <w:p w:rsidR="00F86D49" w:rsidRDefault="00F86D49" w:rsidP="00F86D49">
      <w:r>
        <w:rPr>
          <w:rFonts w:hint="eastAsia"/>
        </w:rPr>
        <w:t>діджиталізації</w:t>
      </w:r>
      <w:r>
        <w:tab/>
      </w:r>
      <w:r>
        <w:t></w:t>
      </w:r>
      <w:r>
        <w:t></w:t>
      </w:r>
      <w:r>
        <w:t></w:t>
      </w:r>
      <w:r>
        <w:t></w:t>
      </w:r>
    </w:p>
    <w:p w:rsidR="00F86D49" w:rsidRDefault="00F86D49" w:rsidP="00F86D49">
      <w:r>
        <w:rPr>
          <w:rFonts w:hint="eastAsia"/>
        </w:rPr>
        <w:t>Висновки</w:t>
      </w:r>
      <w:r>
        <w:t></w:t>
      </w:r>
      <w:r>
        <w:rPr>
          <w:rFonts w:hint="eastAsia"/>
        </w:rPr>
        <w:t>до</w:t>
      </w:r>
      <w:r>
        <w:t></w:t>
      </w:r>
      <w:r>
        <w:rPr>
          <w:rFonts w:hint="eastAsia"/>
        </w:rPr>
        <w:t>розділу</w:t>
      </w:r>
      <w:r>
        <w:t></w:t>
      </w:r>
      <w:r>
        <w:t></w:t>
      </w:r>
      <w:r>
        <w:tab/>
      </w:r>
      <w:r>
        <w:t></w:t>
      </w:r>
      <w:r>
        <w:t></w:t>
      </w:r>
      <w:r>
        <w:t></w:t>
      </w:r>
      <w:r>
        <w:t></w:t>
      </w:r>
    </w:p>
    <w:p w:rsidR="00F86D49" w:rsidRDefault="00F86D49" w:rsidP="00F86D49">
      <w:r>
        <w:rPr>
          <w:rFonts w:hint="eastAsia"/>
        </w:rPr>
        <w:t>РОЗДІЛ</w:t>
      </w:r>
      <w:r>
        <w:t></w:t>
      </w:r>
      <w:r>
        <w:t></w:t>
      </w:r>
      <w:r>
        <w:t></w:t>
      </w:r>
      <w:r>
        <w:t></w:t>
      </w:r>
      <w:r>
        <w:rPr>
          <w:rFonts w:hint="eastAsia"/>
        </w:rPr>
        <w:t>УДОСКОНАЛЕННЯ</w:t>
      </w:r>
      <w:r>
        <w:t></w:t>
      </w:r>
      <w:r>
        <w:rPr>
          <w:rFonts w:hint="eastAsia"/>
        </w:rPr>
        <w:t>МЕХАНІЗМІВ</w:t>
      </w:r>
      <w:r>
        <w:t></w:t>
      </w:r>
      <w:r>
        <w:rPr>
          <w:rFonts w:hint="eastAsia"/>
        </w:rPr>
        <w:t>ДЕРЖАВНОГО</w:t>
      </w:r>
      <w:r>
        <w:tab/>
      </w:r>
      <w:r>
        <w:rPr>
          <w:rFonts w:hint="eastAsia"/>
        </w:rPr>
        <w:t>РЕГУЛЮВАННЯ</w:t>
      </w:r>
      <w:r>
        <w:tab/>
      </w:r>
      <w:r>
        <w:rPr>
          <w:rFonts w:hint="eastAsia"/>
        </w:rPr>
        <w:t>СОЦІАЛЬНО</w:t>
      </w:r>
      <w:r>
        <w:t></w:t>
      </w:r>
    </w:p>
    <w:p w:rsidR="00F86D49" w:rsidRDefault="00F86D49" w:rsidP="00F86D49">
      <w:r>
        <w:rPr>
          <w:rFonts w:hint="eastAsia"/>
        </w:rPr>
        <w:t>ЕКОНОМІЧНИХ</w:t>
      </w:r>
      <w:r>
        <w:t></w:t>
      </w:r>
      <w:r>
        <w:rPr>
          <w:rFonts w:hint="eastAsia"/>
        </w:rPr>
        <w:t>РИЗИКІВ</w:t>
      </w:r>
      <w:r>
        <w:t></w:t>
      </w:r>
      <w:r>
        <w:rPr>
          <w:rFonts w:hint="eastAsia"/>
        </w:rPr>
        <w:t>УКРАЇНИ</w:t>
      </w:r>
      <w:r>
        <w:t></w:t>
      </w:r>
      <w:r>
        <w:rPr>
          <w:rFonts w:hint="eastAsia"/>
        </w:rPr>
        <w:t>В</w:t>
      </w:r>
      <w:r>
        <w:t></w:t>
      </w:r>
      <w:r>
        <w:rPr>
          <w:rFonts w:hint="eastAsia"/>
        </w:rPr>
        <w:t>УМОВАХ</w:t>
      </w:r>
      <w:r>
        <w:t></w:t>
      </w:r>
      <w:r>
        <w:rPr>
          <w:rFonts w:hint="eastAsia"/>
        </w:rPr>
        <w:t>ДІДЖИТАЛІЗАЦІЇ</w:t>
      </w:r>
      <w:r>
        <w:tab/>
      </w:r>
      <w:r>
        <w:t></w:t>
      </w:r>
      <w:r>
        <w:t></w:t>
      </w:r>
      <w:r>
        <w:t></w:t>
      </w:r>
      <w:r>
        <w:t></w:t>
      </w:r>
    </w:p>
    <w:p w:rsidR="00F86D49" w:rsidRDefault="00F86D49" w:rsidP="00F86D49">
      <w:r>
        <w:t></w:t>
      </w:r>
      <w:r>
        <w:t></w:t>
      </w:r>
      <w:r>
        <w:t></w:t>
      </w:r>
      <w:r>
        <w:t></w:t>
      </w:r>
      <w:r>
        <w:tab/>
      </w:r>
      <w:r>
        <w:t></w:t>
      </w:r>
      <w:r>
        <w:rPr>
          <w:rFonts w:hint="eastAsia"/>
        </w:rPr>
        <w:t>Модель</w:t>
      </w:r>
      <w:r>
        <w:t></w:t>
      </w:r>
      <w:r>
        <w:rPr>
          <w:rFonts w:hint="eastAsia"/>
        </w:rPr>
        <w:t>удосконалення</w:t>
      </w:r>
      <w:r>
        <w:t></w:t>
      </w:r>
      <w:r>
        <w:rPr>
          <w:rFonts w:hint="eastAsia"/>
        </w:rPr>
        <w:t>механізмів</w:t>
      </w:r>
      <w:r>
        <w:tab/>
      </w:r>
      <w:r>
        <w:rPr>
          <w:rFonts w:hint="eastAsia"/>
        </w:rPr>
        <w:t>державного</w:t>
      </w:r>
    </w:p>
    <w:p w:rsidR="00F86D49" w:rsidRDefault="00F86D49" w:rsidP="00F86D49">
      <w:r>
        <w:rPr>
          <w:rFonts w:hint="eastAsia"/>
        </w:rPr>
        <w:t>регулювання</w:t>
      </w:r>
      <w:r>
        <w:t></w:t>
      </w:r>
      <w:r>
        <w:rPr>
          <w:rFonts w:hint="eastAsia"/>
        </w:rPr>
        <w:t>соціально</w:t>
      </w:r>
      <w:r>
        <w:t></w:t>
      </w:r>
      <w:r>
        <w:rPr>
          <w:rFonts w:hint="eastAsia"/>
        </w:rPr>
        <w:t>економічними</w:t>
      </w:r>
      <w:r>
        <w:t></w:t>
      </w:r>
      <w:r>
        <w:rPr>
          <w:rFonts w:hint="eastAsia"/>
        </w:rPr>
        <w:t>ризиками</w:t>
      </w:r>
      <w:r>
        <w:t></w:t>
      </w:r>
      <w:r>
        <w:rPr>
          <w:rFonts w:hint="eastAsia"/>
        </w:rPr>
        <w:t>України</w:t>
      </w:r>
      <w:r>
        <w:t></w:t>
      </w:r>
      <w:r>
        <w:rPr>
          <w:rFonts w:hint="eastAsia"/>
        </w:rPr>
        <w:t>в</w:t>
      </w:r>
      <w:r>
        <w:t></w:t>
      </w:r>
      <w:r>
        <w:rPr>
          <w:rFonts w:hint="eastAsia"/>
        </w:rPr>
        <w:t>умовах</w:t>
      </w:r>
      <w:r>
        <w:t></w:t>
      </w:r>
      <w:r>
        <w:rPr>
          <w:rFonts w:hint="eastAsia"/>
        </w:rPr>
        <w:t>діджиталізації</w:t>
      </w:r>
      <w:r>
        <w:tab/>
      </w:r>
      <w:r>
        <w:t></w:t>
      </w:r>
      <w:r>
        <w:t></w:t>
      </w:r>
      <w:r>
        <w:t></w:t>
      </w:r>
      <w:r>
        <w:t></w:t>
      </w:r>
    </w:p>
    <w:p w:rsidR="00F86D49" w:rsidRDefault="00F86D49" w:rsidP="00F86D49">
      <w:r>
        <w:t></w:t>
      </w:r>
      <w:r>
        <w:t></w:t>
      </w:r>
      <w:r>
        <w:t></w:t>
      </w:r>
      <w:r>
        <w:t></w:t>
      </w:r>
      <w:r>
        <w:tab/>
      </w:r>
      <w:r>
        <w:t></w:t>
      </w:r>
      <w:r>
        <w:rPr>
          <w:rFonts w:hint="eastAsia"/>
        </w:rPr>
        <w:t>Підходи</w:t>
      </w:r>
      <w:r>
        <w:t></w:t>
      </w:r>
      <w:r>
        <w:rPr>
          <w:rFonts w:hint="eastAsia"/>
        </w:rPr>
        <w:t>до</w:t>
      </w:r>
      <w:r>
        <w:t></w:t>
      </w:r>
      <w:r>
        <w:rPr>
          <w:rFonts w:hint="eastAsia"/>
        </w:rPr>
        <w:t>вдосконалення</w:t>
      </w:r>
      <w:r>
        <w:t></w:t>
      </w:r>
      <w:r>
        <w:rPr>
          <w:rFonts w:hint="eastAsia"/>
        </w:rPr>
        <w:t>державного</w:t>
      </w:r>
      <w:r>
        <w:t></w:t>
      </w:r>
      <w:r>
        <w:rPr>
          <w:rFonts w:hint="eastAsia"/>
        </w:rPr>
        <w:t>регулювання</w:t>
      </w:r>
      <w:r>
        <w:t></w:t>
      </w:r>
      <w:r>
        <w:rPr>
          <w:rFonts w:hint="eastAsia"/>
        </w:rPr>
        <w:t>соціально</w:t>
      </w:r>
      <w:r>
        <w:t></w:t>
      </w:r>
      <w:r>
        <w:rPr>
          <w:rFonts w:hint="eastAsia"/>
        </w:rPr>
        <w:t>економічними</w:t>
      </w:r>
      <w:r>
        <w:t></w:t>
      </w:r>
      <w:r>
        <w:rPr>
          <w:rFonts w:hint="eastAsia"/>
        </w:rPr>
        <w:t>ризиками</w:t>
      </w:r>
      <w:r>
        <w:t></w:t>
      </w:r>
      <w:r>
        <w:rPr>
          <w:rFonts w:hint="eastAsia"/>
        </w:rPr>
        <w:t>України</w:t>
      </w:r>
      <w:r>
        <w:t></w:t>
      </w:r>
      <w:r>
        <w:rPr>
          <w:rFonts w:hint="eastAsia"/>
        </w:rPr>
        <w:t>в</w:t>
      </w:r>
      <w:r>
        <w:t></w:t>
      </w:r>
      <w:r>
        <w:rPr>
          <w:rFonts w:hint="eastAsia"/>
        </w:rPr>
        <w:t>умо</w:t>
      </w:r>
      <w:r>
        <w:rPr>
          <w:rFonts w:hint="eastAsia"/>
        </w:rPr>
        <w:lastRenderedPageBreak/>
        <w:t>вах</w:t>
      </w:r>
      <w:r>
        <w:t></w:t>
      </w:r>
      <w:r>
        <w:rPr>
          <w:rFonts w:hint="eastAsia"/>
        </w:rPr>
        <w:t>діджиталізації</w:t>
      </w:r>
      <w:r>
        <w:tab/>
      </w:r>
      <w:r>
        <w:t></w:t>
      </w:r>
      <w:r>
        <w:t></w:t>
      </w:r>
      <w:r>
        <w:t></w:t>
      </w:r>
      <w:r>
        <w:t></w:t>
      </w:r>
    </w:p>
    <w:p w:rsidR="00F86D49" w:rsidRDefault="00F86D49" w:rsidP="00F86D49">
      <w:r>
        <w:t></w:t>
      </w:r>
      <w:r>
        <w:t></w:t>
      </w:r>
      <w:r>
        <w:t></w:t>
      </w:r>
      <w:r>
        <w:t></w:t>
      </w:r>
      <w:r>
        <w:tab/>
      </w:r>
      <w:r>
        <w:t></w:t>
      </w:r>
      <w:r>
        <w:rPr>
          <w:rFonts w:hint="eastAsia"/>
        </w:rPr>
        <w:t>Шляхи</w:t>
      </w:r>
      <w:r>
        <w:t></w:t>
      </w:r>
      <w:r>
        <w:rPr>
          <w:rFonts w:hint="eastAsia"/>
        </w:rPr>
        <w:t>вдосконалення</w:t>
      </w:r>
      <w:r>
        <w:t></w:t>
      </w:r>
      <w:r>
        <w:rPr>
          <w:rFonts w:hint="eastAsia"/>
        </w:rPr>
        <w:t>системи</w:t>
      </w:r>
      <w:r>
        <w:t></w:t>
      </w:r>
      <w:r>
        <w:rPr>
          <w:rFonts w:hint="eastAsia"/>
        </w:rPr>
        <w:t>державного</w:t>
      </w:r>
      <w:r>
        <w:t></w:t>
      </w:r>
      <w:r>
        <w:rPr>
          <w:rFonts w:hint="eastAsia"/>
        </w:rPr>
        <w:t>регулювання</w:t>
      </w:r>
      <w:r>
        <w:t></w:t>
      </w:r>
      <w:r>
        <w:rPr>
          <w:rFonts w:hint="eastAsia"/>
        </w:rPr>
        <w:t>соціально</w:t>
      </w:r>
      <w:r>
        <w:t></w:t>
      </w:r>
      <w:r>
        <w:rPr>
          <w:rFonts w:hint="eastAsia"/>
        </w:rPr>
        <w:t>економічними</w:t>
      </w:r>
      <w:r>
        <w:t></w:t>
      </w:r>
      <w:r>
        <w:rPr>
          <w:rFonts w:hint="eastAsia"/>
        </w:rPr>
        <w:t>ризиками</w:t>
      </w:r>
      <w:r>
        <w:t></w:t>
      </w:r>
      <w:r>
        <w:rPr>
          <w:rFonts w:hint="eastAsia"/>
        </w:rPr>
        <w:t>України</w:t>
      </w:r>
      <w:r>
        <w:t></w:t>
      </w:r>
      <w:r>
        <w:rPr>
          <w:rFonts w:hint="eastAsia"/>
        </w:rPr>
        <w:t>в</w:t>
      </w:r>
      <w:r>
        <w:t></w:t>
      </w:r>
      <w:r>
        <w:rPr>
          <w:rFonts w:hint="eastAsia"/>
        </w:rPr>
        <w:t>умовах</w:t>
      </w:r>
    </w:p>
    <w:p w:rsidR="00F86D49" w:rsidRDefault="00F86D49" w:rsidP="00F86D49">
      <w:r>
        <w:rPr>
          <w:rFonts w:hint="eastAsia"/>
        </w:rPr>
        <w:t>діджиталізації</w:t>
      </w:r>
      <w:r>
        <w:tab/>
      </w:r>
      <w:r>
        <w:t></w:t>
      </w:r>
      <w:r>
        <w:t></w:t>
      </w:r>
      <w:r>
        <w:t></w:t>
      </w:r>
      <w:r>
        <w:t></w:t>
      </w:r>
    </w:p>
    <w:p w:rsidR="00F86D49" w:rsidRDefault="00F86D49" w:rsidP="00F86D49">
      <w:r>
        <w:rPr>
          <w:rFonts w:hint="eastAsia"/>
        </w:rPr>
        <w:t>Висновки</w:t>
      </w:r>
      <w:r>
        <w:t></w:t>
      </w:r>
      <w:r>
        <w:rPr>
          <w:rFonts w:hint="eastAsia"/>
        </w:rPr>
        <w:t>до</w:t>
      </w:r>
      <w:r>
        <w:t></w:t>
      </w:r>
      <w:r>
        <w:rPr>
          <w:rFonts w:hint="eastAsia"/>
        </w:rPr>
        <w:t>розділу</w:t>
      </w:r>
      <w:r>
        <w:t></w:t>
      </w:r>
      <w:r>
        <w:t></w:t>
      </w:r>
      <w:r>
        <w:tab/>
      </w:r>
      <w:r>
        <w:t></w:t>
      </w:r>
      <w:r>
        <w:t></w:t>
      </w:r>
      <w:r>
        <w:t></w:t>
      </w:r>
      <w:r>
        <w:t></w:t>
      </w:r>
    </w:p>
    <w:p w:rsidR="00F86D49" w:rsidRDefault="00F86D49" w:rsidP="00F86D49">
      <w:r>
        <w:t></w:t>
      </w:r>
    </w:p>
    <w:p w:rsidR="00F86D49" w:rsidRDefault="00F86D49" w:rsidP="00F86D49">
      <w:r>
        <w:t></w:t>
      </w:r>
      <w:r>
        <w:t></w:t>
      </w:r>
    </w:p>
    <w:p w:rsidR="00F86D49" w:rsidRDefault="00F86D49" w:rsidP="00F86D49">
      <w:r>
        <w:rPr>
          <w:rFonts w:hint="eastAsia"/>
        </w:rPr>
        <w:t>РОЗДІЛ</w:t>
      </w:r>
      <w:r>
        <w:t></w:t>
      </w:r>
      <w:r>
        <w:t></w:t>
      </w:r>
      <w:r>
        <w:t></w:t>
      </w:r>
      <w:r>
        <w:t></w:t>
      </w:r>
      <w:r>
        <w:rPr>
          <w:rFonts w:hint="eastAsia"/>
        </w:rPr>
        <w:t>РОЗВИТОК</w:t>
      </w:r>
      <w:r>
        <w:t></w:t>
      </w:r>
      <w:r>
        <w:rPr>
          <w:rFonts w:hint="eastAsia"/>
        </w:rPr>
        <w:t>МЕХАНІЗМІВ</w:t>
      </w:r>
      <w:r>
        <w:t></w:t>
      </w:r>
      <w:r>
        <w:rPr>
          <w:rFonts w:hint="eastAsia"/>
        </w:rPr>
        <w:t>ДЕРЖАВНОГО</w:t>
      </w:r>
      <w:r>
        <w:t></w:t>
      </w:r>
      <w:r>
        <w:rPr>
          <w:rFonts w:hint="eastAsia"/>
        </w:rPr>
        <w:t>РЕГУЛЮВАННЯ</w:t>
      </w:r>
      <w:r>
        <w:t></w:t>
      </w:r>
      <w:r>
        <w:rPr>
          <w:rFonts w:hint="eastAsia"/>
        </w:rPr>
        <w:t>СОЦІАЛЬНО</w:t>
      </w:r>
      <w:r>
        <w:t></w:t>
      </w:r>
      <w:r>
        <w:rPr>
          <w:rFonts w:hint="eastAsia"/>
        </w:rPr>
        <w:t>ЕКОНОМІЧНИХ</w:t>
      </w:r>
      <w:r>
        <w:t></w:t>
      </w:r>
      <w:r>
        <w:rPr>
          <w:rFonts w:hint="eastAsia"/>
        </w:rPr>
        <w:t>РИЗИКІВ</w:t>
      </w:r>
    </w:p>
    <w:p w:rsidR="00F86D49" w:rsidRDefault="00F86D49" w:rsidP="00F86D49">
      <w:r>
        <w:rPr>
          <w:rFonts w:hint="eastAsia"/>
        </w:rPr>
        <w:t>УКРАЇНИ</w:t>
      </w:r>
      <w:r>
        <w:t></w:t>
      </w:r>
      <w:r>
        <w:rPr>
          <w:rFonts w:hint="eastAsia"/>
        </w:rPr>
        <w:t>В</w:t>
      </w:r>
      <w:r>
        <w:t></w:t>
      </w:r>
      <w:r>
        <w:rPr>
          <w:rFonts w:hint="eastAsia"/>
        </w:rPr>
        <w:t>УМОВАХ</w:t>
      </w:r>
      <w:r>
        <w:t></w:t>
      </w:r>
      <w:r>
        <w:rPr>
          <w:rFonts w:hint="eastAsia"/>
        </w:rPr>
        <w:t>ДІДЖИТАЛІЗАЦІЇ</w:t>
      </w:r>
      <w:r>
        <w:tab/>
      </w:r>
      <w:r>
        <w:t></w:t>
      </w:r>
      <w:r>
        <w:t></w:t>
      </w:r>
      <w:r>
        <w:t></w:t>
      </w:r>
      <w:r>
        <w:t></w:t>
      </w:r>
    </w:p>
    <w:p w:rsidR="00F86D49" w:rsidRDefault="00F86D49" w:rsidP="00F86D49">
      <w:r>
        <w:t></w:t>
      </w:r>
      <w:r>
        <w:t></w:t>
      </w:r>
      <w:r>
        <w:t></w:t>
      </w:r>
      <w:r>
        <w:t></w:t>
      </w:r>
      <w:r>
        <w:tab/>
      </w:r>
      <w:r>
        <w:t></w:t>
      </w:r>
      <w:r>
        <w:rPr>
          <w:rFonts w:hint="eastAsia"/>
        </w:rPr>
        <w:t>Концепт</w:t>
      </w:r>
      <w:r>
        <w:t></w:t>
      </w:r>
      <w:r>
        <w:rPr>
          <w:rFonts w:hint="eastAsia"/>
        </w:rPr>
        <w:t>розвитку</w:t>
      </w:r>
      <w:r>
        <w:t></w:t>
      </w:r>
      <w:r>
        <w:rPr>
          <w:rFonts w:hint="eastAsia"/>
        </w:rPr>
        <w:t>механізмів</w:t>
      </w:r>
      <w:r>
        <w:t></w:t>
      </w:r>
      <w:r>
        <w:rPr>
          <w:rFonts w:hint="eastAsia"/>
        </w:rPr>
        <w:t>державного</w:t>
      </w:r>
      <w:r>
        <w:t></w:t>
      </w:r>
      <w:r>
        <w:rPr>
          <w:rFonts w:hint="eastAsia"/>
        </w:rPr>
        <w:t>регулювання</w:t>
      </w:r>
      <w:r>
        <w:t></w:t>
      </w:r>
      <w:r>
        <w:rPr>
          <w:rFonts w:hint="eastAsia"/>
        </w:rPr>
        <w:t>соціально</w:t>
      </w:r>
      <w:r>
        <w:t></w:t>
      </w:r>
      <w:r>
        <w:rPr>
          <w:rFonts w:hint="eastAsia"/>
        </w:rPr>
        <w:t>економічними</w:t>
      </w:r>
      <w:r>
        <w:t></w:t>
      </w:r>
      <w:r>
        <w:rPr>
          <w:rFonts w:hint="eastAsia"/>
        </w:rPr>
        <w:t>ризиками</w:t>
      </w:r>
      <w:r>
        <w:t></w:t>
      </w:r>
      <w:r>
        <w:rPr>
          <w:rFonts w:hint="eastAsia"/>
        </w:rPr>
        <w:t>України</w:t>
      </w:r>
      <w:r>
        <w:t></w:t>
      </w:r>
      <w:r>
        <w:rPr>
          <w:rFonts w:hint="eastAsia"/>
        </w:rPr>
        <w:t>в</w:t>
      </w:r>
      <w:r>
        <w:t></w:t>
      </w:r>
      <w:r>
        <w:rPr>
          <w:rFonts w:hint="eastAsia"/>
        </w:rPr>
        <w:t>умовах</w:t>
      </w:r>
      <w:r>
        <w:t></w:t>
      </w:r>
      <w:r>
        <w:rPr>
          <w:rFonts w:hint="eastAsia"/>
        </w:rPr>
        <w:t>діджиталізації</w:t>
      </w:r>
      <w:r>
        <w:tab/>
      </w:r>
      <w:r>
        <w:t></w:t>
      </w:r>
      <w:r>
        <w:t></w:t>
      </w:r>
      <w:r>
        <w:t></w:t>
      </w:r>
      <w:r>
        <w:t></w:t>
      </w:r>
    </w:p>
    <w:p w:rsidR="00F86D49" w:rsidRDefault="00F86D49" w:rsidP="00F86D49">
      <w:r>
        <w:t></w:t>
      </w:r>
      <w:r>
        <w:t></w:t>
      </w:r>
      <w:r>
        <w:t></w:t>
      </w:r>
      <w:r>
        <w:t></w:t>
      </w:r>
      <w:r>
        <w:tab/>
      </w:r>
      <w:r>
        <w:t></w:t>
      </w:r>
      <w:r>
        <w:rPr>
          <w:rFonts w:hint="eastAsia"/>
        </w:rPr>
        <w:t>Перспективи</w:t>
      </w:r>
      <w:r>
        <w:t></w:t>
      </w:r>
      <w:r>
        <w:rPr>
          <w:rFonts w:hint="eastAsia"/>
        </w:rPr>
        <w:t>розвитку</w:t>
      </w:r>
      <w:r>
        <w:t></w:t>
      </w:r>
      <w:r>
        <w:rPr>
          <w:rFonts w:hint="eastAsia"/>
        </w:rPr>
        <w:t>інституціональної</w:t>
      </w:r>
      <w:r>
        <w:t></w:t>
      </w:r>
      <w:r>
        <w:rPr>
          <w:rFonts w:hint="eastAsia"/>
        </w:rPr>
        <w:t>системи</w:t>
      </w:r>
      <w:r>
        <w:t></w:t>
      </w:r>
      <w:r>
        <w:rPr>
          <w:rFonts w:hint="eastAsia"/>
        </w:rPr>
        <w:t>державного</w:t>
      </w:r>
      <w:r>
        <w:t></w:t>
      </w:r>
      <w:r>
        <w:rPr>
          <w:rFonts w:hint="eastAsia"/>
        </w:rPr>
        <w:t>регулювання</w:t>
      </w:r>
      <w:r>
        <w:t></w:t>
      </w:r>
      <w:r>
        <w:rPr>
          <w:rFonts w:hint="eastAsia"/>
        </w:rPr>
        <w:t>соціально</w:t>
      </w:r>
      <w:r>
        <w:t></w:t>
      </w:r>
      <w:r>
        <w:rPr>
          <w:rFonts w:hint="eastAsia"/>
        </w:rPr>
        <w:t>економічних</w:t>
      </w:r>
      <w:r>
        <w:t></w:t>
      </w:r>
      <w:r>
        <w:rPr>
          <w:rFonts w:hint="eastAsia"/>
        </w:rPr>
        <w:t>ризиків</w:t>
      </w:r>
      <w:r>
        <w:t></w:t>
      </w:r>
      <w:r>
        <w:rPr>
          <w:rFonts w:hint="eastAsia"/>
        </w:rPr>
        <w:t>України</w:t>
      </w:r>
      <w:r>
        <w:t></w:t>
      </w:r>
      <w:r>
        <w:rPr>
          <w:rFonts w:hint="eastAsia"/>
        </w:rPr>
        <w:t>в</w:t>
      </w:r>
      <w:r>
        <w:t></w:t>
      </w:r>
      <w:r>
        <w:rPr>
          <w:rFonts w:hint="eastAsia"/>
        </w:rPr>
        <w:t>умовах</w:t>
      </w:r>
      <w:r>
        <w:t></w:t>
      </w:r>
      <w:r>
        <w:rPr>
          <w:rFonts w:hint="eastAsia"/>
        </w:rPr>
        <w:t>діджиталізації</w:t>
      </w:r>
      <w:r>
        <w:tab/>
      </w:r>
      <w:r>
        <w:t></w:t>
      </w:r>
      <w:r>
        <w:t></w:t>
      </w:r>
      <w:r>
        <w:t></w:t>
      </w:r>
      <w:r>
        <w:t></w:t>
      </w:r>
    </w:p>
    <w:p w:rsidR="00F86D49" w:rsidRDefault="00F86D49" w:rsidP="00F86D49">
      <w:r>
        <w:t></w:t>
      </w:r>
      <w:r>
        <w:t></w:t>
      </w:r>
      <w:r>
        <w:t></w:t>
      </w:r>
      <w:r>
        <w:t></w:t>
      </w:r>
      <w:r>
        <w:tab/>
      </w:r>
      <w:r>
        <w:t></w:t>
      </w:r>
      <w:r>
        <w:rPr>
          <w:rFonts w:hint="eastAsia"/>
        </w:rPr>
        <w:t>Стратегічні</w:t>
      </w:r>
      <w:r>
        <w:t></w:t>
      </w:r>
      <w:r>
        <w:rPr>
          <w:rFonts w:hint="eastAsia"/>
        </w:rPr>
        <w:t>пріоритети</w:t>
      </w:r>
      <w:r>
        <w:t></w:t>
      </w:r>
      <w:r>
        <w:rPr>
          <w:rFonts w:hint="eastAsia"/>
        </w:rPr>
        <w:t>діджиталізації</w:t>
      </w:r>
      <w:r>
        <w:t></w:t>
      </w:r>
      <w:r>
        <w:rPr>
          <w:rFonts w:hint="eastAsia"/>
        </w:rPr>
        <w:t>в</w:t>
      </w:r>
      <w:r>
        <w:t></w:t>
      </w:r>
      <w:r>
        <w:rPr>
          <w:rFonts w:hint="eastAsia"/>
        </w:rPr>
        <w:t>системі</w:t>
      </w:r>
      <w:r>
        <w:t></w:t>
      </w:r>
      <w:r>
        <w:rPr>
          <w:rFonts w:hint="eastAsia"/>
        </w:rPr>
        <w:t>державного</w:t>
      </w:r>
      <w:r>
        <w:t></w:t>
      </w:r>
      <w:r>
        <w:rPr>
          <w:rFonts w:hint="eastAsia"/>
        </w:rPr>
        <w:t>регулювання</w:t>
      </w:r>
      <w:r>
        <w:t></w:t>
      </w:r>
      <w:r>
        <w:rPr>
          <w:rFonts w:hint="eastAsia"/>
        </w:rPr>
        <w:t>соціально</w:t>
      </w:r>
      <w:r>
        <w:t></w:t>
      </w:r>
      <w:r>
        <w:rPr>
          <w:rFonts w:hint="eastAsia"/>
        </w:rPr>
        <w:t>економічних</w:t>
      </w:r>
      <w:r>
        <w:t></w:t>
      </w:r>
      <w:r>
        <w:rPr>
          <w:rFonts w:hint="eastAsia"/>
        </w:rPr>
        <w:t>ризиків</w:t>
      </w:r>
    </w:p>
    <w:p w:rsidR="00F86D49" w:rsidRDefault="00F86D49" w:rsidP="00F86D49">
      <w:r>
        <w:rPr>
          <w:rFonts w:hint="eastAsia"/>
        </w:rPr>
        <w:t>України</w:t>
      </w:r>
      <w:r>
        <w:tab/>
      </w:r>
      <w:r>
        <w:t></w:t>
      </w:r>
      <w:r>
        <w:t></w:t>
      </w:r>
      <w:r>
        <w:t></w:t>
      </w:r>
      <w:r>
        <w:t></w:t>
      </w:r>
    </w:p>
    <w:p w:rsidR="00F86D49" w:rsidRDefault="00F86D49" w:rsidP="00F86D49">
      <w:r>
        <w:rPr>
          <w:rFonts w:hint="eastAsia"/>
        </w:rPr>
        <w:t>Висновки</w:t>
      </w:r>
      <w:r>
        <w:t></w:t>
      </w:r>
      <w:r>
        <w:rPr>
          <w:rFonts w:hint="eastAsia"/>
        </w:rPr>
        <w:t>до</w:t>
      </w:r>
      <w:r>
        <w:t></w:t>
      </w:r>
      <w:r>
        <w:rPr>
          <w:rFonts w:hint="eastAsia"/>
        </w:rPr>
        <w:t>розділу</w:t>
      </w:r>
      <w:r>
        <w:t></w:t>
      </w:r>
      <w:r>
        <w:t></w:t>
      </w:r>
      <w:r>
        <w:tab/>
      </w:r>
      <w:r>
        <w:t></w:t>
      </w:r>
      <w:r>
        <w:t></w:t>
      </w:r>
      <w:r>
        <w:t></w:t>
      </w:r>
      <w:r>
        <w:t></w:t>
      </w:r>
    </w:p>
    <w:p w:rsidR="00F86D49" w:rsidRDefault="00F86D49" w:rsidP="00F86D49">
      <w:r>
        <w:rPr>
          <w:rFonts w:hint="eastAsia"/>
        </w:rPr>
        <w:t>ВИСНОВКИ</w:t>
      </w:r>
      <w:r>
        <w:tab/>
      </w:r>
      <w:r>
        <w:t></w:t>
      </w:r>
      <w:r>
        <w:t></w:t>
      </w:r>
      <w:r>
        <w:t></w:t>
      </w:r>
      <w:r>
        <w:t></w:t>
      </w:r>
    </w:p>
    <w:p w:rsidR="00F86D49" w:rsidRDefault="00F86D49" w:rsidP="00F86D49">
      <w:r>
        <w:rPr>
          <w:rFonts w:hint="eastAsia"/>
        </w:rPr>
        <w:t>СПИСОК</w:t>
      </w:r>
      <w:r>
        <w:t></w:t>
      </w:r>
      <w:r>
        <w:rPr>
          <w:rFonts w:hint="eastAsia"/>
        </w:rPr>
        <w:t>ВИКОРИСТАНОЇ</w:t>
      </w:r>
      <w:r>
        <w:t></w:t>
      </w:r>
      <w:r>
        <w:rPr>
          <w:rFonts w:hint="eastAsia"/>
        </w:rPr>
        <w:t>ЛІТЕРАТУРИ</w:t>
      </w:r>
      <w:r>
        <w:tab/>
      </w:r>
      <w:r>
        <w:t></w:t>
      </w:r>
      <w:r>
        <w:t></w:t>
      </w:r>
      <w:r>
        <w:t></w:t>
      </w:r>
      <w:r>
        <w:t></w:t>
      </w:r>
    </w:p>
    <w:p w:rsidR="00F86D49" w:rsidRDefault="00F86D49" w:rsidP="00F86D49"/>
    <w:p w:rsidR="00F86D49" w:rsidRDefault="00F86D49" w:rsidP="00F86D49"/>
    <w:p w:rsidR="00F86D49" w:rsidRDefault="00F86D49" w:rsidP="00F86D49">
      <w:r>
        <w:rPr>
          <w:rFonts w:hint="eastAsia"/>
        </w:rPr>
        <w:t>ВИСНОВКИ</w:t>
      </w:r>
    </w:p>
    <w:p w:rsidR="00F86D49" w:rsidRDefault="00F86D49" w:rsidP="00F86D49">
      <w:r>
        <w:rPr>
          <w:rFonts w:hint="eastAsia"/>
        </w:rPr>
        <w:t>У</w:t>
      </w:r>
      <w:r>
        <w:t></w:t>
      </w:r>
      <w:r>
        <w:rPr>
          <w:rFonts w:hint="eastAsia"/>
        </w:rPr>
        <w:t>дисертаційному</w:t>
      </w:r>
      <w:r>
        <w:t></w:t>
      </w:r>
      <w:r>
        <w:rPr>
          <w:rFonts w:hint="eastAsia"/>
        </w:rPr>
        <w:t>дослідженні</w:t>
      </w:r>
      <w:r>
        <w:t></w:t>
      </w:r>
      <w:r>
        <w:rPr>
          <w:rFonts w:hint="eastAsia"/>
        </w:rPr>
        <w:t>вирішено</w:t>
      </w:r>
      <w:r>
        <w:t></w:t>
      </w:r>
      <w:r>
        <w:rPr>
          <w:rFonts w:hint="eastAsia"/>
        </w:rPr>
        <w:t>актуальну</w:t>
      </w:r>
      <w:r>
        <w:t></w:t>
      </w:r>
      <w:r>
        <w:rPr>
          <w:rFonts w:hint="eastAsia"/>
        </w:rPr>
        <w:t>наукову</w:t>
      </w:r>
      <w:r>
        <w:t></w:t>
      </w:r>
      <w:r>
        <w:rPr>
          <w:rFonts w:hint="eastAsia"/>
        </w:rPr>
        <w:t>проблему</w:t>
      </w:r>
      <w:r>
        <w:t></w:t>
      </w:r>
      <w:r>
        <w:t></w:t>
      </w:r>
      <w:r>
        <w:rPr>
          <w:rFonts w:hint="eastAsia"/>
        </w:rPr>
        <w:t>що</w:t>
      </w:r>
      <w:r>
        <w:t></w:t>
      </w:r>
      <w:r>
        <w:rPr>
          <w:rFonts w:hint="eastAsia"/>
        </w:rPr>
        <w:t>полягає</w:t>
      </w:r>
      <w:r>
        <w:t></w:t>
      </w:r>
      <w:r>
        <w:rPr>
          <w:rFonts w:hint="eastAsia"/>
        </w:rPr>
        <w:t>в</w:t>
      </w:r>
      <w:r>
        <w:t></w:t>
      </w:r>
      <w:r>
        <w:rPr>
          <w:rFonts w:hint="eastAsia"/>
        </w:rPr>
        <w:t>теоретико</w:t>
      </w:r>
      <w:r>
        <w:t></w:t>
      </w:r>
      <w:r>
        <w:rPr>
          <w:rFonts w:hint="eastAsia"/>
        </w:rPr>
        <w:t>методологічному</w:t>
      </w:r>
      <w:r>
        <w:t></w:t>
      </w:r>
      <w:r>
        <w:rPr>
          <w:rFonts w:hint="eastAsia"/>
        </w:rPr>
        <w:t>обґрунтуванні</w:t>
      </w:r>
      <w:r>
        <w:t></w:t>
      </w:r>
      <w:r>
        <w:rPr>
          <w:rFonts w:hint="eastAsia"/>
        </w:rPr>
        <w:t>й</w:t>
      </w:r>
      <w:r>
        <w:t></w:t>
      </w:r>
      <w:r>
        <w:rPr>
          <w:rFonts w:hint="eastAsia"/>
        </w:rPr>
        <w:t>розробленні</w:t>
      </w:r>
      <w:r>
        <w:t></w:t>
      </w:r>
      <w:r>
        <w:rPr>
          <w:rFonts w:hint="eastAsia"/>
        </w:rPr>
        <w:t>практичних</w:t>
      </w:r>
      <w:r>
        <w:t></w:t>
      </w:r>
      <w:r>
        <w:rPr>
          <w:rFonts w:hint="eastAsia"/>
        </w:rPr>
        <w:t>рекомендацій</w:t>
      </w:r>
      <w:r>
        <w:t></w:t>
      </w:r>
      <w:r>
        <w:rPr>
          <w:rFonts w:hint="eastAsia"/>
        </w:rPr>
        <w:t>щодо</w:t>
      </w:r>
      <w:r>
        <w:t></w:t>
      </w:r>
      <w:r>
        <w:rPr>
          <w:rFonts w:hint="eastAsia"/>
        </w:rPr>
        <w:t>розвитку</w:t>
      </w:r>
      <w:r>
        <w:t></w:t>
      </w:r>
      <w:r>
        <w:rPr>
          <w:rFonts w:hint="eastAsia"/>
        </w:rPr>
        <w:t>механізмів</w:t>
      </w:r>
      <w:r>
        <w:t></w:t>
      </w:r>
      <w:r>
        <w:rPr>
          <w:rFonts w:hint="eastAsia"/>
        </w:rPr>
        <w:t>державного</w:t>
      </w:r>
      <w:r>
        <w:t></w:t>
      </w:r>
      <w:r>
        <w:rPr>
          <w:rFonts w:hint="eastAsia"/>
        </w:rPr>
        <w:t>регулювання</w:t>
      </w:r>
      <w:r>
        <w:t></w:t>
      </w:r>
      <w:r>
        <w:rPr>
          <w:rFonts w:hint="eastAsia"/>
        </w:rPr>
        <w:t>соціально</w:t>
      </w:r>
      <w:r>
        <w:t></w:t>
      </w:r>
      <w:r>
        <w:rPr>
          <w:rFonts w:hint="eastAsia"/>
        </w:rPr>
        <w:t>економічних</w:t>
      </w:r>
      <w:r>
        <w:t></w:t>
      </w:r>
      <w:r>
        <w:rPr>
          <w:rFonts w:hint="eastAsia"/>
        </w:rPr>
        <w:t>ризиків</w:t>
      </w:r>
      <w:r>
        <w:t></w:t>
      </w:r>
      <w:r>
        <w:rPr>
          <w:rFonts w:hint="eastAsia"/>
        </w:rPr>
        <w:t>України</w:t>
      </w:r>
      <w:r>
        <w:t></w:t>
      </w:r>
      <w:r>
        <w:rPr>
          <w:rFonts w:hint="eastAsia"/>
        </w:rPr>
        <w:t>в</w:t>
      </w:r>
      <w:r>
        <w:t></w:t>
      </w:r>
      <w:r>
        <w:rPr>
          <w:rFonts w:hint="eastAsia"/>
        </w:rPr>
        <w:t>умовах</w:t>
      </w:r>
      <w:r>
        <w:t></w:t>
      </w:r>
      <w:r>
        <w:rPr>
          <w:rFonts w:hint="eastAsia"/>
        </w:rPr>
        <w:t>діджиталізації</w:t>
      </w:r>
      <w:r>
        <w:t></w:t>
      </w:r>
      <w:r>
        <w:t></w:t>
      </w:r>
      <w:r>
        <w:rPr>
          <w:rFonts w:hint="eastAsia"/>
        </w:rPr>
        <w:t>Це</w:t>
      </w:r>
      <w:r>
        <w:t></w:t>
      </w:r>
      <w:r>
        <w:rPr>
          <w:rFonts w:hint="eastAsia"/>
        </w:rPr>
        <w:t>дозволило</w:t>
      </w:r>
      <w:r>
        <w:t></w:t>
      </w:r>
      <w:r>
        <w:rPr>
          <w:rFonts w:hint="eastAsia"/>
        </w:rPr>
        <w:t>сформулювати</w:t>
      </w:r>
      <w:r>
        <w:t></w:t>
      </w:r>
      <w:r>
        <w:rPr>
          <w:rFonts w:hint="eastAsia"/>
        </w:rPr>
        <w:t>такі</w:t>
      </w:r>
      <w:r>
        <w:t></w:t>
      </w:r>
      <w:r>
        <w:rPr>
          <w:rFonts w:hint="eastAsia"/>
        </w:rPr>
        <w:t>основні</w:t>
      </w:r>
      <w:r>
        <w:t></w:t>
      </w:r>
      <w:r>
        <w:rPr>
          <w:rFonts w:hint="eastAsia"/>
        </w:rPr>
        <w:t>теоретичні</w:t>
      </w:r>
      <w:r>
        <w:t></w:t>
      </w:r>
      <w:r>
        <w:rPr>
          <w:rFonts w:hint="eastAsia"/>
        </w:rPr>
        <w:t>висновки</w:t>
      </w:r>
      <w:r>
        <w:t></w:t>
      </w:r>
      <w:r>
        <w:rPr>
          <w:rFonts w:hint="eastAsia"/>
        </w:rPr>
        <w:t>та</w:t>
      </w:r>
      <w:r>
        <w:t></w:t>
      </w:r>
      <w:r>
        <w:rPr>
          <w:rFonts w:hint="eastAsia"/>
        </w:rPr>
        <w:t>практичні</w:t>
      </w:r>
      <w:r>
        <w:t></w:t>
      </w:r>
      <w:r>
        <w:rPr>
          <w:rFonts w:hint="eastAsia"/>
        </w:rPr>
        <w:t>рекомендації</w:t>
      </w:r>
      <w:r>
        <w:t></w:t>
      </w:r>
    </w:p>
    <w:p w:rsidR="00F86D49" w:rsidRDefault="00F86D49" w:rsidP="00F86D49">
      <w:r>
        <w:t></w:t>
      </w:r>
      <w:r>
        <w:t></w:t>
      </w:r>
      <w:r>
        <w:tab/>
      </w:r>
      <w:r>
        <w:t></w:t>
      </w:r>
      <w:r>
        <w:rPr>
          <w:rFonts w:hint="eastAsia"/>
        </w:rPr>
        <w:t>Доведено</w:t>
      </w:r>
      <w:r>
        <w:t></w:t>
      </w:r>
      <w:r>
        <w:rPr>
          <w:rFonts w:hint="eastAsia"/>
        </w:rPr>
        <w:t>положення</w:t>
      </w:r>
      <w:r>
        <w:t></w:t>
      </w:r>
      <w:r>
        <w:rPr>
          <w:rFonts w:hint="eastAsia"/>
        </w:rPr>
        <w:t>про</w:t>
      </w:r>
      <w:r>
        <w:t></w:t>
      </w:r>
      <w:r>
        <w:rPr>
          <w:rFonts w:hint="eastAsia"/>
        </w:rPr>
        <w:t>сутність</w:t>
      </w:r>
      <w:r>
        <w:t></w:t>
      </w:r>
      <w:r>
        <w:rPr>
          <w:rFonts w:hint="eastAsia"/>
        </w:rPr>
        <w:t>і</w:t>
      </w:r>
      <w:r>
        <w:t></w:t>
      </w:r>
      <w:r>
        <w:rPr>
          <w:rFonts w:hint="eastAsia"/>
        </w:rPr>
        <w:t>роль</w:t>
      </w:r>
      <w:r>
        <w:t></w:t>
      </w:r>
      <w:r>
        <w:rPr>
          <w:rFonts w:hint="eastAsia"/>
        </w:rPr>
        <w:t>державного</w:t>
      </w:r>
      <w:r>
        <w:t></w:t>
      </w:r>
      <w:r>
        <w:rPr>
          <w:rFonts w:hint="eastAsia"/>
        </w:rPr>
        <w:t>регулювання</w:t>
      </w:r>
      <w:r>
        <w:t></w:t>
      </w:r>
      <w:r>
        <w:rPr>
          <w:rFonts w:hint="eastAsia"/>
        </w:rPr>
        <w:t>процесу</w:t>
      </w:r>
      <w:r>
        <w:t></w:t>
      </w:r>
      <w:r>
        <w:rPr>
          <w:rFonts w:hint="eastAsia"/>
        </w:rPr>
        <w:t>діджиталізації</w:t>
      </w:r>
      <w:r>
        <w:t></w:t>
      </w:r>
      <w:r>
        <w:rPr>
          <w:rFonts w:hint="eastAsia"/>
        </w:rPr>
        <w:t>в</w:t>
      </w:r>
      <w:r>
        <w:t></w:t>
      </w:r>
      <w:r>
        <w:rPr>
          <w:rFonts w:hint="eastAsia"/>
        </w:rPr>
        <w:t>розвитку</w:t>
      </w:r>
      <w:r>
        <w:t></w:t>
      </w:r>
      <w:r>
        <w:rPr>
          <w:rFonts w:hint="eastAsia"/>
        </w:rPr>
        <w:t>управління</w:t>
      </w:r>
      <w:r>
        <w:t></w:t>
      </w:r>
      <w:r>
        <w:rPr>
          <w:rFonts w:hint="eastAsia"/>
        </w:rPr>
        <w:t>соціально</w:t>
      </w:r>
      <w:r>
        <w:t></w:t>
      </w:r>
      <w:r>
        <w:rPr>
          <w:rFonts w:hint="eastAsia"/>
        </w:rPr>
        <w:t>економічних</w:t>
      </w:r>
      <w:r>
        <w:t></w:t>
      </w:r>
      <w:r>
        <w:rPr>
          <w:rFonts w:hint="eastAsia"/>
        </w:rPr>
        <w:t>систем</w:t>
      </w:r>
      <w:r>
        <w:t></w:t>
      </w:r>
      <w:r>
        <w:rPr>
          <w:rFonts w:hint="eastAsia"/>
        </w:rPr>
        <w:t>як</w:t>
      </w:r>
      <w:r>
        <w:t></w:t>
      </w:r>
    </w:p>
    <w:p w:rsidR="00F86D49" w:rsidRDefault="00F86D49" w:rsidP="00F86D49">
      <w:r>
        <w:lastRenderedPageBreak/>
        <w:t></w:t>
      </w:r>
      <w:r>
        <w:t></w:t>
      </w:r>
      <w:r>
        <w:tab/>
      </w:r>
      <w:r>
        <w:t></w:t>
      </w:r>
      <w:r>
        <w:rPr>
          <w:rFonts w:hint="eastAsia"/>
        </w:rPr>
        <w:t>драйверу</w:t>
      </w:r>
      <w:r>
        <w:t></w:t>
      </w:r>
      <w:r>
        <w:rPr>
          <w:rFonts w:hint="eastAsia"/>
        </w:rPr>
        <w:t>зростання</w:t>
      </w:r>
      <w:r>
        <w:t></w:t>
      </w:r>
      <w:r>
        <w:rPr>
          <w:rFonts w:hint="eastAsia"/>
        </w:rPr>
        <w:t>сучасного</w:t>
      </w:r>
      <w:r>
        <w:t></w:t>
      </w:r>
      <w:r>
        <w:rPr>
          <w:rFonts w:hint="eastAsia"/>
        </w:rPr>
        <w:t>суспільства</w:t>
      </w:r>
      <w:r>
        <w:t></w:t>
      </w:r>
      <w:r>
        <w:t></w:t>
      </w:r>
      <w:r>
        <w:rPr>
          <w:rFonts w:hint="eastAsia"/>
        </w:rPr>
        <w:t>що</w:t>
      </w:r>
      <w:r>
        <w:t></w:t>
      </w:r>
      <w:r>
        <w:rPr>
          <w:rFonts w:hint="eastAsia"/>
        </w:rPr>
        <w:t>забезпечує</w:t>
      </w:r>
      <w:r>
        <w:t></w:t>
      </w:r>
      <w:r>
        <w:rPr>
          <w:rFonts w:hint="eastAsia"/>
        </w:rPr>
        <w:t>побудову</w:t>
      </w:r>
      <w:r>
        <w:t></w:t>
      </w:r>
      <w:r>
        <w:rPr>
          <w:rFonts w:hint="eastAsia"/>
        </w:rPr>
        <w:t>цифрових</w:t>
      </w:r>
      <w:r>
        <w:t></w:t>
      </w:r>
      <w:r>
        <w:rPr>
          <w:rFonts w:hint="eastAsia"/>
        </w:rPr>
        <w:t>бізнес</w:t>
      </w:r>
      <w:r>
        <w:t></w:t>
      </w:r>
      <w:r>
        <w:rPr>
          <w:rFonts w:hint="eastAsia"/>
        </w:rPr>
        <w:t>моделей</w:t>
      </w:r>
      <w:r>
        <w:t></w:t>
      </w:r>
      <w:r>
        <w:rPr>
          <w:rFonts w:hint="eastAsia"/>
        </w:rPr>
        <w:t>за</w:t>
      </w:r>
      <w:r>
        <w:t></w:t>
      </w:r>
      <w:r>
        <w:rPr>
          <w:rFonts w:hint="eastAsia"/>
        </w:rPr>
        <w:t>допомогою</w:t>
      </w:r>
      <w:r>
        <w:t></w:t>
      </w:r>
      <w:r>
        <w:tab/>
      </w:r>
      <w:r>
        <w:rPr>
          <w:rFonts w:hint="eastAsia"/>
        </w:rPr>
        <w:t>стимулювання</w:t>
      </w:r>
      <w:r>
        <w:t></w:t>
      </w:r>
      <w:r>
        <w:rPr>
          <w:rFonts w:hint="eastAsia"/>
        </w:rPr>
        <w:t>зростання</w:t>
      </w:r>
      <w:r>
        <w:t></w:t>
      </w:r>
      <w:r>
        <w:rPr>
          <w:rFonts w:hint="eastAsia"/>
        </w:rPr>
        <w:t>в</w:t>
      </w:r>
      <w:r>
        <w:t></w:t>
      </w:r>
      <w:r>
        <w:rPr>
          <w:rFonts w:hint="eastAsia"/>
        </w:rPr>
        <w:t>рамках</w:t>
      </w:r>
      <w:r>
        <w:t></w:t>
      </w:r>
      <w:r>
        <w:rPr>
          <w:rFonts w:hint="eastAsia"/>
        </w:rPr>
        <w:t>і</w:t>
      </w:r>
      <w:r>
        <w:t></w:t>
      </w:r>
      <w:r>
        <w:rPr>
          <w:rFonts w:hint="eastAsia"/>
        </w:rPr>
        <w:t>за</w:t>
      </w:r>
      <w:r>
        <w:t></w:t>
      </w:r>
      <w:r>
        <w:rPr>
          <w:rFonts w:hint="eastAsia"/>
        </w:rPr>
        <w:t>рамками</w:t>
      </w:r>
      <w:r>
        <w:t></w:t>
      </w:r>
      <w:r>
        <w:rPr>
          <w:rFonts w:hint="eastAsia"/>
        </w:rPr>
        <w:t>основного</w:t>
      </w:r>
      <w:r>
        <w:t></w:t>
      </w:r>
      <w:r>
        <w:rPr>
          <w:rFonts w:hint="eastAsia"/>
        </w:rPr>
        <w:t>бізнесу</w:t>
      </w:r>
      <w:r>
        <w:t></w:t>
      </w:r>
      <w:r>
        <w:rPr>
          <w:rFonts w:hint="eastAsia"/>
        </w:rPr>
        <w:t>організації</w:t>
      </w:r>
      <w:r>
        <w:t></w:t>
      </w:r>
      <w:r>
        <w:t></w:t>
      </w:r>
      <w:r>
        <w:rPr>
          <w:rFonts w:hint="eastAsia"/>
        </w:rPr>
        <w:t>виявлення</w:t>
      </w:r>
      <w:r>
        <w:t></w:t>
      </w:r>
      <w:r>
        <w:rPr>
          <w:rFonts w:hint="eastAsia"/>
        </w:rPr>
        <w:t>і</w:t>
      </w:r>
      <w:r>
        <w:t></w:t>
      </w:r>
      <w:r>
        <w:rPr>
          <w:rFonts w:hint="eastAsia"/>
        </w:rPr>
        <w:t>створення</w:t>
      </w:r>
      <w:r>
        <w:t></w:t>
      </w:r>
      <w:r>
        <w:rPr>
          <w:rFonts w:hint="eastAsia"/>
        </w:rPr>
        <w:t>нових</w:t>
      </w:r>
      <w:r>
        <w:t></w:t>
      </w:r>
      <w:r>
        <w:rPr>
          <w:rFonts w:hint="eastAsia"/>
        </w:rPr>
        <w:t>цифрових</w:t>
      </w:r>
      <w:r>
        <w:t></w:t>
      </w:r>
      <w:r>
        <w:rPr>
          <w:rFonts w:hint="eastAsia"/>
        </w:rPr>
        <w:t>моделей</w:t>
      </w:r>
      <w:r>
        <w:t></w:t>
      </w:r>
      <w:r>
        <w:rPr>
          <w:rFonts w:hint="eastAsia"/>
        </w:rPr>
        <w:t>бізнесу</w:t>
      </w:r>
      <w:r>
        <w:t></w:t>
      </w:r>
      <w:r>
        <w:t></w:t>
      </w:r>
      <w:r>
        <w:rPr>
          <w:rFonts w:hint="eastAsia"/>
        </w:rPr>
        <w:t>забезпечення</w:t>
      </w:r>
      <w:r>
        <w:t></w:t>
      </w:r>
      <w:r>
        <w:rPr>
          <w:rFonts w:hint="eastAsia"/>
        </w:rPr>
        <w:t>довгострокової</w:t>
      </w:r>
      <w:r>
        <w:t></w:t>
      </w:r>
      <w:r>
        <w:rPr>
          <w:rFonts w:hint="eastAsia"/>
        </w:rPr>
        <w:t>конкурентоспроможності</w:t>
      </w:r>
      <w:r>
        <w:t></w:t>
      </w:r>
    </w:p>
    <w:p w:rsidR="00F86D49" w:rsidRDefault="00F86D49" w:rsidP="00F86D49">
      <w:r>
        <w:t></w:t>
      </w:r>
      <w:r>
        <w:t></w:t>
      </w:r>
      <w:r>
        <w:tab/>
      </w:r>
      <w:r>
        <w:t></w:t>
      </w:r>
      <w:r>
        <w:rPr>
          <w:rFonts w:hint="eastAsia"/>
        </w:rPr>
        <w:t>інструменту</w:t>
      </w:r>
      <w:r>
        <w:t></w:t>
      </w:r>
      <w:r>
        <w:rPr>
          <w:rFonts w:hint="eastAsia"/>
        </w:rPr>
        <w:t>підвищення</w:t>
      </w:r>
      <w:r>
        <w:t></w:t>
      </w:r>
      <w:r>
        <w:rPr>
          <w:rFonts w:hint="eastAsia"/>
        </w:rPr>
        <w:t>ефективності</w:t>
      </w:r>
      <w:r>
        <w:t></w:t>
      </w:r>
      <w:r>
        <w:rPr>
          <w:rFonts w:hint="eastAsia"/>
        </w:rPr>
        <w:t>на</w:t>
      </w:r>
      <w:r>
        <w:t></w:t>
      </w:r>
      <w:r>
        <w:rPr>
          <w:rFonts w:hint="eastAsia"/>
        </w:rPr>
        <w:t>основі</w:t>
      </w:r>
      <w:r>
        <w:t></w:t>
      </w:r>
      <w:r>
        <w:rPr>
          <w:rFonts w:hint="eastAsia"/>
        </w:rPr>
        <w:t>трансформації</w:t>
      </w:r>
      <w:r>
        <w:t></w:t>
      </w:r>
      <w:r>
        <w:rPr>
          <w:rFonts w:hint="eastAsia"/>
        </w:rPr>
        <w:t>операційної</w:t>
      </w:r>
      <w:r>
        <w:t></w:t>
      </w:r>
      <w:r>
        <w:rPr>
          <w:rFonts w:hint="eastAsia"/>
        </w:rPr>
        <w:t>моделі</w:t>
      </w:r>
      <w:r>
        <w:t></w:t>
      </w:r>
      <w:r>
        <w:rPr>
          <w:rFonts w:hint="eastAsia"/>
        </w:rPr>
        <w:t>бізнесу</w:t>
      </w:r>
      <w:r>
        <w:t></w:t>
      </w:r>
      <w:r>
        <w:rPr>
          <w:rFonts w:hint="eastAsia"/>
        </w:rPr>
        <w:t>на</w:t>
      </w:r>
      <w:r>
        <w:t></w:t>
      </w:r>
      <w:r>
        <w:rPr>
          <w:rFonts w:hint="eastAsia"/>
        </w:rPr>
        <w:t>цифрові</w:t>
      </w:r>
      <w:r>
        <w:t></w:t>
      </w:r>
      <w:r>
        <w:rPr>
          <w:rFonts w:hint="eastAsia"/>
        </w:rPr>
        <w:t>технології</w:t>
      </w:r>
      <w:r>
        <w:t></w:t>
      </w:r>
      <w:r>
        <w:rPr>
          <w:rFonts w:hint="eastAsia"/>
        </w:rPr>
        <w:t>за</w:t>
      </w:r>
      <w:r>
        <w:t></w:t>
      </w:r>
      <w:r>
        <w:rPr>
          <w:rFonts w:hint="eastAsia"/>
        </w:rPr>
        <w:t>рахунок</w:t>
      </w:r>
      <w:r>
        <w:t></w:t>
      </w:r>
      <w:r>
        <w:t></w:t>
      </w:r>
      <w:r>
        <w:rPr>
          <w:rFonts w:hint="eastAsia"/>
        </w:rPr>
        <w:t>оптимізації</w:t>
      </w:r>
      <w:r>
        <w:t></w:t>
      </w:r>
      <w:r>
        <w:rPr>
          <w:rFonts w:hint="eastAsia"/>
        </w:rPr>
        <w:t>бізнес</w:t>
      </w:r>
      <w:r>
        <w:t></w:t>
      </w:r>
      <w:r>
        <w:rPr>
          <w:rFonts w:hint="eastAsia"/>
        </w:rPr>
        <w:t>процесів</w:t>
      </w:r>
      <w:r>
        <w:t></w:t>
      </w:r>
      <w:r>
        <w:rPr>
          <w:rFonts w:hint="eastAsia"/>
        </w:rPr>
        <w:t>всіх</w:t>
      </w:r>
      <w:r>
        <w:t></w:t>
      </w:r>
      <w:r>
        <w:rPr>
          <w:rFonts w:hint="eastAsia"/>
        </w:rPr>
        <w:t>рівнів</w:t>
      </w:r>
      <w:r>
        <w:t></w:t>
      </w:r>
      <w:r>
        <w:rPr>
          <w:rFonts w:hint="eastAsia"/>
        </w:rPr>
        <w:t>і</w:t>
      </w:r>
      <w:r>
        <w:t></w:t>
      </w:r>
      <w:r>
        <w:rPr>
          <w:rFonts w:hint="eastAsia"/>
        </w:rPr>
        <w:t>скорочення</w:t>
      </w:r>
      <w:r>
        <w:t></w:t>
      </w:r>
      <w:r>
        <w:rPr>
          <w:rFonts w:hint="eastAsia"/>
        </w:rPr>
        <w:t>витрат</w:t>
      </w:r>
      <w:r>
        <w:t></w:t>
      </w:r>
      <w:r>
        <w:t></w:t>
      </w:r>
      <w:r>
        <w:rPr>
          <w:rFonts w:hint="eastAsia"/>
        </w:rPr>
        <w:t>раціонального</w:t>
      </w:r>
      <w:r>
        <w:t></w:t>
      </w:r>
      <w:r>
        <w:rPr>
          <w:rFonts w:hint="eastAsia"/>
        </w:rPr>
        <w:t>використання</w:t>
      </w:r>
      <w:r>
        <w:t></w:t>
      </w:r>
      <w:r>
        <w:rPr>
          <w:rFonts w:hint="eastAsia"/>
        </w:rPr>
        <w:t>наявних</w:t>
      </w:r>
      <w:r>
        <w:t></w:t>
      </w:r>
      <w:r>
        <w:rPr>
          <w:rFonts w:hint="eastAsia"/>
        </w:rPr>
        <w:t>компетенцій</w:t>
      </w:r>
      <w:r>
        <w:t></w:t>
      </w:r>
      <w:r>
        <w:rPr>
          <w:rFonts w:hint="eastAsia"/>
        </w:rPr>
        <w:t>та</w:t>
      </w:r>
      <w:r>
        <w:t></w:t>
      </w:r>
      <w:r>
        <w:rPr>
          <w:rFonts w:hint="eastAsia"/>
        </w:rPr>
        <w:t>інфраструктури</w:t>
      </w:r>
      <w:r>
        <w:t></w:t>
      </w:r>
      <w:r>
        <w:t></w:t>
      </w:r>
      <w:r>
        <w:rPr>
          <w:rFonts w:hint="eastAsia"/>
        </w:rPr>
        <w:t>перекладу</w:t>
      </w:r>
      <w:r>
        <w:t></w:t>
      </w:r>
      <w:r>
        <w:rPr>
          <w:rFonts w:hint="eastAsia"/>
        </w:rPr>
        <w:t>всього</w:t>
      </w:r>
      <w:r>
        <w:t></w:t>
      </w:r>
      <w:r>
        <w:rPr>
          <w:rFonts w:hint="eastAsia"/>
        </w:rPr>
        <w:t>ланцюжка</w:t>
      </w:r>
      <w:r>
        <w:t></w:t>
      </w:r>
      <w:r>
        <w:rPr>
          <w:rFonts w:hint="eastAsia"/>
        </w:rPr>
        <w:t>створення</w:t>
      </w:r>
      <w:r>
        <w:t></w:t>
      </w:r>
      <w:r>
        <w:rPr>
          <w:rFonts w:hint="eastAsia"/>
        </w:rPr>
        <w:t>вартості</w:t>
      </w:r>
      <w:r>
        <w:t></w:t>
      </w:r>
      <w:r>
        <w:rPr>
          <w:rFonts w:hint="eastAsia"/>
        </w:rPr>
        <w:t>на</w:t>
      </w:r>
      <w:r>
        <w:t></w:t>
      </w:r>
      <w:r>
        <w:rPr>
          <w:rFonts w:hint="eastAsia"/>
        </w:rPr>
        <w:t>цифрові</w:t>
      </w:r>
      <w:r>
        <w:t></w:t>
      </w:r>
      <w:r>
        <w:rPr>
          <w:rFonts w:hint="eastAsia"/>
        </w:rPr>
        <w:t>технології</w:t>
      </w:r>
      <w:r>
        <w:t></w:t>
      </w:r>
      <w:r>
        <w:rPr>
          <w:rFonts w:hint="eastAsia"/>
        </w:rPr>
        <w:t>і</w:t>
      </w:r>
      <w:r>
        <w:t></w:t>
      </w:r>
      <w:r>
        <w:rPr>
          <w:rFonts w:hint="eastAsia"/>
        </w:rPr>
        <w:t>модернізації</w:t>
      </w:r>
      <w:r>
        <w:t></w:t>
      </w:r>
      <w:r>
        <w:rPr>
          <w:rFonts w:hint="eastAsia"/>
        </w:rPr>
        <w:t>архітектури</w:t>
      </w:r>
      <w:r>
        <w:t></w:t>
      </w:r>
      <w:r>
        <w:rPr>
          <w:rFonts w:hint="eastAsia"/>
        </w:rPr>
        <w:t>ІТ</w:t>
      </w:r>
      <w:r>
        <w:t></w:t>
      </w:r>
    </w:p>
    <w:p w:rsidR="00F86D49" w:rsidRDefault="00F86D49" w:rsidP="00F86D49">
      <w:r>
        <w:t></w:t>
      </w:r>
      <w:r>
        <w:t></w:t>
      </w:r>
      <w:r>
        <w:tab/>
      </w:r>
      <w:r>
        <w:t></w:t>
      </w:r>
      <w:r>
        <w:rPr>
          <w:rFonts w:hint="eastAsia"/>
        </w:rPr>
        <w:t>базису</w:t>
      </w:r>
      <w:r>
        <w:t></w:t>
      </w:r>
      <w:r>
        <w:rPr>
          <w:rFonts w:hint="eastAsia"/>
        </w:rPr>
        <w:t>для</w:t>
      </w:r>
      <w:r>
        <w:t></w:t>
      </w:r>
      <w:r>
        <w:rPr>
          <w:rFonts w:hint="eastAsia"/>
        </w:rPr>
        <w:t>проривних</w:t>
      </w:r>
      <w:r>
        <w:t></w:t>
      </w:r>
      <w:r>
        <w:rPr>
          <w:rFonts w:hint="eastAsia"/>
        </w:rPr>
        <w:t>інновацій</w:t>
      </w:r>
      <w:r>
        <w:t></w:t>
      </w:r>
      <w:r>
        <w:t></w:t>
      </w:r>
      <w:r>
        <w:rPr>
          <w:rFonts w:hint="eastAsia"/>
        </w:rPr>
        <w:t>що</w:t>
      </w:r>
      <w:r>
        <w:t></w:t>
      </w:r>
      <w:r>
        <w:rPr>
          <w:rFonts w:hint="eastAsia"/>
        </w:rPr>
        <w:t>є</w:t>
      </w:r>
      <w:r>
        <w:t></w:t>
      </w:r>
      <w:r>
        <w:rPr>
          <w:rFonts w:hint="eastAsia"/>
        </w:rPr>
        <w:t>основою</w:t>
      </w:r>
      <w:r>
        <w:t></w:t>
      </w:r>
      <w:r>
        <w:rPr>
          <w:rFonts w:hint="eastAsia"/>
        </w:rPr>
        <w:t>створення</w:t>
      </w:r>
      <w:r>
        <w:t></w:t>
      </w:r>
      <w:r>
        <w:rPr>
          <w:rFonts w:hint="eastAsia"/>
        </w:rPr>
        <w:t>корпоративного</w:t>
      </w:r>
      <w:r>
        <w:t></w:t>
      </w:r>
      <w:r>
        <w:rPr>
          <w:rFonts w:hint="eastAsia"/>
        </w:rPr>
        <w:t>інкубатора</w:t>
      </w:r>
      <w:r>
        <w:t></w:t>
      </w:r>
      <w:r>
        <w:rPr>
          <w:rFonts w:hint="eastAsia"/>
        </w:rPr>
        <w:t>і</w:t>
      </w:r>
      <w:r>
        <w:t></w:t>
      </w:r>
      <w:r>
        <w:rPr>
          <w:rFonts w:hint="eastAsia"/>
        </w:rPr>
        <w:t>венчурного</w:t>
      </w:r>
      <w:r>
        <w:t></w:t>
      </w:r>
      <w:r>
        <w:rPr>
          <w:rFonts w:hint="eastAsia"/>
        </w:rPr>
        <w:t>капіталу</w:t>
      </w:r>
      <w:r>
        <w:t></w:t>
      </w:r>
      <w:r>
        <w:rPr>
          <w:rFonts w:hint="eastAsia"/>
        </w:rPr>
        <w:t>шляхом</w:t>
      </w:r>
      <w:r>
        <w:t></w:t>
      </w:r>
      <w:r>
        <w:t></w:t>
      </w:r>
      <w:r>
        <w:rPr>
          <w:rFonts w:hint="eastAsia"/>
        </w:rPr>
        <w:t>виявлення</w:t>
      </w:r>
      <w:r>
        <w:t></w:t>
      </w:r>
      <w:r>
        <w:rPr>
          <w:rFonts w:hint="eastAsia"/>
        </w:rPr>
        <w:t>перспективних</w:t>
      </w:r>
      <w:r>
        <w:t></w:t>
      </w:r>
      <w:r>
        <w:rPr>
          <w:rFonts w:hint="eastAsia"/>
        </w:rPr>
        <w:t>можливостей</w:t>
      </w:r>
      <w:r>
        <w:t></w:t>
      </w:r>
      <w:r>
        <w:rPr>
          <w:rFonts w:hint="eastAsia"/>
        </w:rPr>
        <w:t>для</w:t>
      </w:r>
      <w:r>
        <w:t></w:t>
      </w:r>
      <w:r>
        <w:rPr>
          <w:rFonts w:hint="eastAsia"/>
        </w:rPr>
        <w:t>зростання</w:t>
      </w:r>
      <w:r>
        <w:t></w:t>
      </w:r>
      <w:r>
        <w:rPr>
          <w:rFonts w:hint="eastAsia"/>
        </w:rPr>
        <w:t>в</w:t>
      </w:r>
      <w:r>
        <w:t></w:t>
      </w:r>
      <w:r>
        <w:rPr>
          <w:rFonts w:hint="eastAsia"/>
        </w:rPr>
        <w:t>майбутньому</w:t>
      </w:r>
      <w:r>
        <w:t></w:t>
      </w:r>
      <w:r>
        <w:t></w:t>
      </w:r>
      <w:r>
        <w:rPr>
          <w:rFonts w:hint="eastAsia"/>
        </w:rPr>
        <w:t>завчасного</w:t>
      </w:r>
      <w:r>
        <w:t></w:t>
      </w:r>
      <w:r>
        <w:rPr>
          <w:rFonts w:hint="eastAsia"/>
        </w:rPr>
        <w:t>створення</w:t>
      </w:r>
      <w:r>
        <w:t></w:t>
      </w:r>
      <w:r>
        <w:rPr>
          <w:rFonts w:hint="eastAsia"/>
        </w:rPr>
        <w:t>умов</w:t>
      </w:r>
      <w:r>
        <w:t></w:t>
      </w:r>
      <w:r>
        <w:rPr>
          <w:rFonts w:hint="eastAsia"/>
        </w:rPr>
        <w:t>для</w:t>
      </w:r>
      <w:r>
        <w:t></w:t>
      </w:r>
      <w:r>
        <w:rPr>
          <w:rFonts w:hint="eastAsia"/>
        </w:rPr>
        <w:t>доступу</w:t>
      </w:r>
      <w:r>
        <w:t></w:t>
      </w:r>
      <w:r>
        <w:rPr>
          <w:rFonts w:hint="eastAsia"/>
        </w:rPr>
        <w:t>до</w:t>
      </w:r>
      <w:r>
        <w:t></w:t>
      </w:r>
      <w:r>
        <w:rPr>
          <w:rFonts w:hint="eastAsia"/>
        </w:rPr>
        <w:t>новітніх</w:t>
      </w:r>
      <w:r>
        <w:t></w:t>
      </w:r>
      <w:r>
        <w:t></w:t>
      </w:r>
      <w:r>
        <w:rPr>
          <w:rFonts w:hint="eastAsia"/>
        </w:rPr>
        <w:t>а</w:t>
      </w:r>
      <w:r>
        <w:t></w:t>
      </w:r>
      <w:r>
        <w:rPr>
          <w:rFonts w:hint="eastAsia"/>
        </w:rPr>
        <w:t>також</w:t>
      </w:r>
      <w:r>
        <w:t></w:t>
      </w:r>
      <w:r>
        <w:rPr>
          <w:rFonts w:hint="eastAsia"/>
        </w:rPr>
        <w:t>додаткових</w:t>
      </w:r>
      <w:r>
        <w:t></w:t>
      </w:r>
      <w:r>
        <w:rPr>
          <w:rFonts w:hint="eastAsia"/>
        </w:rPr>
        <w:t>технологій</w:t>
      </w:r>
      <w:r>
        <w:t></w:t>
      </w:r>
      <w:r>
        <w:t></w:t>
      </w:r>
      <w:r>
        <w:rPr>
          <w:rFonts w:hint="eastAsia"/>
        </w:rPr>
        <w:t>позиціонування</w:t>
      </w:r>
      <w:r>
        <w:t></w:t>
      </w:r>
      <w:r>
        <w:rPr>
          <w:rFonts w:hint="eastAsia"/>
        </w:rPr>
        <w:t>як</w:t>
      </w:r>
      <w:r>
        <w:t></w:t>
      </w:r>
      <w:r>
        <w:rPr>
          <w:rFonts w:hint="eastAsia"/>
        </w:rPr>
        <w:t>партнера</w:t>
      </w:r>
      <w:r>
        <w:t></w:t>
      </w:r>
      <w:r>
        <w:rPr>
          <w:rFonts w:hint="eastAsia"/>
        </w:rPr>
        <w:t>у</w:t>
      </w:r>
      <w:r>
        <w:t></w:t>
      </w:r>
      <w:r>
        <w:rPr>
          <w:rFonts w:hint="eastAsia"/>
        </w:rPr>
        <w:t>довгостроковій</w:t>
      </w:r>
      <w:r>
        <w:t></w:t>
      </w:r>
      <w:r>
        <w:rPr>
          <w:rFonts w:hint="eastAsia"/>
        </w:rPr>
        <w:t>перспективі</w:t>
      </w:r>
      <w:r>
        <w:t></w:t>
      </w:r>
    </w:p>
    <w:p w:rsidR="00F86D49" w:rsidRDefault="00F86D49" w:rsidP="00F86D49">
      <w:r>
        <w:t></w:t>
      </w:r>
      <w:r>
        <w:t></w:t>
      </w:r>
      <w:r>
        <w:tab/>
      </w:r>
      <w:r>
        <w:t></w:t>
      </w:r>
      <w:r>
        <w:rPr>
          <w:rFonts w:hint="eastAsia"/>
        </w:rPr>
        <w:t>Визначено</w:t>
      </w:r>
      <w:r>
        <w:t></w:t>
      </w:r>
      <w:r>
        <w:rPr>
          <w:rFonts w:hint="eastAsia"/>
        </w:rPr>
        <w:t>концептуальні</w:t>
      </w:r>
      <w:r>
        <w:t></w:t>
      </w:r>
      <w:r>
        <w:rPr>
          <w:rFonts w:hint="eastAsia"/>
        </w:rPr>
        <w:t>аспекти</w:t>
      </w:r>
      <w:r>
        <w:t></w:t>
      </w:r>
      <w:r>
        <w:rPr>
          <w:rFonts w:hint="eastAsia"/>
        </w:rPr>
        <w:t>теорії</w:t>
      </w:r>
      <w:r>
        <w:t></w:t>
      </w:r>
      <w:r>
        <w:rPr>
          <w:rFonts w:hint="eastAsia"/>
        </w:rPr>
        <w:t>цифрової</w:t>
      </w:r>
      <w:r>
        <w:t></w:t>
      </w:r>
      <w:r>
        <w:rPr>
          <w:rFonts w:hint="eastAsia"/>
        </w:rPr>
        <w:t>трансформації</w:t>
      </w:r>
      <w:r>
        <w:t></w:t>
      </w:r>
      <w:r>
        <w:rPr>
          <w:rFonts w:hint="eastAsia"/>
        </w:rPr>
        <w:t>управління</w:t>
      </w:r>
      <w:r>
        <w:t></w:t>
      </w:r>
      <w:r>
        <w:rPr>
          <w:rFonts w:hint="eastAsia"/>
        </w:rPr>
        <w:t>соціально</w:t>
      </w:r>
      <w:r>
        <w:t></w:t>
      </w:r>
      <w:r>
        <w:rPr>
          <w:rFonts w:hint="eastAsia"/>
        </w:rPr>
        <w:t>економічних</w:t>
      </w:r>
      <w:r>
        <w:t></w:t>
      </w:r>
      <w:r>
        <w:rPr>
          <w:rFonts w:hint="eastAsia"/>
        </w:rPr>
        <w:t>систем</w:t>
      </w:r>
      <w:r>
        <w:t></w:t>
      </w:r>
      <w:r>
        <w:rPr>
          <w:rFonts w:hint="eastAsia"/>
        </w:rPr>
        <w:t>за</w:t>
      </w:r>
      <w:r>
        <w:t></w:t>
      </w:r>
      <w:r>
        <w:rPr>
          <w:rFonts w:hint="eastAsia"/>
        </w:rPr>
        <w:t>допомогою</w:t>
      </w:r>
      <w:r>
        <w:t></w:t>
      </w:r>
      <w:r>
        <w:rPr>
          <w:rFonts w:hint="eastAsia"/>
        </w:rPr>
        <w:t>аналізу</w:t>
      </w:r>
      <w:r>
        <w:t></w:t>
      </w:r>
      <w:r>
        <w:rPr>
          <w:rFonts w:hint="eastAsia"/>
        </w:rPr>
        <w:t>основних</w:t>
      </w:r>
    </w:p>
    <w:p w:rsidR="00F86D49" w:rsidRDefault="00F86D49" w:rsidP="00F86D49">
      <w:r>
        <w:t></w:t>
      </w:r>
    </w:p>
    <w:p w:rsidR="00F86D49" w:rsidRDefault="00F86D49" w:rsidP="00F86D49">
      <w:r>
        <w:t></w:t>
      </w:r>
      <w:r>
        <w:t></w:t>
      </w:r>
      <w:r>
        <w:t></w:t>
      </w:r>
    </w:p>
    <w:p w:rsidR="00F86D49" w:rsidRDefault="00F86D49" w:rsidP="00F86D49">
      <w:r>
        <w:rPr>
          <w:rFonts w:hint="eastAsia"/>
        </w:rPr>
        <w:t>категорій</w:t>
      </w:r>
      <w:r>
        <w:t></w:t>
      </w:r>
      <w:r>
        <w:rPr>
          <w:rFonts w:hint="eastAsia"/>
        </w:rPr>
        <w:t>процесів</w:t>
      </w:r>
      <w:r>
        <w:t></w:t>
      </w:r>
      <w:r>
        <w:t></w:t>
      </w:r>
      <w:r>
        <w:rPr>
          <w:rFonts w:hint="eastAsia"/>
        </w:rPr>
        <w:t>діджиталізації</w:t>
      </w:r>
      <w:r>
        <w:t></w:t>
      </w:r>
      <w:r>
        <w:t></w:t>
      </w:r>
      <w:r>
        <w:t></w:t>
      </w:r>
      <w:r>
        <w:rPr>
          <w:rFonts w:hint="eastAsia"/>
        </w:rPr>
        <w:t>а</w:t>
      </w:r>
      <w:r>
        <w:t></w:t>
      </w:r>
      <w:r>
        <w:rPr>
          <w:rFonts w:hint="eastAsia"/>
        </w:rPr>
        <w:t>саме</w:t>
      </w:r>
      <w:r>
        <w:t></w:t>
      </w:r>
      <w:r>
        <w:rPr>
          <w:rFonts w:hint="eastAsia"/>
        </w:rPr>
        <w:t>те</w:t>
      </w:r>
      <w:r>
        <w:t></w:t>
      </w:r>
      <w:r>
        <w:t></w:t>
      </w:r>
      <w:r>
        <w:rPr>
          <w:rFonts w:hint="eastAsia"/>
        </w:rPr>
        <w:t>що</w:t>
      </w:r>
      <w:r>
        <w:t></w:t>
      </w:r>
      <w:r>
        <w:rPr>
          <w:rFonts w:hint="eastAsia"/>
        </w:rPr>
        <w:t>цифрову</w:t>
      </w:r>
      <w:r>
        <w:t></w:t>
      </w:r>
      <w:r>
        <w:rPr>
          <w:rFonts w:hint="eastAsia"/>
        </w:rPr>
        <w:t>економіку</w:t>
      </w:r>
      <w:r>
        <w:t></w:t>
      </w:r>
      <w:r>
        <w:rPr>
          <w:rFonts w:hint="eastAsia"/>
        </w:rPr>
        <w:t>та</w:t>
      </w:r>
      <w:r>
        <w:t></w:t>
      </w:r>
      <w:r>
        <w:rPr>
          <w:rFonts w:hint="eastAsia"/>
        </w:rPr>
        <w:t>управління</w:t>
      </w:r>
      <w:r>
        <w:t></w:t>
      </w:r>
      <w:r>
        <w:rPr>
          <w:rFonts w:hint="eastAsia"/>
        </w:rPr>
        <w:t>можна</w:t>
      </w:r>
      <w:r>
        <w:t></w:t>
      </w:r>
      <w:r>
        <w:rPr>
          <w:rFonts w:hint="eastAsia"/>
        </w:rPr>
        <w:t>розглядати</w:t>
      </w:r>
      <w:r>
        <w:t></w:t>
      </w:r>
      <w:r>
        <w:rPr>
          <w:rFonts w:hint="eastAsia"/>
        </w:rPr>
        <w:t>як</w:t>
      </w:r>
      <w:r>
        <w:t></w:t>
      </w:r>
      <w:r>
        <w:rPr>
          <w:rFonts w:hint="eastAsia"/>
        </w:rPr>
        <w:t>еволюційний</w:t>
      </w:r>
      <w:r>
        <w:t></w:t>
      </w:r>
      <w:r>
        <w:rPr>
          <w:rFonts w:hint="eastAsia"/>
        </w:rPr>
        <w:t>процес</w:t>
      </w:r>
      <w:r>
        <w:t></w:t>
      </w:r>
      <w:r>
        <w:rPr>
          <w:rFonts w:hint="eastAsia"/>
        </w:rPr>
        <w:t>розвитку</w:t>
      </w:r>
      <w:r>
        <w:t></w:t>
      </w:r>
      <w:r>
        <w:rPr>
          <w:rFonts w:hint="eastAsia"/>
        </w:rPr>
        <w:t>суспільства</w:t>
      </w:r>
      <w:r>
        <w:t></w:t>
      </w:r>
      <w:r>
        <w:rPr>
          <w:rFonts w:hint="eastAsia"/>
        </w:rPr>
        <w:t>до</w:t>
      </w:r>
      <w:r>
        <w:t></w:t>
      </w:r>
      <w:r>
        <w:rPr>
          <w:rFonts w:hint="eastAsia"/>
        </w:rPr>
        <w:t>нових</w:t>
      </w:r>
      <w:r>
        <w:t></w:t>
      </w:r>
      <w:r>
        <w:rPr>
          <w:rFonts w:hint="eastAsia"/>
        </w:rPr>
        <w:t>інформаційних</w:t>
      </w:r>
      <w:r>
        <w:t></w:t>
      </w:r>
      <w:r>
        <w:rPr>
          <w:rFonts w:hint="eastAsia"/>
        </w:rPr>
        <w:t>систем</w:t>
      </w:r>
      <w:r>
        <w:t></w:t>
      </w:r>
      <w:r>
        <w:t></w:t>
      </w:r>
      <w:r>
        <w:rPr>
          <w:rFonts w:hint="eastAsia"/>
        </w:rPr>
        <w:t>в</w:t>
      </w:r>
      <w:r>
        <w:t></w:t>
      </w:r>
      <w:r>
        <w:rPr>
          <w:rFonts w:hint="eastAsia"/>
        </w:rPr>
        <w:t>яких</w:t>
      </w:r>
      <w:r>
        <w:t></w:t>
      </w:r>
      <w:r>
        <w:t></w:t>
      </w:r>
      <w:r>
        <w:rPr>
          <w:rFonts w:hint="eastAsia"/>
        </w:rPr>
        <w:t>обмін</w:t>
      </w:r>
      <w:r>
        <w:t></w:t>
      </w:r>
      <w:r>
        <w:rPr>
          <w:rFonts w:hint="eastAsia"/>
        </w:rPr>
        <w:t>даними</w:t>
      </w:r>
      <w:r>
        <w:t></w:t>
      </w:r>
      <w:r>
        <w:rPr>
          <w:rFonts w:hint="eastAsia"/>
        </w:rPr>
        <w:t>між</w:t>
      </w:r>
      <w:r>
        <w:t></w:t>
      </w:r>
      <w:r>
        <w:rPr>
          <w:rFonts w:hint="eastAsia"/>
        </w:rPr>
        <w:t>учасниками</w:t>
      </w:r>
      <w:r>
        <w:t></w:t>
      </w:r>
      <w:r>
        <w:rPr>
          <w:rFonts w:hint="eastAsia"/>
        </w:rPr>
        <w:t>процесів</w:t>
      </w:r>
      <w:r>
        <w:t></w:t>
      </w:r>
      <w:r>
        <w:rPr>
          <w:rFonts w:hint="eastAsia"/>
        </w:rPr>
        <w:t>у</w:t>
      </w:r>
      <w:r>
        <w:t></w:t>
      </w:r>
      <w:r>
        <w:rPr>
          <w:rFonts w:hint="eastAsia"/>
        </w:rPr>
        <w:t>режимі</w:t>
      </w:r>
      <w:r>
        <w:t></w:t>
      </w:r>
      <w:r>
        <w:rPr>
          <w:rFonts w:hint="eastAsia"/>
        </w:rPr>
        <w:t>онлайн</w:t>
      </w:r>
      <w:r>
        <w:t></w:t>
      </w:r>
      <w:r>
        <w:rPr>
          <w:rFonts w:hint="eastAsia"/>
        </w:rPr>
        <w:t>прийшов</w:t>
      </w:r>
      <w:r>
        <w:t></w:t>
      </w:r>
      <w:r>
        <w:rPr>
          <w:rFonts w:hint="eastAsia"/>
        </w:rPr>
        <w:t>на</w:t>
      </w:r>
      <w:r>
        <w:t></w:t>
      </w:r>
      <w:r>
        <w:rPr>
          <w:rFonts w:hint="eastAsia"/>
        </w:rPr>
        <w:t>зміну</w:t>
      </w:r>
      <w:r>
        <w:t></w:t>
      </w:r>
      <w:r>
        <w:rPr>
          <w:rFonts w:hint="eastAsia"/>
        </w:rPr>
        <w:t>аналоговій</w:t>
      </w:r>
      <w:r>
        <w:t></w:t>
      </w:r>
      <w:r>
        <w:rPr>
          <w:rFonts w:hint="eastAsia"/>
        </w:rPr>
        <w:t>взаємодії</w:t>
      </w:r>
      <w:r>
        <w:t></w:t>
      </w:r>
      <w:r>
        <w:rPr>
          <w:rFonts w:hint="eastAsia"/>
        </w:rPr>
        <w:t>та</w:t>
      </w:r>
      <w:r>
        <w:t></w:t>
      </w:r>
      <w:r>
        <w:rPr>
          <w:rFonts w:hint="eastAsia"/>
        </w:rPr>
        <w:t>зачіпає</w:t>
      </w:r>
      <w:r>
        <w:t></w:t>
      </w:r>
      <w:r>
        <w:rPr>
          <w:rFonts w:hint="eastAsia"/>
        </w:rPr>
        <w:t>всі</w:t>
      </w:r>
      <w:r>
        <w:t></w:t>
      </w:r>
      <w:r>
        <w:rPr>
          <w:rFonts w:hint="eastAsia"/>
        </w:rPr>
        <w:t>галузі</w:t>
      </w:r>
      <w:r>
        <w:t></w:t>
      </w:r>
      <w:r>
        <w:rPr>
          <w:rFonts w:hint="eastAsia"/>
        </w:rPr>
        <w:t>економіки</w:t>
      </w:r>
      <w:r>
        <w:t></w:t>
      </w:r>
      <w:r>
        <w:rPr>
          <w:rFonts w:hint="eastAsia"/>
        </w:rPr>
        <w:t>та</w:t>
      </w:r>
      <w:r>
        <w:t></w:t>
      </w:r>
      <w:r>
        <w:rPr>
          <w:rFonts w:hint="eastAsia"/>
        </w:rPr>
        <w:t>управління</w:t>
      </w:r>
      <w:r>
        <w:t></w:t>
      </w:r>
      <w:r>
        <w:t></w:t>
      </w:r>
      <w:r>
        <w:rPr>
          <w:rFonts w:hint="eastAsia"/>
        </w:rPr>
        <w:t>а</w:t>
      </w:r>
      <w:r>
        <w:t></w:t>
      </w:r>
      <w:r>
        <w:rPr>
          <w:rFonts w:hint="eastAsia"/>
        </w:rPr>
        <w:t>також</w:t>
      </w:r>
      <w:r>
        <w:t></w:t>
      </w:r>
      <w:r>
        <w:rPr>
          <w:rFonts w:hint="eastAsia"/>
        </w:rPr>
        <w:t>сприяє</w:t>
      </w:r>
      <w:r>
        <w:t></w:t>
      </w:r>
      <w:r>
        <w:rPr>
          <w:rFonts w:hint="eastAsia"/>
        </w:rPr>
        <w:t>більш</w:t>
      </w:r>
      <w:r>
        <w:t></w:t>
      </w:r>
      <w:r>
        <w:rPr>
          <w:rFonts w:hint="eastAsia"/>
        </w:rPr>
        <w:t>динамічному</w:t>
      </w:r>
      <w:r>
        <w:t></w:t>
      </w:r>
      <w:r>
        <w:rPr>
          <w:rFonts w:hint="eastAsia"/>
        </w:rPr>
        <w:t>розвитку</w:t>
      </w:r>
      <w:r>
        <w:t></w:t>
      </w:r>
      <w:r>
        <w:rPr>
          <w:rFonts w:hint="eastAsia"/>
        </w:rPr>
        <w:t>держав</w:t>
      </w:r>
      <w:r>
        <w:t></w:t>
      </w:r>
      <w:r>
        <w:t></w:t>
      </w:r>
      <w:r>
        <w:rPr>
          <w:rFonts w:hint="eastAsia"/>
        </w:rPr>
        <w:t>Терміни</w:t>
      </w:r>
      <w:r>
        <w:t></w:t>
      </w:r>
      <w:r>
        <w:t></w:t>
      </w:r>
      <w:r>
        <w:rPr>
          <w:rFonts w:hint="eastAsia"/>
        </w:rPr>
        <w:t>цифрова</w:t>
      </w:r>
      <w:r>
        <w:t></w:t>
      </w:r>
      <w:r>
        <w:rPr>
          <w:rFonts w:hint="eastAsia"/>
        </w:rPr>
        <w:t>економіка</w:t>
      </w:r>
      <w:r>
        <w:t></w:t>
      </w:r>
      <w:r>
        <w:t></w:t>
      </w:r>
      <w:r>
        <w:t></w:t>
      </w:r>
      <w:r>
        <w:t></w:t>
      </w:r>
      <w:r>
        <w:rPr>
          <w:rFonts w:hint="eastAsia"/>
        </w:rPr>
        <w:t>цифрове</w:t>
      </w:r>
      <w:r>
        <w:t></w:t>
      </w:r>
      <w:r>
        <w:rPr>
          <w:rFonts w:hint="eastAsia"/>
        </w:rPr>
        <w:t>суспільство</w:t>
      </w:r>
      <w:r>
        <w:t></w:t>
      </w:r>
      <w:r>
        <w:t></w:t>
      </w:r>
      <w:r>
        <w:t></w:t>
      </w:r>
      <w:r>
        <w:t></w:t>
      </w:r>
      <w:r>
        <w:rPr>
          <w:rFonts w:hint="eastAsia"/>
        </w:rPr>
        <w:t>цифрове</w:t>
      </w:r>
      <w:r>
        <w:t></w:t>
      </w:r>
      <w:r>
        <w:rPr>
          <w:rFonts w:hint="eastAsia"/>
        </w:rPr>
        <w:t>управління</w:t>
      </w:r>
      <w:r>
        <w:t></w:t>
      </w:r>
      <w:r>
        <w:t></w:t>
      </w:r>
      <w:r>
        <w:rPr>
          <w:rFonts w:hint="eastAsia"/>
        </w:rPr>
        <w:t>вживаються</w:t>
      </w:r>
      <w:r>
        <w:t></w:t>
      </w:r>
      <w:r>
        <w:rPr>
          <w:rFonts w:hint="eastAsia"/>
        </w:rPr>
        <w:t>в</w:t>
      </w:r>
      <w:r>
        <w:t></w:t>
      </w:r>
      <w:r>
        <w:rPr>
          <w:rFonts w:hint="eastAsia"/>
        </w:rPr>
        <w:t>сучасних</w:t>
      </w:r>
      <w:r>
        <w:t></w:t>
      </w:r>
      <w:r>
        <w:rPr>
          <w:rFonts w:hint="eastAsia"/>
        </w:rPr>
        <w:t>умовах</w:t>
      </w:r>
      <w:r>
        <w:t></w:t>
      </w:r>
      <w:r>
        <w:rPr>
          <w:rFonts w:hint="eastAsia"/>
        </w:rPr>
        <w:t>як</w:t>
      </w:r>
      <w:r>
        <w:t></w:t>
      </w:r>
      <w:r>
        <w:rPr>
          <w:rFonts w:hint="eastAsia"/>
        </w:rPr>
        <w:t>характеристика</w:t>
      </w:r>
      <w:r>
        <w:t></w:t>
      </w:r>
      <w:r>
        <w:rPr>
          <w:rFonts w:hint="eastAsia"/>
        </w:rPr>
        <w:t>рівня</w:t>
      </w:r>
      <w:r>
        <w:t></w:t>
      </w:r>
      <w:r>
        <w:rPr>
          <w:rFonts w:hint="eastAsia"/>
        </w:rPr>
        <w:t>розвитку</w:t>
      </w:r>
      <w:r>
        <w:t></w:t>
      </w:r>
      <w:r>
        <w:rPr>
          <w:rFonts w:hint="eastAsia"/>
        </w:rPr>
        <w:t>глобальної</w:t>
      </w:r>
      <w:r>
        <w:t></w:t>
      </w:r>
      <w:r>
        <w:rPr>
          <w:rFonts w:hint="eastAsia"/>
        </w:rPr>
        <w:t>системи</w:t>
      </w:r>
      <w:r>
        <w:t></w:t>
      </w:r>
      <w:r>
        <w:rPr>
          <w:rFonts w:hint="eastAsia"/>
        </w:rPr>
        <w:t>управління</w:t>
      </w:r>
      <w:r>
        <w:t></w:t>
      </w:r>
      <w:r>
        <w:rPr>
          <w:rFonts w:hint="eastAsia"/>
        </w:rPr>
        <w:t>на</w:t>
      </w:r>
      <w:r>
        <w:t></w:t>
      </w:r>
      <w:r>
        <w:rPr>
          <w:rFonts w:hint="eastAsia"/>
        </w:rPr>
        <w:t>етапі</w:t>
      </w:r>
      <w:r>
        <w:t></w:t>
      </w:r>
      <w:r>
        <w:rPr>
          <w:rFonts w:hint="eastAsia"/>
        </w:rPr>
        <w:t>переходу</w:t>
      </w:r>
      <w:r>
        <w:t></w:t>
      </w:r>
      <w:r>
        <w:rPr>
          <w:rFonts w:hint="eastAsia"/>
        </w:rPr>
        <w:t>до</w:t>
      </w:r>
      <w:r>
        <w:t></w:t>
      </w:r>
      <w:r>
        <w:rPr>
          <w:rFonts w:hint="eastAsia"/>
        </w:rPr>
        <w:t>четвертого</w:t>
      </w:r>
      <w:r>
        <w:t></w:t>
      </w:r>
      <w:r>
        <w:rPr>
          <w:rFonts w:hint="eastAsia"/>
        </w:rPr>
        <w:t>технологічного</w:t>
      </w:r>
      <w:r>
        <w:t></w:t>
      </w:r>
      <w:r>
        <w:rPr>
          <w:rFonts w:hint="eastAsia"/>
        </w:rPr>
        <w:t>укладу</w:t>
      </w:r>
      <w:r>
        <w:t></w:t>
      </w:r>
      <w:r>
        <w:t></w:t>
      </w:r>
      <w:r>
        <w:rPr>
          <w:rFonts w:hint="eastAsia"/>
        </w:rPr>
        <w:t>коли</w:t>
      </w:r>
      <w:r>
        <w:t></w:t>
      </w:r>
      <w:r>
        <w:rPr>
          <w:rFonts w:hint="eastAsia"/>
        </w:rPr>
        <w:t>провідною</w:t>
      </w:r>
      <w:r>
        <w:t></w:t>
      </w:r>
      <w:r>
        <w:rPr>
          <w:rFonts w:hint="eastAsia"/>
        </w:rPr>
        <w:t>стає</w:t>
      </w:r>
      <w:r>
        <w:t></w:t>
      </w:r>
      <w:r>
        <w:rPr>
          <w:rFonts w:hint="eastAsia"/>
        </w:rPr>
        <w:t>тенденція</w:t>
      </w:r>
      <w:r>
        <w:t></w:t>
      </w:r>
      <w:r>
        <w:rPr>
          <w:rFonts w:hint="eastAsia"/>
        </w:rPr>
        <w:t>до</w:t>
      </w:r>
      <w:r>
        <w:t></w:t>
      </w:r>
      <w:r>
        <w:t></w:t>
      </w:r>
      <w:r>
        <w:rPr>
          <w:rFonts w:hint="eastAsia"/>
        </w:rPr>
        <w:t>автоматизації</w:t>
      </w:r>
      <w:r>
        <w:t></w:t>
      </w:r>
      <w:r>
        <w:t></w:t>
      </w:r>
      <w:r>
        <w:rPr>
          <w:rFonts w:hint="eastAsia"/>
        </w:rPr>
        <w:t>інтелектуальних</w:t>
      </w:r>
      <w:r>
        <w:t></w:t>
      </w:r>
      <w:r>
        <w:rPr>
          <w:rFonts w:hint="eastAsia"/>
        </w:rPr>
        <w:t>процесів</w:t>
      </w:r>
      <w:r>
        <w:t></w:t>
      </w:r>
      <w:r>
        <w:rPr>
          <w:rFonts w:hint="eastAsia"/>
        </w:rPr>
        <w:t>із</w:t>
      </w:r>
      <w:r>
        <w:t></w:t>
      </w:r>
      <w:r>
        <w:rPr>
          <w:rFonts w:hint="eastAsia"/>
        </w:rPr>
        <w:t>використанням</w:t>
      </w:r>
      <w:r>
        <w:t></w:t>
      </w:r>
      <w:r>
        <w:rPr>
          <w:rFonts w:hint="eastAsia"/>
        </w:rPr>
        <w:t>ІКТ</w:t>
      </w:r>
      <w:r>
        <w:t></w:t>
      </w:r>
    </w:p>
    <w:p w:rsidR="00F86D49" w:rsidRDefault="00F86D49" w:rsidP="00F86D49">
      <w:r>
        <w:rPr>
          <w:rFonts w:hint="eastAsia"/>
        </w:rPr>
        <w:t>Обґрунтована</w:t>
      </w:r>
      <w:r>
        <w:t></w:t>
      </w:r>
      <w:r>
        <w:rPr>
          <w:rFonts w:hint="eastAsia"/>
        </w:rPr>
        <w:t>сучасна</w:t>
      </w:r>
      <w:r>
        <w:t></w:t>
      </w:r>
      <w:r>
        <w:rPr>
          <w:rFonts w:hint="eastAsia"/>
        </w:rPr>
        <w:t>тенденція</w:t>
      </w:r>
      <w:r>
        <w:t></w:t>
      </w:r>
      <w:r>
        <w:rPr>
          <w:rFonts w:hint="eastAsia"/>
        </w:rPr>
        <w:t>появи</w:t>
      </w:r>
      <w:r>
        <w:t></w:t>
      </w:r>
      <w:r>
        <w:rPr>
          <w:rFonts w:hint="eastAsia"/>
        </w:rPr>
        <w:t>все</w:t>
      </w:r>
      <w:r>
        <w:t></w:t>
      </w:r>
      <w:r>
        <w:rPr>
          <w:rFonts w:hint="eastAsia"/>
        </w:rPr>
        <w:t>нових</w:t>
      </w:r>
      <w:r>
        <w:t></w:t>
      </w:r>
      <w:r>
        <w:rPr>
          <w:rFonts w:hint="eastAsia"/>
        </w:rPr>
        <w:t>і</w:t>
      </w:r>
      <w:r>
        <w:t></w:t>
      </w:r>
      <w:r>
        <w:rPr>
          <w:rFonts w:hint="eastAsia"/>
        </w:rPr>
        <w:t>нових</w:t>
      </w:r>
      <w:r>
        <w:t></w:t>
      </w:r>
      <w:r>
        <w:rPr>
          <w:rFonts w:hint="eastAsia"/>
        </w:rPr>
        <w:t>цифрових</w:t>
      </w:r>
      <w:r>
        <w:t></w:t>
      </w:r>
      <w:r>
        <w:rPr>
          <w:rFonts w:hint="eastAsia"/>
        </w:rPr>
        <w:t>інновацій</w:t>
      </w:r>
      <w:r>
        <w:t></w:t>
      </w:r>
      <w:r>
        <w:t></w:t>
      </w:r>
      <w:r>
        <w:rPr>
          <w:rFonts w:hint="eastAsia"/>
        </w:rPr>
        <w:t>які</w:t>
      </w:r>
      <w:r>
        <w:t></w:t>
      </w:r>
      <w:r>
        <w:rPr>
          <w:rFonts w:hint="eastAsia"/>
        </w:rPr>
        <w:t>важко</w:t>
      </w:r>
      <w:r>
        <w:t></w:t>
      </w:r>
      <w:r>
        <w:rPr>
          <w:rFonts w:hint="eastAsia"/>
        </w:rPr>
        <w:t>відстежити</w:t>
      </w:r>
      <w:r>
        <w:t></w:t>
      </w:r>
      <w:r>
        <w:rPr>
          <w:rFonts w:hint="eastAsia"/>
        </w:rPr>
        <w:t>й</w:t>
      </w:r>
      <w:r>
        <w:t></w:t>
      </w:r>
      <w:r>
        <w:rPr>
          <w:rFonts w:hint="eastAsia"/>
        </w:rPr>
        <w:t>проаналізувати</w:t>
      </w:r>
      <w:r>
        <w:t></w:t>
      </w:r>
      <w:r>
        <w:t></w:t>
      </w:r>
      <w:r>
        <w:rPr>
          <w:rFonts w:hint="eastAsia"/>
        </w:rPr>
        <w:t>та</w:t>
      </w:r>
      <w:r>
        <w:t></w:t>
      </w:r>
      <w:r>
        <w:rPr>
          <w:rFonts w:hint="eastAsia"/>
        </w:rPr>
        <w:t>можливих</w:t>
      </w:r>
      <w:r>
        <w:t></w:t>
      </w:r>
      <w:r>
        <w:rPr>
          <w:rFonts w:hint="eastAsia"/>
        </w:rPr>
        <w:t>сфер</w:t>
      </w:r>
      <w:r>
        <w:t></w:t>
      </w:r>
      <w:r>
        <w:rPr>
          <w:rFonts w:hint="eastAsia"/>
        </w:rPr>
        <w:t>їх</w:t>
      </w:r>
      <w:r>
        <w:t></w:t>
      </w:r>
      <w:r>
        <w:rPr>
          <w:rFonts w:hint="eastAsia"/>
        </w:rPr>
        <w:t>застосування</w:t>
      </w:r>
      <w:r>
        <w:t></w:t>
      </w:r>
      <w:r>
        <w:t></w:t>
      </w:r>
      <w:r>
        <w:rPr>
          <w:rFonts w:hint="eastAsia"/>
        </w:rPr>
        <w:t>а</w:t>
      </w:r>
      <w:r>
        <w:t></w:t>
      </w:r>
      <w:r>
        <w:rPr>
          <w:rFonts w:hint="eastAsia"/>
        </w:rPr>
        <w:t>також</w:t>
      </w:r>
      <w:r>
        <w:t></w:t>
      </w:r>
      <w:r>
        <w:rPr>
          <w:rFonts w:hint="eastAsia"/>
        </w:rPr>
        <w:t>багаторазове</w:t>
      </w:r>
      <w:r>
        <w:t></w:t>
      </w:r>
      <w:r>
        <w:rPr>
          <w:rFonts w:hint="eastAsia"/>
        </w:rPr>
        <w:t>підвищення</w:t>
      </w:r>
      <w:r>
        <w:t></w:t>
      </w:r>
      <w:r>
        <w:rPr>
          <w:rFonts w:hint="eastAsia"/>
        </w:rPr>
        <w:t>ймовірності</w:t>
      </w:r>
      <w:r>
        <w:t></w:t>
      </w:r>
      <w:r>
        <w:rPr>
          <w:rFonts w:hint="eastAsia"/>
        </w:rPr>
        <w:t>появи</w:t>
      </w:r>
      <w:r>
        <w:t></w:t>
      </w:r>
      <w:r>
        <w:rPr>
          <w:rFonts w:hint="eastAsia"/>
        </w:rPr>
        <w:t>проривної</w:t>
      </w:r>
      <w:r>
        <w:t></w:t>
      </w:r>
      <w:r>
        <w:rPr>
          <w:rFonts w:hint="eastAsia"/>
        </w:rPr>
        <w:t>технології</w:t>
      </w:r>
      <w:r>
        <w:t></w:t>
      </w:r>
      <w:r>
        <w:t></w:t>
      </w:r>
      <w:r>
        <w:rPr>
          <w:rFonts w:hint="eastAsia"/>
        </w:rPr>
        <w:t>яка</w:t>
      </w:r>
      <w:r>
        <w:t></w:t>
      </w:r>
      <w:r>
        <w:rPr>
          <w:rFonts w:hint="eastAsia"/>
        </w:rPr>
        <w:t>буде</w:t>
      </w:r>
      <w:r>
        <w:t></w:t>
      </w:r>
      <w:r>
        <w:rPr>
          <w:rFonts w:hint="eastAsia"/>
        </w:rPr>
        <w:t>представляти</w:t>
      </w:r>
      <w:r>
        <w:t></w:t>
      </w:r>
      <w:r>
        <w:rPr>
          <w:rFonts w:hint="eastAsia"/>
        </w:rPr>
        <w:t>виклики</w:t>
      </w:r>
      <w:r>
        <w:t></w:t>
      </w:r>
      <w:r>
        <w:rPr>
          <w:rFonts w:hint="eastAsia"/>
        </w:rPr>
        <w:t>для</w:t>
      </w:r>
      <w:r>
        <w:t></w:t>
      </w:r>
      <w:r>
        <w:rPr>
          <w:rFonts w:hint="eastAsia"/>
        </w:rPr>
        <w:t>українського</w:t>
      </w:r>
      <w:r>
        <w:t></w:t>
      </w:r>
      <w:r>
        <w:rPr>
          <w:rFonts w:hint="eastAsia"/>
        </w:rPr>
        <w:t>суспільства</w:t>
      </w:r>
      <w:r>
        <w:t></w:t>
      </w:r>
      <w:r>
        <w:rPr>
          <w:rFonts w:hint="eastAsia"/>
        </w:rPr>
        <w:t>в</w:t>
      </w:r>
      <w:r>
        <w:t></w:t>
      </w:r>
      <w:r>
        <w:rPr>
          <w:rFonts w:hint="eastAsia"/>
        </w:rPr>
        <w:t>умовах</w:t>
      </w:r>
      <w:r>
        <w:t></w:t>
      </w:r>
      <w:r>
        <w:rPr>
          <w:rFonts w:hint="eastAsia"/>
        </w:rPr>
        <w:t>жорсткої</w:t>
      </w:r>
      <w:r>
        <w:t></w:t>
      </w:r>
      <w:r>
        <w:rPr>
          <w:rFonts w:hint="eastAsia"/>
        </w:rPr>
        <w:t>конкуренції</w:t>
      </w:r>
      <w:r>
        <w:t></w:t>
      </w:r>
      <w:r>
        <w:t></w:t>
      </w:r>
      <w:r>
        <w:rPr>
          <w:rFonts w:hint="eastAsia"/>
        </w:rPr>
        <w:t>швидкого</w:t>
      </w:r>
      <w:r>
        <w:t></w:t>
      </w:r>
      <w:r>
        <w:rPr>
          <w:rFonts w:hint="eastAsia"/>
        </w:rPr>
        <w:t>старіння</w:t>
      </w:r>
      <w:r>
        <w:t></w:t>
      </w:r>
      <w:r>
        <w:rPr>
          <w:rFonts w:hint="eastAsia"/>
        </w:rPr>
        <w:t>технологій</w:t>
      </w:r>
      <w:r>
        <w:t></w:t>
      </w:r>
      <w:r>
        <w:t></w:t>
      </w:r>
      <w:r>
        <w:rPr>
          <w:rFonts w:hint="eastAsia"/>
        </w:rPr>
        <w:t>професій</w:t>
      </w:r>
      <w:r>
        <w:t></w:t>
      </w:r>
      <w:r>
        <w:t></w:t>
      </w:r>
      <w:r>
        <w:rPr>
          <w:rFonts w:hint="eastAsia"/>
        </w:rPr>
        <w:t>ідей</w:t>
      </w:r>
      <w:r>
        <w:t></w:t>
      </w:r>
      <w:r>
        <w:t></w:t>
      </w:r>
      <w:r>
        <w:rPr>
          <w:rFonts w:hint="eastAsia"/>
        </w:rPr>
        <w:t>проникне</w:t>
      </w:r>
      <w:r>
        <w:rPr>
          <w:rFonts w:hint="eastAsia"/>
        </w:rPr>
        <w:lastRenderedPageBreak/>
        <w:t>ння</w:t>
      </w:r>
      <w:r>
        <w:t></w:t>
      </w:r>
      <w:r>
        <w:rPr>
          <w:rFonts w:hint="eastAsia"/>
        </w:rPr>
        <w:t>Інтернету</w:t>
      </w:r>
      <w:r>
        <w:t></w:t>
      </w:r>
      <w:r>
        <w:rPr>
          <w:rFonts w:hint="eastAsia"/>
        </w:rPr>
        <w:t>в</w:t>
      </w:r>
      <w:r>
        <w:t></w:t>
      </w:r>
      <w:r>
        <w:rPr>
          <w:rFonts w:hint="eastAsia"/>
        </w:rPr>
        <w:t>усі</w:t>
      </w:r>
      <w:r>
        <w:t></w:t>
      </w:r>
      <w:r>
        <w:rPr>
          <w:rFonts w:hint="eastAsia"/>
        </w:rPr>
        <w:t>сфери</w:t>
      </w:r>
      <w:r>
        <w:t></w:t>
      </w:r>
      <w:r>
        <w:rPr>
          <w:rFonts w:hint="eastAsia"/>
        </w:rPr>
        <w:t>життя</w:t>
      </w:r>
      <w:r>
        <w:t></w:t>
      </w:r>
      <w:r>
        <w:rPr>
          <w:rFonts w:hint="eastAsia"/>
        </w:rPr>
        <w:t>суспільства</w:t>
      </w:r>
      <w:r>
        <w:t></w:t>
      </w:r>
      <w:r>
        <w:t></w:t>
      </w:r>
      <w:r>
        <w:rPr>
          <w:rFonts w:hint="eastAsia"/>
        </w:rPr>
        <w:t>все</w:t>
      </w:r>
      <w:r>
        <w:t></w:t>
      </w:r>
      <w:r>
        <w:rPr>
          <w:rFonts w:hint="eastAsia"/>
        </w:rPr>
        <w:t>більше</w:t>
      </w:r>
      <w:r>
        <w:t></w:t>
      </w:r>
      <w:r>
        <w:rPr>
          <w:rFonts w:hint="eastAsia"/>
        </w:rPr>
        <w:t>залежить</w:t>
      </w:r>
      <w:r>
        <w:t></w:t>
      </w:r>
      <w:r>
        <w:rPr>
          <w:rFonts w:hint="eastAsia"/>
        </w:rPr>
        <w:t>від</w:t>
      </w:r>
      <w:r>
        <w:t></w:t>
      </w:r>
      <w:r>
        <w:rPr>
          <w:rFonts w:hint="eastAsia"/>
        </w:rPr>
        <w:t>процесів</w:t>
      </w:r>
      <w:r>
        <w:t></w:t>
      </w:r>
      <w:r>
        <w:t></w:t>
      </w:r>
      <w:r>
        <w:rPr>
          <w:rFonts w:hint="eastAsia"/>
        </w:rPr>
        <w:t>діджиталізації</w:t>
      </w:r>
      <w:r>
        <w:t></w:t>
      </w:r>
      <w:r>
        <w:t></w:t>
      </w:r>
      <w:r>
        <w:t></w:t>
      </w:r>
      <w:r>
        <w:rPr>
          <w:rFonts w:hint="eastAsia"/>
        </w:rPr>
        <w:t>які</w:t>
      </w:r>
      <w:r>
        <w:t></w:t>
      </w:r>
      <w:r>
        <w:rPr>
          <w:rFonts w:hint="eastAsia"/>
        </w:rPr>
        <w:t>вийшли</w:t>
      </w:r>
      <w:r>
        <w:t></w:t>
      </w:r>
      <w:r>
        <w:rPr>
          <w:rFonts w:hint="eastAsia"/>
        </w:rPr>
        <w:t>на</w:t>
      </w:r>
      <w:r>
        <w:t></w:t>
      </w:r>
      <w:r>
        <w:rPr>
          <w:rFonts w:hint="eastAsia"/>
        </w:rPr>
        <w:t>новий</w:t>
      </w:r>
      <w:r>
        <w:t></w:t>
      </w:r>
      <w:r>
        <w:rPr>
          <w:rFonts w:hint="eastAsia"/>
        </w:rPr>
        <w:t>рівень</w:t>
      </w:r>
      <w:r>
        <w:t></w:t>
      </w:r>
      <w:r>
        <w:rPr>
          <w:rFonts w:hint="eastAsia"/>
        </w:rPr>
        <w:t>важливості</w:t>
      </w:r>
      <w:r>
        <w:t></w:t>
      </w:r>
      <w:r>
        <w:rPr>
          <w:rFonts w:hint="eastAsia"/>
        </w:rPr>
        <w:t>для</w:t>
      </w:r>
      <w:r>
        <w:t></w:t>
      </w:r>
      <w:r>
        <w:rPr>
          <w:rFonts w:hint="eastAsia"/>
        </w:rPr>
        <w:t>сучасних</w:t>
      </w:r>
      <w:r>
        <w:t></w:t>
      </w:r>
      <w:r>
        <w:rPr>
          <w:rFonts w:hint="eastAsia"/>
        </w:rPr>
        <w:t>держав</w:t>
      </w:r>
      <w:r>
        <w:t></w:t>
      </w:r>
      <w:r>
        <w:t></w:t>
      </w:r>
      <w:r>
        <w:rPr>
          <w:rFonts w:hint="eastAsia"/>
        </w:rPr>
        <w:t>У</w:t>
      </w:r>
      <w:r>
        <w:t></w:t>
      </w:r>
      <w:r>
        <w:rPr>
          <w:rFonts w:hint="eastAsia"/>
        </w:rPr>
        <w:t>цих</w:t>
      </w:r>
      <w:r>
        <w:t></w:t>
      </w:r>
      <w:r>
        <w:rPr>
          <w:rFonts w:hint="eastAsia"/>
        </w:rPr>
        <w:t>умовах</w:t>
      </w:r>
      <w:r>
        <w:t></w:t>
      </w:r>
      <w:r>
        <w:rPr>
          <w:rFonts w:hint="eastAsia"/>
        </w:rPr>
        <w:t>для</w:t>
      </w:r>
      <w:r>
        <w:t></w:t>
      </w:r>
      <w:r>
        <w:rPr>
          <w:rFonts w:hint="eastAsia"/>
        </w:rPr>
        <w:t>підтримки</w:t>
      </w:r>
      <w:r>
        <w:t></w:t>
      </w:r>
      <w:r>
        <w:rPr>
          <w:rFonts w:hint="eastAsia"/>
        </w:rPr>
        <w:t>конкурентоспроможності</w:t>
      </w:r>
      <w:r>
        <w:t></w:t>
      </w:r>
      <w:r>
        <w:rPr>
          <w:rFonts w:hint="eastAsia"/>
        </w:rPr>
        <w:t>систем</w:t>
      </w:r>
      <w:r>
        <w:t></w:t>
      </w:r>
      <w:r>
        <w:rPr>
          <w:rFonts w:hint="eastAsia"/>
        </w:rPr>
        <w:t>управління</w:t>
      </w:r>
      <w:r>
        <w:t></w:t>
      </w:r>
      <w:r>
        <w:rPr>
          <w:rFonts w:hint="eastAsia"/>
        </w:rPr>
        <w:t>й</w:t>
      </w:r>
      <w:r>
        <w:t></w:t>
      </w:r>
      <w:r>
        <w:rPr>
          <w:rFonts w:hint="eastAsia"/>
        </w:rPr>
        <w:t>економіки</w:t>
      </w:r>
      <w:r>
        <w:t></w:t>
      </w:r>
      <w:r>
        <w:rPr>
          <w:rFonts w:hint="eastAsia"/>
        </w:rPr>
        <w:t>органам</w:t>
      </w:r>
      <w:r>
        <w:t></w:t>
      </w:r>
      <w:r>
        <w:rPr>
          <w:rFonts w:hint="eastAsia"/>
        </w:rPr>
        <w:t>публічного</w:t>
      </w:r>
      <w:r>
        <w:t></w:t>
      </w:r>
      <w:r>
        <w:rPr>
          <w:rFonts w:hint="eastAsia"/>
        </w:rPr>
        <w:t>управління</w:t>
      </w:r>
      <w:r>
        <w:t></w:t>
      </w:r>
      <w:r>
        <w:rPr>
          <w:rFonts w:hint="eastAsia"/>
        </w:rPr>
        <w:t>та</w:t>
      </w:r>
      <w:r>
        <w:t></w:t>
      </w:r>
      <w:r>
        <w:rPr>
          <w:rFonts w:hint="eastAsia"/>
        </w:rPr>
        <w:t>підприємствам</w:t>
      </w:r>
      <w:r>
        <w:t></w:t>
      </w:r>
      <w:r>
        <w:rPr>
          <w:rFonts w:hint="eastAsia"/>
        </w:rPr>
        <w:t>необхідно</w:t>
      </w:r>
      <w:r>
        <w:t></w:t>
      </w:r>
      <w:r>
        <w:rPr>
          <w:rFonts w:hint="eastAsia"/>
        </w:rPr>
        <w:t>використовувати</w:t>
      </w:r>
      <w:r>
        <w:t></w:t>
      </w:r>
      <w:r>
        <w:rPr>
          <w:rFonts w:hint="eastAsia"/>
        </w:rPr>
        <w:t>переваги</w:t>
      </w:r>
      <w:r>
        <w:t></w:t>
      </w:r>
      <w:r>
        <w:rPr>
          <w:rFonts w:hint="eastAsia"/>
        </w:rPr>
        <w:t>діджиталізації</w:t>
      </w:r>
      <w:r>
        <w:t></w:t>
      </w:r>
      <w:r>
        <w:rPr>
          <w:rFonts w:hint="eastAsia"/>
        </w:rPr>
        <w:t>за</w:t>
      </w:r>
      <w:r>
        <w:t></w:t>
      </w:r>
      <w:r>
        <w:rPr>
          <w:rFonts w:hint="eastAsia"/>
        </w:rPr>
        <w:t>всіма</w:t>
      </w:r>
      <w:r>
        <w:t></w:t>
      </w:r>
      <w:r>
        <w:rPr>
          <w:rFonts w:hint="eastAsia"/>
        </w:rPr>
        <w:t>можливими</w:t>
      </w:r>
      <w:r>
        <w:t></w:t>
      </w:r>
      <w:r>
        <w:rPr>
          <w:rFonts w:hint="eastAsia"/>
        </w:rPr>
        <w:t>напрямками</w:t>
      </w:r>
      <w:r>
        <w:t></w:t>
      </w:r>
      <w:r>
        <w:rPr>
          <w:rFonts w:hint="eastAsia"/>
        </w:rPr>
        <w:t>та</w:t>
      </w:r>
      <w:r>
        <w:t></w:t>
      </w:r>
      <w:r>
        <w:rPr>
          <w:rFonts w:hint="eastAsia"/>
        </w:rPr>
        <w:t>формами</w:t>
      </w:r>
      <w:r>
        <w:t></w:t>
      </w:r>
      <w:r>
        <w:t></w:t>
      </w:r>
      <w:r>
        <w:rPr>
          <w:rFonts w:hint="eastAsia"/>
        </w:rPr>
        <w:t>клієнтський</w:t>
      </w:r>
      <w:r>
        <w:t></w:t>
      </w:r>
      <w:r>
        <w:rPr>
          <w:rFonts w:hint="eastAsia"/>
        </w:rPr>
        <w:t>досвід</w:t>
      </w:r>
      <w:r>
        <w:t></w:t>
      </w:r>
      <w:r>
        <w:t></w:t>
      </w:r>
      <w:r>
        <w:rPr>
          <w:rFonts w:hint="eastAsia"/>
        </w:rPr>
        <w:t>партнерство</w:t>
      </w:r>
      <w:r>
        <w:t></w:t>
      </w:r>
      <w:r>
        <w:rPr>
          <w:rFonts w:hint="eastAsia"/>
        </w:rPr>
        <w:t>та</w:t>
      </w:r>
      <w:r>
        <w:t></w:t>
      </w:r>
      <w:r>
        <w:rPr>
          <w:rFonts w:hint="eastAsia"/>
        </w:rPr>
        <w:t>колаборація</w:t>
      </w:r>
      <w:r>
        <w:t></w:t>
      </w:r>
      <w:r>
        <w:t></w:t>
      </w:r>
      <w:r>
        <w:rPr>
          <w:rFonts w:hint="eastAsia"/>
        </w:rPr>
        <w:t>робота</w:t>
      </w:r>
      <w:r>
        <w:t></w:t>
      </w:r>
      <w:r>
        <w:rPr>
          <w:rFonts w:hint="eastAsia"/>
        </w:rPr>
        <w:t>з</w:t>
      </w:r>
      <w:r>
        <w:t></w:t>
      </w:r>
      <w:r>
        <w:rPr>
          <w:rFonts w:hint="eastAsia"/>
        </w:rPr>
        <w:t>даними</w:t>
      </w:r>
      <w:r>
        <w:t></w:t>
      </w:r>
      <w:r>
        <w:t></w:t>
      </w:r>
      <w:r>
        <w:rPr>
          <w:rFonts w:hint="eastAsia"/>
        </w:rPr>
        <w:t>впровадження</w:t>
      </w:r>
      <w:r>
        <w:t></w:t>
      </w:r>
      <w:r>
        <w:rPr>
          <w:rFonts w:hint="eastAsia"/>
        </w:rPr>
        <w:t>інновацій</w:t>
      </w:r>
      <w:r>
        <w:t></w:t>
      </w:r>
      <w:r>
        <w:t></w:t>
      </w:r>
      <w:r>
        <w:t></w:t>
      </w:r>
      <w:r>
        <w:t></w:t>
      </w:r>
      <w:r>
        <w:t></w:t>
      </w:r>
      <w:r>
        <w:t></w:t>
      </w:r>
      <w:r>
        <w:rPr>
          <w:rFonts w:hint="eastAsia"/>
        </w:rPr>
        <w:t>стратегія</w:t>
      </w:r>
      <w:r>
        <w:t></w:t>
      </w:r>
      <w:r>
        <w:rPr>
          <w:rFonts w:hint="eastAsia"/>
        </w:rPr>
        <w:t>та</w:t>
      </w:r>
      <w:r>
        <w:t></w:t>
      </w:r>
      <w:r>
        <w:rPr>
          <w:rFonts w:hint="eastAsia"/>
        </w:rPr>
        <w:t>культура</w:t>
      </w:r>
      <w:r>
        <w:t></w:t>
      </w:r>
      <w:r>
        <w:t></w:t>
      </w:r>
      <w:r>
        <w:rPr>
          <w:rFonts w:hint="eastAsia"/>
        </w:rPr>
        <w:t>управління</w:t>
      </w:r>
      <w:r>
        <w:t></w:t>
      </w:r>
      <w:r>
        <w:rPr>
          <w:rFonts w:hint="eastAsia"/>
        </w:rPr>
        <w:t>цінністю</w:t>
      </w:r>
      <w:r>
        <w:t></w:t>
      </w:r>
      <w:r>
        <w:rPr>
          <w:rFonts w:hint="eastAsia"/>
        </w:rPr>
        <w:t>тощо</w:t>
      </w:r>
      <w:r>
        <w:t></w:t>
      </w:r>
    </w:p>
    <w:p w:rsidR="00F86D49" w:rsidRDefault="00F86D49" w:rsidP="00F86D49">
      <w:r>
        <w:t></w:t>
      </w:r>
      <w:r>
        <w:t></w:t>
      </w:r>
      <w:r>
        <w:tab/>
      </w:r>
      <w:r>
        <w:rPr>
          <w:rFonts w:hint="eastAsia"/>
        </w:rPr>
        <w:t>Обґрунтовано</w:t>
      </w:r>
      <w:r>
        <w:t></w:t>
      </w:r>
      <w:r>
        <w:rPr>
          <w:rFonts w:hint="eastAsia"/>
        </w:rPr>
        <w:t>методологічні</w:t>
      </w:r>
      <w:r>
        <w:t></w:t>
      </w:r>
      <w:r>
        <w:rPr>
          <w:rFonts w:hint="eastAsia"/>
        </w:rPr>
        <w:t>засади</w:t>
      </w:r>
      <w:r>
        <w:t></w:t>
      </w:r>
      <w:r>
        <w:rPr>
          <w:rFonts w:hint="eastAsia"/>
        </w:rPr>
        <w:t>проблематики</w:t>
      </w:r>
      <w:r>
        <w:t></w:t>
      </w:r>
      <w:r>
        <w:rPr>
          <w:rFonts w:hint="eastAsia"/>
        </w:rPr>
        <w:t>державного</w:t>
      </w:r>
      <w:r>
        <w:t></w:t>
      </w:r>
      <w:r>
        <w:rPr>
          <w:rFonts w:hint="eastAsia"/>
        </w:rPr>
        <w:t>регулювання</w:t>
      </w:r>
      <w:r>
        <w:t></w:t>
      </w:r>
      <w:r>
        <w:rPr>
          <w:rFonts w:hint="eastAsia"/>
        </w:rPr>
        <w:t>соціально</w:t>
      </w:r>
      <w:r>
        <w:t></w:t>
      </w:r>
      <w:r>
        <w:rPr>
          <w:rFonts w:hint="eastAsia"/>
        </w:rPr>
        <w:t>економічних</w:t>
      </w:r>
      <w:r>
        <w:t></w:t>
      </w:r>
      <w:r>
        <w:rPr>
          <w:rFonts w:hint="eastAsia"/>
        </w:rPr>
        <w:t>ризиків</w:t>
      </w:r>
      <w:r>
        <w:t></w:t>
      </w:r>
      <w:r>
        <w:rPr>
          <w:rFonts w:hint="eastAsia"/>
        </w:rPr>
        <w:t>України</w:t>
      </w:r>
      <w:r>
        <w:t></w:t>
      </w:r>
      <w:r>
        <w:rPr>
          <w:rFonts w:hint="eastAsia"/>
        </w:rPr>
        <w:t>в</w:t>
      </w:r>
      <w:r>
        <w:t></w:t>
      </w:r>
      <w:r>
        <w:rPr>
          <w:rFonts w:hint="eastAsia"/>
        </w:rPr>
        <w:t>умовах</w:t>
      </w:r>
      <w:r>
        <w:t></w:t>
      </w:r>
      <w:r>
        <w:rPr>
          <w:rFonts w:hint="eastAsia"/>
        </w:rPr>
        <w:t>діджиталізації</w:t>
      </w:r>
      <w:r>
        <w:t></w:t>
      </w:r>
      <w:r>
        <w:t></w:t>
      </w:r>
      <w:r>
        <w:rPr>
          <w:rFonts w:hint="eastAsia"/>
        </w:rPr>
        <w:t>що</w:t>
      </w:r>
      <w:r>
        <w:t></w:t>
      </w:r>
      <w:r>
        <w:rPr>
          <w:rFonts w:hint="eastAsia"/>
        </w:rPr>
        <w:t>визначають</w:t>
      </w:r>
      <w:r>
        <w:t></w:t>
      </w:r>
      <w:r>
        <w:rPr>
          <w:rFonts w:hint="eastAsia"/>
        </w:rPr>
        <w:t>його</w:t>
      </w:r>
      <w:r>
        <w:t></w:t>
      </w:r>
      <w:r>
        <w:rPr>
          <w:rFonts w:hint="eastAsia"/>
        </w:rPr>
        <w:t>стратегічність</w:t>
      </w:r>
      <w:r>
        <w:t></w:t>
      </w:r>
      <w:r>
        <w:rPr>
          <w:rFonts w:hint="eastAsia"/>
        </w:rPr>
        <w:t>і</w:t>
      </w:r>
      <w:r>
        <w:t></w:t>
      </w:r>
      <w:r>
        <w:rPr>
          <w:rFonts w:hint="eastAsia"/>
        </w:rPr>
        <w:t>синергетичність</w:t>
      </w:r>
      <w:r>
        <w:t></w:t>
      </w:r>
      <w:r>
        <w:t></w:t>
      </w:r>
      <w:r>
        <w:rPr>
          <w:rFonts w:hint="eastAsia"/>
        </w:rPr>
        <w:t>Вони</w:t>
      </w:r>
      <w:r>
        <w:t></w:t>
      </w:r>
      <w:r>
        <w:rPr>
          <w:rFonts w:hint="eastAsia"/>
        </w:rPr>
        <w:t>передбачають</w:t>
      </w:r>
      <w:r>
        <w:t></w:t>
      </w:r>
      <w:r>
        <w:t></w:t>
      </w:r>
      <w:r>
        <w:rPr>
          <w:rFonts w:hint="eastAsia"/>
        </w:rPr>
        <w:t>з</w:t>
      </w:r>
      <w:r>
        <w:t></w:t>
      </w:r>
      <w:r>
        <w:rPr>
          <w:rFonts w:hint="eastAsia"/>
        </w:rPr>
        <w:t>одного</w:t>
      </w:r>
      <w:r>
        <w:t></w:t>
      </w:r>
      <w:r>
        <w:rPr>
          <w:rFonts w:hint="eastAsia"/>
        </w:rPr>
        <w:t>боку</w:t>
      </w:r>
      <w:r>
        <w:t></w:t>
      </w:r>
      <w:r>
        <w:t></w:t>
      </w:r>
      <w:r>
        <w:rPr>
          <w:rFonts w:hint="eastAsia"/>
        </w:rPr>
        <w:t>узгодження</w:t>
      </w:r>
      <w:r>
        <w:t></w:t>
      </w:r>
      <w:r>
        <w:rPr>
          <w:rFonts w:hint="eastAsia"/>
        </w:rPr>
        <w:t>низки</w:t>
      </w:r>
      <w:r>
        <w:t></w:t>
      </w:r>
      <w:r>
        <w:rPr>
          <w:rFonts w:hint="eastAsia"/>
        </w:rPr>
        <w:t>стратегічних</w:t>
      </w:r>
      <w:r>
        <w:t></w:t>
      </w:r>
      <w:r>
        <w:rPr>
          <w:rFonts w:hint="eastAsia"/>
        </w:rPr>
        <w:t>документів</w:t>
      </w:r>
      <w:r>
        <w:t></w:t>
      </w:r>
      <w:r>
        <w:rPr>
          <w:rFonts w:hint="eastAsia"/>
        </w:rPr>
        <w:t>з</w:t>
      </w:r>
      <w:r>
        <w:t></w:t>
      </w:r>
      <w:r>
        <w:rPr>
          <w:rFonts w:hint="eastAsia"/>
        </w:rPr>
        <w:t>метою</w:t>
      </w:r>
      <w:r>
        <w:t></w:t>
      </w:r>
      <w:r>
        <w:rPr>
          <w:rFonts w:hint="eastAsia"/>
        </w:rPr>
        <w:t>усунення</w:t>
      </w:r>
      <w:r>
        <w:t></w:t>
      </w:r>
      <w:r>
        <w:rPr>
          <w:rFonts w:hint="eastAsia"/>
        </w:rPr>
        <w:t>правової</w:t>
      </w:r>
      <w:r>
        <w:t></w:t>
      </w:r>
      <w:r>
        <w:rPr>
          <w:rFonts w:hint="eastAsia"/>
        </w:rPr>
        <w:t>диференціації</w:t>
      </w:r>
      <w:r>
        <w:t></w:t>
      </w:r>
      <w:r>
        <w:rPr>
          <w:rFonts w:hint="eastAsia"/>
        </w:rPr>
        <w:t>соціально</w:t>
      </w:r>
      <w:r>
        <w:t></w:t>
      </w:r>
      <w:r>
        <w:t></w:t>
      </w:r>
    </w:p>
    <w:p w:rsidR="00F86D49" w:rsidRDefault="00F86D49" w:rsidP="00F86D49">
      <w:r>
        <w:t></w:t>
      </w:r>
    </w:p>
    <w:p w:rsidR="00F86D49" w:rsidRDefault="00F86D49" w:rsidP="00F86D49">
      <w:r>
        <w:t></w:t>
      </w:r>
      <w:r>
        <w:t></w:t>
      </w:r>
      <w:r>
        <w:t></w:t>
      </w:r>
    </w:p>
    <w:p w:rsidR="00F86D49" w:rsidRDefault="00F86D49" w:rsidP="00F86D49">
      <w:r>
        <w:rPr>
          <w:rFonts w:hint="eastAsia"/>
        </w:rPr>
        <w:t>економічних</w:t>
      </w:r>
      <w:r>
        <w:t></w:t>
      </w:r>
      <w:r>
        <w:rPr>
          <w:rFonts w:hint="eastAsia"/>
        </w:rPr>
        <w:t>ризиків</w:t>
      </w:r>
      <w:r>
        <w:t></w:t>
      </w:r>
      <w:r>
        <w:rPr>
          <w:rFonts w:hint="eastAsia"/>
        </w:rPr>
        <w:t>України</w:t>
      </w:r>
      <w:r>
        <w:t></w:t>
      </w:r>
      <w:r>
        <w:rPr>
          <w:rFonts w:hint="eastAsia"/>
        </w:rPr>
        <w:t>в</w:t>
      </w:r>
      <w:r>
        <w:t></w:t>
      </w:r>
      <w:r>
        <w:rPr>
          <w:rFonts w:hint="eastAsia"/>
        </w:rPr>
        <w:t>умовах</w:t>
      </w:r>
      <w:r>
        <w:t></w:t>
      </w:r>
      <w:r>
        <w:rPr>
          <w:rFonts w:hint="eastAsia"/>
        </w:rPr>
        <w:t>діджиталізації</w:t>
      </w:r>
      <w:r>
        <w:t></w:t>
      </w:r>
      <w:r>
        <w:t></w:t>
      </w:r>
      <w:r>
        <w:rPr>
          <w:rFonts w:hint="eastAsia"/>
        </w:rPr>
        <w:t>А</w:t>
      </w:r>
      <w:r>
        <w:t></w:t>
      </w:r>
      <w:r>
        <w:rPr>
          <w:rFonts w:hint="eastAsia"/>
        </w:rPr>
        <w:t>з</w:t>
      </w:r>
      <w:r>
        <w:t></w:t>
      </w:r>
      <w:r>
        <w:rPr>
          <w:rFonts w:hint="eastAsia"/>
        </w:rPr>
        <w:t>другого</w:t>
      </w:r>
      <w:r>
        <w:t></w:t>
      </w:r>
      <w:r>
        <w:t></w:t>
      </w:r>
      <w:r>
        <w:t></w:t>
      </w:r>
      <w:r>
        <w:rPr>
          <w:rFonts w:hint="eastAsia"/>
        </w:rPr>
        <w:t>урахування</w:t>
      </w:r>
      <w:r>
        <w:t></w:t>
      </w:r>
      <w:r>
        <w:rPr>
          <w:rFonts w:hint="eastAsia"/>
        </w:rPr>
        <w:t>положень</w:t>
      </w:r>
      <w:r>
        <w:t></w:t>
      </w:r>
      <w:r>
        <w:rPr>
          <w:rFonts w:hint="eastAsia"/>
        </w:rPr>
        <w:t>синергетики</w:t>
      </w:r>
      <w:r>
        <w:t></w:t>
      </w:r>
      <w:r>
        <w:t></w:t>
      </w:r>
      <w:r>
        <w:rPr>
          <w:rFonts w:hint="eastAsia"/>
        </w:rPr>
        <w:t>що</w:t>
      </w:r>
      <w:r>
        <w:t></w:t>
      </w:r>
      <w:r>
        <w:rPr>
          <w:rFonts w:hint="eastAsia"/>
        </w:rPr>
        <w:t>може</w:t>
      </w:r>
      <w:r>
        <w:t></w:t>
      </w:r>
      <w:r>
        <w:rPr>
          <w:rFonts w:hint="eastAsia"/>
        </w:rPr>
        <w:t>сприяти</w:t>
      </w:r>
      <w:r>
        <w:t></w:t>
      </w:r>
      <w:r>
        <w:rPr>
          <w:rFonts w:hint="eastAsia"/>
        </w:rPr>
        <w:t>глибокому</w:t>
      </w:r>
      <w:r>
        <w:t></w:t>
      </w:r>
      <w:r>
        <w:rPr>
          <w:rFonts w:hint="eastAsia"/>
        </w:rPr>
        <w:t>пізнанню</w:t>
      </w:r>
      <w:r>
        <w:t></w:t>
      </w:r>
      <w:r>
        <w:rPr>
          <w:rFonts w:hint="eastAsia"/>
        </w:rPr>
        <w:t>таких</w:t>
      </w:r>
      <w:r>
        <w:t></w:t>
      </w:r>
      <w:r>
        <w:rPr>
          <w:rFonts w:hint="eastAsia"/>
        </w:rPr>
        <w:t>складних</w:t>
      </w:r>
      <w:r>
        <w:t></w:t>
      </w:r>
      <w:r>
        <w:t></w:t>
      </w:r>
      <w:r>
        <w:rPr>
          <w:rFonts w:hint="eastAsia"/>
        </w:rPr>
        <w:t>нелінійних</w:t>
      </w:r>
      <w:r>
        <w:t></w:t>
      </w:r>
      <w:r>
        <w:t></w:t>
      </w:r>
      <w:r>
        <w:rPr>
          <w:rFonts w:hint="eastAsia"/>
        </w:rPr>
        <w:t>відкритих</w:t>
      </w:r>
      <w:r>
        <w:t></w:t>
      </w:r>
      <w:r>
        <w:rPr>
          <w:rFonts w:hint="eastAsia"/>
        </w:rPr>
        <w:t>систем</w:t>
      </w:r>
      <w:r>
        <w:t></w:t>
      </w:r>
      <w:r>
        <w:t></w:t>
      </w:r>
      <w:r>
        <w:rPr>
          <w:rFonts w:hint="eastAsia"/>
        </w:rPr>
        <w:t>як</w:t>
      </w:r>
      <w:r>
        <w:t></w:t>
      </w:r>
      <w:r>
        <w:rPr>
          <w:rFonts w:hint="eastAsia"/>
        </w:rPr>
        <w:t>суспільство</w:t>
      </w:r>
      <w:r>
        <w:t></w:t>
      </w:r>
      <w:r>
        <w:t></w:t>
      </w:r>
      <w:r>
        <w:rPr>
          <w:rFonts w:hint="eastAsia"/>
        </w:rPr>
        <w:t>людина</w:t>
      </w:r>
      <w:r>
        <w:t></w:t>
      </w:r>
      <w:r>
        <w:rPr>
          <w:rFonts w:hint="eastAsia"/>
        </w:rPr>
        <w:t>та</w:t>
      </w:r>
      <w:r>
        <w:t></w:t>
      </w:r>
      <w:r>
        <w:rPr>
          <w:rFonts w:hint="eastAsia"/>
        </w:rPr>
        <w:t>її</w:t>
      </w:r>
      <w:r>
        <w:t></w:t>
      </w:r>
      <w:r>
        <w:rPr>
          <w:rFonts w:hint="eastAsia"/>
        </w:rPr>
        <w:t>діяльність</w:t>
      </w:r>
      <w:r>
        <w:t></w:t>
      </w:r>
      <w:r>
        <w:t></w:t>
      </w:r>
      <w:r>
        <w:rPr>
          <w:rFonts w:hint="eastAsia"/>
        </w:rPr>
        <w:t>Акцентується</w:t>
      </w:r>
      <w:r>
        <w:t></w:t>
      </w:r>
      <w:r>
        <w:t></w:t>
      </w:r>
      <w:r>
        <w:rPr>
          <w:rFonts w:hint="eastAsia"/>
        </w:rPr>
        <w:t>що</w:t>
      </w:r>
      <w:r>
        <w:t></w:t>
      </w:r>
      <w:r>
        <w:rPr>
          <w:rFonts w:hint="eastAsia"/>
        </w:rPr>
        <w:t>під</w:t>
      </w:r>
      <w:r>
        <w:t></w:t>
      </w:r>
      <w:r>
        <w:rPr>
          <w:rFonts w:hint="eastAsia"/>
        </w:rPr>
        <w:t>час</w:t>
      </w:r>
      <w:r>
        <w:t></w:t>
      </w:r>
      <w:r>
        <w:rPr>
          <w:rFonts w:hint="eastAsia"/>
        </w:rPr>
        <w:t>застосування</w:t>
      </w:r>
      <w:r>
        <w:t></w:t>
      </w:r>
      <w:r>
        <w:rPr>
          <w:rFonts w:hint="eastAsia"/>
        </w:rPr>
        <w:t>ідей</w:t>
      </w:r>
      <w:r>
        <w:t></w:t>
      </w:r>
      <w:r>
        <w:rPr>
          <w:rFonts w:hint="eastAsia"/>
        </w:rPr>
        <w:t>синергетики</w:t>
      </w:r>
      <w:r>
        <w:t></w:t>
      </w:r>
      <w:r>
        <w:rPr>
          <w:rFonts w:hint="eastAsia"/>
        </w:rPr>
        <w:t>стосовно</w:t>
      </w:r>
      <w:r>
        <w:t></w:t>
      </w:r>
      <w:r>
        <w:rPr>
          <w:rFonts w:hint="eastAsia"/>
        </w:rPr>
        <w:t>державного</w:t>
      </w:r>
      <w:r>
        <w:t></w:t>
      </w:r>
      <w:r>
        <w:rPr>
          <w:rFonts w:hint="eastAsia"/>
        </w:rPr>
        <w:t>регулювання</w:t>
      </w:r>
      <w:r>
        <w:t></w:t>
      </w:r>
      <w:r>
        <w:rPr>
          <w:rFonts w:hint="eastAsia"/>
        </w:rPr>
        <w:t>соціально</w:t>
      </w:r>
      <w:r>
        <w:t></w:t>
      </w:r>
      <w:r>
        <w:rPr>
          <w:rFonts w:hint="eastAsia"/>
        </w:rPr>
        <w:t>економічних</w:t>
      </w:r>
      <w:r>
        <w:t></w:t>
      </w:r>
      <w:r>
        <w:rPr>
          <w:rFonts w:hint="eastAsia"/>
        </w:rPr>
        <w:t>ризиків</w:t>
      </w:r>
      <w:r>
        <w:t></w:t>
      </w:r>
      <w:r>
        <w:rPr>
          <w:rFonts w:hint="eastAsia"/>
        </w:rPr>
        <w:t>України</w:t>
      </w:r>
      <w:r>
        <w:t></w:t>
      </w:r>
      <w:r>
        <w:rPr>
          <w:rFonts w:hint="eastAsia"/>
        </w:rPr>
        <w:t>в</w:t>
      </w:r>
      <w:r>
        <w:t></w:t>
      </w:r>
      <w:r>
        <w:rPr>
          <w:rFonts w:hint="eastAsia"/>
        </w:rPr>
        <w:t>умовах</w:t>
      </w:r>
      <w:r>
        <w:t></w:t>
      </w:r>
      <w:r>
        <w:rPr>
          <w:rFonts w:hint="eastAsia"/>
        </w:rPr>
        <w:t>діджиталізації</w:t>
      </w:r>
      <w:r>
        <w:t></w:t>
      </w:r>
      <w:r>
        <w:rPr>
          <w:rFonts w:hint="eastAsia"/>
        </w:rPr>
        <w:t>слід</w:t>
      </w:r>
      <w:r>
        <w:t></w:t>
      </w:r>
      <w:r>
        <w:rPr>
          <w:rFonts w:hint="eastAsia"/>
        </w:rPr>
        <w:t>враховувати</w:t>
      </w:r>
      <w:r>
        <w:t></w:t>
      </w:r>
      <w:r>
        <w:rPr>
          <w:rFonts w:hint="eastAsia"/>
        </w:rPr>
        <w:t>таке</w:t>
      </w:r>
      <w:r>
        <w:t></w:t>
      </w:r>
      <w:r>
        <w:rPr>
          <w:rFonts w:hint="eastAsia"/>
        </w:rPr>
        <w:t>обмеження</w:t>
      </w:r>
      <w:r>
        <w:t></w:t>
      </w:r>
      <w:r>
        <w:t></w:t>
      </w:r>
      <w:r>
        <w:rPr>
          <w:rFonts w:hint="eastAsia"/>
        </w:rPr>
        <w:t>жодній</w:t>
      </w:r>
      <w:r>
        <w:t></w:t>
      </w:r>
      <w:r>
        <w:rPr>
          <w:rFonts w:hint="eastAsia"/>
        </w:rPr>
        <w:t>відкритій</w:t>
      </w:r>
      <w:r>
        <w:t></w:t>
      </w:r>
      <w:r>
        <w:rPr>
          <w:rFonts w:hint="eastAsia"/>
        </w:rPr>
        <w:t>системі</w:t>
      </w:r>
      <w:r>
        <w:t></w:t>
      </w:r>
      <w:r>
        <w:rPr>
          <w:rFonts w:hint="eastAsia"/>
        </w:rPr>
        <w:t>не</w:t>
      </w:r>
      <w:r>
        <w:t></w:t>
      </w:r>
      <w:r>
        <w:rPr>
          <w:rFonts w:hint="eastAsia"/>
        </w:rPr>
        <w:t>можна</w:t>
      </w:r>
      <w:r>
        <w:t></w:t>
      </w:r>
      <w:r>
        <w:rPr>
          <w:rFonts w:hint="eastAsia"/>
        </w:rPr>
        <w:t>нав’язувати</w:t>
      </w:r>
      <w:r>
        <w:t></w:t>
      </w:r>
      <w:r>
        <w:rPr>
          <w:rFonts w:hint="eastAsia"/>
        </w:rPr>
        <w:t>спосіб</w:t>
      </w:r>
      <w:r>
        <w:t></w:t>
      </w:r>
      <w:r>
        <w:rPr>
          <w:rFonts w:hint="eastAsia"/>
        </w:rPr>
        <w:t>поведінки</w:t>
      </w:r>
      <w:r>
        <w:t></w:t>
      </w:r>
      <w:r>
        <w:rPr>
          <w:rFonts w:hint="eastAsia"/>
        </w:rPr>
        <w:t>або</w:t>
      </w:r>
      <w:r>
        <w:t></w:t>
      </w:r>
      <w:r>
        <w:rPr>
          <w:rFonts w:hint="eastAsia"/>
        </w:rPr>
        <w:t>розвитку</w:t>
      </w:r>
      <w:r>
        <w:t></w:t>
      </w:r>
      <w:r>
        <w:t></w:t>
      </w:r>
      <w:r>
        <w:rPr>
          <w:rFonts w:hint="eastAsia"/>
        </w:rPr>
        <w:t>але</w:t>
      </w:r>
      <w:r>
        <w:t></w:t>
      </w:r>
      <w:r>
        <w:rPr>
          <w:rFonts w:hint="eastAsia"/>
        </w:rPr>
        <w:t>можна</w:t>
      </w:r>
      <w:r>
        <w:t></w:t>
      </w:r>
      <w:r>
        <w:rPr>
          <w:rFonts w:hint="eastAsia"/>
        </w:rPr>
        <w:t>стимулювати</w:t>
      </w:r>
      <w:r>
        <w:t></w:t>
      </w:r>
      <w:r>
        <w:rPr>
          <w:rFonts w:hint="eastAsia"/>
        </w:rPr>
        <w:t>обрання</w:t>
      </w:r>
      <w:r>
        <w:t></w:t>
      </w:r>
      <w:r>
        <w:rPr>
          <w:rFonts w:hint="eastAsia"/>
        </w:rPr>
        <w:t>одного</w:t>
      </w:r>
      <w:r>
        <w:t></w:t>
      </w:r>
      <w:r>
        <w:rPr>
          <w:rFonts w:hint="eastAsia"/>
        </w:rPr>
        <w:t>із</w:t>
      </w:r>
      <w:r>
        <w:t></w:t>
      </w:r>
      <w:r>
        <w:rPr>
          <w:rFonts w:hint="eastAsia"/>
        </w:rPr>
        <w:t>закладених</w:t>
      </w:r>
      <w:r>
        <w:t></w:t>
      </w:r>
      <w:r>
        <w:rPr>
          <w:rFonts w:hint="eastAsia"/>
        </w:rPr>
        <w:t>у</w:t>
      </w:r>
      <w:r>
        <w:t></w:t>
      </w:r>
      <w:r>
        <w:rPr>
          <w:rFonts w:hint="eastAsia"/>
        </w:rPr>
        <w:t>конкретних</w:t>
      </w:r>
      <w:r>
        <w:t></w:t>
      </w:r>
      <w:r>
        <w:rPr>
          <w:rFonts w:hint="eastAsia"/>
        </w:rPr>
        <w:t>умовах</w:t>
      </w:r>
      <w:r>
        <w:t></w:t>
      </w:r>
      <w:r>
        <w:rPr>
          <w:rFonts w:hint="eastAsia"/>
        </w:rPr>
        <w:t>варіантів</w:t>
      </w:r>
      <w:r>
        <w:t></w:t>
      </w:r>
      <w:r>
        <w:rPr>
          <w:rFonts w:hint="eastAsia"/>
        </w:rPr>
        <w:t>ризиків</w:t>
      </w:r>
      <w:r>
        <w:t></w:t>
      </w:r>
      <w:r>
        <w:t></w:t>
      </w:r>
      <w:r>
        <w:rPr>
          <w:rFonts w:hint="eastAsia"/>
        </w:rPr>
        <w:t>розраховуючи</w:t>
      </w:r>
      <w:r>
        <w:t></w:t>
      </w:r>
      <w:r>
        <w:rPr>
          <w:rFonts w:hint="eastAsia"/>
        </w:rPr>
        <w:t>не</w:t>
      </w:r>
      <w:r>
        <w:t></w:t>
      </w:r>
      <w:r>
        <w:rPr>
          <w:rFonts w:hint="eastAsia"/>
        </w:rPr>
        <w:t>стільки</w:t>
      </w:r>
      <w:r>
        <w:t></w:t>
      </w:r>
      <w:r>
        <w:rPr>
          <w:rFonts w:hint="eastAsia"/>
        </w:rPr>
        <w:t>на</w:t>
      </w:r>
      <w:r>
        <w:t></w:t>
      </w:r>
      <w:r>
        <w:rPr>
          <w:rFonts w:hint="eastAsia"/>
        </w:rPr>
        <w:t>управлінський</w:t>
      </w:r>
      <w:r>
        <w:t></w:t>
      </w:r>
      <w:r>
        <w:t></w:t>
      </w:r>
      <w:r>
        <w:rPr>
          <w:rFonts w:hint="eastAsia"/>
        </w:rPr>
        <w:t>скільки</w:t>
      </w:r>
      <w:r>
        <w:t></w:t>
      </w:r>
      <w:r>
        <w:rPr>
          <w:rFonts w:hint="eastAsia"/>
        </w:rPr>
        <w:t>на</w:t>
      </w:r>
      <w:r>
        <w:t></w:t>
      </w:r>
      <w:r>
        <w:rPr>
          <w:rFonts w:hint="eastAsia"/>
        </w:rPr>
        <w:t>синергетичний</w:t>
      </w:r>
      <w:r>
        <w:t></w:t>
      </w:r>
      <w:r>
        <w:t></w:t>
      </w:r>
      <w:r>
        <w:rPr>
          <w:rFonts w:hint="eastAsia"/>
        </w:rPr>
        <w:t>самокерований</w:t>
      </w:r>
      <w:r>
        <w:t></w:t>
      </w:r>
      <w:r>
        <w:rPr>
          <w:rFonts w:hint="eastAsia"/>
        </w:rPr>
        <w:t>процес</w:t>
      </w:r>
      <w:r>
        <w:t></w:t>
      </w:r>
      <w:r>
        <w:t></w:t>
      </w:r>
      <w:r>
        <w:rPr>
          <w:rFonts w:hint="eastAsia"/>
        </w:rPr>
        <w:t>а</w:t>
      </w:r>
      <w:r>
        <w:t></w:t>
      </w:r>
      <w:r>
        <w:rPr>
          <w:rFonts w:hint="eastAsia"/>
        </w:rPr>
        <w:t>також</w:t>
      </w:r>
      <w:r>
        <w:t></w:t>
      </w:r>
      <w:r>
        <w:rPr>
          <w:rFonts w:hint="eastAsia"/>
        </w:rPr>
        <w:t>на</w:t>
      </w:r>
      <w:r>
        <w:t></w:t>
      </w:r>
      <w:r>
        <w:rPr>
          <w:rFonts w:hint="eastAsia"/>
        </w:rPr>
        <w:t>непрямі</w:t>
      </w:r>
      <w:r>
        <w:t></w:t>
      </w:r>
      <w:r>
        <w:rPr>
          <w:rFonts w:hint="eastAsia"/>
        </w:rPr>
        <w:t>впливи</w:t>
      </w:r>
      <w:r>
        <w:t></w:t>
      </w:r>
      <w:r>
        <w:t></w:t>
      </w:r>
      <w:r>
        <w:rPr>
          <w:rFonts w:hint="eastAsia"/>
        </w:rPr>
        <w:t>які</w:t>
      </w:r>
      <w:r>
        <w:t></w:t>
      </w:r>
      <w:r>
        <w:rPr>
          <w:rFonts w:hint="eastAsia"/>
        </w:rPr>
        <w:t>співпадають</w:t>
      </w:r>
      <w:r>
        <w:t></w:t>
      </w:r>
      <w:r>
        <w:rPr>
          <w:rFonts w:hint="eastAsia"/>
        </w:rPr>
        <w:t>із</w:t>
      </w:r>
      <w:r>
        <w:t></w:t>
      </w:r>
      <w:r>
        <w:rPr>
          <w:rFonts w:hint="eastAsia"/>
        </w:rPr>
        <w:t>можливим</w:t>
      </w:r>
      <w:r>
        <w:t></w:t>
      </w:r>
      <w:r>
        <w:rPr>
          <w:rFonts w:hint="eastAsia"/>
        </w:rPr>
        <w:t>варіантом</w:t>
      </w:r>
      <w:r>
        <w:t></w:t>
      </w:r>
      <w:r>
        <w:rPr>
          <w:rFonts w:hint="eastAsia"/>
        </w:rPr>
        <w:t>ризиком</w:t>
      </w:r>
      <w:r>
        <w:t></w:t>
      </w:r>
      <w:r>
        <w:rPr>
          <w:rFonts w:hint="eastAsia"/>
        </w:rPr>
        <w:t>розвитку</w:t>
      </w:r>
      <w:r>
        <w:t></w:t>
      </w:r>
      <w:r>
        <w:t></w:t>
      </w:r>
      <w:r>
        <w:rPr>
          <w:rFonts w:hint="eastAsia"/>
        </w:rPr>
        <w:t>З</w:t>
      </w:r>
      <w:r>
        <w:t></w:t>
      </w:r>
      <w:r>
        <w:rPr>
          <w:rFonts w:hint="eastAsia"/>
        </w:rPr>
        <w:t>огляду</w:t>
      </w:r>
      <w:r>
        <w:t></w:t>
      </w:r>
      <w:r>
        <w:rPr>
          <w:rFonts w:hint="eastAsia"/>
        </w:rPr>
        <w:t>на</w:t>
      </w:r>
      <w:r>
        <w:t></w:t>
      </w:r>
      <w:r>
        <w:rPr>
          <w:rFonts w:hint="eastAsia"/>
        </w:rPr>
        <w:t>це</w:t>
      </w:r>
      <w:r>
        <w:t></w:t>
      </w:r>
      <w:r>
        <w:t></w:t>
      </w:r>
      <w:r>
        <w:rPr>
          <w:rFonts w:hint="eastAsia"/>
        </w:rPr>
        <w:t>наполягається</w:t>
      </w:r>
      <w:r>
        <w:t></w:t>
      </w:r>
      <w:r>
        <w:t></w:t>
      </w:r>
      <w:r>
        <w:rPr>
          <w:rFonts w:hint="eastAsia"/>
        </w:rPr>
        <w:t>що</w:t>
      </w:r>
      <w:r>
        <w:t></w:t>
      </w:r>
      <w:r>
        <w:rPr>
          <w:rFonts w:hint="eastAsia"/>
        </w:rPr>
        <w:t>використання</w:t>
      </w:r>
      <w:r>
        <w:t></w:t>
      </w:r>
      <w:r>
        <w:rPr>
          <w:rFonts w:hint="eastAsia"/>
        </w:rPr>
        <w:t>цифрових</w:t>
      </w:r>
      <w:r>
        <w:t></w:t>
      </w:r>
      <w:r>
        <w:rPr>
          <w:rFonts w:hint="eastAsia"/>
        </w:rPr>
        <w:t>технологій</w:t>
      </w:r>
      <w:r>
        <w:t></w:t>
      </w:r>
      <w:r>
        <w:rPr>
          <w:rFonts w:hint="eastAsia"/>
        </w:rPr>
        <w:t>позначається</w:t>
      </w:r>
      <w:r>
        <w:t></w:t>
      </w:r>
      <w:r>
        <w:rPr>
          <w:rFonts w:hint="eastAsia"/>
        </w:rPr>
        <w:t>на</w:t>
      </w:r>
      <w:r>
        <w:t></w:t>
      </w:r>
      <w:r>
        <w:rPr>
          <w:rFonts w:hint="eastAsia"/>
        </w:rPr>
        <w:t>формуванні</w:t>
      </w:r>
      <w:r>
        <w:t></w:t>
      </w:r>
      <w:r>
        <w:rPr>
          <w:rFonts w:hint="eastAsia"/>
        </w:rPr>
        <w:t>світоглядних</w:t>
      </w:r>
      <w:r>
        <w:t></w:t>
      </w:r>
      <w:r>
        <w:t></w:t>
      </w:r>
      <w:r>
        <w:rPr>
          <w:rFonts w:hint="eastAsia"/>
        </w:rPr>
        <w:t>методологічних</w:t>
      </w:r>
      <w:r>
        <w:t></w:t>
      </w:r>
      <w:r>
        <w:rPr>
          <w:rFonts w:hint="eastAsia"/>
        </w:rPr>
        <w:t>і</w:t>
      </w:r>
      <w:r>
        <w:t></w:t>
      </w:r>
      <w:r>
        <w:rPr>
          <w:rFonts w:hint="eastAsia"/>
        </w:rPr>
        <w:t>синергетичних</w:t>
      </w:r>
      <w:r>
        <w:t></w:t>
      </w:r>
      <w:r>
        <w:rPr>
          <w:rFonts w:hint="eastAsia"/>
        </w:rPr>
        <w:t>знань</w:t>
      </w:r>
      <w:r>
        <w:t></w:t>
      </w:r>
      <w:r>
        <w:rPr>
          <w:rFonts w:hint="eastAsia"/>
        </w:rPr>
        <w:t>та</w:t>
      </w:r>
      <w:r>
        <w:t></w:t>
      </w:r>
      <w:r>
        <w:rPr>
          <w:rFonts w:hint="eastAsia"/>
        </w:rPr>
        <w:t>умінь</w:t>
      </w:r>
      <w:r>
        <w:t></w:t>
      </w:r>
      <w:r>
        <w:t></w:t>
      </w:r>
      <w:r>
        <w:rPr>
          <w:rFonts w:hint="eastAsia"/>
        </w:rPr>
        <w:t>тому</w:t>
      </w:r>
      <w:r>
        <w:t></w:t>
      </w:r>
      <w:r>
        <w:rPr>
          <w:rFonts w:hint="eastAsia"/>
        </w:rPr>
        <w:t>необхідним</w:t>
      </w:r>
      <w:r>
        <w:t></w:t>
      </w:r>
      <w:r>
        <w:rPr>
          <w:rFonts w:hint="eastAsia"/>
        </w:rPr>
        <w:t>є</w:t>
      </w:r>
      <w:r>
        <w:t></w:t>
      </w:r>
      <w:r>
        <w:rPr>
          <w:rFonts w:hint="eastAsia"/>
        </w:rPr>
        <w:t>забезпечення</w:t>
      </w:r>
      <w:r>
        <w:t></w:t>
      </w:r>
      <w:r>
        <w:t></w:t>
      </w:r>
      <w:r>
        <w:rPr>
          <w:rFonts w:hint="eastAsia"/>
        </w:rPr>
        <w:t>позитивності</w:t>
      </w:r>
      <w:r>
        <w:t></w:t>
      </w:r>
      <w:r>
        <w:t></w:t>
      </w:r>
      <w:r>
        <w:rPr>
          <w:rFonts w:hint="eastAsia"/>
        </w:rPr>
        <w:t>ризику</w:t>
      </w:r>
      <w:r>
        <w:t></w:t>
      </w:r>
      <w:r>
        <w:rPr>
          <w:rFonts w:hint="eastAsia"/>
        </w:rPr>
        <w:t>й</w:t>
      </w:r>
      <w:r>
        <w:t></w:t>
      </w:r>
      <w:r>
        <w:rPr>
          <w:rFonts w:hint="eastAsia"/>
        </w:rPr>
        <w:t>унеможливлення</w:t>
      </w:r>
      <w:r>
        <w:t></w:t>
      </w:r>
      <w:r>
        <w:rPr>
          <w:rFonts w:hint="eastAsia"/>
        </w:rPr>
        <w:t>його</w:t>
      </w:r>
      <w:r>
        <w:t></w:t>
      </w:r>
      <w:r>
        <w:rPr>
          <w:rFonts w:hint="eastAsia"/>
        </w:rPr>
        <w:t>трансформації</w:t>
      </w:r>
      <w:r>
        <w:t></w:t>
      </w:r>
      <w:r>
        <w:rPr>
          <w:rFonts w:hint="eastAsia"/>
        </w:rPr>
        <w:t>в</w:t>
      </w:r>
      <w:r>
        <w:t></w:t>
      </w:r>
      <w:r>
        <w:rPr>
          <w:rFonts w:hint="eastAsia"/>
        </w:rPr>
        <w:t>загрози</w:t>
      </w:r>
      <w:r>
        <w:t></w:t>
      </w:r>
      <w:r>
        <w:rPr>
          <w:rFonts w:hint="eastAsia"/>
        </w:rPr>
        <w:t>соціально</w:t>
      </w:r>
      <w:r>
        <w:t></w:t>
      </w:r>
      <w:r>
        <w:rPr>
          <w:rFonts w:hint="eastAsia"/>
        </w:rPr>
        <w:t>економічного</w:t>
      </w:r>
      <w:r>
        <w:t></w:t>
      </w:r>
      <w:r>
        <w:rPr>
          <w:rFonts w:hint="eastAsia"/>
        </w:rPr>
        <w:t>розвитку</w:t>
      </w:r>
      <w:r>
        <w:t></w:t>
      </w:r>
      <w:r>
        <w:rPr>
          <w:rFonts w:hint="eastAsia"/>
        </w:rPr>
        <w:t>України</w:t>
      </w:r>
      <w:r>
        <w:t></w:t>
      </w:r>
    </w:p>
    <w:p w:rsidR="00F86D49" w:rsidRDefault="00F86D49" w:rsidP="00F86D49">
      <w:r>
        <w:t></w:t>
      </w:r>
      <w:r>
        <w:t></w:t>
      </w:r>
      <w:r>
        <w:tab/>
      </w:r>
      <w:r>
        <w:rPr>
          <w:rFonts w:hint="eastAsia"/>
        </w:rPr>
        <w:t>Здійснено</w:t>
      </w:r>
      <w:r>
        <w:t></w:t>
      </w:r>
      <w:r>
        <w:rPr>
          <w:rFonts w:hint="eastAsia"/>
        </w:rPr>
        <w:t>порівняльний</w:t>
      </w:r>
      <w:r>
        <w:t></w:t>
      </w:r>
      <w:r>
        <w:rPr>
          <w:rFonts w:hint="eastAsia"/>
        </w:rPr>
        <w:t>аналіз</w:t>
      </w:r>
      <w:r>
        <w:t></w:t>
      </w:r>
      <w:r>
        <w:rPr>
          <w:rFonts w:hint="eastAsia"/>
        </w:rPr>
        <w:t>рівня</w:t>
      </w:r>
      <w:r>
        <w:t></w:t>
      </w:r>
      <w:r>
        <w:rPr>
          <w:rFonts w:hint="eastAsia"/>
        </w:rPr>
        <w:t>діджиталізації</w:t>
      </w:r>
      <w:r>
        <w:t></w:t>
      </w:r>
      <w:r>
        <w:rPr>
          <w:rFonts w:hint="eastAsia"/>
        </w:rPr>
        <w:t>економіки</w:t>
      </w:r>
      <w:r>
        <w:t></w:t>
      </w:r>
      <w:r>
        <w:rPr>
          <w:rFonts w:hint="eastAsia"/>
        </w:rPr>
        <w:t>і</w:t>
      </w:r>
      <w:r>
        <w:t></w:t>
      </w:r>
      <w:r>
        <w:rPr>
          <w:rFonts w:hint="eastAsia"/>
        </w:rPr>
        <w:t>суспільства</w:t>
      </w:r>
      <w:r>
        <w:t></w:t>
      </w:r>
      <w:r>
        <w:rPr>
          <w:rFonts w:hint="eastAsia"/>
        </w:rPr>
        <w:t>за</w:t>
      </w:r>
      <w:r>
        <w:t></w:t>
      </w:r>
      <w:r>
        <w:rPr>
          <w:rFonts w:hint="eastAsia"/>
        </w:rPr>
        <w:t>кордоном</w:t>
      </w:r>
      <w:r>
        <w:t></w:t>
      </w:r>
      <w:r>
        <w:rPr>
          <w:rFonts w:hint="eastAsia"/>
        </w:rPr>
        <w:t>відповідно</w:t>
      </w:r>
      <w:r>
        <w:t></w:t>
      </w:r>
      <w:r>
        <w:rPr>
          <w:rFonts w:hint="eastAsia"/>
        </w:rPr>
        <w:t>до</w:t>
      </w:r>
      <w:r>
        <w:t></w:t>
      </w:r>
      <w:r>
        <w:rPr>
          <w:rFonts w:hint="eastAsia"/>
        </w:rPr>
        <w:t>рейтингу</w:t>
      </w:r>
      <w:r>
        <w:t></w:t>
      </w:r>
      <w:r>
        <w:rPr>
          <w:rFonts w:hint="eastAsia"/>
        </w:rPr>
        <w:t>глобальної</w:t>
      </w:r>
      <w:r>
        <w:t></w:t>
      </w:r>
      <w:r>
        <w:rPr>
          <w:rFonts w:hint="eastAsia"/>
        </w:rPr>
        <w:t>цифрової</w:t>
      </w:r>
      <w:r>
        <w:t></w:t>
      </w:r>
      <w:r>
        <w:rPr>
          <w:rFonts w:hint="eastAsia"/>
        </w:rPr>
        <w:t>конкурентоспроможності</w:t>
      </w:r>
      <w:r>
        <w:t></w:t>
      </w:r>
      <w:r>
        <w:rPr>
          <w:rFonts w:hint="eastAsia"/>
        </w:rPr>
        <w:t>та</w:t>
      </w:r>
      <w:r>
        <w:t></w:t>
      </w:r>
      <w:r>
        <w:rPr>
          <w:rFonts w:hint="eastAsia"/>
        </w:rPr>
        <w:t>виявлено</w:t>
      </w:r>
      <w:r>
        <w:t></w:t>
      </w:r>
      <w:r>
        <w:rPr>
          <w:rFonts w:hint="eastAsia"/>
        </w:rPr>
        <w:t>таке</w:t>
      </w:r>
      <w:r>
        <w:t></w:t>
      </w:r>
      <w:r>
        <w:tab/>
      </w:r>
      <w:r>
        <w:t></w:t>
      </w:r>
      <w:r>
        <w:t></w:t>
      </w:r>
      <w:r>
        <w:t></w:t>
      </w:r>
      <w:r>
        <w:rPr>
          <w:rFonts w:hint="eastAsia"/>
        </w:rPr>
        <w:t>рівні</w:t>
      </w:r>
      <w:r>
        <w:t></w:t>
      </w:r>
      <w:r>
        <w:rPr>
          <w:rFonts w:hint="eastAsia"/>
        </w:rPr>
        <w:t>розвитку</w:t>
      </w:r>
    </w:p>
    <w:p w:rsidR="00F86D49" w:rsidRDefault="00F86D49" w:rsidP="00F86D49">
      <w:r>
        <w:rPr>
          <w:rFonts w:hint="eastAsia"/>
        </w:rPr>
        <w:t>електронного</w:t>
      </w:r>
      <w:r>
        <w:t></w:t>
      </w:r>
      <w:r>
        <w:rPr>
          <w:rFonts w:hint="eastAsia"/>
        </w:rPr>
        <w:t>уряду</w:t>
      </w:r>
      <w:r>
        <w:t></w:t>
      </w:r>
      <w:r>
        <w:rPr>
          <w:rFonts w:hint="eastAsia"/>
        </w:rPr>
        <w:t>покращилися</w:t>
      </w:r>
      <w:r>
        <w:t></w:t>
      </w:r>
      <w:r>
        <w:rPr>
          <w:rFonts w:hint="eastAsia"/>
        </w:rPr>
        <w:t>на</w:t>
      </w:r>
      <w:r>
        <w:t></w:t>
      </w:r>
      <w:r>
        <w:rPr>
          <w:rFonts w:hint="eastAsia"/>
        </w:rPr>
        <w:t>глобальному</w:t>
      </w:r>
      <w:r>
        <w:t></w:t>
      </w:r>
      <w:r>
        <w:rPr>
          <w:rFonts w:hint="eastAsia"/>
        </w:rPr>
        <w:t>рівні</w:t>
      </w:r>
      <w:r>
        <w:t></w:t>
      </w:r>
      <w:r>
        <w:rPr>
          <w:rFonts w:hint="eastAsia"/>
        </w:rPr>
        <w:t>по</w:t>
      </w:r>
      <w:r>
        <w:t></w:t>
      </w:r>
      <w:r>
        <w:rPr>
          <w:rFonts w:hint="eastAsia"/>
        </w:rPr>
        <w:t>всіх</w:t>
      </w:r>
      <w:r>
        <w:t></w:t>
      </w:r>
      <w:r>
        <w:rPr>
          <w:rFonts w:hint="eastAsia"/>
        </w:rPr>
        <w:t>регіонах</w:t>
      </w:r>
      <w:r>
        <w:t></w:t>
      </w:r>
      <w:r>
        <w:rPr>
          <w:rFonts w:hint="eastAsia"/>
        </w:rPr>
        <w:t>і</w:t>
      </w:r>
      <w:r>
        <w:t></w:t>
      </w:r>
      <w:r>
        <w:rPr>
          <w:rFonts w:hint="eastAsia"/>
        </w:rPr>
        <w:t>всіх</w:t>
      </w:r>
      <w:r>
        <w:t></w:t>
      </w:r>
      <w:r>
        <w:rPr>
          <w:rFonts w:hint="eastAsia"/>
        </w:rPr>
        <w:t>групах</w:t>
      </w:r>
      <w:r>
        <w:t></w:t>
      </w:r>
      <w:r>
        <w:rPr>
          <w:rFonts w:hint="eastAsia"/>
        </w:rPr>
        <w:t>доходу</w:t>
      </w:r>
      <w:r>
        <w:t></w:t>
      </w:r>
      <w:r>
        <w:t></w:t>
      </w:r>
      <w:r>
        <w:rPr>
          <w:rFonts w:hint="eastAsia"/>
        </w:rPr>
        <w:t>у</w:t>
      </w:r>
      <w:r>
        <w:t></w:t>
      </w:r>
      <w:r>
        <w:rPr>
          <w:rFonts w:hint="eastAsia"/>
        </w:rPr>
        <w:t>т</w:t>
      </w:r>
      <w:r>
        <w:t></w:t>
      </w:r>
      <w:r>
        <w:rPr>
          <w:rFonts w:hint="eastAsia"/>
        </w:rPr>
        <w:t>ч</w:t>
      </w:r>
      <w:r>
        <w:t></w:t>
      </w:r>
      <w:r>
        <w:t></w:t>
      </w:r>
      <w:r>
        <w:t></w:t>
      </w:r>
      <w:r>
        <w:rPr>
          <w:rFonts w:hint="eastAsia"/>
        </w:rPr>
        <w:t>серед</w:t>
      </w:r>
      <w:r>
        <w:t></w:t>
      </w:r>
      <w:r>
        <w:rPr>
          <w:rFonts w:hint="eastAsia"/>
        </w:rPr>
        <w:t>країн</w:t>
      </w:r>
      <w:r>
        <w:t></w:t>
      </w:r>
      <w:r>
        <w:t></w:t>
      </w:r>
      <w:r>
        <w:rPr>
          <w:rFonts w:hint="eastAsia"/>
        </w:rPr>
        <w:t>які</w:t>
      </w:r>
      <w:r>
        <w:t></w:t>
      </w:r>
      <w:r>
        <w:rPr>
          <w:rFonts w:hint="eastAsia"/>
        </w:rPr>
        <w:t>перебувають</w:t>
      </w:r>
      <w:r>
        <w:t></w:t>
      </w:r>
      <w:r>
        <w:rPr>
          <w:rFonts w:hint="eastAsia"/>
        </w:rPr>
        <w:t>в</w:t>
      </w:r>
      <w:r>
        <w:t></w:t>
      </w:r>
      <w:r>
        <w:rPr>
          <w:rFonts w:hint="eastAsia"/>
        </w:rPr>
        <w:t>особливій</w:t>
      </w:r>
      <w:r>
        <w:t></w:t>
      </w:r>
      <w:r>
        <w:rPr>
          <w:rFonts w:hint="eastAsia"/>
        </w:rPr>
        <w:t>ситуації</w:t>
      </w:r>
      <w:r>
        <w:t></w:t>
      </w:r>
      <w:r>
        <w:t></w:t>
      </w:r>
      <w:r>
        <w:t></w:t>
      </w:r>
      <w:r>
        <w:t></w:t>
      </w:r>
      <w:r>
        <w:t></w:t>
      </w:r>
      <w:r>
        <w:rPr>
          <w:rFonts w:hint="eastAsia"/>
        </w:rPr>
        <w:t>рівень</w:t>
      </w:r>
      <w:r>
        <w:t></w:t>
      </w:r>
      <w:r>
        <w:rPr>
          <w:rFonts w:hint="eastAsia"/>
        </w:rPr>
        <w:t>розвитку</w:t>
      </w:r>
      <w:r>
        <w:t></w:t>
      </w:r>
      <w:r>
        <w:rPr>
          <w:rFonts w:hint="eastAsia"/>
        </w:rPr>
        <w:t>електронного</w:t>
      </w:r>
      <w:r>
        <w:t></w:t>
      </w:r>
      <w:r>
        <w:rPr>
          <w:rFonts w:hint="eastAsia"/>
        </w:rPr>
        <w:t>уряду</w:t>
      </w:r>
      <w:r>
        <w:t></w:t>
      </w:r>
      <w:r>
        <w:rPr>
          <w:rFonts w:hint="eastAsia"/>
        </w:rPr>
        <w:t>повсюдно</w:t>
      </w:r>
      <w:r>
        <w:t></w:t>
      </w:r>
      <w:r>
        <w:rPr>
          <w:rFonts w:hint="eastAsia"/>
        </w:rPr>
        <w:t>покращився</w:t>
      </w:r>
      <w:r>
        <w:t></w:t>
      </w:r>
      <w:r>
        <w:t></w:t>
      </w:r>
      <w:r>
        <w:rPr>
          <w:rFonts w:hint="eastAsia"/>
        </w:rPr>
        <w:t>спо</w:t>
      </w:r>
      <w:r>
        <w:rPr>
          <w:rFonts w:hint="eastAsia"/>
        </w:rPr>
        <w:lastRenderedPageBreak/>
        <w:t>стерігається</w:t>
      </w:r>
      <w:r>
        <w:t></w:t>
      </w:r>
      <w:r>
        <w:rPr>
          <w:rFonts w:hint="eastAsia"/>
        </w:rPr>
        <w:t>зростання</w:t>
      </w:r>
      <w:r>
        <w:t></w:t>
      </w:r>
      <w:r>
        <w:rPr>
          <w:rFonts w:hint="eastAsia"/>
        </w:rPr>
        <w:t>середнього</w:t>
      </w:r>
      <w:r>
        <w:t></w:t>
      </w:r>
      <w:r>
        <w:rPr>
          <w:rFonts w:hint="eastAsia"/>
        </w:rPr>
        <w:t>показника</w:t>
      </w:r>
      <w:r>
        <w:t></w:t>
      </w:r>
      <w:r>
        <w:t></w:t>
      </w:r>
      <w:r>
        <w:t></w:t>
      </w:r>
      <w:r>
        <w:t></w:t>
      </w:r>
      <w:r>
        <w:t></w:t>
      </w:r>
      <w:r>
        <w:t></w:t>
      </w:r>
      <w:r>
        <w:rPr>
          <w:rFonts w:hint="eastAsia"/>
        </w:rPr>
        <w:t>з</w:t>
      </w:r>
      <w:r>
        <w:t></w:t>
      </w:r>
      <w:r>
        <w:t></w:t>
      </w:r>
      <w:r>
        <w:t></w:t>
      </w:r>
      <w:r>
        <w:t></w:t>
      </w:r>
      <w:r>
        <w:t></w:t>
      </w:r>
      <w:r>
        <w:t></w:t>
      </w:r>
      <w:r>
        <w:rPr>
          <w:rFonts w:hint="eastAsia"/>
        </w:rPr>
        <w:t>в</w:t>
      </w:r>
      <w:r>
        <w:t></w:t>
      </w:r>
      <w:r>
        <w:t></w:t>
      </w:r>
      <w:r>
        <w:t></w:t>
      </w:r>
      <w:r>
        <w:t></w:t>
      </w:r>
      <w:r>
        <w:t></w:t>
      </w:r>
      <w:r>
        <w:t></w:t>
      </w:r>
      <w:r>
        <w:rPr>
          <w:rFonts w:hint="eastAsia"/>
        </w:rPr>
        <w:t>до</w:t>
      </w:r>
    </w:p>
    <w:p w:rsidR="00F86D49" w:rsidRDefault="00F86D49" w:rsidP="00F86D49">
      <w:r>
        <w:t></w:t>
      </w:r>
      <w:r>
        <w:t></w:t>
      </w:r>
      <w:r>
        <w:tab/>
      </w:r>
      <w:r>
        <w:t></w:t>
      </w:r>
      <w:r>
        <w:t></w:t>
      </w:r>
      <w:r>
        <w:t></w:t>
      </w:r>
      <w:r>
        <w:rPr>
          <w:rFonts w:hint="eastAsia"/>
        </w:rPr>
        <w:t>у</w:t>
      </w:r>
      <w:r>
        <w:t></w:t>
      </w:r>
      <w:r>
        <w:t></w:t>
      </w:r>
      <w:r>
        <w:t></w:t>
      </w:r>
      <w:r>
        <w:t></w:t>
      </w:r>
      <w:r>
        <w:t></w:t>
      </w:r>
      <w:r>
        <w:t></w:t>
      </w:r>
      <w:r>
        <w:rPr>
          <w:rFonts w:hint="eastAsia"/>
        </w:rPr>
        <w:t>році</w:t>
      </w:r>
      <w:r>
        <w:t></w:t>
      </w:r>
      <w:r>
        <w:t></w:t>
      </w:r>
      <w:r>
        <w:t></w:t>
      </w:r>
      <w:r>
        <w:t></w:t>
      </w:r>
      <w:r>
        <w:t></w:t>
      </w:r>
      <w:r>
        <w:rPr>
          <w:rFonts w:hint="eastAsia"/>
        </w:rPr>
        <w:t>країни</w:t>
      </w:r>
      <w:r>
        <w:t></w:t>
      </w:r>
      <w:r>
        <w:rPr>
          <w:rFonts w:hint="eastAsia"/>
        </w:rPr>
        <w:t>вперше</w:t>
      </w:r>
      <w:r>
        <w:t></w:t>
      </w:r>
      <w:r>
        <w:rPr>
          <w:rFonts w:hint="eastAsia"/>
        </w:rPr>
        <w:t>увійшли</w:t>
      </w:r>
      <w:r>
        <w:t></w:t>
      </w:r>
      <w:r>
        <w:rPr>
          <w:rFonts w:hint="eastAsia"/>
        </w:rPr>
        <w:t>до</w:t>
      </w:r>
      <w:r>
        <w:t></w:t>
      </w:r>
      <w:r>
        <w:rPr>
          <w:rFonts w:hint="eastAsia"/>
        </w:rPr>
        <w:t>групи</w:t>
      </w:r>
      <w:r>
        <w:t></w:t>
      </w:r>
      <w:r>
        <w:rPr>
          <w:rFonts w:hint="eastAsia"/>
        </w:rPr>
        <w:t>високого</w:t>
      </w:r>
      <w:r>
        <w:t></w:t>
      </w:r>
      <w:r>
        <w:rPr>
          <w:rFonts w:hint="eastAsia"/>
        </w:rPr>
        <w:t>та</w:t>
      </w:r>
      <w:r>
        <w:t></w:t>
      </w:r>
      <w:r>
        <w:rPr>
          <w:rFonts w:hint="eastAsia"/>
        </w:rPr>
        <w:t>дуже</w:t>
      </w:r>
      <w:r>
        <w:t></w:t>
      </w:r>
      <w:r>
        <w:rPr>
          <w:rFonts w:hint="eastAsia"/>
        </w:rPr>
        <w:t>високого</w:t>
      </w:r>
      <w:r>
        <w:t></w:t>
      </w:r>
      <w:r>
        <w:t></w:t>
      </w:r>
      <w:r>
        <w:t></w:t>
      </w:r>
      <w:r>
        <w:t></w:t>
      </w:r>
      <w:r>
        <w:t></w:t>
      </w:r>
      <w:r>
        <w:t></w:t>
      </w:r>
      <w:r>
        <w:rPr>
          <w:rFonts w:hint="eastAsia"/>
        </w:rPr>
        <w:t>в</w:t>
      </w:r>
      <w:r>
        <w:t></w:t>
      </w:r>
      <w:r>
        <w:t></w:t>
      </w:r>
      <w:r>
        <w:t></w:t>
      </w:r>
      <w:r>
        <w:t></w:t>
      </w:r>
      <w:r>
        <w:t></w:t>
      </w:r>
      <w:r>
        <w:t></w:t>
      </w:r>
      <w:r>
        <w:rPr>
          <w:rFonts w:hint="eastAsia"/>
        </w:rPr>
        <w:t>році</w:t>
      </w:r>
      <w:r>
        <w:t></w:t>
      </w:r>
      <w:r>
        <w:t></w:t>
      </w:r>
      <w:r>
        <w:rPr>
          <w:rFonts w:hint="eastAsia"/>
        </w:rPr>
        <w:t>ці</w:t>
      </w:r>
      <w:r>
        <w:t></w:t>
      </w:r>
      <w:r>
        <w:rPr>
          <w:rFonts w:hint="eastAsia"/>
        </w:rPr>
        <w:t>дві</w:t>
      </w:r>
      <w:r>
        <w:t></w:t>
      </w:r>
      <w:r>
        <w:rPr>
          <w:rFonts w:hint="eastAsia"/>
        </w:rPr>
        <w:t>групи</w:t>
      </w:r>
      <w:r>
        <w:t></w:t>
      </w:r>
      <w:r>
        <w:rPr>
          <w:rFonts w:hint="eastAsia"/>
        </w:rPr>
        <w:t>тепер</w:t>
      </w:r>
      <w:r>
        <w:t></w:t>
      </w:r>
      <w:r>
        <w:rPr>
          <w:rFonts w:hint="eastAsia"/>
        </w:rPr>
        <w:t>складають</w:t>
      </w:r>
      <w:r>
        <w:t></w:t>
      </w:r>
      <w:r>
        <w:rPr>
          <w:rFonts w:hint="eastAsia"/>
        </w:rPr>
        <w:t>більшість</w:t>
      </w:r>
      <w:r>
        <w:t></w:t>
      </w:r>
      <w:r>
        <w:rPr>
          <w:rFonts w:hint="eastAsia"/>
        </w:rPr>
        <w:t>держав</w:t>
      </w:r>
      <w:r>
        <w:t></w:t>
      </w:r>
      <w:r>
        <w:rPr>
          <w:rFonts w:hint="eastAsia"/>
        </w:rPr>
        <w:t>членів</w:t>
      </w:r>
      <w:r>
        <w:t></w:t>
      </w:r>
      <w:r>
        <w:t></w:t>
      </w:r>
      <w:r>
        <w:t></w:t>
      </w:r>
      <w:r>
        <w:t></w:t>
      </w:r>
      <w:r>
        <w:t></w:t>
      </w:r>
      <w:r>
        <w:t></w:t>
      </w:r>
      <w:r>
        <w:rPr>
          <w:rFonts w:hint="eastAsia"/>
        </w:rPr>
        <w:t>з</w:t>
      </w:r>
      <w:r>
        <w:t></w:t>
      </w:r>
      <w:r>
        <w:t></w:t>
      </w:r>
      <w:r>
        <w:t></w:t>
      </w:r>
      <w:r>
        <w:t></w:t>
      </w:r>
      <w:r>
        <w:t></w:t>
      </w:r>
      <w:r>
        <w:rPr>
          <w:rFonts w:hint="eastAsia"/>
        </w:rPr>
        <w:t>країн</w:t>
      </w:r>
      <w:r>
        <w:t></w:t>
      </w:r>
      <w:r>
        <w:t></w:t>
      </w:r>
      <w:r>
        <w:t></w:t>
      </w:r>
      <w:r>
        <w:t></w:t>
      </w:r>
      <w:r>
        <w:t></w:t>
      </w:r>
      <w:r>
        <w:t></w:t>
      </w:r>
      <w:r>
        <w:t></w:t>
      </w:r>
      <w:r>
        <w:rPr>
          <w:rFonts w:hint="eastAsia"/>
        </w:rPr>
        <w:t>наразі</w:t>
      </w:r>
      <w:r>
        <w:t></w:t>
      </w:r>
      <w:r>
        <w:rPr>
          <w:rFonts w:hint="eastAsia"/>
        </w:rPr>
        <w:t>всього</w:t>
      </w:r>
      <w:r>
        <w:t></w:t>
      </w:r>
      <w:r>
        <w:t></w:t>
      </w:r>
      <w:r>
        <w:t></w:t>
      </w:r>
      <w:r>
        <w:rPr>
          <w:rFonts w:hint="eastAsia"/>
        </w:rPr>
        <w:t>країн</w:t>
      </w:r>
      <w:r>
        <w:t></w:t>
      </w:r>
      <w:r>
        <w:rPr>
          <w:rFonts w:hint="eastAsia"/>
        </w:rPr>
        <w:t>зазнають</w:t>
      </w:r>
      <w:r>
        <w:t></w:t>
      </w:r>
      <w:r>
        <w:rPr>
          <w:rFonts w:hint="eastAsia"/>
        </w:rPr>
        <w:t>труднощів</w:t>
      </w:r>
      <w:r>
        <w:t></w:t>
      </w:r>
      <w:r>
        <w:rPr>
          <w:rFonts w:hint="eastAsia"/>
        </w:rPr>
        <w:t>із</w:t>
      </w:r>
      <w:r>
        <w:t></w:t>
      </w:r>
      <w:r>
        <w:rPr>
          <w:rFonts w:hint="eastAsia"/>
        </w:rPr>
        <w:t>просуванням</w:t>
      </w:r>
      <w:r>
        <w:t></w:t>
      </w:r>
      <w:r>
        <w:rPr>
          <w:rFonts w:hint="eastAsia"/>
        </w:rPr>
        <w:t>розвитку</w:t>
      </w:r>
      <w:r>
        <w:t></w:t>
      </w:r>
      <w:r>
        <w:rPr>
          <w:rFonts w:hint="eastAsia"/>
        </w:rPr>
        <w:t>електронного</w:t>
      </w:r>
      <w:r>
        <w:t></w:t>
      </w:r>
      <w:r>
        <w:rPr>
          <w:rFonts w:hint="eastAsia"/>
        </w:rPr>
        <w:t>уряду</w:t>
      </w:r>
      <w:r>
        <w:t></w:t>
      </w:r>
      <w:r>
        <w:rPr>
          <w:rFonts w:hint="eastAsia"/>
        </w:rPr>
        <w:t>і</w:t>
      </w:r>
      <w:r>
        <w:t></w:t>
      </w:r>
      <w:r>
        <w:rPr>
          <w:rFonts w:hint="eastAsia"/>
        </w:rPr>
        <w:t>мають</w:t>
      </w:r>
      <w:r>
        <w:t></w:t>
      </w:r>
      <w:r>
        <w:rPr>
          <w:rFonts w:hint="eastAsia"/>
        </w:rPr>
        <w:t>низькі</w:t>
      </w:r>
      <w:r>
        <w:t></w:t>
      </w:r>
      <w:r>
        <w:rPr>
          <w:rFonts w:hint="eastAsia"/>
        </w:rPr>
        <w:t>показники</w:t>
      </w:r>
      <w:r>
        <w:t></w:t>
      </w:r>
      <w:r>
        <w:t></w:t>
      </w:r>
      <w:r>
        <w:t></w:t>
      </w:r>
      <w:r>
        <w:t></w:t>
      </w:r>
      <w:r>
        <w:t></w:t>
      </w:r>
      <w:r>
        <w:t></w:t>
      </w:r>
      <w:r>
        <w:t></w:t>
      </w:r>
      <w:r>
        <w:rPr>
          <w:rFonts w:hint="eastAsia"/>
        </w:rPr>
        <w:t>нижче</w:t>
      </w:r>
      <w:r>
        <w:t></w:t>
      </w:r>
      <w:r>
        <w:t></w:t>
      </w:r>
      <w:r>
        <w:t></w:t>
      </w:r>
      <w:r>
        <w:t></w:t>
      </w:r>
      <w:r>
        <w:t></w:t>
      </w:r>
      <w:r>
        <w:t></w:t>
      </w:r>
      <w:r>
        <w:t></w:t>
      </w:r>
      <w:r>
        <w:t></w:t>
      </w:r>
      <w:r>
        <w:t></w:t>
      </w:r>
      <w:r>
        <w:t></w:t>
      </w:r>
      <w:r>
        <w:t></w:t>
      </w:r>
      <w:r>
        <w:t></w:t>
      </w:r>
      <w:r>
        <w:t></w:t>
      </w:r>
      <w:r>
        <w:rPr>
          <w:rFonts w:hint="eastAsia"/>
        </w:rPr>
        <w:t>відсоткове</w:t>
      </w:r>
      <w:r>
        <w:t></w:t>
      </w:r>
      <w:r>
        <w:rPr>
          <w:rFonts w:hint="eastAsia"/>
        </w:rPr>
        <w:t>зниження</w:t>
      </w:r>
      <w:r>
        <w:t></w:t>
      </w:r>
      <w:r>
        <w:rPr>
          <w:rFonts w:hint="eastAsia"/>
        </w:rPr>
        <w:t>з</w:t>
      </w:r>
      <w:r>
        <w:t></w:t>
      </w:r>
      <w:r>
        <w:t></w:t>
      </w:r>
      <w:r>
        <w:t></w:t>
      </w:r>
      <w:r>
        <w:t></w:t>
      </w:r>
      <w:r>
        <w:t></w:t>
      </w:r>
      <w:r>
        <w:t></w:t>
      </w:r>
      <w:r>
        <w:rPr>
          <w:rFonts w:hint="eastAsia"/>
        </w:rPr>
        <w:t>року</w:t>
      </w:r>
      <w:r>
        <w:t></w:t>
      </w:r>
    </w:p>
    <w:p w:rsidR="00F86D49" w:rsidRDefault="00F86D49" w:rsidP="00F86D49">
      <w:r>
        <w:t></w:t>
      </w:r>
      <w:r>
        <w:t></w:t>
      </w:r>
      <w:r>
        <w:tab/>
      </w:r>
      <w:r>
        <w:rPr>
          <w:rFonts w:hint="eastAsia"/>
        </w:rPr>
        <w:t>рівні</w:t>
      </w:r>
      <w:r>
        <w:t></w:t>
      </w:r>
      <w:r>
        <w:rPr>
          <w:rFonts w:hint="eastAsia"/>
        </w:rPr>
        <w:t>доходу</w:t>
      </w:r>
      <w:r>
        <w:t></w:t>
      </w:r>
      <w:r>
        <w:rPr>
          <w:rFonts w:hint="eastAsia"/>
        </w:rPr>
        <w:t>підтримують</w:t>
      </w:r>
      <w:r>
        <w:t></w:t>
      </w:r>
      <w:r>
        <w:t></w:t>
      </w:r>
      <w:r>
        <w:rPr>
          <w:rFonts w:hint="eastAsia"/>
        </w:rPr>
        <w:t>але</w:t>
      </w:r>
      <w:r>
        <w:t></w:t>
      </w:r>
      <w:r>
        <w:rPr>
          <w:rFonts w:hint="eastAsia"/>
        </w:rPr>
        <w:t>не</w:t>
      </w:r>
      <w:r>
        <w:t></w:t>
      </w:r>
      <w:r>
        <w:rPr>
          <w:rFonts w:hint="eastAsia"/>
        </w:rPr>
        <w:t>визначають</w:t>
      </w:r>
      <w:r>
        <w:t></w:t>
      </w:r>
      <w:r>
        <w:rPr>
          <w:rFonts w:hint="eastAsia"/>
        </w:rPr>
        <w:t>повністю</w:t>
      </w:r>
      <w:r>
        <w:t></w:t>
      </w:r>
      <w:r>
        <w:rPr>
          <w:rFonts w:hint="eastAsia"/>
        </w:rPr>
        <w:t>прогрес</w:t>
      </w:r>
      <w:r>
        <w:t></w:t>
      </w:r>
      <w:r>
        <w:rPr>
          <w:rFonts w:hint="eastAsia"/>
        </w:rPr>
        <w:t>у</w:t>
      </w:r>
      <w:r>
        <w:t></w:t>
      </w:r>
      <w:r>
        <w:rPr>
          <w:rFonts w:hint="eastAsia"/>
        </w:rPr>
        <w:t>розвитку</w:t>
      </w:r>
      <w:r>
        <w:t></w:t>
      </w:r>
      <w:r>
        <w:rPr>
          <w:rFonts w:hint="eastAsia"/>
        </w:rPr>
        <w:t>електронного</w:t>
      </w:r>
      <w:r>
        <w:t></w:t>
      </w:r>
      <w:r>
        <w:rPr>
          <w:rFonts w:hint="eastAsia"/>
        </w:rPr>
        <w:t>уряду</w:t>
      </w:r>
      <w:r>
        <w:t></w:t>
      </w:r>
      <w:r>
        <w:t></w:t>
      </w:r>
      <w:r>
        <w:t></w:t>
      </w:r>
      <w:r>
        <w:t></w:t>
      </w:r>
      <w:r>
        <w:t></w:t>
      </w:r>
      <w:r>
        <w:t></w:t>
      </w:r>
      <w:r>
        <w:t></w:t>
      </w:r>
      <w:r>
        <w:t></w:t>
      </w:r>
      <w:r>
        <w:rPr>
          <w:rFonts w:hint="eastAsia"/>
        </w:rPr>
        <w:t>країн</w:t>
      </w:r>
      <w:r>
        <w:t></w:t>
      </w:r>
      <w:r>
        <w:rPr>
          <w:rFonts w:hint="eastAsia"/>
        </w:rPr>
        <w:t>із</w:t>
      </w:r>
      <w:r>
        <w:t></w:t>
      </w:r>
      <w:r>
        <w:rPr>
          <w:rFonts w:hint="eastAsia"/>
        </w:rPr>
        <w:t>низьким</w:t>
      </w:r>
      <w:r>
        <w:t></w:t>
      </w:r>
      <w:r>
        <w:rPr>
          <w:rFonts w:hint="eastAsia"/>
        </w:rPr>
        <w:t>доходом</w:t>
      </w:r>
      <w:r>
        <w:t></w:t>
      </w:r>
      <w:r>
        <w:rPr>
          <w:rFonts w:hint="eastAsia"/>
        </w:rPr>
        <w:t>і</w:t>
      </w:r>
      <w:r>
        <w:t></w:t>
      </w:r>
      <w:r>
        <w:rPr>
          <w:rFonts w:hint="eastAsia"/>
        </w:rPr>
        <w:t>доходом</w:t>
      </w:r>
    </w:p>
    <w:p w:rsidR="00F86D49" w:rsidRDefault="00F86D49" w:rsidP="00F86D49">
      <w:r>
        <w:t></w:t>
      </w:r>
    </w:p>
    <w:p w:rsidR="00F86D49" w:rsidRDefault="00F86D49" w:rsidP="00F86D49">
      <w:r>
        <w:t></w:t>
      </w:r>
      <w:r>
        <w:t></w:t>
      </w:r>
      <w:r>
        <w:t></w:t>
      </w:r>
    </w:p>
    <w:p w:rsidR="00F86D49" w:rsidRDefault="00F86D49" w:rsidP="00F86D49">
      <w:r>
        <w:rPr>
          <w:rFonts w:hint="eastAsia"/>
        </w:rPr>
        <w:t>нижче</w:t>
      </w:r>
      <w:r>
        <w:t></w:t>
      </w:r>
      <w:r>
        <w:rPr>
          <w:rFonts w:hint="eastAsia"/>
        </w:rPr>
        <w:t>середнього</w:t>
      </w:r>
      <w:r>
        <w:t></w:t>
      </w:r>
      <w:r>
        <w:rPr>
          <w:rFonts w:hint="eastAsia"/>
        </w:rPr>
        <w:t>домоглися</w:t>
      </w:r>
      <w:r>
        <w:t></w:t>
      </w:r>
      <w:r>
        <w:rPr>
          <w:rFonts w:hint="eastAsia"/>
        </w:rPr>
        <w:t>значних</w:t>
      </w:r>
      <w:r>
        <w:t></w:t>
      </w:r>
      <w:r>
        <w:rPr>
          <w:rFonts w:hint="eastAsia"/>
        </w:rPr>
        <w:t>успіхів</w:t>
      </w:r>
      <w:r>
        <w:t></w:t>
      </w:r>
      <w:r>
        <w:rPr>
          <w:rFonts w:hint="eastAsia"/>
        </w:rPr>
        <w:t>в</w:t>
      </w:r>
      <w:r>
        <w:t></w:t>
      </w:r>
      <w:r>
        <w:rPr>
          <w:rFonts w:hint="eastAsia"/>
        </w:rPr>
        <w:t>наданні</w:t>
      </w:r>
      <w:r>
        <w:t></w:t>
      </w:r>
      <w:r>
        <w:rPr>
          <w:rFonts w:hint="eastAsia"/>
        </w:rPr>
        <w:t>онлайн</w:t>
      </w:r>
      <w:r>
        <w:t></w:t>
      </w:r>
      <w:r>
        <w:rPr>
          <w:rFonts w:hint="eastAsia"/>
        </w:rPr>
        <w:t>послуг</w:t>
      </w:r>
      <w:r>
        <w:t></w:t>
      </w:r>
    </w:p>
    <w:p w:rsidR="00F86D49" w:rsidRPr="00F86D49" w:rsidRDefault="00F86D49" w:rsidP="00F86D49">
      <w:r>
        <w:t></w:t>
      </w:r>
      <w:r>
        <w:t></w:t>
      </w:r>
      <w:r>
        <w:tab/>
      </w:r>
      <w:r>
        <w:t></w:t>
      </w:r>
      <w:r>
        <w:rPr>
          <w:rFonts w:hint="eastAsia"/>
        </w:rPr>
        <w:t>надання</w:t>
      </w:r>
      <w:r>
        <w:t></w:t>
      </w:r>
      <w:r>
        <w:rPr>
          <w:rFonts w:hint="eastAsia"/>
        </w:rPr>
        <w:t>онлайн</w:t>
      </w:r>
      <w:r>
        <w:t></w:t>
      </w:r>
      <w:r>
        <w:rPr>
          <w:rFonts w:hint="eastAsia"/>
        </w:rPr>
        <w:t>послуг</w:t>
      </w:r>
      <w:r>
        <w:t></w:t>
      </w:r>
      <w:r>
        <w:rPr>
          <w:rFonts w:hint="eastAsia"/>
        </w:rPr>
        <w:t>розширюється</w:t>
      </w:r>
      <w:r>
        <w:t></w:t>
      </w:r>
      <w:r>
        <w:rPr>
          <w:rFonts w:hint="eastAsia"/>
        </w:rPr>
        <w:t>і</w:t>
      </w:r>
      <w:r>
        <w:t></w:t>
      </w:r>
      <w:r>
        <w:rPr>
          <w:rFonts w:hint="eastAsia"/>
        </w:rPr>
        <w:t>може</w:t>
      </w:r>
      <w:r>
        <w:t></w:t>
      </w:r>
      <w:r>
        <w:rPr>
          <w:rFonts w:hint="eastAsia"/>
        </w:rPr>
        <w:t>дозволити</w:t>
      </w:r>
      <w:r>
        <w:t></w:t>
      </w:r>
      <w:r>
        <w:rPr>
          <w:rFonts w:hint="eastAsia"/>
        </w:rPr>
        <w:t>урядам</w:t>
      </w:r>
      <w:r>
        <w:t></w:t>
      </w:r>
      <w:r>
        <w:rPr>
          <w:rFonts w:hint="eastAsia"/>
        </w:rPr>
        <w:t>бути</w:t>
      </w:r>
      <w:r>
        <w:t></w:t>
      </w:r>
      <w:r>
        <w:rPr>
          <w:rFonts w:hint="eastAsia"/>
        </w:rPr>
        <w:t>більш</w:t>
      </w:r>
      <w:r>
        <w:t></w:t>
      </w:r>
      <w:r>
        <w:rPr>
          <w:rFonts w:hint="eastAsia"/>
        </w:rPr>
        <w:t>ефективними</w:t>
      </w:r>
      <w:r>
        <w:t></w:t>
      </w:r>
      <w:r>
        <w:t></w:t>
      </w:r>
      <w:r>
        <w:rPr>
          <w:rFonts w:hint="eastAsia"/>
        </w:rPr>
        <w:t>відкритими</w:t>
      </w:r>
      <w:r>
        <w:t></w:t>
      </w:r>
      <w:r>
        <w:t></w:t>
      </w:r>
      <w:r>
        <w:rPr>
          <w:rFonts w:hint="eastAsia"/>
        </w:rPr>
        <w:t>прозорими</w:t>
      </w:r>
      <w:r>
        <w:t></w:t>
      </w:r>
      <w:r>
        <w:rPr>
          <w:rFonts w:hint="eastAsia"/>
        </w:rPr>
        <w:t>й</w:t>
      </w:r>
      <w:r>
        <w:t></w:t>
      </w:r>
      <w:r>
        <w:rPr>
          <w:rFonts w:hint="eastAsia"/>
        </w:rPr>
        <w:t>інклюзивними</w:t>
      </w:r>
      <w:r>
        <w:t></w:t>
      </w:r>
      <w:bookmarkStart w:id="0" w:name="_GoBack"/>
      <w:bookmarkEnd w:id="0"/>
    </w:p>
    <w:sectPr w:rsidR="00F86D49" w:rsidRPr="00F86D49"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9B1" w:rsidRDefault="00E229B1">
      <w:pPr>
        <w:spacing w:after="0" w:line="240" w:lineRule="auto"/>
      </w:pPr>
      <w:r>
        <w:separator/>
      </w:r>
    </w:p>
  </w:endnote>
  <w:endnote w:type="continuationSeparator" w:id="0">
    <w:p w:rsidR="00E229B1" w:rsidRDefault="00E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9B1" w:rsidRDefault="00E229B1"/>
    <w:p w:rsidR="00E229B1" w:rsidRDefault="00E229B1"/>
    <w:p w:rsidR="00E229B1" w:rsidRDefault="00E229B1"/>
    <w:p w:rsidR="00E229B1" w:rsidRDefault="00E229B1"/>
    <w:p w:rsidR="00E229B1" w:rsidRDefault="00E229B1"/>
    <w:p w:rsidR="00E229B1" w:rsidRDefault="00E229B1"/>
    <w:p w:rsidR="00E229B1" w:rsidRDefault="00E229B1">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9B1" w:rsidRDefault="00E229B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E229B1" w:rsidRDefault="00E229B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E229B1" w:rsidRDefault="00E229B1"/>
    <w:p w:rsidR="00E229B1" w:rsidRDefault="00E229B1"/>
    <w:p w:rsidR="00E229B1" w:rsidRDefault="00E229B1">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9B1" w:rsidRDefault="00E229B1"/>
                          <w:p w:rsidR="00E229B1" w:rsidRDefault="00E229B1">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E229B1" w:rsidRDefault="00E229B1"/>
                    <w:p w:rsidR="00E229B1" w:rsidRDefault="00E229B1">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E229B1" w:rsidRDefault="00E229B1"/>
    <w:p w:rsidR="00E229B1" w:rsidRDefault="00E229B1">
      <w:pPr>
        <w:rPr>
          <w:sz w:val="2"/>
          <w:szCs w:val="2"/>
        </w:rPr>
      </w:pPr>
    </w:p>
    <w:p w:rsidR="00E229B1" w:rsidRDefault="00E229B1"/>
    <w:p w:rsidR="00E229B1" w:rsidRDefault="00E229B1">
      <w:pPr>
        <w:spacing w:after="0" w:line="240" w:lineRule="auto"/>
      </w:pPr>
    </w:p>
  </w:footnote>
  <w:footnote w:type="continuationSeparator" w:id="0">
    <w:p w:rsidR="00E229B1" w:rsidRDefault="00E22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1"/>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DB"/>
    <w:rsid w:val="00283C33"/>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65"/>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55"/>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972"/>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93"/>
    <w:rsid w:val="004F075D"/>
    <w:rsid w:val="004F0824"/>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5DD"/>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25"/>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28D"/>
    <w:rsid w:val="00B863CE"/>
    <w:rsid w:val="00B86491"/>
    <w:rsid w:val="00B864C8"/>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9A"/>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C"/>
    <w:rsid w:val="00C3710F"/>
    <w:rsid w:val="00C37148"/>
    <w:rsid w:val="00C3719F"/>
    <w:rsid w:val="00C371CC"/>
    <w:rsid w:val="00C37229"/>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5B"/>
    <w:rsid w:val="00CD20F0"/>
    <w:rsid w:val="00CD216D"/>
    <w:rsid w:val="00CD21A8"/>
    <w:rsid w:val="00CD2303"/>
    <w:rsid w:val="00CD2322"/>
    <w:rsid w:val="00CD23E4"/>
    <w:rsid w:val="00CD24AA"/>
    <w:rsid w:val="00CD24B8"/>
    <w:rsid w:val="00CD24FD"/>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74"/>
    <w:rsid w:val="00CF2F80"/>
    <w:rsid w:val="00CF3037"/>
    <w:rsid w:val="00CF30B8"/>
    <w:rsid w:val="00CF30F5"/>
    <w:rsid w:val="00CF3171"/>
    <w:rsid w:val="00CF3195"/>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A3"/>
    <w:rsid w:val="00E226BD"/>
    <w:rsid w:val="00E226C6"/>
    <w:rsid w:val="00E227C2"/>
    <w:rsid w:val="00E22864"/>
    <w:rsid w:val="00E228A3"/>
    <w:rsid w:val="00E2295C"/>
    <w:rsid w:val="00E229B1"/>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0E6"/>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163811C"/>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AC2F7-3E13-4EFD-B246-732C44EA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20923</TotalTime>
  <Pages>6</Pages>
  <Words>1350</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9033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1332</cp:revision>
  <cp:lastPrinted>2009-02-06T05:36:00Z</cp:lastPrinted>
  <dcterms:created xsi:type="dcterms:W3CDTF">2023-09-07T12:38:00Z</dcterms:created>
  <dcterms:modified xsi:type="dcterms:W3CDTF">2023-11-30T15:54:00Z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