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A0F2D" w14:textId="5206FED2" w:rsidR="00CF01AF" w:rsidRDefault="005358D8" w:rsidP="005358D8">
      <w:pPr>
        <w:rPr>
          <w:rFonts w:ascii="Times New Roman" w:eastAsia="Arial Unicode MS" w:hAnsi="Times New Roman" w:cs="Times New Roman"/>
          <w:b/>
          <w:bCs/>
          <w:color w:val="000000"/>
          <w:kern w:val="0"/>
          <w:sz w:val="28"/>
          <w:szCs w:val="28"/>
          <w:lang w:eastAsia="ru-RU" w:bidi="uk-UA"/>
        </w:rPr>
      </w:pPr>
      <w:r w:rsidRPr="005358D8">
        <w:rPr>
          <w:rFonts w:ascii="Times New Roman" w:eastAsia="Arial Unicode MS" w:hAnsi="Times New Roman" w:cs="Times New Roman" w:hint="eastAsia"/>
          <w:b/>
          <w:bCs/>
          <w:color w:val="000000"/>
          <w:kern w:val="0"/>
          <w:sz w:val="28"/>
          <w:szCs w:val="28"/>
          <w:lang w:eastAsia="ru-RU" w:bidi="uk-UA"/>
        </w:rPr>
        <w:t>Боев</w:t>
      </w:r>
      <w:r w:rsidRPr="005358D8">
        <w:rPr>
          <w:rFonts w:ascii="Times New Roman" w:eastAsia="Arial Unicode MS" w:hAnsi="Times New Roman" w:cs="Times New Roman"/>
          <w:b/>
          <w:bCs/>
          <w:color w:val="000000"/>
          <w:kern w:val="0"/>
          <w:sz w:val="28"/>
          <w:szCs w:val="28"/>
          <w:lang w:eastAsia="ru-RU" w:bidi="uk-UA"/>
        </w:rPr>
        <w:t xml:space="preserve"> </w:t>
      </w:r>
      <w:r w:rsidRPr="005358D8">
        <w:rPr>
          <w:rFonts w:ascii="Times New Roman" w:eastAsia="Arial Unicode MS" w:hAnsi="Times New Roman" w:cs="Times New Roman" w:hint="eastAsia"/>
          <w:b/>
          <w:bCs/>
          <w:color w:val="000000"/>
          <w:kern w:val="0"/>
          <w:sz w:val="28"/>
          <w:szCs w:val="28"/>
          <w:lang w:eastAsia="ru-RU" w:bidi="uk-UA"/>
        </w:rPr>
        <w:t>Александр</w:t>
      </w:r>
      <w:r w:rsidRPr="005358D8">
        <w:rPr>
          <w:rFonts w:ascii="Times New Roman" w:eastAsia="Arial Unicode MS" w:hAnsi="Times New Roman" w:cs="Times New Roman"/>
          <w:b/>
          <w:bCs/>
          <w:color w:val="000000"/>
          <w:kern w:val="0"/>
          <w:sz w:val="28"/>
          <w:szCs w:val="28"/>
          <w:lang w:eastAsia="ru-RU" w:bidi="uk-UA"/>
        </w:rPr>
        <w:t xml:space="preserve"> </w:t>
      </w:r>
      <w:r w:rsidRPr="005358D8">
        <w:rPr>
          <w:rFonts w:ascii="Times New Roman" w:eastAsia="Arial Unicode MS" w:hAnsi="Times New Roman" w:cs="Times New Roman" w:hint="eastAsia"/>
          <w:b/>
          <w:bCs/>
          <w:color w:val="000000"/>
          <w:kern w:val="0"/>
          <w:sz w:val="28"/>
          <w:szCs w:val="28"/>
          <w:lang w:eastAsia="ru-RU" w:bidi="uk-UA"/>
        </w:rPr>
        <w:t>Алексеевич</w:t>
      </w:r>
      <w:r>
        <w:rPr>
          <w:rFonts w:ascii="Times New Roman" w:eastAsia="Arial Unicode MS" w:hAnsi="Times New Roman" w:cs="Times New Roman" w:hint="eastAsia"/>
          <w:b/>
          <w:bCs/>
          <w:color w:val="000000"/>
          <w:kern w:val="0"/>
          <w:sz w:val="28"/>
          <w:szCs w:val="28"/>
          <w:lang w:eastAsia="ru-RU" w:bidi="uk-UA"/>
        </w:rPr>
        <w:t xml:space="preserve"> </w:t>
      </w:r>
      <w:r w:rsidRPr="005358D8">
        <w:rPr>
          <w:rFonts w:ascii="Times New Roman" w:eastAsia="Arial Unicode MS" w:hAnsi="Times New Roman" w:cs="Times New Roman" w:hint="eastAsia"/>
          <w:b/>
          <w:bCs/>
          <w:color w:val="000000"/>
          <w:kern w:val="0"/>
          <w:sz w:val="28"/>
          <w:szCs w:val="28"/>
          <w:lang w:eastAsia="ru-RU" w:bidi="uk-UA"/>
        </w:rPr>
        <w:t>Повышение</w:t>
      </w:r>
      <w:r w:rsidRPr="005358D8">
        <w:rPr>
          <w:rFonts w:ascii="Times New Roman" w:eastAsia="Arial Unicode MS" w:hAnsi="Times New Roman" w:cs="Times New Roman"/>
          <w:b/>
          <w:bCs/>
          <w:color w:val="000000"/>
          <w:kern w:val="0"/>
          <w:sz w:val="28"/>
          <w:szCs w:val="28"/>
          <w:lang w:eastAsia="ru-RU" w:bidi="uk-UA"/>
        </w:rPr>
        <w:t xml:space="preserve"> </w:t>
      </w:r>
      <w:r w:rsidRPr="005358D8">
        <w:rPr>
          <w:rFonts w:ascii="Times New Roman" w:eastAsia="Arial Unicode MS" w:hAnsi="Times New Roman" w:cs="Times New Roman" w:hint="eastAsia"/>
          <w:b/>
          <w:bCs/>
          <w:color w:val="000000"/>
          <w:kern w:val="0"/>
          <w:sz w:val="28"/>
          <w:szCs w:val="28"/>
          <w:lang w:eastAsia="ru-RU" w:bidi="uk-UA"/>
        </w:rPr>
        <w:t>эффективности</w:t>
      </w:r>
      <w:r w:rsidRPr="005358D8">
        <w:rPr>
          <w:rFonts w:ascii="Times New Roman" w:eastAsia="Arial Unicode MS" w:hAnsi="Times New Roman" w:cs="Times New Roman"/>
          <w:b/>
          <w:bCs/>
          <w:color w:val="000000"/>
          <w:kern w:val="0"/>
          <w:sz w:val="28"/>
          <w:szCs w:val="28"/>
          <w:lang w:eastAsia="ru-RU" w:bidi="uk-UA"/>
        </w:rPr>
        <w:t xml:space="preserve"> </w:t>
      </w:r>
      <w:r w:rsidRPr="005358D8">
        <w:rPr>
          <w:rFonts w:ascii="Times New Roman" w:eastAsia="Arial Unicode MS" w:hAnsi="Times New Roman" w:cs="Times New Roman" w:hint="eastAsia"/>
          <w:b/>
          <w:bCs/>
          <w:color w:val="000000"/>
          <w:kern w:val="0"/>
          <w:sz w:val="28"/>
          <w:szCs w:val="28"/>
          <w:lang w:eastAsia="ru-RU" w:bidi="uk-UA"/>
        </w:rPr>
        <w:t>систем</w:t>
      </w:r>
      <w:r w:rsidRPr="005358D8">
        <w:rPr>
          <w:rFonts w:ascii="Times New Roman" w:eastAsia="Arial Unicode MS" w:hAnsi="Times New Roman" w:cs="Times New Roman"/>
          <w:b/>
          <w:bCs/>
          <w:color w:val="000000"/>
          <w:kern w:val="0"/>
          <w:sz w:val="28"/>
          <w:szCs w:val="28"/>
          <w:lang w:eastAsia="ru-RU" w:bidi="uk-UA"/>
        </w:rPr>
        <w:t xml:space="preserve"> </w:t>
      </w:r>
      <w:r w:rsidRPr="005358D8">
        <w:rPr>
          <w:rFonts w:ascii="Times New Roman" w:eastAsia="Arial Unicode MS" w:hAnsi="Times New Roman" w:cs="Times New Roman" w:hint="eastAsia"/>
          <w:b/>
          <w:bCs/>
          <w:color w:val="000000"/>
          <w:kern w:val="0"/>
          <w:sz w:val="28"/>
          <w:szCs w:val="28"/>
          <w:lang w:eastAsia="ru-RU" w:bidi="uk-UA"/>
        </w:rPr>
        <w:t>смазки</w:t>
      </w:r>
      <w:r w:rsidRPr="005358D8">
        <w:rPr>
          <w:rFonts w:ascii="Times New Roman" w:eastAsia="Arial Unicode MS" w:hAnsi="Times New Roman" w:cs="Times New Roman"/>
          <w:b/>
          <w:bCs/>
          <w:color w:val="000000"/>
          <w:kern w:val="0"/>
          <w:sz w:val="28"/>
          <w:szCs w:val="28"/>
          <w:lang w:eastAsia="ru-RU" w:bidi="uk-UA"/>
        </w:rPr>
        <w:t xml:space="preserve"> </w:t>
      </w:r>
      <w:r w:rsidRPr="005358D8">
        <w:rPr>
          <w:rFonts w:ascii="Times New Roman" w:eastAsia="Arial Unicode MS" w:hAnsi="Times New Roman" w:cs="Times New Roman" w:hint="eastAsia"/>
          <w:b/>
          <w:bCs/>
          <w:color w:val="000000"/>
          <w:kern w:val="0"/>
          <w:sz w:val="28"/>
          <w:szCs w:val="28"/>
          <w:lang w:eastAsia="ru-RU" w:bidi="uk-UA"/>
        </w:rPr>
        <w:t>опор</w:t>
      </w:r>
      <w:r w:rsidRPr="005358D8">
        <w:rPr>
          <w:rFonts w:ascii="Times New Roman" w:eastAsia="Arial Unicode MS" w:hAnsi="Times New Roman" w:cs="Times New Roman"/>
          <w:b/>
          <w:bCs/>
          <w:color w:val="000000"/>
          <w:kern w:val="0"/>
          <w:sz w:val="28"/>
          <w:szCs w:val="28"/>
          <w:lang w:eastAsia="ru-RU" w:bidi="uk-UA"/>
        </w:rPr>
        <w:t xml:space="preserve"> </w:t>
      </w:r>
      <w:r w:rsidRPr="005358D8">
        <w:rPr>
          <w:rFonts w:ascii="Times New Roman" w:eastAsia="Arial Unicode MS" w:hAnsi="Times New Roman" w:cs="Times New Roman" w:hint="eastAsia"/>
          <w:b/>
          <w:bCs/>
          <w:color w:val="000000"/>
          <w:kern w:val="0"/>
          <w:sz w:val="28"/>
          <w:szCs w:val="28"/>
          <w:lang w:eastAsia="ru-RU" w:bidi="uk-UA"/>
        </w:rPr>
        <w:t>конвертированных</w:t>
      </w:r>
      <w:r w:rsidRPr="005358D8">
        <w:rPr>
          <w:rFonts w:ascii="Times New Roman" w:eastAsia="Arial Unicode MS" w:hAnsi="Times New Roman" w:cs="Times New Roman"/>
          <w:b/>
          <w:bCs/>
          <w:color w:val="000000"/>
          <w:kern w:val="0"/>
          <w:sz w:val="28"/>
          <w:szCs w:val="28"/>
          <w:lang w:eastAsia="ru-RU" w:bidi="uk-UA"/>
        </w:rPr>
        <w:t xml:space="preserve"> </w:t>
      </w:r>
      <w:r w:rsidRPr="005358D8">
        <w:rPr>
          <w:rFonts w:ascii="Times New Roman" w:eastAsia="Arial Unicode MS" w:hAnsi="Times New Roman" w:cs="Times New Roman" w:hint="eastAsia"/>
          <w:b/>
          <w:bCs/>
          <w:color w:val="000000"/>
          <w:kern w:val="0"/>
          <w:sz w:val="28"/>
          <w:szCs w:val="28"/>
          <w:lang w:eastAsia="ru-RU" w:bidi="uk-UA"/>
        </w:rPr>
        <w:t>авиационных</w:t>
      </w:r>
      <w:r w:rsidRPr="005358D8">
        <w:rPr>
          <w:rFonts w:ascii="Times New Roman" w:eastAsia="Arial Unicode MS" w:hAnsi="Times New Roman" w:cs="Times New Roman"/>
          <w:b/>
          <w:bCs/>
          <w:color w:val="000000"/>
          <w:kern w:val="0"/>
          <w:sz w:val="28"/>
          <w:szCs w:val="28"/>
          <w:lang w:eastAsia="ru-RU" w:bidi="uk-UA"/>
        </w:rPr>
        <w:t xml:space="preserve"> </w:t>
      </w:r>
      <w:r w:rsidRPr="005358D8">
        <w:rPr>
          <w:rFonts w:ascii="Times New Roman" w:eastAsia="Arial Unicode MS" w:hAnsi="Times New Roman" w:cs="Times New Roman" w:hint="eastAsia"/>
          <w:b/>
          <w:bCs/>
          <w:color w:val="000000"/>
          <w:kern w:val="0"/>
          <w:sz w:val="28"/>
          <w:szCs w:val="28"/>
          <w:lang w:eastAsia="ru-RU" w:bidi="uk-UA"/>
        </w:rPr>
        <w:t>ГТД</w:t>
      </w:r>
    </w:p>
    <w:p w14:paraId="0700A4A6" w14:textId="77777777" w:rsidR="005358D8" w:rsidRDefault="005358D8" w:rsidP="005358D8">
      <w:pPr>
        <w:rPr>
          <w:lang w:bidi="uk-UA"/>
        </w:rPr>
      </w:pPr>
      <w:r>
        <w:rPr>
          <w:rFonts w:hint="eastAsia"/>
          <w:lang w:bidi="uk-UA"/>
        </w:rPr>
        <w:t>ОГЛАВЛЕНИЕ</w:t>
      </w:r>
      <w:r>
        <w:rPr>
          <w:lang w:bidi="uk-UA"/>
        </w:rPr>
        <w:t xml:space="preserve"> </w:t>
      </w:r>
      <w:r>
        <w:rPr>
          <w:rFonts w:hint="eastAsia"/>
          <w:lang w:bidi="uk-UA"/>
        </w:rPr>
        <w:t>ДИССЕРТАЦИИ</w:t>
      </w:r>
    </w:p>
    <w:p w14:paraId="3EB92695" w14:textId="77777777" w:rsidR="005358D8" w:rsidRDefault="005358D8" w:rsidP="005358D8">
      <w:pPr>
        <w:rPr>
          <w:lang w:bidi="uk-UA"/>
        </w:rPr>
      </w:pPr>
      <w:r>
        <w:rPr>
          <w:rFonts w:hint="eastAsia"/>
          <w:lang w:bidi="uk-UA"/>
        </w:rPr>
        <w:t>кандидат</w:t>
      </w:r>
      <w:r>
        <w:rPr>
          <w:lang w:bidi="uk-UA"/>
        </w:rPr>
        <w:t xml:space="preserve"> </w:t>
      </w:r>
      <w:r>
        <w:rPr>
          <w:rFonts w:hint="eastAsia"/>
          <w:lang w:bidi="uk-UA"/>
        </w:rPr>
        <w:t>наук</w:t>
      </w:r>
      <w:r>
        <w:rPr>
          <w:lang w:bidi="uk-UA"/>
        </w:rPr>
        <w:t xml:space="preserve"> </w:t>
      </w:r>
      <w:r>
        <w:rPr>
          <w:rFonts w:hint="eastAsia"/>
          <w:lang w:bidi="uk-UA"/>
        </w:rPr>
        <w:t>Боев</w:t>
      </w:r>
      <w:r>
        <w:rPr>
          <w:lang w:bidi="uk-UA"/>
        </w:rPr>
        <w:t xml:space="preserve"> </w:t>
      </w:r>
      <w:r>
        <w:rPr>
          <w:rFonts w:hint="eastAsia"/>
          <w:lang w:bidi="uk-UA"/>
        </w:rPr>
        <w:t>Александр</w:t>
      </w:r>
      <w:r>
        <w:rPr>
          <w:lang w:bidi="uk-UA"/>
        </w:rPr>
        <w:t xml:space="preserve"> </w:t>
      </w:r>
      <w:r>
        <w:rPr>
          <w:rFonts w:hint="eastAsia"/>
          <w:lang w:bidi="uk-UA"/>
        </w:rPr>
        <w:t>Алексеевич</w:t>
      </w:r>
    </w:p>
    <w:p w14:paraId="6009F765" w14:textId="77777777" w:rsidR="005358D8" w:rsidRDefault="005358D8" w:rsidP="005358D8">
      <w:pPr>
        <w:rPr>
          <w:lang w:bidi="uk-UA"/>
        </w:rPr>
      </w:pPr>
      <w:r>
        <w:rPr>
          <w:rFonts w:hint="eastAsia"/>
          <w:lang w:bidi="uk-UA"/>
        </w:rPr>
        <w:t>ОГЛАВЛЕНИЕ</w:t>
      </w:r>
    </w:p>
    <w:p w14:paraId="7964D2A7" w14:textId="77777777" w:rsidR="005358D8" w:rsidRDefault="005358D8" w:rsidP="005358D8">
      <w:pPr>
        <w:rPr>
          <w:lang w:bidi="uk-UA"/>
        </w:rPr>
      </w:pPr>
    </w:p>
    <w:p w14:paraId="2BF23F44" w14:textId="77777777" w:rsidR="005358D8" w:rsidRDefault="005358D8" w:rsidP="005358D8">
      <w:pPr>
        <w:rPr>
          <w:lang w:bidi="uk-UA"/>
        </w:rPr>
      </w:pPr>
      <w:r>
        <w:rPr>
          <w:rFonts w:hint="eastAsia"/>
          <w:lang w:bidi="uk-UA"/>
        </w:rPr>
        <w:t>ВВЕДЕНИЕ</w:t>
      </w:r>
    </w:p>
    <w:p w14:paraId="0771CB14" w14:textId="77777777" w:rsidR="005358D8" w:rsidRDefault="005358D8" w:rsidP="005358D8">
      <w:pPr>
        <w:rPr>
          <w:lang w:bidi="uk-UA"/>
        </w:rPr>
      </w:pPr>
    </w:p>
    <w:p w14:paraId="33887AA9" w14:textId="77777777" w:rsidR="005358D8" w:rsidRDefault="005358D8" w:rsidP="005358D8">
      <w:pPr>
        <w:rPr>
          <w:lang w:bidi="uk-UA"/>
        </w:rPr>
      </w:pPr>
      <w:r>
        <w:rPr>
          <w:lang w:bidi="uk-UA"/>
        </w:rPr>
        <w:t xml:space="preserve">1 </w:t>
      </w:r>
      <w:r>
        <w:rPr>
          <w:rFonts w:hint="eastAsia"/>
          <w:lang w:bidi="uk-UA"/>
        </w:rPr>
        <w:t>СОВРЕМЕННОЕ</w:t>
      </w:r>
      <w:r>
        <w:rPr>
          <w:lang w:bidi="uk-UA"/>
        </w:rPr>
        <w:t xml:space="preserve"> </w:t>
      </w:r>
      <w:r>
        <w:rPr>
          <w:rFonts w:hint="eastAsia"/>
          <w:lang w:bidi="uk-UA"/>
        </w:rPr>
        <w:t>СОСТОЯНИЕ</w:t>
      </w:r>
      <w:r>
        <w:rPr>
          <w:lang w:bidi="uk-UA"/>
        </w:rPr>
        <w:t xml:space="preserve"> </w:t>
      </w:r>
      <w:r>
        <w:rPr>
          <w:rFonts w:hint="eastAsia"/>
          <w:lang w:bidi="uk-UA"/>
        </w:rPr>
        <w:t>И</w:t>
      </w:r>
      <w:r>
        <w:rPr>
          <w:lang w:bidi="uk-UA"/>
        </w:rPr>
        <w:t xml:space="preserve"> </w:t>
      </w:r>
      <w:r>
        <w:rPr>
          <w:rFonts w:hint="eastAsia"/>
          <w:lang w:bidi="uk-UA"/>
        </w:rPr>
        <w:t>ЗАДАЧИ</w:t>
      </w:r>
      <w:r>
        <w:rPr>
          <w:lang w:bidi="uk-UA"/>
        </w:rPr>
        <w:t xml:space="preserve"> </w:t>
      </w:r>
      <w:r>
        <w:rPr>
          <w:rFonts w:hint="eastAsia"/>
          <w:lang w:bidi="uk-UA"/>
        </w:rPr>
        <w:t>ИССЛЕДОВАНИЯ</w:t>
      </w:r>
      <w:r>
        <w:rPr>
          <w:lang w:bidi="uk-UA"/>
        </w:rPr>
        <w:t xml:space="preserve"> </w:t>
      </w:r>
      <w:r>
        <w:rPr>
          <w:rFonts w:hint="eastAsia"/>
          <w:lang w:bidi="uk-UA"/>
        </w:rPr>
        <w:t>МАСЛЯНЫХ</w:t>
      </w:r>
      <w:r>
        <w:rPr>
          <w:lang w:bidi="uk-UA"/>
        </w:rPr>
        <w:t xml:space="preserve"> </w:t>
      </w:r>
      <w:r>
        <w:rPr>
          <w:rFonts w:hint="eastAsia"/>
          <w:lang w:bidi="uk-UA"/>
        </w:rPr>
        <w:t>СИСТЕМ</w:t>
      </w:r>
      <w:r>
        <w:rPr>
          <w:lang w:bidi="uk-UA"/>
        </w:rPr>
        <w:t xml:space="preserve"> </w:t>
      </w:r>
      <w:r>
        <w:rPr>
          <w:rFonts w:hint="eastAsia"/>
          <w:lang w:bidi="uk-UA"/>
        </w:rPr>
        <w:t>КОНВЕРТИРОВАННЫХ</w:t>
      </w:r>
      <w:r>
        <w:rPr>
          <w:lang w:bidi="uk-UA"/>
        </w:rPr>
        <w:t xml:space="preserve"> </w:t>
      </w:r>
      <w:r>
        <w:rPr>
          <w:rFonts w:hint="eastAsia"/>
          <w:lang w:bidi="uk-UA"/>
        </w:rPr>
        <w:t>ГТД</w:t>
      </w:r>
    </w:p>
    <w:p w14:paraId="15D6684F" w14:textId="77777777" w:rsidR="005358D8" w:rsidRDefault="005358D8" w:rsidP="005358D8">
      <w:pPr>
        <w:rPr>
          <w:lang w:bidi="uk-UA"/>
        </w:rPr>
      </w:pPr>
    </w:p>
    <w:p w14:paraId="5D6C5A0A" w14:textId="77777777" w:rsidR="005358D8" w:rsidRDefault="005358D8" w:rsidP="005358D8">
      <w:pPr>
        <w:rPr>
          <w:lang w:bidi="uk-UA"/>
        </w:rPr>
      </w:pPr>
      <w:r>
        <w:rPr>
          <w:lang w:bidi="uk-UA"/>
        </w:rPr>
        <w:t xml:space="preserve">1.1 </w:t>
      </w:r>
      <w:r>
        <w:rPr>
          <w:rFonts w:hint="eastAsia"/>
          <w:lang w:bidi="uk-UA"/>
        </w:rPr>
        <w:t>Анализ</w:t>
      </w:r>
      <w:r>
        <w:rPr>
          <w:lang w:bidi="uk-UA"/>
        </w:rPr>
        <w:t xml:space="preserve"> </w:t>
      </w:r>
      <w:r>
        <w:rPr>
          <w:rFonts w:hint="eastAsia"/>
          <w:lang w:bidi="uk-UA"/>
        </w:rPr>
        <w:t>типов</w:t>
      </w:r>
      <w:r>
        <w:rPr>
          <w:lang w:bidi="uk-UA"/>
        </w:rPr>
        <w:t xml:space="preserve"> </w:t>
      </w:r>
      <w:r>
        <w:rPr>
          <w:rFonts w:hint="eastAsia"/>
          <w:lang w:bidi="uk-UA"/>
        </w:rPr>
        <w:t>масляных</w:t>
      </w:r>
      <w:r>
        <w:rPr>
          <w:lang w:bidi="uk-UA"/>
        </w:rPr>
        <w:t xml:space="preserve"> </w:t>
      </w:r>
      <w:r>
        <w:rPr>
          <w:rFonts w:hint="eastAsia"/>
          <w:lang w:bidi="uk-UA"/>
        </w:rPr>
        <w:t>систем</w:t>
      </w:r>
      <w:r>
        <w:rPr>
          <w:lang w:bidi="uk-UA"/>
        </w:rPr>
        <w:t xml:space="preserve"> </w:t>
      </w:r>
      <w:r>
        <w:rPr>
          <w:rFonts w:hint="eastAsia"/>
          <w:lang w:bidi="uk-UA"/>
        </w:rPr>
        <w:t>и</w:t>
      </w:r>
      <w:r>
        <w:rPr>
          <w:lang w:bidi="uk-UA"/>
        </w:rPr>
        <w:t xml:space="preserve"> </w:t>
      </w:r>
      <w:r>
        <w:rPr>
          <w:rFonts w:hint="eastAsia"/>
          <w:lang w:bidi="uk-UA"/>
        </w:rPr>
        <w:t>перспективы</w:t>
      </w:r>
      <w:r>
        <w:rPr>
          <w:lang w:bidi="uk-UA"/>
        </w:rPr>
        <w:t xml:space="preserve"> </w:t>
      </w:r>
      <w:r>
        <w:rPr>
          <w:rFonts w:hint="eastAsia"/>
          <w:lang w:bidi="uk-UA"/>
        </w:rPr>
        <w:t>их</w:t>
      </w:r>
      <w:r>
        <w:rPr>
          <w:lang w:bidi="uk-UA"/>
        </w:rPr>
        <w:t xml:space="preserve"> </w:t>
      </w:r>
      <w:r>
        <w:rPr>
          <w:rFonts w:hint="eastAsia"/>
          <w:lang w:bidi="uk-UA"/>
        </w:rPr>
        <w:t>развития</w:t>
      </w:r>
    </w:p>
    <w:p w14:paraId="20C72C71" w14:textId="77777777" w:rsidR="005358D8" w:rsidRDefault="005358D8" w:rsidP="005358D8">
      <w:pPr>
        <w:rPr>
          <w:lang w:bidi="uk-UA"/>
        </w:rPr>
      </w:pPr>
    </w:p>
    <w:p w14:paraId="1400B9BA" w14:textId="77777777" w:rsidR="005358D8" w:rsidRDefault="005358D8" w:rsidP="005358D8">
      <w:pPr>
        <w:rPr>
          <w:lang w:bidi="uk-UA"/>
        </w:rPr>
      </w:pPr>
      <w:r>
        <w:rPr>
          <w:lang w:bidi="uk-UA"/>
        </w:rPr>
        <w:t xml:space="preserve">1.1.1 </w:t>
      </w:r>
      <w:r>
        <w:rPr>
          <w:rFonts w:hint="eastAsia"/>
          <w:lang w:bidi="uk-UA"/>
        </w:rPr>
        <w:t>Типичная</w:t>
      </w:r>
      <w:r>
        <w:rPr>
          <w:lang w:bidi="uk-UA"/>
        </w:rPr>
        <w:t xml:space="preserve"> </w:t>
      </w:r>
      <w:r>
        <w:rPr>
          <w:rFonts w:hint="eastAsia"/>
          <w:lang w:bidi="uk-UA"/>
        </w:rPr>
        <w:t>масляная</w:t>
      </w:r>
      <w:r>
        <w:rPr>
          <w:lang w:bidi="uk-UA"/>
        </w:rPr>
        <w:t xml:space="preserve"> </w:t>
      </w:r>
      <w:r>
        <w:rPr>
          <w:rFonts w:hint="eastAsia"/>
          <w:lang w:bidi="uk-UA"/>
        </w:rPr>
        <w:t>система</w:t>
      </w:r>
    </w:p>
    <w:p w14:paraId="7AE1E3C4" w14:textId="77777777" w:rsidR="005358D8" w:rsidRDefault="005358D8" w:rsidP="005358D8">
      <w:pPr>
        <w:rPr>
          <w:lang w:bidi="uk-UA"/>
        </w:rPr>
      </w:pPr>
    </w:p>
    <w:p w14:paraId="46EBD62E" w14:textId="77777777" w:rsidR="005358D8" w:rsidRDefault="005358D8" w:rsidP="005358D8">
      <w:pPr>
        <w:rPr>
          <w:lang w:bidi="uk-UA"/>
        </w:rPr>
      </w:pPr>
      <w:r>
        <w:rPr>
          <w:lang w:bidi="uk-UA"/>
        </w:rPr>
        <w:t xml:space="preserve">1.1.2 </w:t>
      </w:r>
      <w:r>
        <w:rPr>
          <w:rFonts w:hint="eastAsia"/>
          <w:lang w:bidi="uk-UA"/>
        </w:rPr>
        <w:t>Масляная</w:t>
      </w:r>
      <w:r>
        <w:rPr>
          <w:lang w:bidi="uk-UA"/>
        </w:rPr>
        <w:t xml:space="preserve"> </w:t>
      </w:r>
      <w:r>
        <w:rPr>
          <w:rFonts w:hint="eastAsia"/>
          <w:lang w:bidi="uk-UA"/>
        </w:rPr>
        <w:t>система</w:t>
      </w:r>
      <w:r>
        <w:rPr>
          <w:lang w:bidi="uk-UA"/>
        </w:rPr>
        <w:t xml:space="preserve"> </w:t>
      </w:r>
      <w:r>
        <w:rPr>
          <w:rFonts w:hint="eastAsia"/>
          <w:lang w:bidi="uk-UA"/>
        </w:rPr>
        <w:t>со</w:t>
      </w:r>
      <w:r>
        <w:rPr>
          <w:lang w:bidi="uk-UA"/>
        </w:rPr>
        <w:t xml:space="preserve"> </w:t>
      </w:r>
      <w:r>
        <w:rPr>
          <w:rFonts w:hint="eastAsia"/>
          <w:lang w:bidi="uk-UA"/>
        </w:rPr>
        <w:t>статическим</w:t>
      </w:r>
      <w:r>
        <w:rPr>
          <w:lang w:bidi="uk-UA"/>
        </w:rPr>
        <w:t xml:space="preserve"> </w:t>
      </w:r>
      <w:r>
        <w:rPr>
          <w:rFonts w:hint="eastAsia"/>
          <w:lang w:bidi="uk-UA"/>
        </w:rPr>
        <w:t>воздухоотделителем</w:t>
      </w:r>
      <w:r>
        <w:rPr>
          <w:lang w:bidi="uk-UA"/>
        </w:rPr>
        <w:t xml:space="preserve"> </w:t>
      </w:r>
      <w:r>
        <w:rPr>
          <w:rFonts w:hint="eastAsia"/>
          <w:lang w:bidi="uk-UA"/>
        </w:rPr>
        <w:t>в</w:t>
      </w:r>
      <w:r>
        <w:rPr>
          <w:lang w:bidi="uk-UA"/>
        </w:rPr>
        <w:t xml:space="preserve"> </w:t>
      </w:r>
      <w:r>
        <w:rPr>
          <w:rFonts w:hint="eastAsia"/>
          <w:lang w:bidi="uk-UA"/>
        </w:rPr>
        <w:t>маслобаке</w:t>
      </w:r>
    </w:p>
    <w:p w14:paraId="608485D7" w14:textId="77777777" w:rsidR="005358D8" w:rsidRDefault="005358D8" w:rsidP="005358D8">
      <w:pPr>
        <w:rPr>
          <w:lang w:bidi="uk-UA"/>
        </w:rPr>
      </w:pPr>
    </w:p>
    <w:p w14:paraId="570F6EDB" w14:textId="77777777" w:rsidR="005358D8" w:rsidRDefault="005358D8" w:rsidP="005358D8">
      <w:pPr>
        <w:rPr>
          <w:lang w:bidi="uk-UA"/>
        </w:rPr>
      </w:pPr>
      <w:r>
        <w:rPr>
          <w:lang w:bidi="uk-UA"/>
        </w:rPr>
        <w:t xml:space="preserve">1.1.3 </w:t>
      </w:r>
      <w:r>
        <w:rPr>
          <w:rFonts w:hint="eastAsia"/>
          <w:lang w:bidi="uk-UA"/>
        </w:rPr>
        <w:t>Короткозамкнутая</w:t>
      </w:r>
      <w:r>
        <w:rPr>
          <w:lang w:bidi="uk-UA"/>
        </w:rPr>
        <w:t xml:space="preserve"> </w:t>
      </w:r>
      <w:r>
        <w:rPr>
          <w:rFonts w:hint="eastAsia"/>
          <w:lang w:bidi="uk-UA"/>
        </w:rPr>
        <w:t>масляная</w:t>
      </w:r>
      <w:r>
        <w:rPr>
          <w:lang w:bidi="uk-UA"/>
        </w:rPr>
        <w:t xml:space="preserve"> </w:t>
      </w:r>
      <w:r>
        <w:rPr>
          <w:rFonts w:hint="eastAsia"/>
          <w:lang w:bidi="uk-UA"/>
        </w:rPr>
        <w:t>система</w:t>
      </w:r>
    </w:p>
    <w:p w14:paraId="061CBB07" w14:textId="77777777" w:rsidR="005358D8" w:rsidRDefault="005358D8" w:rsidP="005358D8">
      <w:pPr>
        <w:rPr>
          <w:lang w:bidi="uk-UA"/>
        </w:rPr>
      </w:pPr>
    </w:p>
    <w:p w14:paraId="173FAB80" w14:textId="77777777" w:rsidR="005358D8" w:rsidRDefault="005358D8" w:rsidP="005358D8">
      <w:pPr>
        <w:rPr>
          <w:lang w:bidi="uk-UA"/>
        </w:rPr>
      </w:pPr>
      <w:r>
        <w:rPr>
          <w:lang w:bidi="uk-UA"/>
        </w:rPr>
        <w:t xml:space="preserve">1.1.4 </w:t>
      </w:r>
      <w:r>
        <w:rPr>
          <w:rFonts w:hint="eastAsia"/>
          <w:lang w:bidi="uk-UA"/>
        </w:rPr>
        <w:t>Циркуляция</w:t>
      </w:r>
      <w:r>
        <w:rPr>
          <w:lang w:bidi="uk-UA"/>
        </w:rPr>
        <w:t xml:space="preserve"> </w:t>
      </w:r>
      <w:r>
        <w:rPr>
          <w:rFonts w:hint="eastAsia"/>
          <w:lang w:bidi="uk-UA"/>
        </w:rPr>
        <w:t>масла</w:t>
      </w:r>
      <w:r>
        <w:rPr>
          <w:lang w:bidi="uk-UA"/>
        </w:rPr>
        <w:t xml:space="preserve"> </w:t>
      </w:r>
      <w:r>
        <w:rPr>
          <w:rFonts w:hint="eastAsia"/>
          <w:lang w:bidi="uk-UA"/>
        </w:rPr>
        <w:t>в</w:t>
      </w:r>
      <w:r>
        <w:rPr>
          <w:lang w:bidi="uk-UA"/>
        </w:rPr>
        <w:t xml:space="preserve"> </w:t>
      </w:r>
      <w:r>
        <w:rPr>
          <w:rFonts w:hint="eastAsia"/>
          <w:lang w:bidi="uk-UA"/>
        </w:rPr>
        <w:t>масляной</w:t>
      </w:r>
      <w:r>
        <w:rPr>
          <w:lang w:bidi="uk-UA"/>
        </w:rPr>
        <w:t xml:space="preserve"> </w:t>
      </w:r>
      <w:r>
        <w:rPr>
          <w:rFonts w:hint="eastAsia"/>
          <w:lang w:bidi="uk-UA"/>
        </w:rPr>
        <w:t>системе</w:t>
      </w:r>
    </w:p>
    <w:p w14:paraId="00A30A92" w14:textId="77777777" w:rsidR="005358D8" w:rsidRDefault="005358D8" w:rsidP="005358D8">
      <w:pPr>
        <w:rPr>
          <w:lang w:bidi="uk-UA"/>
        </w:rPr>
      </w:pPr>
    </w:p>
    <w:p w14:paraId="09D937F1" w14:textId="77777777" w:rsidR="005358D8" w:rsidRDefault="005358D8" w:rsidP="005358D8">
      <w:pPr>
        <w:rPr>
          <w:lang w:bidi="uk-UA"/>
        </w:rPr>
      </w:pPr>
      <w:r>
        <w:rPr>
          <w:lang w:bidi="uk-UA"/>
        </w:rPr>
        <w:t xml:space="preserve">1.1.5 </w:t>
      </w:r>
      <w:r>
        <w:rPr>
          <w:rFonts w:hint="eastAsia"/>
          <w:lang w:bidi="uk-UA"/>
        </w:rPr>
        <w:t>Перспективы</w:t>
      </w:r>
      <w:r>
        <w:rPr>
          <w:lang w:bidi="uk-UA"/>
        </w:rPr>
        <w:t xml:space="preserve"> </w:t>
      </w:r>
      <w:r>
        <w:rPr>
          <w:rFonts w:hint="eastAsia"/>
          <w:lang w:bidi="uk-UA"/>
        </w:rPr>
        <w:t>развития</w:t>
      </w:r>
      <w:r>
        <w:rPr>
          <w:lang w:bidi="uk-UA"/>
        </w:rPr>
        <w:t xml:space="preserve"> </w:t>
      </w:r>
      <w:r>
        <w:rPr>
          <w:rFonts w:hint="eastAsia"/>
          <w:lang w:bidi="uk-UA"/>
        </w:rPr>
        <w:t>масляных</w:t>
      </w:r>
      <w:r>
        <w:rPr>
          <w:lang w:bidi="uk-UA"/>
        </w:rPr>
        <w:t xml:space="preserve"> </w:t>
      </w:r>
      <w:r>
        <w:rPr>
          <w:rFonts w:hint="eastAsia"/>
          <w:lang w:bidi="uk-UA"/>
        </w:rPr>
        <w:t>систем</w:t>
      </w:r>
    </w:p>
    <w:p w14:paraId="6D43D52B" w14:textId="77777777" w:rsidR="005358D8" w:rsidRDefault="005358D8" w:rsidP="005358D8">
      <w:pPr>
        <w:rPr>
          <w:lang w:bidi="uk-UA"/>
        </w:rPr>
      </w:pPr>
    </w:p>
    <w:p w14:paraId="5E55B5F0" w14:textId="77777777" w:rsidR="005358D8" w:rsidRDefault="005358D8" w:rsidP="005358D8">
      <w:pPr>
        <w:rPr>
          <w:lang w:bidi="uk-UA"/>
        </w:rPr>
      </w:pPr>
      <w:r>
        <w:rPr>
          <w:lang w:bidi="uk-UA"/>
        </w:rPr>
        <w:t xml:space="preserve">1.2 </w:t>
      </w:r>
      <w:r>
        <w:rPr>
          <w:rFonts w:hint="eastAsia"/>
          <w:lang w:bidi="uk-UA"/>
        </w:rPr>
        <w:t>Выбор</w:t>
      </w:r>
      <w:r>
        <w:rPr>
          <w:lang w:bidi="uk-UA"/>
        </w:rPr>
        <w:t xml:space="preserve"> </w:t>
      </w:r>
      <w:r>
        <w:rPr>
          <w:rFonts w:hint="eastAsia"/>
          <w:lang w:bidi="uk-UA"/>
        </w:rPr>
        <w:t>рациональной</w:t>
      </w:r>
      <w:r>
        <w:rPr>
          <w:lang w:bidi="uk-UA"/>
        </w:rPr>
        <w:t xml:space="preserve"> </w:t>
      </w:r>
      <w:r>
        <w:rPr>
          <w:rFonts w:hint="eastAsia"/>
          <w:lang w:bidi="uk-UA"/>
        </w:rPr>
        <w:t>схемы</w:t>
      </w:r>
      <w:r>
        <w:rPr>
          <w:lang w:bidi="uk-UA"/>
        </w:rPr>
        <w:t xml:space="preserve"> </w:t>
      </w:r>
      <w:r>
        <w:rPr>
          <w:rFonts w:hint="eastAsia"/>
          <w:lang w:bidi="uk-UA"/>
        </w:rPr>
        <w:t>и</w:t>
      </w:r>
      <w:r>
        <w:rPr>
          <w:lang w:bidi="uk-UA"/>
        </w:rPr>
        <w:t xml:space="preserve"> </w:t>
      </w:r>
      <w:r>
        <w:rPr>
          <w:rFonts w:hint="eastAsia"/>
          <w:lang w:bidi="uk-UA"/>
        </w:rPr>
        <w:t>компоновки</w:t>
      </w:r>
      <w:r>
        <w:rPr>
          <w:lang w:bidi="uk-UA"/>
        </w:rPr>
        <w:t xml:space="preserve"> </w:t>
      </w:r>
      <w:r>
        <w:rPr>
          <w:rFonts w:hint="eastAsia"/>
          <w:lang w:bidi="uk-UA"/>
        </w:rPr>
        <w:t>масляной</w:t>
      </w:r>
      <w:r>
        <w:rPr>
          <w:lang w:bidi="uk-UA"/>
        </w:rPr>
        <w:t xml:space="preserve"> </w:t>
      </w:r>
      <w:r>
        <w:rPr>
          <w:rFonts w:hint="eastAsia"/>
          <w:lang w:bidi="uk-UA"/>
        </w:rPr>
        <w:t>системы</w:t>
      </w:r>
      <w:r>
        <w:rPr>
          <w:lang w:bidi="uk-UA"/>
        </w:rPr>
        <w:t xml:space="preserve">, </w:t>
      </w:r>
      <w:r>
        <w:rPr>
          <w:rFonts w:hint="eastAsia"/>
          <w:lang w:bidi="uk-UA"/>
        </w:rPr>
        <w:t>уровни</w:t>
      </w:r>
      <w:r>
        <w:rPr>
          <w:lang w:bidi="uk-UA"/>
        </w:rPr>
        <w:t xml:space="preserve"> </w:t>
      </w:r>
      <w:r>
        <w:rPr>
          <w:rFonts w:hint="eastAsia"/>
          <w:lang w:bidi="uk-UA"/>
        </w:rPr>
        <w:t>ее</w:t>
      </w:r>
      <w:r>
        <w:rPr>
          <w:lang w:bidi="uk-UA"/>
        </w:rPr>
        <w:t xml:space="preserve"> </w:t>
      </w:r>
      <w:r>
        <w:rPr>
          <w:rFonts w:hint="eastAsia"/>
          <w:lang w:bidi="uk-UA"/>
        </w:rPr>
        <w:t>конвертирования</w:t>
      </w:r>
    </w:p>
    <w:p w14:paraId="19319C38" w14:textId="77777777" w:rsidR="005358D8" w:rsidRDefault="005358D8" w:rsidP="005358D8">
      <w:pPr>
        <w:rPr>
          <w:lang w:bidi="uk-UA"/>
        </w:rPr>
      </w:pPr>
    </w:p>
    <w:p w14:paraId="1F42D6A1" w14:textId="77777777" w:rsidR="005358D8" w:rsidRDefault="005358D8" w:rsidP="005358D8">
      <w:pPr>
        <w:rPr>
          <w:lang w:bidi="uk-UA"/>
        </w:rPr>
      </w:pPr>
      <w:r>
        <w:rPr>
          <w:lang w:bidi="uk-UA"/>
        </w:rPr>
        <w:t xml:space="preserve">1.3 </w:t>
      </w:r>
      <w:r>
        <w:rPr>
          <w:rFonts w:hint="eastAsia"/>
          <w:lang w:bidi="uk-UA"/>
        </w:rPr>
        <w:t>Анализ</w:t>
      </w:r>
      <w:r>
        <w:rPr>
          <w:lang w:bidi="uk-UA"/>
        </w:rPr>
        <w:t xml:space="preserve"> </w:t>
      </w:r>
      <w:r>
        <w:rPr>
          <w:rFonts w:hint="eastAsia"/>
          <w:lang w:bidi="uk-UA"/>
        </w:rPr>
        <w:t>способов</w:t>
      </w:r>
      <w:r>
        <w:rPr>
          <w:lang w:bidi="uk-UA"/>
        </w:rPr>
        <w:t xml:space="preserve"> </w:t>
      </w:r>
      <w:r>
        <w:rPr>
          <w:rFonts w:hint="eastAsia"/>
          <w:lang w:bidi="uk-UA"/>
        </w:rPr>
        <w:t>подвода</w:t>
      </w:r>
      <w:r>
        <w:rPr>
          <w:lang w:bidi="uk-UA"/>
        </w:rPr>
        <w:t xml:space="preserve"> </w:t>
      </w:r>
      <w:r>
        <w:rPr>
          <w:rFonts w:hint="eastAsia"/>
          <w:lang w:bidi="uk-UA"/>
        </w:rPr>
        <w:t>масла</w:t>
      </w:r>
      <w:r>
        <w:rPr>
          <w:lang w:bidi="uk-UA"/>
        </w:rPr>
        <w:t xml:space="preserve"> </w:t>
      </w:r>
      <w:r>
        <w:rPr>
          <w:rFonts w:hint="eastAsia"/>
          <w:lang w:bidi="uk-UA"/>
        </w:rPr>
        <w:t>в</w:t>
      </w:r>
      <w:r>
        <w:rPr>
          <w:lang w:bidi="uk-UA"/>
        </w:rPr>
        <w:t xml:space="preserve"> </w:t>
      </w:r>
      <w:r>
        <w:rPr>
          <w:rFonts w:hint="eastAsia"/>
          <w:lang w:bidi="uk-UA"/>
        </w:rPr>
        <w:t>зону</w:t>
      </w:r>
      <w:r>
        <w:rPr>
          <w:lang w:bidi="uk-UA"/>
        </w:rPr>
        <w:t xml:space="preserve"> </w:t>
      </w:r>
      <w:r>
        <w:rPr>
          <w:rFonts w:hint="eastAsia"/>
          <w:lang w:bidi="uk-UA"/>
        </w:rPr>
        <w:t>трения</w:t>
      </w:r>
      <w:r>
        <w:rPr>
          <w:lang w:bidi="uk-UA"/>
        </w:rPr>
        <w:t xml:space="preserve"> </w:t>
      </w:r>
      <w:r>
        <w:rPr>
          <w:rFonts w:hint="eastAsia"/>
          <w:lang w:bidi="uk-UA"/>
        </w:rPr>
        <w:t>подшипника</w:t>
      </w:r>
    </w:p>
    <w:p w14:paraId="6230A080" w14:textId="77777777" w:rsidR="005358D8" w:rsidRDefault="005358D8" w:rsidP="005358D8">
      <w:pPr>
        <w:rPr>
          <w:lang w:bidi="uk-UA"/>
        </w:rPr>
      </w:pPr>
    </w:p>
    <w:p w14:paraId="7E8A294F" w14:textId="77777777" w:rsidR="005358D8" w:rsidRDefault="005358D8" w:rsidP="005358D8">
      <w:pPr>
        <w:rPr>
          <w:lang w:bidi="uk-UA"/>
        </w:rPr>
      </w:pPr>
      <w:r>
        <w:rPr>
          <w:lang w:bidi="uk-UA"/>
        </w:rPr>
        <w:t xml:space="preserve">1.4 </w:t>
      </w:r>
      <w:r>
        <w:rPr>
          <w:rFonts w:hint="eastAsia"/>
          <w:lang w:bidi="uk-UA"/>
        </w:rPr>
        <w:t>Анализ</w:t>
      </w:r>
      <w:r>
        <w:rPr>
          <w:lang w:bidi="uk-UA"/>
        </w:rPr>
        <w:t xml:space="preserve"> </w:t>
      </w:r>
      <w:r>
        <w:rPr>
          <w:rFonts w:hint="eastAsia"/>
          <w:lang w:bidi="uk-UA"/>
        </w:rPr>
        <w:t>публикаций</w:t>
      </w:r>
      <w:r>
        <w:rPr>
          <w:lang w:bidi="uk-UA"/>
        </w:rPr>
        <w:t xml:space="preserve"> </w:t>
      </w:r>
      <w:r>
        <w:rPr>
          <w:rFonts w:hint="eastAsia"/>
          <w:lang w:bidi="uk-UA"/>
        </w:rPr>
        <w:t>по</w:t>
      </w:r>
      <w:r>
        <w:rPr>
          <w:lang w:bidi="uk-UA"/>
        </w:rPr>
        <w:t xml:space="preserve"> </w:t>
      </w:r>
      <w:r>
        <w:rPr>
          <w:rFonts w:hint="eastAsia"/>
          <w:lang w:bidi="uk-UA"/>
        </w:rPr>
        <w:t>масляным</w:t>
      </w:r>
      <w:r>
        <w:rPr>
          <w:lang w:bidi="uk-UA"/>
        </w:rPr>
        <w:t xml:space="preserve"> </w:t>
      </w:r>
      <w:r>
        <w:rPr>
          <w:rFonts w:hint="eastAsia"/>
          <w:lang w:bidi="uk-UA"/>
        </w:rPr>
        <w:t>системам</w:t>
      </w:r>
      <w:r>
        <w:rPr>
          <w:lang w:bidi="uk-UA"/>
        </w:rPr>
        <w:t xml:space="preserve"> </w:t>
      </w:r>
      <w:r>
        <w:rPr>
          <w:rFonts w:hint="eastAsia"/>
          <w:lang w:bidi="uk-UA"/>
        </w:rPr>
        <w:t>конвер</w:t>
      </w:r>
      <w:r>
        <w:rPr>
          <w:rFonts w:hint="eastAsia"/>
          <w:lang w:bidi="uk-UA"/>
        </w:rPr>
        <w:lastRenderedPageBreak/>
        <w:t>тированных</w:t>
      </w:r>
      <w:r>
        <w:rPr>
          <w:lang w:bidi="uk-UA"/>
        </w:rPr>
        <w:t xml:space="preserve"> </w:t>
      </w:r>
      <w:r>
        <w:rPr>
          <w:rFonts w:hint="eastAsia"/>
          <w:lang w:bidi="uk-UA"/>
        </w:rPr>
        <w:t>ГТД</w:t>
      </w:r>
      <w:r>
        <w:rPr>
          <w:lang w:bidi="uk-UA"/>
        </w:rPr>
        <w:t xml:space="preserve">, </w:t>
      </w:r>
      <w:r>
        <w:rPr>
          <w:rFonts w:hint="eastAsia"/>
          <w:lang w:bidi="uk-UA"/>
        </w:rPr>
        <w:t>методикам</w:t>
      </w:r>
      <w:r>
        <w:rPr>
          <w:lang w:bidi="uk-UA"/>
        </w:rPr>
        <w:t xml:space="preserve"> </w:t>
      </w:r>
      <w:r>
        <w:rPr>
          <w:rFonts w:hint="eastAsia"/>
          <w:lang w:bidi="uk-UA"/>
        </w:rPr>
        <w:t>их</w:t>
      </w:r>
      <w:r>
        <w:rPr>
          <w:lang w:bidi="uk-UA"/>
        </w:rPr>
        <w:t xml:space="preserve"> </w:t>
      </w:r>
      <w:r>
        <w:rPr>
          <w:rFonts w:hint="eastAsia"/>
          <w:lang w:bidi="uk-UA"/>
        </w:rPr>
        <w:t>расчета</w:t>
      </w:r>
      <w:r>
        <w:rPr>
          <w:lang w:bidi="uk-UA"/>
        </w:rPr>
        <w:t xml:space="preserve"> </w:t>
      </w:r>
      <w:r>
        <w:rPr>
          <w:rFonts w:hint="eastAsia"/>
          <w:lang w:bidi="uk-UA"/>
        </w:rPr>
        <w:t>и</w:t>
      </w:r>
      <w:r>
        <w:rPr>
          <w:lang w:bidi="uk-UA"/>
        </w:rPr>
        <w:t xml:space="preserve"> </w:t>
      </w:r>
      <w:r>
        <w:rPr>
          <w:rFonts w:hint="eastAsia"/>
          <w:lang w:bidi="uk-UA"/>
        </w:rPr>
        <w:t>проектирования</w:t>
      </w:r>
    </w:p>
    <w:p w14:paraId="155FC199" w14:textId="77777777" w:rsidR="005358D8" w:rsidRDefault="005358D8" w:rsidP="005358D8">
      <w:pPr>
        <w:rPr>
          <w:lang w:bidi="uk-UA"/>
        </w:rPr>
      </w:pPr>
    </w:p>
    <w:p w14:paraId="1592D4D7" w14:textId="77777777" w:rsidR="005358D8" w:rsidRDefault="005358D8" w:rsidP="005358D8">
      <w:pPr>
        <w:rPr>
          <w:lang w:bidi="uk-UA"/>
        </w:rPr>
      </w:pPr>
      <w:r>
        <w:rPr>
          <w:lang w:bidi="uk-UA"/>
        </w:rPr>
        <w:t xml:space="preserve">1.5 </w:t>
      </w:r>
      <w:r>
        <w:rPr>
          <w:rFonts w:hint="eastAsia"/>
          <w:lang w:bidi="uk-UA"/>
        </w:rPr>
        <w:t>Постановка</w:t>
      </w:r>
      <w:r>
        <w:rPr>
          <w:lang w:bidi="uk-UA"/>
        </w:rPr>
        <w:t xml:space="preserve"> </w:t>
      </w:r>
      <w:r>
        <w:rPr>
          <w:rFonts w:hint="eastAsia"/>
          <w:lang w:bidi="uk-UA"/>
        </w:rPr>
        <w:t>задач</w:t>
      </w:r>
      <w:r>
        <w:rPr>
          <w:lang w:bidi="uk-UA"/>
        </w:rPr>
        <w:t xml:space="preserve"> </w:t>
      </w:r>
      <w:r>
        <w:rPr>
          <w:rFonts w:hint="eastAsia"/>
          <w:lang w:bidi="uk-UA"/>
        </w:rPr>
        <w:t>исследования</w:t>
      </w:r>
    </w:p>
    <w:p w14:paraId="3CFBEFCE" w14:textId="77777777" w:rsidR="005358D8" w:rsidRDefault="005358D8" w:rsidP="005358D8">
      <w:pPr>
        <w:rPr>
          <w:lang w:bidi="uk-UA"/>
        </w:rPr>
      </w:pPr>
    </w:p>
    <w:p w14:paraId="282B986A" w14:textId="77777777" w:rsidR="005358D8" w:rsidRDefault="005358D8" w:rsidP="005358D8">
      <w:pPr>
        <w:rPr>
          <w:lang w:bidi="uk-UA"/>
        </w:rPr>
      </w:pPr>
      <w:r>
        <w:rPr>
          <w:lang w:bidi="uk-UA"/>
        </w:rPr>
        <w:t xml:space="preserve">2 </w:t>
      </w:r>
      <w:r>
        <w:rPr>
          <w:rFonts w:hint="eastAsia"/>
          <w:lang w:bidi="uk-UA"/>
        </w:rPr>
        <w:t>РАЗРАБОТКА</w:t>
      </w:r>
      <w:r>
        <w:rPr>
          <w:lang w:bidi="uk-UA"/>
        </w:rPr>
        <w:t xml:space="preserve"> </w:t>
      </w:r>
      <w:r>
        <w:rPr>
          <w:rFonts w:hint="eastAsia"/>
          <w:lang w:bidi="uk-UA"/>
        </w:rPr>
        <w:t>И</w:t>
      </w:r>
      <w:r>
        <w:rPr>
          <w:lang w:bidi="uk-UA"/>
        </w:rPr>
        <w:t xml:space="preserve"> </w:t>
      </w:r>
      <w:r>
        <w:rPr>
          <w:rFonts w:hint="eastAsia"/>
          <w:lang w:bidi="uk-UA"/>
        </w:rPr>
        <w:t>ИССЛЕДОВАНИЕ</w:t>
      </w:r>
      <w:r>
        <w:rPr>
          <w:lang w:bidi="uk-UA"/>
        </w:rPr>
        <w:t xml:space="preserve"> </w:t>
      </w:r>
      <w:r>
        <w:rPr>
          <w:rFonts w:hint="eastAsia"/>
          <w:lang w:bidi="uk-UA"/>
        </w:rPr>
        <w:t>НОВЫХ</w:t>
      </w:r>
      <w:r>
        <w:rPr>
          <w:lang w:bidi="uk-UA"/>
        </w:rPr>
        <w:t xml:space="preserve"> </w:t>
      </w:r>
      <w:r>
        <w:rPr>
          <w:rFonts w:hint="eastAsia"/>
          <w:lang w:bidi="uk-UA"/>
        </w:rPr>
        <w:t>КОНСТРУКТИВНЫХ</w:t>
      </w:r>
      <w:r>
        <w:rPr>
          <w:lang w:bidi="uk-UA"/>
        </w:rPr>
        <w:t xml:space="preserve"> </w:t>
      </w:r>
      <w:r>
        <w:rPr>
          <w:rFonts w:hint="eastAsia"/>
          <w:lang w:bidi="uk-UA"/>
        </w:rPr>
        <w:t>РЕШЕНИЙ</w:t>
      </w:r>
      <w:r>
        <w:rPr>
          <w:lang w:bidi="uk-UA"/>
        </w:rPr>
        <w:t xml:space="preserve"> </w:t>
      </w:r>
      <w:r>
        <w:rPr>
          <w:rFonts w:hint="eastAsia"/>
          <w:lang w:bidi="uk-UA"/>
        </w:rPr>
        <w:t>ДЛЯ</w:t>
      </w:r>
      <w:r>
        <w:rPr>
          <w:lang w:bidi="uk-UA"/>
        </w:rPr>
        <w:t xml:space="preserve"> </w:t>
      </w:r>
      <w:r>
        <w:rPr>
          <w:rFonts w:hint="eastAsia"/>
          <w:lang w:bidi="uk-UA"/>
        </w:rPr>
        <w:t>ЭЛЕМЕНТОВ</w:t>
      </w:r>
      <w:r>
        <w:rPr>
          <w:lang w:bidi="uk-UA"/>
        </w:rPr>
        <w:t xml:space="preserve"> </w:t>
      </w:r>
      <w:r>
        <w:rPr>
          <w:rFonts w:hint="eastAsia"/>
          <w:lang w:bidi="uk-UA"/>
        </w:rPr>
        <w:t>МАСЛЯНОЙ</w:t>
      </w:r>
      <w:r>
        <w:rPr>
          <w:lang w:bidi="uk-UA"/>
        </w:rPr>
        <w:t xml:space="preserve"> </w:t>
      </w:r>
      <w:r>
        <w:rPr>
          <w:rFonts w:hint="eastAsia"/>
          <w:lang w:bidi="uk-UA"/>
        </w:rPr>
        <w:t>СИСТЕМЫ</w:t>
      </w:r>
    </w:p>
    <w:p w14:paraId="2B82E789" w14:textId="77777777" w:rsidR="005358D8" w:rsidRDefault="005358D8" w:rsidP="005358D8">
      <w:pPr>
        <w:rPr>
          <w:lang w:bidi="uk-UA"/>
        </w:rPr>
      </w:pPr>
    </w:p>
    <w:p w14:paraId="57F9421E" w14:textId="77777777" w:rsidR="005358D8" w:rsidRDefault="005358D8" w:rsidP="005358D8">
      <w:pPr>
        <w:rPr>
          <w:lang w:bidi="uk-UA"/>
        </w:rPr>
      </w:pPr>
      <w:r>
        <w:rPr>
          <w:lang w:bidi="uk-UA"/>
        </w:rPr>
        <w:t xml:space="preserve">2.1 </w:t>
      </w:r>
      <w:r>
        <w:rPr>
          <w:rFonts w:hint="eastAsia"/>
          <w:lang w:bidi="uk-UA"/>
        </w:rPr>
        <w:t>Разработка</w:t>
      </w:r>
      <w:r>
        <w:rPr>
          <w:lang w:bidi="uk-UA"/>
        </w:rPr>
        <w:t xml:space="preserve"> </w:t>
      </w:r>
      <w:r>
        <w:rPr>
          <w:rFonts w:hint="eastAsia"/>
          <w:lang w:bidi="uk-UA"/>
        </w:rPr>
        <w:t>и</w:t>
      </w:r>
      <w:r>
        <w:rPr>
          <w:lang w:bidi="uk-UA"/>
        </w:rPr>
        <w:t xml:space="preserve"> </w:t>
      </w:r>
      <w:r>
        <w:rPr>
          <w:rFonts w:hint="eastAsia"/>
          <w:lang w:bidi="uk-UA"/>
        </w:rPr>
        <w:t>исследование</w:t>
      </w:r>
      <w:r>
        <w:rPr>
          <w:lang w:bidi="uk-UA"/>
        </w:rPr>
        <w:t xml:space="preserve"> </w:t>
      </w:r>
      <w:r>
        <w:rPr>
          <w:rFonts w:hint="eastAsia"/>
          <w:lang w:bidi="uk-UA"/>
        </w:rPr>
        <w:t>подшипникового</w:t>
      </w:r>
      <w:r>
        <w:rPr>
          <w:lang w:bidi="uk-UA"/>
        </w:rPr>
        <w:t xml:space="preserve"> </w:t>
      </w:r>
      <w:r>
        <w:rPr>
          <w:rFonts w:hint="eastAsia"/>
          <w:lang w:bidi="uk-UA"/>
        </w:rPr>
        <w:t>узла</w:t>
      </w:r>
      <w:r>
        <w:rPr>
          <w:lang w:bidi="uk-UA"/>
        </w:rPr>
        <w:t xml:space="preserve"> </w:t>
      </w:r>
      <w:r>
        <w:rPr>
          <w:rFonts w:hint="eastAsia"/>
          <w:lang w:bidi="uk-UA"/>
        </w:rPr>
        <w:t>с</w:t>
      </w:r>
      <w:r>
        <w:rPr>
          <w:lang w:bidi="uk-UA"/>
        </w:rPr>
        <w:t xml:space="preserve"> </w:t>
      </w:r>
      <w:r>
        <w:rPr>
          <w:rFonts w:hint="eastAsia"/>
          <w:lang w:bidi="uk-UA"/>
        </w:rPr>
        <w:t>подводом</w:t>
      </w:r>
      <w:r>
        <w:rPr>
          <w:lang w:bidi="uk-UA"/>
        </w:rPr>
        <w:t xml:space="preserve"> </w:t>
      </w:r>
      <w:r>
        <w:rPr>
          <w:rFonts w:hint="eastAsia"/>
          <w:lang w:bidi="uk-UA"/>
        </w:rPr>
        <w:t>масла</w:t>
      </w:r>
      <w:r>
        <w:rPr>
          <w:lang w:bidi="uk-UA"/>
        </w:rPr>
        <w:t xml:space="preserve"> </w:t>
      </w:r>
      <w:r>
        <w:rPr>
          <w:rFonts w:hint="eastAsia"/>
          <w:lang w:bidi="uk-UA"/>
        </w:rPr>
        <w:t>через</w:t>
      </w:r>
      <w:r>
        <w:rPr>
          <w:lang w:bidi="uk-UA"/>
        </w:rPr>
        <w:t xml:space="preserve"> </w:t>
      </w:r>
      <w:r>
        <w:rPr>
          <w:rFonts w:hint="eastAsia"/>
          <w:lang w:bidi="uk-UA"/>
        </w:rPr>
        <w:t>маслозахватное</w:t>
      </w:r>
      <w:r>
        <w:rPr>
          <w:lang w:bidi="uk-UA"/>
        </w:rPr>
        <w:t xml:space="preserve"> </w:t>
      </w:r>
      <w:r>
        <w:rPr>
          <w:rFonts w:hint="eastAsia"/>
          <w:lang w:bidi="uk-UA"/>
        </w:rPr>
        <w:t>кольцо</w:t>
      </w:r>
    </w:p>
    <w:p w14:paraId="106A6074" w14:textId="77777777" w:rsidR="005358D8" w:rsidRDefault="005358D8" w:rsidP="005358D8">
      <w:pPr>
        <w:rPr>
          <w:lang w:bidi="uk-UA"/>
        </w:rPr>
      </w:pPr>
    </w:p>
    <w:p w14:paraId="5C02F6AA" w14:textId="77777777" w:rsidR="005358D8" w:rsidRDefault="005358D8" w:rsidP="005358D8">
      <w:pPr>
        <w:rPr>
          <w:lang w:bidi="uk-UA"/>
        </w:rPr>
      </w:pPr>
      <w:r>
        <w:rPr>
          <w:lang w:bidi="uk-UA"/>
        </w:rPr>
        <w:t xml:space="preserve">2.1.1 </w:t>
      </w:r>
      <w:r>
        <w:rPr>
          <w:rFonts w:hint="eastAsia"/>
          <w:lang w:bidi="uk-UA"/>
        </w:rPr>
        <w:t>Конструкция</w:t>
      </w:r>
      <w:r>
        <w:rPr>
          <w:lang w:bidi="uk-UA"/>
        </w:rPr>
        <w:t xml:space="preserve"> </w:t>
      </w:r>
      <w:r>
        <w:rPr>
          <w:rFonts w:hint="eastAsia"/>
          <w:lang w:bidi="uk-UA"/>
        </w:rPr>
        <w:t>и</w:t>
      </w:r>
      <w:r>
        <w:rPr>
          <w:lang w:bidi="uk-UA"/>
        </w:rPr>
        <w:t xml:space="preserve"> </w:t>
      </w:r>
      <w:r>
        <w:rPr>
          <w:rFonts w:hint="eastAsia"/>
          <w:lang w:bidi="uk-UA"/>
        </w:rPr>
        <w:t>особенности</w:t>
      </w:r>
      <w:r>
        <w:rPr>
          <w:lang w:bidi="uk-UA"/>
        </w:rPr>
        <w:t xml:space="preserve"> </w:t>
      </w:r>
      <w:r>
        <w:rPr>
          <w:rFonts w:hint="eastAsia"/>
          <w:lang w:bidi="uk-UA"/>
        </w:rPr>
        <w:t>работы</w:t>
      </w:r>
      <w:r>
        <w:rPr>
          <w:lang w:bidi="uk-UA"/>
        </w:rPr>
        <w:t xml:space="preserve"> </w:t>
      </w:r>
      <w:r>
        <w:rPr>
          <w:rFonts w:hint="eastAsia"/>
          <w:lang w:bidi="uk-UA"/>
        </w:rPr>
        <w:t>маслозахватного</w:t>
      </w:r>
      <w:r>
        <w:rPr>
          <w:lang w:bidi="uk-UA"/>
        </w:rPr>
        <w:t xml:space="preserve"> </w:t>
      </w:r>
      <w:r>
        <w:rPr>
          <w:rFonts w:hint="eastAsia"/>
          <w:lang w:bidi="uk-UA"/>
        </w:rPr>
        <w:t>кольца</w:t>
      </w:r>
    </w:p>
    <w:p w14:paraId="78BDBE42" w14:textId="77777777" w:rsidR="005358D8" w:rsidRDefault="005358D8" w:rsidP="005358D8">
      <w:pPr>
        <w:rPr>
          <w:lang w:bidi="uk-UA"/>
        </w:rPr>
      </w:pPr>
    </w:p>
    <w:p w14:paraId="2238D666" w14:textId="77777777" w:rsidR="005358D8" w:rsidRDefault="005358D8" w:rsidP="005358D8">
      <w:pPr>
        <w:rPr>
          <w:lang w:bidi="uk-UA"/>
        </w:rPr>
      </w:pPr>
      <w:r>
        <w:rPr>
          <w:lang w:bidi="uk-UA"/>
        </w:rPr>
        <w:t xml:space="preserve">2.1.2 </w:t>
      </w:r>
      <w:r>
        <w:rPr>
          <w:rFonts w:hint="eastAsia"/>
          <w:lang w:bidi="uk-UA"/>
        </w:rPr>
        <w:t>Построение</w:t>
      </w:r>
      <w:r>
        <w:rPr>
          <w:lang w:bidi="uk-UA"/>
        </w:rPr>
        <w:t xml:space="preserve"> </w:t>
      </w:r>
      <w:r>
        <w:rPr>
          <w:rFonts w:hint="eastAsia"/>
          <w:lang w:bidi="uk-UA"/>
        </w:rPr>
        <w:t>конечно</w:t>
      </w:r>
      <w:r>
        <w:rPr>
          <w:lang w:bidi="uk-UA"/>
        </w:rPr>
        <w:t>-</w:t>
      </w:r>
      <w:r>
        <w:rPr>
          <w:rFonts w:hint="eastAsia"/>
          <w:lang w:bidi="uk-UA"/>
        </w:rPr>
        <w:t>элементной</w:t>
      </w:r>
      <w:r>
        <w:rPr>
          <w:lang w:bidi="uk-UA"/>
        </w:rPr>
        <w:t xml:space="preserve"> </w:t>
      </w:r>
      <w:r>
        <w:rPr>
          <w:rFonts w:hint="eastAsia"/>
          <w:lang w:bidi="uk-UA"/>
        </w:rPr>
        <w:t>модели</w:t>
      </w:r>
      <w:r>
        <w:rPr>
          <w:lang w:bidi="uk-UA"/>
        </w:rPr>
        <w:t xml:space="preserve"> </w:t>
      </w:r>
      <w:r>
        <w:rPr>
          <w:rFonts w:hint="eastAsia"/>
          <w:lang w:bidi="uk-UA"/>
        </w:rPr>
        <w:t>и</w:t>
      </w:r>
      <w:r>
        <w:rPr>
          <w:lang w:bidi="uk-UA"/>
        </w:rPr>
        <w:t xml:space="preserve"> </w:t>
      </w:r>
      <w:r>
        <w:rPr>
          <w:rFonts w:hint="eastAsia"/>
          <w:lang w:bidi="uk-UA"/>
        </w:rPr>
        <w:t>создание</w:t>
      </w:r>
      <w:r>
        <w:rPr>
          <w:lang w:bidi="uk-UA"/>
        </w:rPr>
        <w:t xml:space="preserve"> </w:t>
      </w:r>
      <w:r>
        <w:rPr>
          <w:rFonts w:hint="eastAsia"/>
          <w:lang w:bidi="uk-UA"/>
        </w:rPr>
        <w:t>методики</w:t>
      </w:r>
      <w:r>
        <w:rPr>
          <w:lang w:bidi="uk-UA"/>
        </w:rPr>
        <w:t xml:space="preserve"> </w:t>
      </w:r>
      <w:r>
        <w:rPr>
          <w:rFonts w:hint="eastAsia"/>
          <w:lang w:bidi="uk-UA"/>
        </w:rPr>
        <w:t>моделирования</w:t>
      </w:r>
      <w:r>
        <w:rPr>
          <w:lang w:bidi="uk-UA"/>
        </w:rPr>
        <w:t xml:space="preserve"> </w:t>
      </w:r>
      <w:r>
        <w:rPr>
          <w:rFonts w:hint="eastAsia"/>
          <w:lang w:bidi="uk-UA"/>
        </w:rPr>
        <w:t>течения</w:t>
      </w:r>
      <w:r>
        <w:rPr>
          <w:lang w:bidi="uk-UA"/>
        </w:rPr>
        <w:t xml:space="preserve"> </w:t>
      </w:r>
      <w:r>
        <w:rPr>
          <w:rFonts w:hint="eastAsia"/>
          <w:lang w:bidi="uk-UA"/>
        </w:rPr>
        <w:t>масла</w:t>
      </w:r>
      <w:r>
        <w:rPr>
          <w:lang w:bidi="uk-UA"/>
        </w:rPr>
        <w:t xml:space="preserve"> </w:t>
      </w:r>
      <w:r>
        <w:rPr>
          <w:rFonts w:hint="eastAsia"/>
          <w:lang w:bidi="uk-UA"/>
        </w:rPr>
        <w:t>в</w:t>
      </w:r>
      <w:r>
        <w:rPr>
          <w:lang w:bidi="uk-UA"/>
        </w:rPr>
        <w:t xml:space="preserve"> </w:t>
      </w:r>
      <w:r>
        <w:rPr>
          <w:rFonts w:hint="eastAsia"/>
          <w:lang w:bidi="uk-UA"/>
        </w:rPr>
        <w:t>системе</w:t>
      </w:r>
      <w:r>
        <w:rPr>
          <w:lang w:bidi="uk-UA"/>
        </w:rPr>
        <w:t xml:space="preserve"> </w:t>
      </w:r>
      <w:r>
        <w:rPr>
          <w:rFonts w:hint="eastAsia"/>
          <w:lang w:bidi="uk-UA"/>
        </w:rPr>
        <w:t>подвода</w:t>
      </w:r>
      <w:r>
        <w:rPr>
          <w:lang w:bidi="uk-UA"/>
        </w:rPr>
        <w:t xml:space="preserve"> </w:t>
      </w:r>
      <w:r>
        <w:rPr>
          <w:rFonts w:hint="eastAsia"/>
          <w:lang w:bidi="uk-UA"/>
        </w:rPr>
        <w:t>к</w:t>
      </w:r>
      <w:r>
        <w:rPr>
          <w:lang w:bidi="uk-UA"/>
        </w:rPr>
        <w:t xml:space="preserve"> </w:t>
      </w:r>
      <w:r>
        <w:rPr>
          <w:rFonts w:hint="eastAsia"/>
          <w:lang w:bidi="uk-UA"/>
        </w:rPr>
        <w:t>подшипнику</w:t>
      </w:r>
      <w:r>
        <w:rPr>
          <w:lang w:bidi="uk-UA"/>
        </w:rPr>
        <w:t xml:space="preserve"> </w:t>
      </w:r>
      <w:r>
        <w:rPr>
          <w:rFonts w:hint="eastAsia"/>
          <w:lang w:bidi="uk-UA"/>
        </w:rPr>
        <w:t>с</w:t>
      </w:r>
      <w:r>
        <w:rPr>
          <w:lang w:bidi="uk-UA"/>
        </w:rPr>
        <w:t xml:space="preserve"> </w:t>
      </w:r>
      <w:r>
        <w:rPr>
          <w:rFonts w:hint="eastAsia"/>
          <w:lang w:bidi="uk-UA"/>
        </w:rPr>
        <w:t>использованием</w:t>
      </w:r>
      <w:r>
        <w:rPr>
          <w:lang w:bidi="uk-UA"/>
        </w:rPr>
        <w:t xml:space="preserve"> </w:t>
      </w:r>
      <w:r>
        <w:rPr>
          <w:rFonts w:hint="eastAsia"/>
          <w:lang w:bidi="uk-UA"/>
        </w:rPr>
        <w:t>маслозахватного</w:t>
      </w:r>
      <w:r>
        <w:rPr>
          <w:lang w:bidi="uk-UA"/>
        </w:rPr>
        <w:t xml:space="preserve"> </w:t>
      </w:r>
      <w:r>
        <w:rPr>
          <w:rFonts w:hint="eastAsia"/>
          <w:lang w:bidi="uk-UA"/>
        </w:rPr>
        <w:t>кольца</w:t>
      </w:r>
    </w:p>
    <w:p w14:paraId="7985DA99" w14:textId="77777777" w:rsidR="005358D8" w:rsidRDefault="005358D8" w:rsidP="005358D8">
      <w:pPr>
        <w:rPr>
          <w:lang w:bidi="uk-UA"/>
        </w:rPr>
      </w:pPr>
    </w:p>
    <w:p w14:paraId="1F200DBB" w14:textId="77777777" w:rsidR="005358D8" w:rsidRDefault="005358D8" w:rsidP="005358D8">
      <w:pPr>
        <w:rPr>
          <w:lang w:bidi="uk-UA"/>
        </w:rPr>
      </w:pPr>
      <w:r>
        <w:rPr>
          <w:lang w:bidi="uk-UA"/>
        </w:rPr>
        <w:t xml:space="preserve">2.1.3 </w:t>
      </w:r>
      <w:r>
        <w:rPr>
          <w:rFonts w:hint="eastAsia"/>
          <w:lang w:bidi="uk-UA"/>
        </w:rPr>
        <w:t>Исследование</w:t>
      </w:r>
      <w:r>
        <w:rPr>
          <w:lang w:bidi="uk-UA"/>
        </w:rPr>
        <w:t xml:space="preserve"> </w:t>
      </w:r>
      <w:r>
        <w:rPr>
          <w:rFonts w:hint="eastAsia"/>
          <w:lang w:bidi="uk-UA"/>
        </w:rPr>
        <w:t>влияния</w:t>
      </w:r>
      <w:r>
        <w:rPr>
          <w:lang w:bidi="uk-UA"/>
        </w:rPr>
        <w:t xml:space="preserve"> </w:t>
      </w:r>
      <w:r>
        <w:rPr>
          <w:rFonts w:hint="eastAsia"/>
          <w:lang w:bidi="uk-UA"/>
        </w:rPr>
        <w:t>конструктивных</w:t>
      </w:r>
      <w:r>
        <w:rPr>
          <w:lang w:bidi="uk-UA"/>
        </w:rPr>
        <w:t xml:space="preserve"> </w:t>
      </w:r>
      <w:r>
        <w:rPr>
          <w:rFonts w:hint="eastAsia"/>
          <w:lang w:bidi="uk-UA"/>
        </w:rPr>
        <w:t>и</w:t>
      </w:r>
      <w:r>
        <w:rPr>
          <w:lang w:bidi="uk-UA"/>
        </w:rPr>
        <w:t xml:space="preserve"> </w:t>
      </w:r>
      <w:r>
        <w:rPr>
          <w:rFonts w:hint="eastAsia"/>
          <w:lang w:bidi="uk-UA"/>
        </w:rPr>
        <w:t>эксплуатационных</w:t>
      </w:r>
      <w:r>
        <w:rPr>
          <w:lang w:bidi="uk-UA"/>
        </w:rPr>
        <w:t xml:space="preserve"> </w:t>
      </w:r>
      <w:r>
        <w:rPr>
          <w:rFonts w:hint="eastAsia"/>
          <w:lang w:bidi="uk-UA"/>
        </w:rPr>
        <w:t>факторов</w:t>
      </w:r>
      <w:r>
        <w:rPr>
          <w:lang w:bidi="uk-UA"/>
        </w:rPr>
        <w:t xml:space="preserve"> </w:t>
      </w:r>
      <w:r>
        <w:rPr>
          <w:rFonts w:hint="eastAsia"/>
          <w:lang w:bidi="uk-UA"/>
        </w:rPr>
        <w:t>на</w:t>
      </w:r>
      <w:r>
        <w:rPr>
          <w:lang w:bidi="uk-UA"/>
        </w:rPr>
        <w:t xml:space="preserve"> </w:t>
      </w:r>
      <w:r>
        <w:rPr>
          <w:rFonts w:hint="eastAsia"/>
          <w:lang w:bidi="uk-UA"/>
        </w:rPr>
        <w:t>расход</w:t>
      </w:r>
      <w:r>
        <w:rPr>
          <w:lang w:bidi="uk-UA"/>
        </w:rPr>
        <w:t xml:space="preserve"> </w:t>
      </w:r>
      <w:r>
        <w:rPr>
          <w:rFonts w:hint="eastAsia"/>
          <w:lang w:bidi="uk-UA"/>
        </w:rPr>
        <w:t>смазки</w:t>
      </w:r>
      <w:r>
        <w:rPr>
          <w:lang w:bidi="uk-UA"/>
        </w:rPr>
        <w:t xml:space="preserve"> </w:t>
      </w:r>
      <w:r>
        <w:rPr>
          <w:rFonts w:hint="eastAsia"/>
          <w:lang w:bidi="uk-UA"/>
        </w:rPr>
        <w:t>к</w:t>
      </w:r>
      <w:r>
        <w:rPr>
          <w:lang w:bidi="uk-UA"/>
        </w:rPr>
        <w:t xml:space="preserve"> </w:t>
      </w:r>
      <w:r>
        <w:rPr>
          <w:rFonts w:hint="eastAsia"/>
          <w:lang w:bidi="uk-UA"/>
        </w:rPr>
        <w:t>подшипнику</w:t>
      </w:r>
      <w:r>
        <w:rPr>
          <w:lang w:bidi="uk-UA"/>
        </w:rPr>
        <w:t xml:space="preserve"> </w:t>
      </w:r>
      <w:r>
        <w:rPr>
          <w:rFonts w:hint="eastAsia"/>
          <w:lang w:bidi="uk-UA"/>
        </w:rPr>
        <w:t>с</w:t>
      </w:r>
      <w:r>
        <w:rPr>
          <w:lang w:bidi="uk-UA"/>
        </w:rPr>
        <w:t xml:space="preserve"> </w:t>
      </w:r>
      <w:r>
        <w:rPr>
          <w:rFonts w:hint="eastAsia"/>
          <w:lang w:bidi="uk-UA"/>
        </w:rPr>
        <w:t>маслозахватным</w:t>
      </w:r>
      <w:r>
        <w:rPr>
          <w:lang w:bidi="uk-UA"/>
        </w:rPr>
        <w:t xml:space="preserve"> </w:t>
      </w:r>
      <w:r>
        <w:rPr>
          <w:rFonts w:hint="eastAsia"/>
          <w:lang w:bidi="uk-UA"/>
        </w:rPr>
        <w:t>кольцом</w:t>
      </w:r>
    </w:p>
    <w:p w14:paraId="2BBB7303" w14:textId="77777777" w:rsidR="005358D8" w:rsidRDefault="005358D8" w:rsidP="005358D8">
      <w:pPr>
        <w:rPr>
          <w:lang w:bidi="uk-UA"/>
        </w:rPr>
      </w:pPr>
    </w:p>
    <w:p w14:paraId="5137F6C8" w14:textId="77777777" w:rsidR="005358D8" w:rsidRDefault="005358D8" w:rsidP="005358D8">
      <w:pPr>
        <w:rPr>
          <w:lang w:bidi="uk-UA"/>
        </w:rPr>
      </w:pPr>
      <w:r>
        <w:rPr>
          <w:lang w:bidi="uk-UA"/>
        </w:rPr>
        <w:t xml:space="preserve">2.1.4 </w:t>
      </w:r>
      <w:r>
        <w:rPr>
          <w:rFonts w:hint="eastAsia"/>
          <w:lang w:bidi="uk-UA"/>
        </w:rPr>
        <w:t>Создание</w:t>
      </w:r>
      <w:r>
        <w:rPr>
          <w:lang w:bidi="uk-UA"/>
        </w:rPr>
        <w:t xml:space="preserve"> </w:t>
      </w:r>
      <w:r>
        <w:rPr>
          <w:rFonts w:hint="eastAsia"/>
          <w:lang w:bidi="uk-UA"/>
        </w:rPr>
        <w:t>экспериментального</w:t>
      </w:r>
      <w:r>
        <w:rPr>
          <w:lang w:bidi="uk-UA"/>
        </w:rPr>
        <w:t xml:space="preserve"> </w:t>
      </w:r>
      <w:r>
        <w:rPr>
          <w:rFonts w:hint="eastAsia"/>
          <w:lang w:bidi="uk-UA"/>
        </w:rPr>
        <w:t>стенда</w:t>
      </w:r>
      <w:r>
        <w:rPr>
          <w:lang w:bidi="uk-UA"/>
        </w:rPr>
        <w:t xml:space="preserve"> </w:t>
      </w:r>
      <w:r>
        <w:rPr>
          <w:rFonts w:hint="eastAsia"/>
          <w:lang w:bidi="uk-UA"/>
        </w:rPr>
        <w:t>для</w:t>
      </w:r>
      <w:r>
        <w:rPr>
          <w:lang w:bidi="uk-UA"/>
        </w:rPr>
        <w:t xml:space="preserve"> </w:t>
      </w:r>
      <w:r>
        <w:rPr>
          <w:rFonts w:hint="eastAsia"/>
          <w:lang w:bidi="uk-UA"/>
        </w:rPr>
        <w:t>исследования</w:t>
      </w:r>
      <w:r>
        <w:rPr>
          <w:lang w:bidi="uk-UA"/>
        </w:rPr>
        <w:t xml:space="preserve"> </w:t>
      </w:r>
      <w:r>
        <w:rPr>
          <w:rFonts w:hint="eastAsia"/>
          <w:lang w:bidi="uk-UA"/>
        </w:rPr>
        <w:t>маслозахватных</w:t>
      </w:r>
      <w:r>
        <w:rPr>
          <w:lang w:bidi="uk-UA"/>
        </w:rPr>
        <w:t xml:space="preserve"> </w:t>
      </w:r>
      <w:r>
        <w:rPr>
          <w:rFonts w:hint="eastAsia"/>
          <w:lang w:bidi="uk-UA"/>
        </w:rPr>
        <w:t>колец</w:t>
      </w:r>
      <w:r>
        <w:rPr>
          <w:lang w:bidi="uk-UA"/>
        </w:rPr>
        <w:t xml:space="preserve">, </w:t>
      </w:r>
      <w:r>
        <w:rPr>
          <w:rFonts w:hint="eastAsia"/>
          <w:lang w:bidi="uk-UA"/>
        </w:rPr>
        <w:t>проведение</w:t>
      </w:r>
      <w:r>
        <w:rPr>
          <w:lang w:bidi="uk-UA"/>
        </w:rPr>
        <w:t xml:space="preserve"> </w:t>
      </w:r>
      <w:r>
        <w:rPr>
          <w:rFonts w:hint="eastAsia"/>
          <w:lang w:bidi="uk-UA"/>
        </w:rPr>
        <w:t>и</w:t>
      </w:r>
      <w:r>
        <w:rPr>
          <w:lang w:bidi="uk-UA"/>
        </w:rPr>
        <w:t xml:space="preserve"> </w:t>
      </w:r>
      <w:r>
        <w:rPr>
          <w:rFonts w:hint="eastAsia"/>
          <w:lang w:bidi="uk-UA"/>
        </w:rPr>
        <w:t>анализ</w:t>
      </w:r>
      <w:r>
        <w:rPr>
          <w:lang w:bidi="uk-UA"/>
        </w:rPr>
        <w:t xml:space="preserve"> </w:t>
      </w:r>
      <w:r>
        <w:rPr>
          <w:rFonts w:hint="eastAsia"/>
          <w:lang w:bidi="uk-UA"/>
        </w:rPr>
        <w:t>стендовых</w:t>
      </w:r>
      <w:r>
        <w:rPr>
          <w:lang w:bidi="uk-UA"/>
        </w:rPr>
        <w:t xml:space="preserve"> </w:t>
      </w:r>
      <w:r>
        <w:rPr>
          <w:rFonts w:hint="eastAsia"/>
          <w:lang w:bidi="uk-UA"/>
        </w:rPr>
        <w:t>испытаний</w:t>
      </w:r>
    </w:p>
    <w:p w14:paraId="6B033570" w14:textId="77777777" w:rsidR="005358D8" w:rsidRDefault="005358D8" w:rsidP="005358D8">
      <w:pPr>
        <w:rPr>
          <w:lang w:bidi="uk-UA"/>
        </w:rPr>
      </w:pPr>
    </w:p>
    <w:p w14:paraId="75260145" w14:textId="77777777" w:rsidR="005358D8" w:rsidRDefault="005358D8" w:rsidP="005358D8">
      <w:pPr>
        <w:rPr>
          <w:lang w:bidi="uk-UA"/>
        </w:rPr>
      </w:pPr>
      <w:r>
        <w:rPr>
          <w:lang w:bidi="uk-UA"/>
        </w:rPr>
        <w:t xml:space="preserve">2.1.5 </w:t>
      </w:r>
      <w:r>
        <w:rPr>
          <w:rFonts w:hint="eastAsia"/>
          <w:lang w:bidi="uk-UA"/>
        </w:rPr>
        <w:t>Определение</w:t>
      </w:r>
      <w:r>
        <w:rPr>
          <w:lang w:bidi="uk-UA"/>
        </w:rPr>
        <w:t xml:space="preserve"> </w:t>
      </w:r>
      <w:r>
        <w:rPr>
          <w:rFonts w:hint="eastAsia"/>
          <w:lang w:bidi="uk-UA"/>
        </w:rPr>
        <w:t>погрешности</w:t>
      </w:r>
      <w:r>
        <w:rPr>
          <w:lang w:bidi="uk-UA"/>
        </w:rPr>
        <w:t xml:space="preserve"> </w:t>
      </w:r>
      <w:r>
        <w:rPr>
          <w:rFonts w:hint="eastAsia"/>
          <w:lang w:bidi="uk-UA"/>
        </w:rPr>
        <w:t>эксперимента</w:t>
      </w:r>
    </w:p>
    <w:p w14:paraId="4E0BB05F" w14:textId="77777777" w:rsidR="005358D8" w:rsidRDefault="005358D8" w:rsidP="005358D8">
      <w:pPr>
        <w:rPr>
          <w:lang w:bidi="uk-UA"/>
        </w:rPr>
      </w:pPr>
    </w:p>
    <w:p w14:paraId="317A138A" w14:textId="77777777" w:rsidR="005358D8" w:rsidRDefault="005358D8" w:rsidP="005358D8">
      <w:pPr>
        <w:rPr>
          <w:lang w:bidi="uk-UA"/>
        </w:rPr>
      </w:pPr>
      <w:r>
        <w:rPr>
          <w:lang w:bidi="uk-UA"/>
        </w:rPr>
        <w:t xml:space="preserve">2.1.6 </w:t>
      </w:r>
      <w:r>
        <w:rPr>
          <w:rFonts w:hint="eastAsia"/>
          <w:lang w:bidi="uk-UA"/>
        </w:rPr>
        <w:t>Выбор</w:t>
      </w:r>
      <w:r>
        <w:rPr>
          <w:lang w:bidi="uk-UA"/>
        </w:rPr>
        <w:t xml:space="preserve"> </w:t>
      </w:r>
      <w:r>
        <w:rPr>
          <w:rFonts w:hint="eastAsia"/>
          <w:lang w:bidi="uk-UA"/>
        </w:rPr>
        <w:t>рациональных</w:t>
      </w:r>
      <w:r>
        <w:rPr>
          <w:lang w:bidi="uk-UA"/>
        </w:rPr>
        <w:t xml:space="preserve"> </w:t>
      </w:r>
      <w:r>
        <w:rPr>
          <w:rFonts w:hint="eastAsia"/>
          <w:lang w:bidi="uk-UA"/>
        </w:rPr>
        <w:t>параметров</w:t>
      </w:r>
      <w:r>
        <w:rPr>
          <w:lang w:bidi="uk-UA"/>
        </w:rPr>
        <w:t xml:space="preserve"> </w:t>
      </w:r>
      <w:r>
        <w:rPr>
          <w:rFonts w:hint="eastAsia"/>
          <w:lang w:bidi="uk-UA"/>
        </w:rPr>
        <w:t>и</w:t>
      </w:r>
      <w:r>
        <w:rPr>
          <w:lang w:bidi="uk-UA"/>
        </w:rPr>
        <w:t xml:space="preserve"> </w:t>
      </w:r>
      <w:r>
        <w:rPr>
          <w:rFonts w:hint="eastAsia"/>
          <w:lang w:bidi="uk-UA"/>
        </w:rPr>
        <w:t>разработка</w:t>
      </w:r>
      <w:r>
        <w:rPr>
          <w:lang w:bidi="uk-UA"/>
        </w:rPr>
        <w:t xml:space="preserve"> </w:t>
      </w:r>
      <w:r>
        <w:rPr>
          <w:rFonts w:hint="eastAsia"/>
          <w:lang w:bidi="uk-UA"/>
        </w:rPr>
        <w:t>методики</w:t>
      </w:r>
      <w:r>
        <w:rPr>
          <w:lang w:bidi="uk-UA"/>
        </w:rPr>
        <w:t xml:space="preserve"> </w:t>
      </w:r>
      <w:r>
        <w:rPr>
          <w:rFonts w:hint="eastAsia"/>
          <w:lang w:bidi="uk-UA"/>
        </w:rPr>
        <w:t>проектирования</w:t>
      </w:r>
      <w:r>
        <w:rPr>
          <w:lang w:bidi="uk-UA"/>
        </w:rPr>
        <w:t xml:space="preserve"> </w:t>
      </w:r>
      <w:r>
        <w:rPr>
          <w:rFonts w:hint="eastAsia"/>
          <w:lang w:bidi="uk-UA"/>
        </w:rPr>
        <w:t>системы</w:t>
      </w:r>
      <w:r>
        <w:rPr>
          <w:lang w:bidi="uk-UA"/>
        </w:rPr>
        <w:t xml:space="preserve"> </w:t>
      </w:r>
      <w:r>
        <w:rPr>
          <w:rFonts w:hint="eastAsia"/>
          <w:lang w:bidi="uk-UA"/>
        </w:rPr>
        <w:t>подвода</w:t>
      </w:r>
      <w:r>
        <w:rPr>
          <w:lang w:bidi="uk-UA"/>
        </w:rPr>
        <w:t xml:space="preserve"> </w:t>
      </w:r>
      <w:r>
        <w:rPr>
          <w:rFonts w:hint="eastAsia"/>
          <w:lang w:bidi="uk-UA"/>
        </w:rPr>
        <w:t>смазки</w:t>
      </w:r>
      <w:r>
        <w:rPr>
          <w:lang w:bidi="uk-UA"/>
        </w:rPr>
        <w:t xml:space="preserve"> </w:t>
      </w:r>
      <w:r>
        <w:rPr>
          <w:rFonts w:hint="eastAsia"/>
          <w:lang w:bidi="uk-UA"/>
        </w:rPr>
        <w:t>к</w:t>
      </w:r>
      <w:r>
        <w:rPr>
          <w:lang w:bidi="uk-UA"/>
        </w:rPr>
        <w:t xml:space="preserve"> </w:t>
      </w:r>
      <w:r>
        <w:rPr>
          <w:rFonts w:hint="eastAsia"/>
          <w:lang w:bidi="uk-UA"/>
        </w:rPr>
        <w:t>подшипнику</w:t>
      </w:r>
      <w:r>
        <w:rPr>
          <w:lang w:bidi="uk-UA"/>
        </w:rPr>
        <w:t xml:space="preserve"> </w:t>
      </w:r>
      <w:r>
        <w:rPr>
          <w:rFonts w:hint="eastAsia"/>
          <w:lang w:bidi="uk-UA"/>
        </w:rPr>
        <w:t>с</w:t>
      </w:r>
      <w:r>
        <w:rPr>
          <w:lang w:bidi="uk-UA"/>
        </w:rPr>
        <w:t xml:space="preserve"> </w:t>
      </w:r>
      <w:r>
        <w:rPr>
          <w:rFonts w:hint="eastAsia"/>
          <w:lang w:bidi="uk-UA"/>
        </w:rPr>
        <w:t>маслозахватным</w:t>
      </w:r>
      <w:r>
        <w:rPr>
          <w:lang w:bidi="uk-UA"/>
        </w:rPr>
        <w:t xml:space="preserve"> </w:t>
      </w:r>
      <w:r>
        <w:rPr>
          <w:rFonts w:hint="eastAsia"/>
          <w:lang w:bidi="uk-UA"/>
        </w:rPr>
        <w:t>кольцом</w:t>
      </w:r>
    </w:p>
    <w:p w14:paraId="334C659B" w14:textId="77777777" w:rsidR="005358D8" w:rsidRDefault="005358D8" w:rsidP="005358D8">
      <w:pPr>
        <w:rPr>
          <w:lang w:bidi="uk-UA"/>
        </w:rPr>
      </w:pPr>
    </w:p>
    <w:p w14:paraId="14E2C84C" w14:textId="77777777" w:rsidR="005358D8" w:rsidRDefault="005358D8" w:rsidP="005358D8">
      <w:pPr>
        <w:rPr>
          <w:lang w:bidi="uk-UA"/>
        </w:rPr>
      </w:pPr>
      <w:r>
        <w:rPr>
          <w:lang w:bidi="uk-UA"/>
        </w:rPr>
        <w:t xml:space="preserve">2.1.7 </w:t>
      </w:r>
      <w:r>
        <w:rPr>
          <w:rFonts w:hint="eastAsia"/>
          <w:lang w:bidi="uk-UA"/>
        </w:rPr>
        <w:t>Разработка</w:t>
      </w:r>
      <w:r>
        <w:rPr>
          <w:lang w:bidi="uk-UA"/>
        </w:rPr>
        <w:t xml:space="preserve"> </w:t>
      </w:r>
      <w:r>
        <w:rPr>
          <w:rFonts w:hint="eastAsia"/>
          <w:lang w:bidi="uk-UA"/>
        </w:rPr>
        <w:t>методики</w:t>
      </w:r>
      <w:r>
        <w:rPr>
          <w:lang w:bidi="uk-UA"/>
        </w:rPr>
        <w:t xml:space="preserve"> </w:t>
      </w:r>
      <w:r>
        <w:rPr>
          <w:rFonts w:hint="eastAsia"/>
          <w:lang w:bidi="uk-UA"/>
        </w:rPr>
        <w:t>оценки</w:t>
      </w:r>
      <w:r>
        <w:rPr>
          <w:lang w:bidi="uk-UA"/>
        </w:rPr>
        <w:t xml:space="preserve"> </w:t>
      </w:r>
      <w:r>
        <w:rPr>
          <w:rFonts w:hint="eastAsia"/>
          <w:lang w:bidi="uk-UA"/>
        </w:rPr>
        <w:t>влияния</w:t>
      </w:r>
      <w:r>
        <w:rPr>
          <w:lang w:bidi="uk-UA"/>
        </w:rPr>
        <w:t xml:space="preserve"> </w:t>
      </w:r>
      <w:r>
        <w:rPr>
          <w:rFonts w:hint="eastAsia"/>
          <w:lang w:bidi="uk-UA"/>
        </w:rPr>
        <w:t>конструктивных</w:t>
      </w:r>
      <w:r>
        <w:rPr>
          <w:lang w:bidi="uk-UA"/>
        </w:rPr>
        <w:t xml:space="preserve">, </w:t>
      </w:r>
      <w:r>
        <w:rPr>
          <w:rFonts w:hint="eastAsia"/>
          <w:lang w:bidi="uk-UA"/>
        </w:rPr>
        <w:t>технологических</w:t>
      </w:r>
      <w:r>
        <w:rPr>
          <w:lang w:bidi="uk-UA"/>
        </w:rPr>
        <w:t xml:space="preserve"> </w:t>
      </w:r>
      <w:r>
        <w:rPr>
          <w:rFonts w:hint="eastAsia"/>
          <w:lang w:bidi="uk-UA"/>
        </w:rPr>
        <w:t>и</w:t>
      </w:r>
      <w:r>
        <w:rPr>
          <w:lang w:bidi="uk-UA"/>
        </w:rPr>
        <w:t xml:space="preserve"> </w:t>
      </w:r>
      <w:r>
        <w:rPr>
          <w:rFonts w:hint="eastAsia"/>
          <w:lang w:bidi="uk-UA"/>
        </w:rPr>
        <w:t>эксплуатационных</w:t>
      </w:r>
      <w:r>
        <w:rPr>
          <w:lang w:bidi="uk-UA"/>
        </w:rPr>
        <w:t xml:space="preserve"> </w:t>
      </w:r>
      <w:r>
        <w:rPr>
          <w:rFonts w:hint="eastAsia"/>
          <w:lang w:bidi="uk-UA"/>
        </w:rPr>
        <w:t>параметров</w:t>
      </w:r>
      <w:r>
        <w:rPr>
          <w:lang w:bidi="uk-UA"/>
        </w:rPr>
        <w:t xml:space="preserve"> </w:t>
      </w:r>
      <w:r>
        <w:rPr>
          <w:rFonts w:hint="eastAsia"/>
          <w:lang w:bidi="uk-UA"/>
        </w:rPr>
        <w:t>на</w:t>
      </w:r>
      <w:r>
        <w:rPr>
          <w:lang w:bidi="uk-UA"/>
        </w:rPr>
        <w:t xml:space="preserve"> </w:t>
      </w:r>
      <w:r>
        <w:rPr>
          <w:rFonts w:hint="eastAsia"/>
          <w:lang w:bidi="uk-UA"/>
        </w:rPr>
        <w:t>прокачку</w:t>
      </w:r>
      <w:r>
        <w:rPr>
          <w:lang w:bidi="uk-UA"/>
        </w:rPr>
        <w:t xml:space="preserve"> </w:t>
      </w:r>
      <w:r>
        <w:rPr>
          <w:rFonts w:hint="eastAsia"/>
          <w:lang w:bidi="uk-UA"/>
        </w:rPr>
        <w:t>масла</w:t>
      </w:r>
      <w:r>
        <w:rPr>
          <w:lang w:bidi="uk-UA"/>
        </w:rPr>
        <w:t xml:space="preserve"> </w:t>
      </w:r>
      <w:r>
        <w:rPr>
          <w:rFonts w:hint="eastAsia"/>
          <w:lang w:bidi="uk-UA"/>
        </w:rPr>
        <w:t>через</w:t>
      </w:r>
      <w:r>
        <w:rPr>
          <w:lang w:bidi="uk-UA"/>
        </w:rPr>
        <w:t xml:space="preserve"> </w:t>
      </w:r>
      <w:r>
        <w:rPr>
          <w:rFonts w:hint="eastAsia"/>
          <w:lang w:bidi="uk-UA"/>
        </w:rPr>
        <w:t>подшипник</w:t>
      </w:r>
      <w:r>
        <w:rPr>
          <w:lang w:bidi="uk-UA"/>
        </w:rPr>
        <w:t xml:space="preserve"> </w:t>
      </w:r>
      <w:r>
        <w:rPr>
          <w:rFonts w:hint="eastAsia"/>
          <w:lang w:bidi="uk-UA"/>
        </w:rPr>
        <w:t>с</w:t>
      </w:r>
      <w:r>
        <w:rPr>
          <w:lang w:bidi="uk-UA"/>
        </w:rPr>
        <w:t xml:space="preserve"> </w:t>
      </w:r>
      <w:r>
        <w:rPr>
          <w:rFonts w:hint="eastAsia"/>
          <w:lang w:bidi="uk-UA"/>
        </w:rPr>
        <w:t>маслозахватным</w:t>
      </w:r>
      <w:r>
        <w:rPr>
          <w:lang w:bidi="uk-UA"/>
        </w:rPr>
        <w:t xml:space="preserve"> </w:t>
      </w:r>
      <w:r>
        <w:rPr>
          <w:rFonts w:hint="eastAsia"/>
          <w:lang w:bidi="uk-UA"/>
        </w:rPr>
        <w:t>кольцом</w:t>
      </w:r>
    </w:p>
    <w:p w14:paraId="5B2ACF0B" w14:textId="77777777" w:rsidR="005358D8" w:rsidRDefault="005358D8" w:rsidP="005358D8">
      <w:pPr>
        <w:rPr>
          <w:lang w:bidi="uk-UA"/>
        </w:rPr>
      </w:pPr>
    </w:p>
    <w:p w14:paraId="1455C51F" w14:textId="77777777" w:rsidR="005358D8" w:rsidRDefault="005358D8" w:rsidP="005358D8">
      <w:pPr>
        <w:rPr>
          <w:lang w:bidi="uk-UA"/>
        </w:rPr>
      </w:pPr>
      <w:r>
        <w:rPr>
          <w:lang w:bidi="uk-UA"/>
        </w:rPr>
        <w:t xml:space="preserve">2.1.8 </w:t>
      </w:r>
      <w:r>
        <w:rPr>
          <w:rFonts w:hint="eastAsia"/>
          <w:lang w:bidi="uk-UA"/>
        </w:rPr>
        <w:t>Анализ</w:t>
      </w:r>
      <w:r>
        <w:rPr>
          <w:lang w:bidi="uk-UA"/>
        </w:rPr>
        <w:t xml:space="preserve"> </w:t>
      </w:r>
      <w:r>
        <w:rPr>
          <w:rFonts w:hint="eastAsia"/>
          <w:lang w:bidi="uk-UA"/>
        </w:rPr>
        <w:t>испытаний</w:t>
      </w:r>
      <w:r>
        <w:rPr>
          <w:lang w:bidi="uk-UA"/>
        </w:rPr>
        <w:t xml:space="preserve"> </w:t>
      </w:r>
      <w:r>
        <w:rPr>
          <w:rFonts w:hint="eastAsia"/>
          <w:lang w:bidi="uk-UA"/>
        </w:rPr>
        <w:t>подшипника</w:t>
      </w:r>
      <w:r>
        <w:rPr>
          <w:lang w:bidi="uk-UA"/>
        </w:rPr>
        <w:t xml:space="preserve"> </w:t>
      </w:r>
      <w:r>
        <w:rPr>
          <w:rFonts w:hint="eastAsia"/>
          <w:lang w:bidi="uk-UA"/>
        </w:rPr>
        <w:t>с</w:t>
      </w:r>
      <w:r>
        <w:rPr>
          <w:lang w:bidi="uk-UA"/>
        </w:rPr>
        <w:t xml:space="preserve"> </w:t>
      </w:r>
      <w:r>
        <w:rPr>
          <w:rFonts w:hint="eastAsia"/>
          <w:lang w:bidi="uk-UA"/>
        </w:rPr>
        <w:t>маслозахватным</w:t>
      </w:r>
      <w:r>
        <w:rPr>
          <w:lang w:bidi="uk-UA"/>
        </w:rPr>
        <w:t xml:space="preserve"> </w:t>
      </w:r>
      <w:r>
        <w:rPr>
          <w:rFonts w:hint="eastAsia"/>
          <w:lang w:bidi="uk-UA"/>
        </w:rPr>
        <w:t>кольцом</w:t>
      </w:r>
      <w:r>
        <w:rPr>
          <w:lang w:bidi="uk-UA"/>
        </w:rPr>
        <w:t xml:space="preserve"> </w:t>
      </w:r>
      <w:r>
        <w:rPr>
          <w:rFonts w:hint="eastAsia"/>
          <w:lang w:bidi="uk-UA"/>
        </w:rPr>
        <w:t>в</w:t>
      </w:r>
      <w:r>
        <w:rPr>
          <w:lang w:bidi="uk-UA"/>
        </w:rPr>
        <w:t xml:space="preserve"> </w:t>
      </w:r>
      <w:r>
        <w:rPr>
          <w:rFonts w:hint="eastAsia"/>
          <w:lang w:bidi="uk-UA"/>
        </w:rPr>
        <w:t>составе</w:t>
      </w:r>
      <w:r>
        <w:rPr>
          <w:lang w:bidi="uk-UA"/>
        </w:rPr>
        <w:t xml:space="preserve"> </w:t>
      </w:r>
      <w:r>
        <w:rPr>
          <w:rFonts w:hint="eastAsia"/>
          <w:lang w:bidi="uk-UA"/>
        </w:rPr>
        <w:t>двигателя</w:t>
      </w:r>
    </w:p>
    <w:p w14:paraId="3977EDDC" w14:textId="77777777" w:rsidR="005358D8" w:rsidRDefault="005358D8" w:rsidP="005358D8">
      <w:pPr>
        <w:rPr>
          <w:lang w:bidi="uk-UA"/>
        </w:rPr>
      </w:pPr>
    </w:p>
    <w:p w14:paraId="48ECE238" w14:textId="77777777" w:rsidR="005358D8" w:rsidRDefault="005358D8" w:rsidP="005358D8">
      <w:pPr>
        <w:rPr>
          <w:lang w:bidi="uk-UA"/>
        </w:rPr>
      </w:pPr>
      <w:r>
        <w:rPr>
          <w:lang w:bidi="uk-UA"/>
        </w:rPr>
        <w:t xml:space="preserve">2.2 </w:t>
      </w:r>
      <w:r>
        <w:rPr>
          <w:rFonts w:hint="eastAsia"/>
          <w:lang w:bidi="uk-UA"/>
        </w:rPr>
        <w:t>Разработка</w:t>
      </w:r>
      <w:r>
        <w:rPr>
          <w:lang w:bidi="uk-UA"/>
        </w:rPr>
        <w:t xml:space="preserve"> </w:t>
      </w:r>
      <w:r>
        <w:rPr>
          <w:rFonts w:hint="eastAsia"/>
          <w:lang w:bidi="uk-UA"/>
        </w:rPr>
        <w:t>и</w:t>
      </w:r>
      <w:r>
        <w:rPr>
          <w:lang w:bidi="uk-UA"/>
        </w:rPr>
        <w:t xml:space="preserve"> </w:t>
      </w:r>
      <w:r>
        <w:rPr>
          <w:rFonts w:hint="eastAsia"/>
          <w:lang w:bidi="uk-UA"/>
        </w:rPr>
        <w:t>исследование</w:t>
      </w:r>
      <w:r>
        <w:rPr>
          <w:lang w:bidi="uk-UA"/>
        </w:rPr>
        <w:t xml:space="preserve"> </w:t>
      </w:r>
      <w:r>
        <w:rPr>
          <w:rFonts w:hint="eastAsia"/>
          <w:lang w:bidi="uk-UA"/>
        </w:rPr>
        <w:t>статического</w:t>
      </w:r>
      <w:r>
        <w:rPr>
          <w:lang w:bidi="uk-UA"/>
        </w:rPr>
        <w:t xml:space="preserve"> </w:t>
      </w:r>
      <w:r>
        <w:rPr>
          <w:rFonts w:hint="eastAsia"/>
          <w:lang w:bidi="uk-UA"/>
        </w:rPr>
        <w:t>маслоотделителя</w:t>
      </w:r>
    </w:p>
    <w:p w14:paraId="42AF5B41" w14:textId="77777777" w:rsidR="005358D8" w:rsidRDefault="005358D8" w:rsidP="005358D8">
      <w:pPr>
        <w:rPr>
          <w:lang w:bidi="uk-UA"/>
        </w:rPr>
      </w:pPr>
    </w:p>
    <w:p w14:paraId="5C4CAF71" w14:textId="77777777" w:rsidR="005358D8" w:rsidRDefault="005358D8" w:rsidP="005358D8">
      <w:pPr>
        <w:rPr>
          <w:lang w:bidi="uk-UA"/>
        </w:rPr>
      </w:pPr>
      <w:r>
        <w:rPr>
          <w:lang w:bidi="uk-UA"/>
        </w:rPr>
        <w:t xml:space="preserve">2.2.1 </w:t>
      </w:r>
      <w:r>
        <w:rPr>
          <w:rFonts w:hint="eastAsia"/>
          <w:lang w:bidi="uk-UA"/>
        </w:rPr>
        <w:t>Особенности</w:t>
      </w:r>
      <w:r>
        <w:rPr>
          <w:lang w:bidi="uk-UA"/>
        </w:rPr>
        <w:t xml:space="preserve"> </w:t>
      </w:r>
      <w:r>
        <w:rPr>
          <w:rFonts w:hint="eastAsia"/>
          <w:lang w:bidi="uk-UA"/>
        </w:rPr>
        <w:t>конструкции</w:t>
      </w:r>
      <w:r>
        <w:rPr>
          <w:lang w:bidi="uk-UA"/>
        </w:rPr>
        <w:t xml:space="preserve"> </w:t>
      </w:r>
      <w:r>
        <w:rPr>
          <w:rFonts w:hint="eastAsia"/>
          <w:lang w:bidi="uk-UA"/>
        </w:rPr>
        <w:t>и</w:t>
      </w:r>
      <w:r>
        <w:rPr>
          <w:lang w:bidi="uk-UA"/>
        </w:rPr>
        <w:t xml:space="preserve"> </w:t>
      </w:r>
      <w:r>
        <w:rPr>
          <w:rFonts w:hint="eastAsia"/>
          <w:lang w:bidi="uk-UA"/>
        </w:rPr>
        <w:t>работы</w:t>
      </w:r>
      <w:r>
        <w:rPr>
          <w:lang w:bidi="uk-UA"/>
        </w:rPr>
        <w:t xml:space="preserve"> </w:t>
      </w:r>
      <w:r>
        <w:rPr>
          <w:rFonts w:hint="eastAsia"/>
          <w:lang w:bidi="uk-UA"/>
        </w:rPr>
        <w:t>маслоуловителя</w:t>
      </w:r>
      <w:r>
        <w:rPr>
          <w:lang w:bidi="uk-UA"/>
        </w:rPr>
        <w:t xml:space="preserve"> </w:t>
      </w:r>
      <w:r>
        <w:rPr>
          <w:rFonts w:hint="eastAsia"/>
          <w:lang w:bidi="uk-UA"/>
        </w:rPr>
        <w:t>типа</w:t>
      </w:r>
      <w:r>
        <w:rPr>
          <w:lang w:bidi="uk-UA"/>
        </w:rPr>
        <w:t xml:space="preserve"> </w:t>
      </w:r>
      <w:r>
        <w:rPr>
          <w:rFonts w:hint="eastAsia"/>
          <w:lang w:bidi="uk-UA"/>
        </w:rPr>
        <w:t>«</w:t>
      </w:r>
      <w:r>
        <w:rPr>
          <w:rFonts w:hint="eastAsia"/>
          <w:lang w:bidi="uk-UA"/>
        </w:rPr>
        <w:t>циклон</w:t>
      </w:r>
      <w:r>
        <w:rPr>
          <w:rFonts w:hint="eastAsia"/>
          <w:lang w:bidi="uk-UA"/>
        </w:rPr>
        <w:t>»</w:t>
      </w:r>
    </w:p>
    <w:p w14:paraId="04F3724C" w14:textId="77777777" w:rsidR="005358D8" w:rsidRDefault="005358D8" w:rsidP="005358D8">
      <w:pPr>
        <w:rPr>
          <w:lang w:bidi="uk-UA"/>
        </w:rPr>
      </w:pPr>
    </w:p>
    <w:p w14:paraId="0A7484D6" w14:textId="77777777" w:rsidR="005358D8" w:rsidRDefault="005358D8" w:rsidP="005358D8">
      <w:pPr>
        <w:rPr>
          <w:lang w:bidi="uk-UA"/>
        </w:rPr>
      </w:pPr>
      <w:r>
        <w:rPr>
          <w:lang w:bidi="uk-UA"/>
        </w:rPr>
        <w:t xml:space="preserve">2.2.2 </w:t>
      </w:r>
      <w:r>
        <w:rPr>
          <w:rFonts w:hint="eastAsia"/>
          <w:lang w:bidi="uk-UA"/>
        </w:rPr>
        <w:t>Разработка</w:t>
      </w:r>
      <w:r>
        <w:rPr>
          <w:lang w:bidi="uk-UA"/>
        </w:rPr>
        <w:t xml:space="preserve"> </w:t>
      </w:r>
      <w:r>
        <w:rPr>
          <w:rFonts w:hint="eastAsia"/>
          <w:lang w:bidi="uk-UA"/>
        </w:rPr>
        <w:t>методики</w:t>
      </w:r>
      <w:r>
        <w:rPr>
          <w:lang w:bidi="uk-UA"/>
        </w:rPr>
        <w:t xml:space="preserve"> </w:t>
      </w:r>
      <w:r>
        <w:rPr>
          <w:rFonts w:hint="eastAsia"/>
          <w:lang w:bidi="uk-UA"/>
        </w:rPr>
        <w:t>СБО</w:t>
      </w:r>
      <w:r>
        <w:rPr>
          <w:lang w:bidi="uk-UA"/>
        </w:rPr>
        <w:t>-</w:t>
      </w:r>
      <w:r>
        <w:rPr>
          <w:rFonts w:hint="eastAsia"/>
          <w:lang w:bidi="uk-UA"/>
        </w:rPr>
        <w:t>моделирования</w:t>
      </w:r>
      <w:r>
        <w:rPr>
          <w:lang w:bidi="uk-UA"/>
        </w:rPr>
        <w:t xml:space="preserve">, </w:t>
      </w:r>
      <w:r>
        <w:rPr>
          <w:rFonts w:hint="eastAsia"/>
          <w:lang w:bidi="uk-UA"/>
        </w:rPr>
        <w:t>исследование</w:t>
      </w:r>
      <w:r>
        <w:rPr>
          <w:lang w:bidi="uk-UA"/>
        </w:rPr>
        <w:t xml:space="preserve"> </w:t>
      </w:r>
      <w:r>
        <w:rPr>
          <w:rFonts w:hint="eastAsia"/>
          <w:lang w:bidi="uk-UA"/>
        </w:rPr>
        <w:t>характеристик</w:t>
      </w:r>
      <w:r>
        <w:rPr>
          <w:lang w:bidi="uk-UA"/>
        </w:rPr>
        <w:t xml:space="preserve"> </w:t>
      </w:r>
      <w:r>
        <w:rPr>
          <w:rFonts w:hint="eastAsia"/>
          <w:lang w:bidi="uk-UA"/>
        </w:rPr>
        <w:t>и</w:t>
      </w:r>
      <w:r>
        <w:rPr>
          <w:lang w:bidi="uk-UA"/>
        </w:rPr>
        <w:t xml:space="preserve"> </w:t>
      </w:r>
      <w:r>
        <w:rPr>
          <w:rFonts w:hint="eastAsia"/>
          <w:lang w:bidi="uk-UA"/>
        </w:rPr>
        <w:t>определение</w:t>
      </w:r>
      <w:r>
        <w:rPr>
          <w:lang w:bidi="uk-UA"/>
        </w:rPr>
        <w:t xml:space="preserve"> </w:t>
      </w:r>
      <w:r>
        <w:rPr>
          <w:rFonts w:hint="eastAsia"/>
          <w:lang w:bidi="uk-UA"/>
        </w:rPr>
        <w:t>рациональной</w:t>
      </w:r>
      <w:r>
        <w:rPr>
          <w:lang w:bidi="uk-UA"/>
        </w:rPr>
        <w:t xml:space="preserve"> </w:t>
      </w:r>
      <w:r>
        <w:rPr>
          <w:rFonts w:hint="eastAsia"/>
          <w:lang w:bidi="uk-UA"/>
        </w:rPr>
        <w:t>геометрии</w:t>
      </w:r>
      <w:r>
        <w:rPr>
          <w:lang w:bidi="uk-UA"/>
        </w:rPr>
        <w:t xml:space="preserve"> </w:t>
      </w:r>
      <w:r>
        <w:rPr>
          <w:rFonts w:hint="eastAsia"/>
          <w:lang w:bidi="uk-UA"/>
        </w:rPr>
        <w:t>маслоуловителя</w:t>
      </w:r>
    </w:p>
    <w:p w14:paraId="3318B433" w14:textId="77777777" w:rsidR="005358D8" w:rsidRDefault="005358D8" w:rsidP="005358D8">
      <w:pPr>
        <w:rPr>
          <w:lang w:bidi="uk-UA"/>
        </w:rPr>
      </w:pPr>
    </w:p>
    <w:p w14:paraId="55C5D3AE" w14:textId="77777777" w:rsidR="005358D8" w:rsidRDefault="005358D8" w:rsidP="005358D8">
      <w:pPr>
        <w:rPr>
          <w:lang w:bidi="uk-UA"/>
        </w:rPr>
      </w:pPr>
      <w:r>
        <w:rPr>
          <w:lang w:bidi="uk-UA"/>
        </w:rPr>
        <w:t xml:space="preserve">2.2.3 </w:t>
      </w:r>
      <w:r>
        <w:rPr>
          <w:rFonts w:hint="eastAsia"/>
          <w:lang w:bidi="uk-UA"/>
        </w:rPr>
        <w:t>Разработка</w:t>
      </w:r>
      <w:r>
        <w:rPr>
          <w:lang w:bidi="uk-UA"/>
        </w:rPr>
        <w:t xml:space="preserve"> </w:t>
      </w:r>
      <w:r>
        <w:rPr>
          <w:rFonts w:hint="eastAsia"/>
          <w:lang w:bidi="uk-UA"/>
        </w:rPr>
        <w:t>методики</w:t>
      </w:r>
      <w:r>
        <w:rPr>
          <w:lang w:bidi="uk-UA"/>
        </w:rPr>
        <w:t xml:space="preserve"> </w:t>
      </w:r>
      <w:r>
        <w:rPr>
          <w:rFonts w:hint="eastAsia"/>
          <w:lang w:bidi="uk-UA"/>
        </w:rPr>
        <w:t>проектирования</w:t>
      </w:r>
      <w:r>
        <w:rPr>
          <w:lang w:bidi="uk-UA"/>
        </w:rPr>
        <w:t xml:space="preserve"> </w:t>
      </w:r>
      <w:r>
        <w:rPr>
          <w:rFonts w:hint="eastAsia"/>
          <w:lang w:bidi="uk-UA"/>
        </w:rPr>
        <w:t>статического</w:t>
      </w:r>
      <w:r>
        <w:rPr>
          <w:lang w:bidi="uk-UA"/>
        </w:rPr>
        <w:t xml:space="preserve"> </w:t>
      </w:r>
      <w:r>
        <w:rPr>
          <w:rFonts w:hint="eastAsia"/>
          <w:lang w:bidi="uk-UA"/>
        </w:rPr>
        <w:t>маслоуловителя</w:t>
      </w:r>
    </w:p>
    <w:p w14:paraId="21569B2C" w14:textId="77777777" w:rsidR="005358D8" w:rsidRDefault="005358D8" w:rsidP="005358D8">
      <w:pPr>
        <w:rPr>
          <w:lang w:bidi="uk-UA"/>
        </w:rPr>
      </w:pPr>
    </w:p>
    <w:p w14:paraId="128B9C1D" w14:textId="77777777" w:rsidR="005358D8" w:rsidRDefault="005358D8" w:rsidP="005358D8">
      <w:pPr>
        <w:rPr>
          <w:lang w:bidi="uk-UA"/>
        </w:rPr>
      </w:pPr>
      <w:r>
        <w:rPr>
          <w:lang w:bidi="uk-UA"/>
        </w:rPr>
        <w:t xml:space="preserve">2.2.4 </w:t>
      </w:r>
      <w:r>
        <w:rPr>
          <w:rFonts w:hint="eastAsia"/>
          <w:lang w:bidi="uk-UA"/>
        </w:rPr>
        <w:t>Анализ</w:t>
      </w:r>
      <w:r>
        <w:rPr>
          <w:lang w:bidi="uk-UA"/>
        </w:rPr>
        <w:t xml:space="preserve"> </w:t>
      </w:r>
      <w:r>
        <w:rPr>
          <w:rFonts w:hint="eastAsia"/>
          <w:lang w:bidi="uk-UA"/>
        </w:rPr>
        <w:t>испытаний</w:t>
      </w:r>
      <w:r>
        <w:rPr>
          <w:lang w:bidi="uk-UA"/>
        </w:rPr>
        <w:t xml:space="preserve"> </w:t>
      </w:r>
      <w:r>
        <w:rPr>
          <w:rFonts w:hint="eastAsia"/>
          <w:lang w:bidi="uk-UA"/>
        </w:rPr>
        <w:t>спроектированного</w:t>
      </w:r>
      <w:r>
        <w:rPr>
          <w:lang w:bidi="uk-UA"/>
        </w:rPr>
        <w:t xml:space="preserve"> </w:t>
      </w:r>
      <w:r>
        <w:rPr>
          <w:rFonts w:hint="eastAsia"/>
          <w:lang w:bidi="uk-UA"/>
        </w:rPr>
        <w:t>маслоуловителя</w:t>
      </w:r>
      <w:r>
        <w:rPr>
          <w:lang w:bidi="uk-UA"/>
        </w:rPr>
        <w:t xml:space="preserve"> </w:t>
      </w:r>
      <w:r>
        <w:rPr>
          <w:rFonts w:hint="eastAsia"/>
          <w:lang w:bidi="uk-UA"/>
        </w:rPr>
        <w:t>в</w:t>
      </w:r>
      <w:r>
        <w:rPr>
          <w:lang w:bidi="uk-UA"/>
        </w:rPr>
        <w:t xml:space="preserve"> </w:t>
      </w:r>
      <w:r>
        <w:rPr>
          <w:rFonts w:hint="eastAsia"/>
          <w:lang w:bidi="uk-UA"/>
        </w:rPr>
        <w:t>составе</w:t>
      </w:r>
      <w:r>
        <w:rPr>
          <w:lang w:bidi="uk-UA"/>
        </w:rPr>
        <w:t xml:space="preserve"> </w:t>
      </w:r>
      <w:r>
        <w:rPr>
          <w:rFonts w:hint="eastAsia"/>
          <w:lang w:bidi="uk-UA"/>
        </w:rPr>
        <w:t>двигателя</w:t>
      </w:r>
    </w:p>
    <w:p w14:paraId="10F0AFB2" w14:textId="77777777" w:rsidR="005358D8" w:rsidRDefault="005358D8" w:rsidP="005358D8">
      <w:pPr>
        <w:rPr>
          <w:lang w:bidi="uk-UA"/>
        </w:rPr>
      </w:pPr>
    </w:p>
    <w:p w14:paraId="7C910B1D" w14:textId="77777777" w:rsidR="005358D8" w:rsidRDefault="005358D8" w:rsidP="005358D8">
      <w:pPr>
        <w:rPr>
          <w:lang w:bidi="uk-UA"/>
        </w:rPr>
      </w:pPr>
      <w:r>
        <w:rPr>
          <w:lang w:bidi="uk-UA"/>
        </w:rPr>
        <w:t xml:space="preserve">2.3 </w:t>
      </w:r>
      <w:r>
        <w:rPr>
          <w:rFonts w:hint="eastAsia"/>
          <w:lang w:bidi="uk-UA"/>
        </w:rPr>
        <w:t>Выводы</w:t>
      </w:r>
    </w:p>
    <w:p w14:paraId="6364545D" w14:textId="77777777" w:rsidR="005358D8" w:rsidRDefault="005358D8" w:rsidP="005358D8">
      <w:pPr>
        <w:rPr>
          <w:lang w:bidi="uk-UA"/>
        </w:rPr>
      </w:pPr>
    </w:p>
    <w:p w14:paraId="1B05654E" w14:textId="77777777" w:rsidR="005358D8" w:rsidRDefault="005358D8" w:rsidP="005358D8">
      <w:pPr>
        <w:rPr>
          <w:lang w:bidi="uk-UA"/>
        </w:rPr>
      </w:pPr>
      <w:r>
        <w:rPr>
          <w:lang w:bidi="uk-UA"/>
        </w:rPr>
        <w:t xml:space="preserve">3 </w:t>
      </w:r>
      <w:r>
        <w:rPr>
          <w:rFonts w:hint="eastAsia"/>
          <w:lang w:bidi="uk-UA"/>
        </w:rPr>
        <w:t>РАЗРАБОТКА</w:t>
      </w:r>
      <w:r>
        <w:rPr>
          <w:lang w:bidi="uk-UA"/>
        </w:rPr>
        <w:t xml:space="preserve"> </w:t>
      </w:r>
      <w:r>
        <w:rPr>
          <w:rFonts w:hint="eastAsia"/>
          <w:lang w:bidi="uk-UA"/>
        </w:rPr>
        <w:t>МЕТОДИКИ</w:t>
      </w:r>
      <w:r>
        <w:rPr>
          <w:lang w:bidi="uk-UA"/>
        </w:rPr>
        <w:t xml:space="preserve"> </w:t>
      </w:r>
      <w:r>
        <w:rPr>
          <w:rFonts w:hint="eastAsia"/>
          <w:lang w:bidi="uk-UA"/>
        </w:rPr>
        <w:t>РАСЧЕТА</w:t>
      </w:r>
      <w:r>
        <w:rPr>
          <w:lang w:bidi="uk-UA"/>
        </w:rPr>
        <w:t xml:space="preserve"> </w:t>
      </w:r>
      <w:r>
        <w:rPr>
          <w:rFonts w:hint="eastAsia"/>
          <w:lang w:bidi="uk-UA"/>
        </w:rPr>
        <w:t>ПРОКАЧКИ</w:t>
      </w:r>
      <w:r>
        <w:rPr>
          <w:lang w:bidi="uk-UA"/>
        </w:rPr>
        <w:t xml:space="preserve"> </w:t>
      </w:r>
      <w:r>
        <w:rPr>
          <w:rFonts w:hint="eastAsia"/>
          <w:lang w:bidi="uk-UA"/>
        </w:rPr>
        <w:t>МАСЛА</w:t>
      </w:r>
      <w:r>
        <w:rPr>
          <w:lang w:bidi="uk-UA"/>
        </w:rPr>
        <w:t xml:space="preserve"> </w:t>
      </w:r>
      <w:r>
        <w:rPr>
          <w:rFonts w:hint="eastAsia"/>
          <w:lang w:bidi="uk-UA"/>
        </w:rPr>
        <w:t>ЧЕРЕЗ</w:t>
      </w:r>
      <w:r>
        <w:rPr>
          <w:lang w:bidi="uk-UA"/>
        </w:rPr>
        <w:t xml:space="preserve"> </w:t>
      </w:r>
      <w:r>
        <w:rPr>
          <w:rFonts w:hint="eastAsia"/>
          <w:lang w:bidi="uk-UA"/>
        </w:rPr>
        <w:t>ОПОРЫ</w:t>
      </w:r>
      <w:r>
        <w:rPr>
          <w:lang w:bidi="uk-UA"/>
        </w:rPr>
        <w:t xml:space="preserve"> </w:t>
      </w:r>
      <w:r>
        <w:rPr>
          <w:rFonts w:hint="eastAsia"/>
          <w:lang w:bidi="uk-UA"/>
        </w:rPr>
        <w:t>КОНВЕРТИРОВАННОГО</w:t>
      </w:r>
      <w:r>
        <w:rPr>
          <w:lang w:bidi="uk-UA"/>
        </w:rPr>
        <w:t xml:space="preserve"> </w:t>
      </w:r>
      <w:r>
        <w:rPr>
          <w:rFonts w:hint="eastAsia"/>
          <w:lang w:bidi="uk-UA"/>
        </w:rPr>
        <w:t>ГТД</w:t>
      </w:r>
    </w:p>
    <w:p w14:paraId="390C1BEE" w14:textId="77777777" w:rsidR="005358D8" w:rsidRDefault="005358D8" w:rsidP="005358D8">
      <w:pPr>
        <w:rPr>
          <w:lang w:bidi="uk-UA"/>
        </w:rPr>
      </w:pPr>
    </w:p>
    <w:p w14:paraId="209854F3" w14:textId="77777777" w:rsidR="005358D8" w:rsidRDefault="005358D8" w:rsidP="005358D8">
      <w:pPr>
        <w:rPr>
          <w:lang w:bidi="uk-UA"/>
        </w:rPr>
      </w:pPr>
      <w:r>
        <w:rPr>
          <w:lang w:bidi="uk-UA"/>
        </w:rPr>
        <w:t xml:space="preserve">3.1 </w:t>
      </w:r>
      <w:r>
        <w:rPr>
          <w:rFonts w:hint="eastAsia"/>
          <w:lang w:bidi="uk-UA"/>
        </w:rPr>
        <w:t>Разработка</w:t>
      </w:r>
      <w:r>
        <w:rPr>
          <w:lang w:bidi="uk-UA"/>
        </w:rPr>
        <w:t xml:space="preserve"> </w:t>
      </w:r>
      <w:r>
        <w:rPr>
          <w:rFonts w:hint="eastAsia"/>
          <w:lang w:bidi="uk-UA"/>
        </w:rPr>
        <w:t>усовершенствованной</w:t>
      </w:r>
      <w:r>
        <w:rPr>
          <w:lang w:bidi="uk-UA"/>
        </w:rPr>
        <w:t xml:space="preserve"> </w:t>
      </w:r>
      <w:r>
        <w:rPr>
          <w:rFonts w:hint="eastAsia"/>
          <w:lang w:bidi="uk-UA"/>
        </w:rPr>
        <w:t>методики</w:t>
      </w:r>
      <w:r>
        <w:rPr>
          <w:lang w:bidi="uk-UA"/>
        </w:rPr>
        <w:t xml:space="preserve"> </w:t>
      </w:r>
      <w:r>
        <w:rPr>
          <w:rFonts w:hint="eastAsia"/>
          <w:lang w:bidi="uk-UA"/>
        </w:rPr>
        <w:t>расчета</w:t>
      </w:r>
      <w:r>
        <w:rPr>
          <w:lang w:bidi="uk-UA"/>
        </w:rPr>
        <w:t xml:space="preserve"> </w:t>
      </w:r>
      <w:r>
        <w:rPr>
          <w:rFonts w:hint="eastAsia"/>
          <w:lang w:bidi="uk-UA"/>
        </w:rPr>
        <w:t>прокачки</w:t>
      </w:r>
      <w:r>
        <w:rPr>
          <w:lang w:bidi="uk-UA"/>
        </w:rPr>
        <w:t xml:space="preserve"> </w:t>
      </w:r>
      <w:r>
        <w:rPr>
          <w:rFonts w:hint="eastAsia"/>
          <w:lang w:bidi="uk-UA"/>
        </w:rPr>
        <w:t>масла</w:t>
      </w:r>
      <w:r>
        <w:rPr>
          <w:lang w:bidi="uk-UA"/>
        </w:rPr>
        <w:t xml:space="preserve"> </w:t>
      </w:r>
      <w:r>
        <w:rPr>
          <w:rFonts w:hint="eastAsia"/>
          <w:lang w:bidi="uk-UA"/>
        </w:rPr>
        <w:t>через</w:t>
      </w:r>
      <w:r>
        <w:rPr>
          <w:lang w:bidi="uk-UA"/>
        </w:rPr>
        <w:t xml:space="preserve"> </w:t>
      </w:r>
      <w:r>
        <w:rPr>
          <w:rFonts w:hint="eastAsia"/>
          <w:lang w:bidi="uk-UA"/>
        </w:rPr>
        <w:t>опоры</w:t>
      </w:r>
      <w:r>
        <w:rPr>
          <w:lang w:bidi="uk-UA"/>
        </w:rPr>
        <w:t xml:space="preserve"> </w:t>
      </w:r>
      <w:r>
        <w:rPr>
          <w:rFonts w:hint="eastAsia"/>
          <w:lang w:bidi="uk-UA"/>
        </w:rPr>
        <w:t>двигателя</w:t>
      </w:r>
      <w:r>
        <w:rPr>
          <w:lang w:bidi="uk-UA"/>
        </w:rPr>
        <w:t xml:space="preserve"> </w:t>
      </w:r>
      <w:r>
        <w:rPr>
          <w:rFonts w:hint="eastAsia"/>
          <w:lang w:bidi="uk-UA"/>
        </w:rPr>
        <w:t>и</w:t>
      </w:r>
      <w:r>
        <w:rPr>
          <w:lang w:bidi="uk-UA"/>
        </w:rPr>
        <w:t xml:space="preserve"> </w:t>
      </w:r>
      <w:r>
        <w:rPr>
          <w:rFonts w:hint="eastAsia"/>
          <w:lang w:bidi="uk-UA"/>
        </w:rPr>
        <w:t>пример</w:t>
      </w:r>
      <w:r>
        <w:rPr>
          <w:lang w:bidi="uk-UA"/>
        </w:rPr>
        <w:t xml:space="preserve"> </w:t>
      </w:r>
      <w:r>
        <w:rPr>
          <w:rFonts w:hint="eastAsia"/>
          <w:lang w:bidi="uk-UA"/>
        </w:rPr>
        <w:t>ее</w:t>
      </w:r>
      <w:r>
        <w:rPr>
          <w:lang w:bidi="uk-UA"/>
        </w:rPr>
        <w:t xml:space="preserve"> </w:t>
      </w:r>
      <w:r>
        <w:rPr>
          <w:rFonts w:hint="eastAsia"/>
          <w:lang w:bidi="uk-UA"/>
        </w:rPr>
        <w:t>использования</w:t>
      </w:r>
    </w:p>
    <w:p w14:paraId="0EFFBFCD" w14:textId="77777777" w:rsidR="005358D8" w:rsidRDefault="005358D8" w:rsidP="005358D8">
      <w:pPr>
        <w:rPr>
          <w:lang w:bidi="uk-UA"/>
        </w:rPr>
      </w:pPr>
    </w:p>
    <w:p w14:paraId="046DE6EE" w14:textId="77777777" w:rsidR="005358D8" w:rsidRDefault="005358D8" w:rsidP="005358D8">
      <w:pPr>
        <w:rPr>
          <w:lang w:bidi="uk-UA"/>
        </w:rPr>
      </w:pPr>
      <w:r>
        <w:rPr>
          <w:lang w:bidi="uk-UA"/>
        </w:rPr>
        <w:t xml:space="preserve">3.1.1 </w:t>
      </w:r>
      <w:r>
        <w:rPr>
          <w:rFonts w:hint="eastAsia"/>
          <w:lang w:bidi="uk-UA"/>
        </w:rPr>
        <w:t>Совершенствование</w:t>
      </w:r>
      <w:r>
        <w:rPr>
          <w:lang w:bidi="uk-UA"/>
        </w:rPr>
        <w:t xml:space="preserve"> </w:t>
      </w:r>
      <w:r>
        <w:rPr>
          <w:rFonts w:hint="eastAsia"/>
          <w:lang w:bidi="uk-UA"/>
        </w:rPr>
        <w:t>методики</w:t>
      </w:r>
      <w:r>
        <w:rPr>
          <w:lang w:bidi="uk-UA"/>
        </w:rPr>
        <w:t xml:space="preserve"> </w:t>
      </w:r>
      <w:r>
        <w:rPr>
          <w:rFonts w:hint="eastAsia"/>
          <w:lang w:bidi="uk-UA"/>
        </w:rPr>
        <w:t>расчета</w:t>
      </w:r>
      <w:r>
        <w:rPr>
          <w:lang w:bidi="uk-UA"/>
        </w:rPr>
        <w:t xml:space="preserve"> </w:t>
      </w:r>
      <w:r>
        <w:rPr>
          <w:rFonts w:hint="eastAsia"/>
          <w:lang w:bidi="uk-UA"/>
        </w:rPr>
        <w:t>прокачки</w:t>
      </w:r>
      <w:r>
        <w:rPr>
          <w:lang w:bidi="uk-UA"/>
        </w:rPr>
        <w:t xml:space="preserve"> </w:t>
      </w:r>
      <w:r>
        <w:rPr>
          <w:rFonts w:hint="eastAsia"/>
          <w:lang w:bidi="uk-UA"/>
        </w:rPr>
        <w:t>масла</w:t>
      </w:r>
      <w:r>
        <w:rPr>
          <w:lang w:bidi="uk-UA"/>
        </w:rPr>
        <w:t xml:space="preserve"> </w:t>
      </w:r>
      <w:r>
        <w:rPr>
          <w:rFonts w:hint="eastAsia"/>
          <w:lang w:bidi="uk-UA"/>
        </w:rPr>
        <w:t>через</w:t>
      </w:r>
      <w:r>
        <w:rPr>
          <w:lang w:bidi="uk-UA"/>
        </w:rPr>
        <w:t xml:space="preserve"> </w:t>
      </w:r>
      <w:r>
        <w:rPr>
          <w:rFonts w:hint="eastAsia"/>
          <w:lang w:bidi="uk-UA"/>
        </w:rPr>
        <w:t>опоры</w:t>
      </w:r>
      <w:r>
        <w:rPr>
          <w:lang w:bidi="uk-UA"/>
        </w:rPr>
        <w:t xml:space="preserve"> </w:t>
      </w:r>
      <w:r>
        <w:rPr>
          <w:rFonts w:hint="eastAsia"/>
          <w:lang w:bidi="uk-UA"/>
        </w:rPr>
        <w:t>двигателя</w:t>
      </w:r>
    </w:p>
    <w:p w14:paraId="0740E892" w14:textId="77777777" w:rsidR="005358D8" w:rsidRDefault="005358D8" w:rsidP="005358D8">
      <w:pPr>
        <w:rPr>
          <w:lang w:bidi="uk-UA"/>
        </w:rPr>
      </w:pPr>
    </w:p>
    <w:p w14:paraId="6026CDAD" w14:textId="77777777" w:rsidR="005358D8" w:rsidRDefault="005358D8" w:rsidP="005358D8">
      <w:pPr>
        <w:rPr>
          <w:lang w:bidi="uk-UA"/>
        </w:rPr>
      </w:pPr>
      <w:r>
        <w:rPr>
          <w:lang w:bidi="uk-UA"/>
        </w:rPr>
        <w:t xml:space="preserve">3.1.1.1 </w:t>
      </w:r>
      <w:r>
        <w:rPr>
          <w:rFonts w:hint="eastAsia"/>
          <w:lang w:bidi="uk-UA"/>
        </w:rPr>
        <w:t>Определение</w:t>
      </w:r>
      <w:r>
        <w:rPr>
          <w:lang w:bidi="uk-UA"/>
        </w:rPr>
        <w:t xml:space="preserve"> </w:t>
      </w:r>
      <w:r>
        <w:rPr>
          <w:rFonts w:hint="eastAsia"/>
          <w:lang w:bidi="uk-UA"/>
        </w:rPr>
        <w:t>прокачки</w:t>
      </w:r>
      <w:r>
        <w:rPr>
          <w:lang w:bidi="uk-UA"/>
        </w:rPr>
        <w:t xml:space="preserve"> </w:t>
      </w:r>
      <w:r>
        <w:rPr>
          <w:rFonts w:hint="eastAsia"/>
          <w:lang w:bidi="uk-UA"/>
        </w:rPr>
        <w:t>масла</w:t>
      </w:r>
    </w:p>
    <w:p w14:paraId="4BAD5F3B" w14:textId="77777777" w:rsidR="005358D8" w:rsidRDefault="005358D8" w:rsidP="005358D8">
      <w:pPr>
        <w:rPr>
          <w:lang w:bidi="uk-UA"/>
        </w:rPr>
      </w:pPr>
    </w:p>
    <w:p w14:paraId="552B3E2A" w14:textId="77777777" w:rsidR="005358D8" w:rsidRDefault="005358D8" w:rsidP="005358D8">
      <w:pPr>
        <w:rPr>
          <w:lang w:bidi="uk-UA"/>
        </w:rPr>
      </w:pPr>
      <w:r>
        <w:rPr>
          <w:lang w:bidi="uk-UA"/>
        </w:rPr>
        <w:t xml:space="preserve">3.1.1.2 </w:t>
      </w:r>
      <w:r>
        <w:rPr>
          <w:rFonts w:hint="eastAsia"/>
          <w:lang w:bidi="uk-UA"/>
        </w:rPr>
        <w:t>Определение</w:t>
      </w:r>
      <w:r>
        <w:rPr>
          <w:lang w:bidi="uk-UA"/>
        </w:rPr>
        <w:t xml:space="preserve"> </w:t>
      </w:r>
      <w:r>
        <w:rPr>
          <w:rFonts w:hint="eastAsia"/>
          <w:lang w:bidi="uk-UA"/>
        </w:rPr>
        <w:t>тепловыделения</w:t>
      </w:r>
      <w:r>
        <w:rPr>
          <w:lang w:bidi="uk-UA"/>
        </w:rPr>
        <w:t xml:space="preserve"> </w:t>
      </w:r>
      <w:r>
        <w:rPr>
          <w:rFonts w:hint="eastAsia"/>
          <w:lang w:bidi="uk-UA"/>
        </w:rPr>
        <w:t>от</w:t>
      </w:r>
      <w:r>
        <w:rPr>
          <w:lang w:bidi="uk-UA"/>
        </w:rPr>
        <w:t xml:space="preserve"> </w:t>
      </w:r>
      <w:r>
        <w:rPr>
          <w:rFonts w:hint="eastAsia"/>
          <w:lang w:bidi="uk-UA"/>
        </w:rPr>
        <w:t>трения</w:t>
      </w:r>
      <w:r>
        <w:rPr>
          <w:lang w:bidi="uk-UA"/>
        </w:rPr>
        <w:t xml:space="preserve"> </w:t>
      </w:r>
      <w:r>
        <w:rPr>
          <w:rFonts w:hint="eastAsia"/>
          <w:lang w:bidi="uk-UA"/>
        </w:rPr>
        <w:t>в</w:t>
      </w:r>
      <w:r>
        <w:rPr>
          <w:lang w:bidi="uk-UA"/>
        </w:rPr>
        <w:t xml:space="preserve"> </w:t>
      </w:r>
      <w:r>
        <w:rPr>
          <w:rFonts w:hint="eastAsia"/>
          <w:lang w:bidi="uk-UA"/>
        </w:rPr>
        <w:t>подш</w:t>
      </w:r>
      <w:r>
        <w:rPr>
          <w:rFonts w:hint="eastAsia"/>
          <w:lang w:bidi="uk-UA"/>
        </w:rPr>
        <w:lastRenderedPageBreak/>
        <w:t>ипниках</w:t>
      </w:r>
    </w:p>
    <w:p w14:paraId="76FCA207" w14:textId="77777777" w:rsidR="005358D8" w:rsidRDefault="005358D8" w:rsidP="005358D8">
      <w:pPr>
        <w:rPr>
          <w:lang w:bidi="uk-UA"/>
        </w:rPr>
      </w:pPr>
    </w:p>
    <w:p w14:paraId="54E0DF67" w14:textId="77777777" w:rsidR="005358D8" w:rsidRDefault="005358D8" w:rsidP="005358D8">
      <w:pPr>
        <w:rPr>
          <w:lang w:bidi="uk-UA"/>
        </w:rPr>
      </w:pPr>
      <w:r>
        <w:rPr>
          <w:lang w:bidi="uk-UA"/>
        </w:rPr>
        <w:t xml:space="preserve">3.1.1.3 </w:t>
      </w:r>
      <w:r>
        <w:rPr>
          <w:rFonts w:hint="eastAsia"/>
          <w:lang w:bidi="uk-UA"/>
        </w:rPr>
        <w:t>Определение</w:t>
      </w:r>
      <w:r>
        <w:rPr>
          <w:lang w:bidi="uk-UA"/>
        </w:rPr>
        <w:t xml:space="preserve"> </w:t>
      </w:r>
      <w:r>
        <w:rPr>
          <w:rFonts w:hint="eastAsia"/>
          <w:lang w:bidi="uk-UA"/>
        </w:rPr>
        <w:t>тепловыделения</w:t>
      </w:r>
      <w:r>
        <w:rPr>
          <w:lang w:bidi="uk-UA"/>
        </w:rPr>
        <w:t xml:space="preserve"> </w:t>
      </w:r>
      <w:r>
        <w:rPr>
          <w:rFonts w:hint="eastAsia"/>
          <w:lang w:bidi="uk-UA"/>
        </w:rPr>
        <w:t>в</w:t>
      </w:r>
      <w:r>
        <w:rPr>
          <w:lang w:bidi="uk-UA"/>
        </w:rPr>
        <w:t xml:space="preserve"> </w:t>
      </w:r>
      <w:r>
        <w:rPr>
          <w:rFonts w:hint="eastAsia"/>
          <w:lang w:bidi="uk-UA"/>
        </w:rPr>
        <w:t>контактных</w:t>
      </w:r>
      <w:r>
        <w:rPr>
          <w:lang w:bidi="uk-UA"/>
        </w:rPr>
        <w:t xml:space="preserve"> </w:t>
      </w:r>
      <w:r>
        <w:rPr>
          <w:rFonts w:hint="eastAsia"/>
          <w:lang w:bidi="uk-UA"/>
        </w:rPr>
        <w:t>уплотнениях</w:t>
      </w:r>
    </w:p>
    <w:p w14:paraId="51E74BCF" w14:textId="77777777" w:rsidR="005358D8" w:rsidRDefault="005358D8" w:rsidP="005358D8">
      <w:pPr>
        <w:rPr>
          <w:lang w:bidi="uk-UA"/>
        </w:rPr>
      </w:pPr>
    </w:p>
    <w:p w14:paraId="3154126D" w14:textId="77777777" w:rsidR="005358D8" w:rsidRDefault="005358D8" w:rsidP="005358D8">
      <w:pPr>
        <w:rPr>
          <w:lang w:bidi="uk-UA"/>
        </w:rPr>
      </w:pPr>
      <w:r>
        <w:rPr>
          <w:lang w:bidi="uk-UA"/>
        </w:rPr>
        <w:t xml:space="preserve">3.1.1.4 </w:t>
      </w:r>
      <w:r>
        <w:rPr>
          <w:rFonts w:hint="eastAsia"/>
          <w:lang w:bidi="uk-UA"/>
        </w:rPr>
        <w:t>Определение</w:t>
      </w:r>
      <w:r>
        <w:rPr>
          <w:lang w:bidi="uk-UA"/>
        </w:rPr>
        <w:t xml:space="preserve"> </w:t>
      </w:r>
      <w:r>
        <w:rPr>
          <w:rFonts w:hint="eastAsia"/>
          <w:lang w:bidi="uk-UA"/>
        </w:rPr>
        <w:t>тепловыделения</w:t>
      </w:r>
      <w:r>
        <w:rPr>
          <w:lang w:bidi="uk-UA"/>
        </w:rPr>
        <w:t xml:space="preserve"> </w:t>
      </w:r>
      <w:r>
        <w:rPr>
          <w:rFonts w:hint="eastAsia"/>
          <w:lang w:bidi="uk-UA"/>
        </w:rPr>
        <w:t>в</w:t>
      </w:r>
      <w:r>
        <w:rPr>
          <w:lang w:bidi="uk-UA"/>
        </w:rPr>
        <w:t xml:space="preserve"> </w:t>
      </w:r>
      <w:r>
        <w:rPr>
          <w:rFonts w:hint="eastAsia"/>
          <w:lang w:bidi="uk-UA"/>
        </w:rPr>
        <w:t>РТКУ</w:t>
      </w:r>
      <w:r>
        <w:rPr>
          <w:lang w:bidi="uk-UA"/>
        </w:rPr>
        <w:t xml:space="preserve"> </w:t>
      </w:r>
      <w:r>
        <w:rPr>
          <w:rFonts w:hint="eastAsia"/>
          <w:lang w:bidi="uk-UA"/>
        </w:rPr>
        <w:t>с</w:t>
      </w:r>
      <w:r>
        <w:rPr>
          <w:lang w:bidi="uk-UA"/>
        </w:rPr>
        <w:t xml:space="preserve"> </w:t>
      </w:r>
      <w:r>
        <w:rPr>
          <w:rFonts w:hint="eastAsia"/>
          <w:lang w:bidi="uk-UA"/>
        </w:rPr>
        <w:t>микроканавками</w:t>
      </w:r>
    </w:p>
    <w:p w14:paraId="0153AB5B" w14:textId="77777777" w:rsidR="005358D8" w:rsidRDefault="005358D8" w:rsidP="005358D8">
      <w:pPr>
        <w:rPr>
          <w:lang w:bidi="uk-UA"/>
        </w:rPr>
      </w:pPr>
    </w:p>
    <w:p w14:paraId="01E167AD" w14:textId="77777777" w:rsidR="005358D8" w:rsidRDefault="005358D8" w:rsidP="005358D8">
      <w:pPr>
        <w:rPr>
          <w:lang w:bidi="uk-UA"/>
        </w:rPr>
      </w:pPr>
      <w:r>
        <w:rPr>
          <w:lang w:bidi="uk-UA"/>
        </w:rPr>
        <w:t xml:space="preserve">3.1.1.5 </w:t>
      </w:r>
      <w:r>
        <w:rPr>
          <w:rFonts w:hint="eastAsia"/>
          <w:lang w:bidi="uk-UA"/>
        </w:rPr>
        <w:t>Определение</w:t>
      </w:r>
      <w:r>
        <w:rPr>
          <w:lang w:bidi="uk-UA"/>
        </w:rPr>
        <w:t xml:space="preserve"> </w:t>
      </w:r>
      <w:r>
        <w:rPr>
          <w:rFonts w:hint="eastAsia"/>
          <w:lang w:bidi="uk-UA"/>
        </w:rPr>
        <w:t>тепловыделения</w:t>
      </w:r>
      <w:r>
        <w:rPr>
          <w:lang w:bidi="uk-UA"/>
        </w:rPr>
        <w:t xml:space="preserve"> </w:t>
      </w:r>
      <w:r>
        <w:rPr>
          <w:rFonts w:hint="eastAsia"/>
          <w:lang w:bidi="uk-UA"/>
        </w:rPr>
        <w:t>от</w:t>
      </w:r>
      <w:r>
        <w:rPr>
          <w:lang w:bidi="uk-UA"/>
        </w:rPr>
        <w:t xml:space="preserve"> </w:t>
      </w:r>
      <w:r>
        <w:rPr>
          <w:rFonts w:hint="eastAsia"/>
          <w:lang w:bidi="uk-UA"/>
        </w:rPr>
        <w:t>подогрева</w:t>
      </w:r>
      <w:r>
        <w:rPr>
          <w:lang w:bidi="uk-UA"/>
        </w:rPr>
        <w:t xml:space="preserve"> </w:t>
      </w:r>
      <w:r>
        <w:rPr>
          <w:rFonts w:hint="eastAsia"/>
          <w:lang w:bidi="uk-UA"/>
        </w:rPr>
        <w:t>в</w:t>
      </w:r>
      <w:r>
        <w:rPr>
          <w:lang w:bidi="uk-UA"/>
        </w:rPr>
        <w:t xml:space="preserve"> </w:t>
      </w:r>
      <w:r>
        <w:rPr>
          <w:rFonts w:hint="eastAsia"/>
          <w:lang w:bidi="uk-UA"/>
        </w:rPr>
        <w:t>лабиринтных</w:t>
      </w:r>
      <w:r>
        <w:rPr>
          <w:lang w:bidi="uk-UA"/>
        </w:rPr>
        <w:t xml:space="preserve"> </w:t>
      </w:r>
      <w:r>
        <w:rPr>
          <w:rFonts w:hint="eastAsia"/>
          <w:lang w:bidi="uk-UA"/>
        </w:rPr>
        <w:t>уплотнениях</w:t>
      </w:r>
    </w:p>
    <w:p w14:paraId="3F53125E" w14:textId="77777777" w:rsidR="005358D8" w:rsidRDefault="005358D8" w:rsidP="005358D8">
      <w:pPr>
        <w:rPr>
          <w:lang w:bidi="uk-UA"/>
        </w:rPr>
      </w:pPr>
    </w:p>
    <w:p w14:paraId="70F4802A" w14:textId="77777777" w:rsidR="005358D8" w:rsidRDefault="005358D8" w:rsidP="005358D8">
      <w:pPr>
        <w:rPr>
          <w:lang w:bidi="uk-UA"/>
        </w:rPr>
      </w:pPr>
      <w:r>
        <w:rPr>
          <w:lang w:bidi="uk-UA"/>
        </w:rPr>
        <w:t xml:space="preserve">3.1.1.6 </w:t>
      </w:r>
      <w:r>
        <w:rPr>
          <w:rFonts w:hint="eastAsia"/>
          <w:lang w:bidi="uk-UA"/>
        </w:rPr>
        <w:t>Определение</w:t>
      </w:r>
      <w:r>
        <w:rPr>
          <w:lang w:bidi="uk-UA"/>
        </w:rPr>
        <w:t xml:space="preserve"> </w:t>
      </w:r>
      <w:r>
        <w:rPr>
          <w:rFonts w:hint="eastAsia"/>
          <w:lang w:bidi="uk-UA"/>
        </w:rPr>
        <w:t>тепловыделения</w:t>
      </w:r>
      <w:r>
        <w:rPr>
          <w:lang w:bidi="uk-UA"/>
        </w:rPr>
        <w:t xml:space="preserve"> </w:t>
      </w:r>
      <w:r>
        <w:rPr>
          <w:rFonts w:hint="eastAsia"/>
          <w:lang w:bidi="uk-UA"/>
        </w:rPr>
        <w:t>в</w:t>
      </w:r>
      <w:r>
        <w:rPr>
          <w:lang w:bidi="uk-UA"/>
        </w:rPr>
        <w:t xml:space="preserve"> </w:t>
      </w:r>
      <w:r>
        <w:rPr>
          <w:rFonts w:hint="eastAsia"/>
          <w:lang w:bidi="uk-UA"/>
        </w:rPr>
        <w:t>гидравлическом</w:t>
      </w:r>
      <w:r>
        <w:rPr>
          <w:lang w:bidi="uk-UA"/>
        </w:rPr>
        <w:t xml:space="preserve"> </w:t>
      </w:r>
      <w:r>
        <w:rPr>
          <w:rFonts w:hint="eastAsia"/>
          <w:lang w:bidi="uk-UA"/>
        </w:rPr>
        <w:t>демпфере</w:t>
      </w:r>
    </w:p>
    <w:p w14:paraId="6EE5BEF2" w14:textId="77777777" w:rsidR="005358D8" w:rsidRDefault="005358D8" w:rsidP="005358D8">
      <w:pPr>
        <w:rPr>
          <w:lang w:bidi="uk-UA"/>
        </w:rPr>
      </w:pPr>
    </w:p>
    <w:p w14:paraId="7EDB3522" w14:textId="77777777" w:rsidR="005358D8" w:rsidRDefault="005358D8" w:rsidP="005358D8">
      <w:pPr>
        <w:rPr>
          <w:lang w:bidi="uk-UA"/>
        </w:rPr>
      </w:pPr>
      <w:r>
        <w:rPr>
          <w:lang w:bidi="uk-UA"/>
        </w:rPr>
        <w:t xml:space="preserve">3.1.1.7 </w:t>
      </w:r>
      <w:r>
        <w:rPr>
          <w:rFonts w:hint="eastAsia"/>
          <w:lang w:bidi="uk-UA"/>
        </w:rPr>
        <w:t>Определение</w:t>
      </w:r>
      <w:r>
        <w:rPr>
          <w:lang w:bidi="uk-UA"/>
        </w:rPr>
        <w:t xml:space="preserve"> </w:t>
      </w:r>
      <w:r>
        <w:rPr>
          <w:rFonts w:hint="eastAsia"/>
          <w:lang w:bidi="uk-UA"/>
        </w:rPr>
        <w:t>тепловыделения</w:t>
      </w:r>
      <w:r>
        <w:rPr>
          <w:lang w:bidi="uk-UA"/>
        </w:rPr>
        <w:t xml:space="preserve"> </w:t>
      </w:r>
      <w:r>
        <w:rPr>
          <w:rFonts w:hint="eastAsia"/>
          <w:lang w:bidi="uk-UA"/>
        </w:rPr>
        <w:t>в</w:t>
      </w:r>
      <w:r>
        <w:rPr>
          <w:lang w:bidi="uk-UA"/>
        </w:rPr>
        <w:t xml:space="preserve"> </w:t>
      </w:r>
      <w:r>
        <w:rPr>
          <w:rFonts w:hint="eastAsia"/>
          <w:lang w:bidi="uk-UA"/>
        </w:rPr>
        <w:t>зубчатых</w:t>
      </w:r>
      <w:r>
        <w:rPr>
          <w:lang w:bidi="uk-UA"/>
        </w:rPr>
        <w:t xml:space="preserve"> </w:t>
      </w:r>
      <w:r>
        <w:rPr>
          <w:rFonts w:hint="eastAsia"/>
          <w:lang w:bidi="uk-UA"/>
        </w:rPr>
        <w:t>передачах</w:t>
      </w:r>
    </w:p>
    <w:p w14:paraId="3A9256DB" w14:textId="77777777" w:rsidR="005358D8" w:rsidRDefault="005358D8" w:rsidP="005358D8">
      <w:pPr>
        <w:rPr>
          <w:lang w:bidi="uk-UA"/>
        </w:rPr>
      </w:pPr>
    </w:p>
    <w:p w14:paraId="1B1AF2FE" w14:textId="77777777" w:rsidR="005358D8" w:rsidRDefault="005358D8" w:rsidP="005358D8">
      <w:pPr>
        <w:rPr>
          <w:lang w:bidi="uk-UA"/>
        </w:rPr>
      </w:pPr>
      <w:r>
        <w:rPr>
          <w:lang w:bidi="uk-UA"/>
        </w:rPr>
        <w:t xml:space="preserve">3.1.1.8 </w:t>
      </w:r>
      <w:r>
        <w:rPr>
          <w:rFonts w:hint="eastAsia"/>
          <w:lang w:bidi="uk-UA"/>
        </w:rPr>
        <w:t>Расчет</w:t>
      </w:r>
      <w:r>
        <w:rPr>
          <w:lang w:bidi="uk-UA"/>
        </w:rPr>
        <w:t xml:space="preserve"> </w:t>
      </w:r>
      <w:r>
        <w:rPr>
          <w:rFonts w:hint="eastAsia"/>
          <w:lang w:bidi="uk-UA"/>
        </w:rPr>
        <w:t>теплового</w:t>
      </w:r>
      <w:r>
        <w:rPr>
          <w:lang w:bidi="uk-UA"/>
        </w:rPr>
        <w:t xml:space="preserve"> </w:t>
      </w:r>
      <w:r>
        <w:rPr>
          <w:rFonts w:hint="eastAsia"/>
          <w:lang w:bidi="uk-UA"/>
        </w:rPr>
        <w:t>потока</w:t>
      </w:r>
      <w:r>
        <w:rPr>
          <w:lang w:bidi="uk-UA"/>
        </w:rPr>
        <w:t xml:space="preserve"> </w:t>
      </w:r>
      <w:r>
        <w:rPr>
          <w:rFonts w:hint="eastAsia"/>
          <w:lang w:bidi="uk-UA"/>
        </w:rPr>
        <w:t>через</w:t>
      </w:r>
      <w:r>
        <w:rPr>
          <w:lang w:bidi="uk-UA"/>
        </w:rPr>
        <w:t xml:space="preserve"> </w:t>
      </w:r>
      <w:r>
        <w:rPr>
          <w:rFonts w:hint="eastAsia"/>
          <w:lang w:bidi="uk-UA"/>
        </w:rPr>
        <w:t>стенки</w:t>
      </w:r>
      <w:r>
        <w:rPr>
          <w:lang w:bidi="uk-UA"/>
        </w:rPr>
        <w:t xml:space="preserve"> </w:t>
      </w:r>
      <w:r>
        <w:rPr>
          <w:rFonts w:hint="eastAsia"/>
          <w:lang w:bidi="uk-UA"/>
        </w:rPr>
        <w:t>масляных</w:t>
      </w:r>
      <w:r>
        <w:rPr>
          <w:lang w:bidi="uk-UA"/>
        </w:rPr>
        <w:t xml:space="preserve"> </w:t>
      </w:r>
      <w:r>
        <w:rPr>
          <w:rFonts w:hint="eastAsia"/>
          <w:lang w:bidi="uk-UA"/>
        </w:rPr>
        <w:t>полостей</w:t>
      </w:r>
      <w:r>
        <w:rPr>
          <w:lang w:bidi="uk-UA"/>
        </w:rPr>
        <w:t xml:space="preserve"> </w:t>
      </w:r>
      <w:r>
        <w:rPr>
          <w:rFonts w:hint="eastAsia"/>
          <w:lang w:bidi="uk-UA"/>
        </w:rPr>
        <w:t>опор</w:t>
      </w:r>
    </w:p>
    <w:p w14:paraId="73E8AF2C" w14:textId="77777777" w:rsidR="005358D8" w:rsidRDefault="005358D8" w:rsidP="005358D8">
      <w:pPr>
        <w:rPr>
          <w:lang w:bidi="uk-UA"/>
        </w:rPr>
      </w:pPr>
    </w:p>
    <w:p w14:paraId="40950DF7" w14:textId="77777777" w:rsidR="005358D8" w:rsidRDefault="005358D8" w:rsidP="005358D8">
      <w:pPr>
        <w:rPr>
          <w:lang w:bidi="uk-UA"/>
        </w:rPr>
      </w:pPr>
      <w:r>
        <w:rPr>
          <w:lang w:bidi="uk-UA"/>
        </w:rPr>
        <w:t xml:space="preserve">3.1.1.9 </w:t>
      </w:r>
      <w:r>
        <w:rPr>
          <w:rFonts w:hint="eastAsia"/>
          <w:lang w:bidi="uk-UA"/>
        </w:rPr>
        <w:t>Определение</w:t>
      </w:r>
      <w:r>
        <w:rPr>
          <w:lang w:bidi="uk-UA"/>
        </w:rPr>
        <w:t xml:space="preserve"> </w:t>
      </w:r>
      <w:r>
        <w:rPr>
          <w:rFonts w:hint="eastAsia"/>
          <w:lang w:bidi="uk-UA"/>
        </w:rPr>
        <w:t>теплопередачи</w:t>
      </w:r>
      <w:r>
        <w:rPr>
          <w:lang w:bidi="uk-UA"/>
        </w:rPr>
        <w:t xml:space="preserve"> </w:t>
      </w:r>
      <w:r>
        <w:rPr>
          <w:rFonts w:hint="eastAsia"/>
          <w:lang w:bidi="uk-UA"/>
        </w:rPr>
        <w:t>в</w:t>
      </w:r>
      <w:r>
        <w:rPr>
          <w:lang w:bidi="uk-UA"/>
        </w:rPr>
        <w:t xml:space="preserve"> </w:t>
      </w:r>
      <w:r>
        <w:rPr>
          <w:rFonts w:hint="eastAsia"/>
          <w:lang w:bidi="uk-UA"/>
        </w:rPr>
        <w:t>масло</w:t>
      </w:r>
      <w:r>
        <w:rPr>
          <w:lang w:bidi="uk-UA"/>
        </w:rPr>
        <w:t xml:space="preserve"> </w:t>
      </w:r>
      <w:r>
        <w:rPr>
          <w:rFonts w:hint="eastAsia"/>
          <w:lang w:bidi="uk-UA"/>
        </w:rPr>
        <w:t>от</w:t>
      </w:r>
      <w:r>
        <w:rPr>
          <w:lang w:bidi="uk-UA"/>
        </w:rPr>
        <w:t xml:space="preserve"> </w:t>
      </w:r>
      <w:r>
        <w:rPr>
          <w:rFonts w:hint="eastAsia"/>
          <w:lang w:bidi="uk-UA"/>
        </w:rPr>
        <w:t>воздуха</w:t>
      </w:r>
      <w:r>
        <w:rPr>
          <w:lang w:bidi="uk-UA"/>
        </w:rPr>
        <w:t xml:space="preserve">, </w:t>
      </w:r>
      <w:r>
        <w:rPr>
          <w:rFonts w:hint="eastAsia"/>
          <w:lang w:bidi="uk-UA"/>
        </w:rPr>
        <w:t>проникающего</w:t>
      </w:r>
      <w:r>
        <w:rPr>
          <w:lang w:bidi="uk-UA"/>
        </w:rPr>
        <w:t xml:space="preserve"> </w:t>
      </w:r>
      <w:r>
        <w:rPr>
          <w:rFonts w:hint="eastAsia"/>
          <w:lang w:bidi="uk-UA"/>
        </w:rPr>
        <w:t>через</w:t>
      </w:r>
      <w:r>
        <w:rPr>
          <w:lang w:bidi="uk-UA"/>
        </w:rPr>
        <w:t xml:space="preserve"> </w:t>
      </w:r>
      <w:r>
        <w:rPr>
          <w:rFonts w:hint="eastAsia"/>
          <w:lang w:bidi="uk-UA"/>
        </w:rPr>
        <w:t>уплотнения</w:t>
      </w:r>
      <w:r>
        <w:rPr>
          <w:lang w:bidi="uk-UA"/>
        </w:rPr>
        <w:t xml:space="preserve"> </w:t>
      </w:r>
      <w:r>
        <w:rPr>
          <w:rFonts w:hint="eastAsia"/>
          <w:lang w:bidi="uk-UA"/>
        </w:rPr>
        <w:t>в</w:t>
      </w:r>
      <w:r>
        <w:rPr>
          <w:lang w:bidi="uk-UA"/>
        </w:rPr>
        <w:t xml:space="preserve"> </w:t>
      </w:r>
      <w:r>
        <w:rPr>
          <w:rFonts w:hint="eastAsia"/>
          <w:lang w:bidi="uk-UA"/>
        </w:rPr>
        <w:t>масляных</w:t>
      </w:r>
      <w:r>
        <w:rPr>
          <w:lang w:bidi="uk-UA"/>
        </w:rPr>
        <w:t xml:space="preserve"> </w:t>
      </w:r>
      <w:r>
        <w:rPr>
          <w:rFonts w:hint="eastAsia"/>
          <w:lang w:bidi="uk-UA"/>
        </w:rPr>
        <w:t>полостях</w:t>
      </w:r>
      <w:r>
        <w:rPr>
          <w:lang w:bidi="uk-UA"/>
        </w:rPr>
        <w:t xml:space="preserve"> </w:t>
      </w:r>
      <w:r>
        <w:rPr>
          <w:rFonts w:hint="eastAsia"/>
          <w:lang w:bidi="uk-UA"/>
        </w:rPr>
        <w:t>опор</w:t>
      </w:r>
    </w:p>
    <w:p w14:paraId="3145949F" w14:textId="77777777" w:rsidR="005358D8" w:rsidRDefault="005358D8" w:rsidP="005358D8">
      <w:pPr>
        <w:rPr>
          <w:lang w:bidi="uk-UA"/>
        </w:rPr>
      </w:pPr>
    </w:p>
    <w:p w14:paraId="55637413" w14:textId="77777777" w:rsidR="005358D8" w:rsidRDefault="005358D8" w:rsidP="005358D8">
      <w:pPr>
        <w:rPr>
          <w:lang w:bidi="uk-UA"/>
        </w:rPr>
      </w:pPr>
      <w:r>
        <w:rPr>
          <w:lang w:bidi="uk-UA"/>
        </w:rPr>
        <w:t xml:space="preserve">3.1.2 </w:t>
      </w:r>
      <w:r>
        <w:rPr>
          <w:rFonts w:hint="eastAsia"/>
          <w:lang w:bidi="uk-UA"/>
        </w:rPr>
        <w:t>Использование</w:t>
      </w:r>
      <w:r>
        <w:rPr>
          <w:lang w:bidi="uk-UA"/>
        </w:rPr>
        <w:t xml:space="preserve"> </w:t>
      </w:r>
      <w:r>
        <w:rPr>
          <w:rFonts w:hint="eastAsia"/>
          <w:lang w:bidi="uk-UA"/>
        </w:rPr>
        <w:t>обобщенной</w:t>
      </w:r>
      <w:r>
        <w:rPr>
          <w:lang w:bidi="uk-UA"/>
        </w:rPr>
        <w:t xml:space="preserve"> </w:t>
      </w:r>
      <w:r>
        <w:rPr>
          <w:rFonts w:hint="eastAsia"/>
          <w:lang w:bidi="uk-UA"/>
        </w:rPr>
        <w:t>методики</w:t>
      </w:r>
      <w:r>
        <w:rPr>
          <w:lang w:bidi="uk-UA"/>
        </w:rPr>
        <w:t xml:space="preserve"> </w:t>
      </w:r>
      <w:r>
        <w:rPr>
          <w:rFonts w:hint="eastAsia"/>
          <w:lang w:bidi="uk-UA"/>
        </w:rPr>
        <w:t>для</w:t>
      </w:r>
      <w:r>
        <w:rPr>
          <w:lang w:bidi="uk-UA"/>
        </w:rPr>
        <w:t xml:space="preserve"> </w:t>
      </w:r>
      <w:r>
        <w:rPr>
          <w:rFonts w:hint="eastAsia"/>
          <w:lang w:bidi="uk-UA"/>
        </w:rPr>
        <w:t>расчета</w:t>
      </w:r>
      <w:r>
        <w:rPr>
          <w:lang w:bidi="uk-UA"/>
        </w:rPr>
        <w:t xml:space="preserve"> </w:t>
      </w:r>
      <w:r>
        <w:rPr>
          <w:rFonts w:hint="eastAsia"/>
          <w:lang w:bidi="uk-UA"/>
        </w:rPr>
        <w:t>потребной</w:t>
      </w:r>
      <w:r>
        <w:rPr>
          <w:lang w:bidi="uk-UA"/>
        </w:rPr>
        <w:t xml:space="preserve"> </w:t>
      </w:r>
      <w:r>
        <w:rPr>
          <w:rFonts w:hint="eastAsia"/>
          <w:lang w:bidi="uk-UA"/>
        </w:rPr>
        <w:t>прокачки</w:t>
      </w:r>
      <w:r>
        <w:rPr>
          <w:lang w:bidi="uk-UA"/>
        </w:rPr>
        <w:t xml:space="preserve"> </w:t>
      </w:r>
      <w:r>
        <w:rPr>
          <w:rFonts w:hint="eastAsia"/>
          <w:lang w:bidi="uk-UA"/>
        </w:rPr>
        <w:t>масла</w:t>
      </w:r>
      <w:r>
        <w:rPr>
          <w:lang w:bidi="uk-UA"/>
        </w:rPr>
        <w:t xml:space="preserve"> </w:t>
      </w:r>
      <w:r>
        <w:rPr>
          <w:rFonts w:hint="eastAsia"/>
          <w:lang w:bidi="uk-UA"/>
        </w:rPr>
        <w:t>для</w:t>
      </w:r>
      <w:r>
        <w:rPr>
          <w:lang w:bidi="uk-UA"/>
        </w:rPr>
        <w:t xml:space="preserve"> </w:t>
      </w:r>
      <w:r>
        <w:rPr>
          <w:rFonts w:hint="eastAsia"/>
          <w:lang w:bidi="uk-UA"/>
        </w:rPr>
        <w:t>двигателя</w:t>
      </w:r>
      <w:r>
        <w:rPr>
          <w:lang w:bidi="uk-UA"/>
        </w:rPr>
        <w:t xml:space="preserve"> </w:t>
      </w:r>
      <w:r>
        <w:rPr>
          <w:rFonts w:hint="eastAsia"/>
          <w:lang w:bidi="uk-UA"/>
        </w:rPr>
        <w:t>НК</w:t>
      </w:r>
      <w:r>
        <w:rPr>
          <w:lang w:bidi="uk-UA"/>
        </w:rPr>
        <w:t>-36</w:t>
      </w:r>
      <w:r>
        <w:rPr>
          <w:rFonts w:hint="eastAsia"/>
          <w:lang w:bidi="uk-UA"/>
        </w:rPr>
        <w:t>СТ</w:t>
      </w:r>
    </w:p>
    <w:p w14:paraId="6368CE59" w14:textId="77777777" w:rsidR="005358D8" w:rsidRDefault="005358D8" w:rsidP="005358D8">
      <w:pPr>
        <w:rPr>
          <w:lang w:bidi="uk-UA"/>
        </w:rPr>
      </w:pPr>
    </w:p>
    <w:p w14:paraId="46C1172E" w14:textId="77777777" w:rsidR="005358D8" w:rsidRDefault="005358D8" w:rsidP="005358D8">
      <w:pPr>
        <w:rPr>
          <w:lang w:bidi="uk-UA"/>
        </w:rPr>
      </w:pPr>
      <w:r>
        <w:rPr>
          <w:lang w:bidi="uk-UA"/>
        </w:rPr>
        <w:t xml:space="preserve">3.2 </w:t>
      </w:r>
      <w:r>
        <w:rPr>
          <w:rFonts w:hint="eastAsia"/>
          <w:lang w:bidi="uk-UA"/>
        </w:rPr>
        <w:t>Анализ</w:t>
      </w:r>
      <w:r>
        <w:rPr>
          <w:lang w:bidi="uk-UA"/>
        </w:rPr>
        <w:t xml:space="preserve"> </w:t>
      </w:r>
      <w:r>
        <w:rPr>
          <w:rFonts w:hint="eastAsia"/>
          <w:lang w:bidi="uk-UA"/>
        </w:rPr>
        <w:t>конструктивных</w:t>
      </w:r>
      <w:r>
        <w:rPr>
          <w:lang w:bidi="uk-UA"/>
        </w:rPr>
        <w:t xml:space="preserve"> </w:t>
      </w:r>
      <w:r>
        <w:rPr>
          <w:rFonts w:hint="eastAsia"/>
          <w:lang w:bidi="uk-UA"/>
        </w:rPr>
        <w:t>мероприятий</w:t>
      </w:r>
      <w:r>
        <w:rPr>
          <w:lang w:bidi="uk-UA"/>
        </w:rPr>
        <w:t xml:space="preserve">, </w:t>
      </w:r>
      <w:r>
        <w:rPr>
          <w:rFonts w:hint="eastAsia"/>
          <w:lang w:bidi="uk-UA"/>
        </w:rPr>
        <w:t>повышающих</w:t>
      </w:r>
      <w:r>
        <w:rPr>
          <w:lang w:bidi="uk-UA"/>
        </w:rPr>
        <w:t xml:space="preserve"> </w:t>
      </w:r>
      <w:r>
        <w:rPr>
          <w:rFonts w:hint="eastAsia"/>
          <w:lang w:bidi="uk-UA"/>
        </w:rPr>
        <w:t>эффективность</w:t>
      </w:r>
      <w:r>
        <w:rPr>
          <w:lang w:bidi="uk-UA"/>
        </w:rPr>
        <w:t xml:space="preserve"> </w:t>
      </w:r>
      <w:r>
        <w:rPr>
          <w:rFonts w:hint="eastAsia"/>
          <w:lang w:bidi="uk-UA"/>
        </w:rPr>
        <w:t>масляных</w:t>
      </w:r>
      <w:r>
        <w:rPr>
          <w:lang w:bidi="uk-UA"/>
        </w:rPr>
        <w:t xml:space="preserve"> </w:t>
      </w:r>
      <w:r>
        <w:rPr>
          <w:rFonts w:hint="eastAsia"/>
          <w:lang w:bidi="uk-UA"/>
        </w:rPr>
        <w:t>систем</w:t>
      </w:r>
    </w:p>
    <w:p w14:paraId="78A31A4C" w14:textId="77777777" w:rsidR="005358D8" w:rsidRDefault="005358D8" w:rsidP="005358D8">
      <w:pPr>
        <w:rPr>
          <w:lang w:bidi="uk-UA"/>
        </w:rPr>
      </w:pPr>
    </w:p>
    <w:p w14:paraId="2434C69A" w14:textId="77777777" w:rsidR="005358D8" w:rsidRDefault="005358D8" w:rsidP="005358D8">
      <w:pPr>
        <w:rPr>
          <w:lang w:bidi="uk-UA"/>
        </w:rPr>
      </w:pPr>
      <w:r>
        <w:rPr>
          <w:lang w:bidi="uk-UA"/>
        </w:rPr>
        <w:t xml:space="preserve">3.2.1 </w:t>
      </w:r>
      <w:r>
        <w:rPr>
          <w:rFonts w:hint="eastAsia"/>
          <w:lang w:bidi="uk-UA"/>
        </w:rPr>
        <w:t>Снижение</w:t>
      </w:r>
      <w:r>
        <w:rPr>
          <w:lang w:bidi="uk-UA"/>
        </w:rPr>
        <w:t xml:space="preserve"> </w:t>
      </w:r>
      <w:r>
        <w:rPr>
          <w:rFonts w:hint="eastAsia"/>
          <w:lang w:bidi="uk-UA"/>
        </w:rPr>
        <w:t>прокачки</w:t>
      </w:r>
      <w:r>
        <w:rPr>
          <w:lang w:bidi="uk-UA"/>
        </w:rPr>
        <w:t xml:space="preserve"> </w:t>
      </w:r>
      <w:r>
        <w:rPr>
          <w:rFonts w:hint="eastAsia"/>
          <w:lang w:bidi="uk-UA"/>
        </w:rPr>
        <w:t>масла</w:t>
      </w:r>
      <w:r>
        <w:rPr>
          <w:lang w:bidi="uk-UA"/>
        </w:rPr>
        <w:t xml:space="preserve"> </w:t>
      </w:r>
      <w:r>
        <w:rPr>
          <w:rFonts w:hint="eastAsia"/>
          <w:lang w:bidi="uk-UA"/>
        </w:rPr>
        <w:t>к</w:t>
      </w:r>
      <w:r>
        <w:rPr>
          <w:lang w:bidi="uk-UA"/>
        </w:rPr>
        <w:t xml:space="preserve"> </w:t>
      </w:r>
      <w:r>
        <w:rPr>
          <w:rFonts w:hint="eastAsia"/>
          <w:lang w:bidi="uk-UA"/>
        </w:rPr>
        <w:t>подшипнику</w:t>
      </w:r>
      <w:r>
        <w:rPr>
          <w:lang w:bidi="uk-UA"/>
        </w:rPr>
        <w:t xml:space="preserve"> </w:t>
      </w:r>
      <w:r>
        <w:rPr>
          <w:rFonts w:hint="eastAsia"/>
          <w:lang w:bidi="uk-UA"/>
        </w:rPr>
        <w:t>за</w:t>
      </w:r>
      <w:r>
        <w:rPr>
          <w:lang w:bidi="uk-UA"/>
        </w:rPr>
        <w:t xml:space="preserve"> </w:t>
      </w:r>
      <w:r>
        <w:rPr>
          <w:rFonts w:hint="eastAsia"/>
          <w:lang w:bidi="uk-UA"/>
        </w:rPr>
        <w:t>счет</w:t>
      </w:r>
      <w:r>
        <w:rPr>
          <w:lang w:bidi="uk-UA"/>
        </w:rPr>
        <w:t xml:space="preserve"> </w:t>
      </w:r>
      <w:r>
        <w:rPr>
          <w:rFonts w:hint="eastAsia"/>
          <w:lang w:bidi="uk-UA"/>
        </w:rPr>
        <w:t>введения</w:t>
      </w:r>
      <w:r>
        <w:rPr>
          <w:lang w:bidi="uk-UA"/>
        </w:rPr>
        <w:t xml:space="preserve"> </w:t>
      </w:r>
      <w:r>
        <w:rPr>
          <w:rFonts w:hint="eastAsia"/>
          <w:lang w:bidi="uk-UA"/>
        </w:rPr>
        <w:t>в</w:t>
      </w:r>
      <w:r>
        <w:rPr>
          <w:lang w:bidi="uk-UA"/>
        </w:rPr>
        <w:t xml:space="preserve"> </w:t>
      </w:r>
      <w:r>
        <w:rPr>
          <w:rFonts w:hint="eastAsia"/>
          <w:lang w:bidi="uk-UA"/>
        </w:rPr>
        <w:t>конструкцию</w:t>
      </w:r>
      <w:r>
        <w:rPr>
          <w:lang w:bidi="uk-UA"/>
        </w:rPr>
        <w:t xml:space="preserve"> </w:t>
      </w:r>
      <w:r>
        <w:rPr>
          <w:rFonts w:hint="eastAsia"/>
          <w:lang w:bidi="uk-UA"/>
        </w:rPr>
        <w:t>маслозахватного</w:t>
      </w:r>
      <w:r>
        <w:rPr>
          <w:lang w:bidi="uk-UA"/>
        </w:rPr>
        <w:t xml:space="preserve"> </w:t>
      </w:r>
      <w:r>
        <w:rPr>
          <w:rFonts w:hint="eastAsia"/>
          <w:lang w:bidi="uk-UA"/>
        </w:rPr>
        <w:t>кольца</w:t>
      </w:r>
    </w:p>
    <w:p w14:paraId="17B3D87E" w14:textId="77777777" w:rsidR="005358D8" w:rsidRDefault="005358D8" w:rsidP="005358D8">
      <w:pPr>
        <w:rPr>
          <w:lang w:bidi="uk-UA"/>
        </w:rPr>
      </w:pPr>
    </w:p>
    <w:p w14:paraId="69850561" w14:textId="77777777" w:rsidR="005358D8" w:rsidRDefault="005358D8" w:rsidP="005358D8">
      <w:pPr>
        <w:rPr>
          <w:lang w:bidi="uk-UA"/>
        </w:rPr>
      </w:pPr>
      <w:r>
        <w:rPr>
          <w:lang w:bidi="uk-UA"/>
        </w:rPr>
        <w:t xml:space="preserve">3.2.2 </w:t>
      </w:r>
      <w:r>
        <w:rPr>
          <w:rFonts w:hint="eastAsia"/>
          <w:lang w:bidi="uk-UA"/>
        </w:rPr>
        <w:t>Снижение</w:t>
      </w:r>
      <w:r>
        <w:rPr>
          <w:lang w:bidi="uk-UA"/>
        </w:rPr>
        <w:t xml:space="preserve"> </w:t>
      </w:r>
      <w:r>
        <w:rPr>
          <w:rFonts w:hint="eastAsia"/>
          <w:lang w:bidi="uk-UA"/>
        </w:rPr>
        <w:t>мощности</w:t>
      </w:r>
      <w:r>
        <w:rPr>
          <w:lang w:bidi="uk-UA"/>
        </w:rPr>
        <w:t xml:space="preserve"> </w:t>
      </w:r>
      <w:r>
        <w:rPr>
          <w:rFonts w:hint="eastAsia"/>
          <w:lang w:bidi="uk-UA"/>
        </w:rPr>
        <w:t>трения</w:t>
      </w:r>
      <w:r>
        <w:rPr>
          <w:lang w:bidi="uk-UA"/>
        </w:rPr>
        <w:t xml:space="preserve"> </w:t>
      </w:r>
      <w:r>
        <w:rPr>
          <w:rFonts w:hint="eastAsia"/>
          <w:lang w:bidi="uk-UA"/>
        </w:rPr>
        <w:t>в</w:t>
      </w:r>
      <w:r>
        <w:rPr>
          <w:lang w:bidi="uk-UA"/>
        </w:rPr>
        <w:t xml:space="preserve"> </w:t>
      </w:r>
      <w:r>
        <w:rPr>
          <w:rFonts w:hint="eastAsia"/>
          <w:lang w:bidi="uk-UA"/>
        </w:rPr>
        <w:t>РТКУ</w:t>
      </w:r>
      <w:r>
        <w:rPr>
          <w:lang w:bidi="uk-UA"/>
        </w:rPr>
        <w:t xml:space="preserve"> </w:t>
      </w:r>
      <w:r>
        <w:rPr>
          <w:rFonts w:hint="eastAsia"/>
          <w:lang w:bidi="uk-UA"/>
        </w:rPr>
        <w:t>при</w:t>
      </w:r>
      <w:r>
        <w:rPr>
          <w:lang w:bidi="uk-UA"/>
        </w:rPr>
        <w:t xml:space="preserve"> </w:t>
      </w:r>
      <w:r>
        <w:rPr>
          <w:rFonts w:hint="eastAsia"/>
          <w:lang w:bidi="uk-UA"/>
        </w:rPr>
        <w:t>внедрении</w:t>
      </w:r>
      <w:r>
        <w:rPr>
          <w:lang w:bidi="uk-UA"/>
        </w:rPr>
        <w:t xml:space="preserve"> </w:t>
      </w:r>
      <w:r>
        <w:rPr>
          <w:rFonts w:hint="eastAsia"/>
          <w:lang w:bidi="uk-UA"/>
        </w:rPr>
        <w:t>в</w:t>
      </w:r>
      <w:r>
        <w:rPr>
          <w:lang w:bidi="uk-UA"/>
        </w:rPr>
        <w:t xml:space="preserve"> </w:t>
      </w:r>
      <w:r>
        <w:rPr>
          <w:rFonts w:hint="eastAsia"/>
          <w:lang w:bidi="uk-UA"/>
        </w:rPr>
        <w:t>его</w:t>
      </w:r>
      <w:r>
        <w:rPr>
          <w:lang w:bidi="uk-UA"/>
        </w:rPr>
        <w:t xml:space="preserve"> </w:t>
      </w:r>
      <w:r>
        <w:rPr>
          <w:rFonts w:hint="eastAsia"/>
          <w:lang w:bidi="uk-UA"/>
        </w:rPr>
        <w:t>конструкцию</w:t>
      </w:r>
      <w:r>
        <w:rPr>
          <w:lang w:bidi="uk-UA"/>
        </w:rPr>
        <w:t xml:space="preserve"> </w:t>
      </w:r>
      <w:r>
        <w:rPr>
          <w:rFonts w:hint="eastAsia"/>
          <w:lang w:bidi="uk-UA"/>
        </w:rPr>
        <w:t>гидродинамической</w:t>
      </w:r>
      <w:r>
        <w:rPr>
          <w:lang w:bidi="uk-UA"/>
        </w:rPr>
        <w:t xml:space="preserve"> </w:t>
      </w:r>
      <w:r>
        <w:rPr>
          <w:rFonts w:hint="eastAsia"/>
          <w:lang w:bidi="uk-UA"/>
        </w:rPr>
        <w:t>смазки</w:t>
      </w:r>
    </w:p>
    <w:p w14:paraId="2F2C4F81" w14:textId="77777777" w:rsidR="005358D8" w:rsidRDefault="005358D8" w:rsidP="005358D8">
      <w:pPr>
        <w:rPr>
          <w:lang w:bidi="uk-UA"/>
        </w:rPr>
      </w:pPr>
    </w:p>
    <w:p w14:paraId="51F2C59A" w14:textId="77777777" w:rsidR="005358D8" w:rsidRDefault="005358D8" w:rsidP="005358D8">
      <w:pPr>
        <w:rPr>
          <w:lang w:bidi="uk-UA"/>
        </w:rPr>
      </w:pPr>
      <w:r>
        <w:rPr>
          <w:lang w:bidi="uk-UA"/>
        </w:rPr>
        <w:t xml:space="preserve">3.2.3 </w:t>
      </w:r>
      <w:r>
        <w:rPr>
          <w:rFonts w:hint="eastAsia"/>
          <w:lang w:bidi="uk-UA"/>
        </w:rPr>
        <w:t>Снижение</w:t>
      </w:r>
      <w:r>
        <w:rPr>
          <w:lang w:bidi="uk-UA"/>
        </w:rPr>
        <w:t xml:space="preserve"> </w:t>
      </w:r>
      <w:r>
        <w:rPr>
          <w:rFonts w:hint="eastAsia"/>
          <w:lang w:bidi="uk-UA"/>
        </w:rPr>
        <w:t>теплового</w:t>
      </w:r>
      <w:r>
        <w:rPr>
          <w:lang w:bidi="uk-UA"/>
        </w:rPr>
        <w:t xml:space="preserve"> </w:t>
      </w:r>
      <w:r>
        <w:rPr>
          <w:rFonts w:hint="eastAsia"/>
          <w:lang w:bidi="uk-UA"/>
        </w:rPr>
        <w:t>потока</w:t>
      </w:r>
      <w:r>
        <w:rPr>
          <w:lang w:bidi="uk-UA"/>
        </w:rPr>
        <w:t xml:space="preserve"> </w:t>
      </w:r>
      <w:r>
        <w:rPr>
          <w:rFonts w:hint="eastAsia"/>
          <w:lang w:bidi="uk-UA"/>
        </w:rPr>
        <w:t>в</w:t>
      </w:r>
      <w:r>
        <w:rPr>
          <w:lang w:bidi="uk-UA"/>
        </w:rPr>
        <w:t xml:space="preserve"> </w:t>
      </w:r>
      <w:r>
        <w:rPr>
          <w:rFonts w:hint="eastAsia"/>
          <w:lang w:bidi="uk-UA"/>
        </w:rPr>
        <w:t>опоры</w:t>
      </w:r>
      <w:r>
        <w:rPr>
          <w:lang w:bidi="uk-UA"/>
        </w:rPr>
        <w:t xml:space="preserve"> </w:t>
      </w:r>
      <w:r>
        <w:rPr>
          <w:rFonts w:hint="eastAsia"/>
          <w:lang w:bidi="uk-UA"/>
        </w:rPr>
        <w:t>турбины</w:t>
      </w:r>
      <w:r>
        <w:rPr>
          <w:lang w:bidi="uk-UA"/>
        </w:rPr>
        <w:t xml:space="preserve"> </w:t>
      </w:r>
      <w:r>
        <w:rPr>
          <w:rFonts w:hint="eastAsia"/>
          <w:lang w:bidi="uk-UA"/>
        </w:rPr>
        <w:t>трехроторного</w:t>
      </w:r>
      <w:r>
        <w:rPr>
          <w:lang w:bidi="uk-UA"/>
        </w:rPr>
        <w:t xml:space="preserve"> </w:t>
      </w:r>
      <w:r>
        <w:rPr>
          <w:rFonts w:hint="eastAsia"/>
          <w:lang w:bidi="uk-UA"/>
        </w:rPr>
        <w:t>ГТД</w:t>
      </w:r>
      <w:r>
        <w:rPr>
          <w:lang w:bidi="uk-UA"/>
        </w:rPr>
        <w:t xml:space="preserve"> </w:t>
      </w:r>
      <w:r>
        <w:rPr>
          <w:rFonts w:hint="eastAsia"/>
          <w:lang w:bidi="uk-UA"/>
        </w:rPr>
        <w:t>за</w:t>
      </w:r>
      <w:r>
        <w:rPr>
          <w:lang w:bidi="uk-UA"/>
        </w:rPr>
        <w:t xml:space="preserve"> </w:t>
      </w:r>
      <w:r>
        <w:rPr>
          <w:rFonts w:hint="eastAsia"/>
          <w:lang w:bidi="uk-UA"/>
        </w:rPr>
        <w:t>счет</w:t>
      </w:r>
      <w:r>
        <w:rPr>
          <w:lang w:bidi="uk-UA"/>
        </w:rPr>
        <w:t xml:space="preserve"> </w:t>
      </w:r>
      <w:r>
        <w:rPr>
          <w:rFonts w:hint="eastAsia"/>
          <w:lang w:bidi="uk-UA"/>
        </w:rPr>
        <w:t>их</w:t>
      </w:r>
      <w:r>
        <w:rPr>
          <w:lang w:bidi="uk-UA"/>
        </w:rPr>
        <w:t xml:space="preserve"> </w:t>
      </w:r>
      <w:r>
        <w:rPr>
          <w:rFonts w:hint="eastAsia"/>
          <w:lang w:bidi="uk-UA"/>
        </w:rPr>
        <w:t>рационального</w:t>
      </w:r>
      <w:r>
        <w:rPr>
          <w:lang w:bidi="uk-UA"/>
        </w:rPr>
        <w:t xml:space="preserve"> </w:t>
      </w:r>
      <w:r>
        <w:rPr>
          <w:rFonts w:hint="eastAsia"/>
          <w:lang w:bidi="uk-UA"/>
        </w:rPr>
        <w:t>расположения</w:t>
      </w:r>
    </w:p>
    <w:p w14:paraId="6993988F" w14:textId="77777777" w:rsidR="005358D8" w:rsidRDefault="005358D8" w:rsidP="005358D8">
      <w:pPr>
        <w:rPr>
          <w:lang w:bidi="uk-UA"/>
        </w:rPr>
      </w:pPr>
    </w:p>
    <w:p w14:paraId="5E508A34" w14:textId="77777777" w:rsidR="005358D8" w:rsidRDefault="005358D8" w:rsidP="005358D8">
      <w:pPr>
        <w:rPr>
          <w:lang w:bidi="uk-UA"/>
        </w:rPr>
      </w:pPr>
      <w:r>
        <w:rPr>
          <w:lang w:bidi="uk-UA"/>
        </w:rPr>
        <w:t xml:space="preserve">3.2.4 </w:t>
      </w:r>
      <w:r>
        <w:rPr>
          <w:rFonts w:hint="eastAsia"/>
          <w:lang w:bidi="uk-UA"/>
        </w:rPr>
        <w:t>Алгоритм</w:t>
      </w:r>
      <w:r>
        <w:rPr>
          <w:lang w:bidi="uk-UA"/>
        </w:rPr>
        <w:t xml:space="preserve"> </w:t>
      </w:r>
      <w:r>
        <w:rPr>
          <w:rFonts w:hint="eastAsia"/>
          <w:lang w:bidi="uk-UA"/>
        </w:rPr>
        <w:t>проектирования</w:t>
      </w:r>
      <w:r>
        <w:rPr>
          <w:lang w:bidi="uk-UA"/>
        </w:rPr>
        <w:t xml:space="preserve"> </w:t>
      </w:r>
      <w:r>
        <w:rPr>
          <w:rFonts w:hint="eastAsia"/>
          <w:lang w:bidi="uk-UA"/>
        </w:rPr>
        <w:t>масляной</w:t>
      </w:r>
      <w:r>
        <w:rPr>
          <w:lang w:bidi="uk-UA"/>
        </w:rPr>
        <w:t xml:space="preserve"> </w:t>
      </w:r>
      <w:r>
        <w:rPr>
          <w:rFonts w:hint="eastAsia"/>
          <w:lang w:bidi="uk-UA"/>
        </w:rPr>
        <w:t>системы</w:t>
      </w:r>
    </w:p>
    <w:p w14:paraId="52D2C814" w14:textId="77777777" w:rsidR="005358D8" w:rsidRDefault="005358D8" w:rsidP="005358D8">
      <w:pPr>
        <w:rPr>
          <w:lang w:bidi="uk-UA"/>
        </w:rPr>
      </w:pPr>
    </w:p>
    <w:p w14:paraId="1FC5ADE6" w14:textId="7B528346" w:rsidR="005358D8" w:rsidRPr="005358D8" w:rsidRDefault="005358D8" w:rsidP="005358D8">
      <w:pPr>
        <w:rPr>
          <w:lang w:bidi="uk-UA"/>
        </w:rPr>
      </w:pPr>
      <w:r>
        <w:rPr>
          <w:lang w:bidi="uk-UA"/>
        </w:rPr>
        <w:t xml:space="preserve">3.3 </w:t>
      </w:r>
      <w:r>
        <w:rPr>
          <w:rFonts w:hint="eastAsia"/>
          <w:lang w:bidi="uk-UA"/>
        </w:rPr>
        <w:t>Выводы</w:t>
      </w:r>
      <w:r>
        <w:rPr>
          <w:lang w:bidi="uk-UA"/>
        </w:rPr>
        <w:t xml:space="preserve"> 134 </w:t>
      </w:r>
      <w:r>
        <w:rPr>
          <w:rFonts w:hint="eastAsia"/>
          <w:lang w:bidi="uk-UA"/>
        </w:rPr>
        <w:t>ЗАКЛЮЧЕНИЕ</w:t>
      </w:r>
      <w:r>
        <w:rPr>
          <w:lang w:bidi="uk-UA"/>
        </w:rPr>
        <w:t xml:space="preserve"> 135 </w:t>
      </w:r>
      <w:r>
        <w:rPr>
          <w:rFonts w:hint="eastAsia"/>
          <w:lang w:bidi="uk-UA"/>
        </w:rPr>
        <w:t>СПИСОК</w:t>
      </w:r>
      <w:r>
        <w:rPr>
          <w:lang w:bidi="uk-UA"/>
        </w:rPr>
        <w:t xml:space="preserve"> </w:t>
      </w:r>
      <w:r>
        <w:rPr>
          <w:rFonts w:hint="eastAsia"/>
          <w:lang w:bidi="uk-UA"/>
        </w:rPr>
        <w:t>ЛИТЕРАТУРЫ</w:t>
      </w:r>
    </w:p>
    <w:sectPr w:rsidR="005358D8" w:rsidRPr="005358D8" w:rsidSect="0018434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F6FB8" w14:textId="77777777" w:rsidR="0018434D" w:rsidRDefault="0018434D">
      <w:pPr>
        <w:spacing w:after="0" w:line="240" w:lineRule="auto"/>
      </w:pPr>
      <w:r>
        <w:separator/>
      </w:r>
    </w:p>
  </w:endnote>
  <w:endnote w:type="continuationSeparator" w:id="0">
    <w:p w14:paraId="6E52E133" w14:textId="77777777" w:rsidR="0018434D" w:rsidRDefault="0018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D8072" w14:textId="77777777" w:rsidR="0018434D" w:rsidRDefault="0018434D"/>
    <w:p w14:paraId="7BA57B17" w14:textId="77777777" w:rsidR="0018434D" w:rsidRDefault="0018434D"/>
    <w:p w14:paraId="16700DDB" w14:textId="77777777" w:rsidR="0018434D" w:rsidRDefault="0018434D"/>
    <w:p w14:paraId="63D03EA2" w14:textId="77777777" w:rsidR="0018434D" w:rsidRDefault="0018434D"/>
    <w:p w14:paraId="46FFAFE8" w14:textId="77777777" w:rsidR="0018434D" w:rsidRDefault="0018434D"/>
    <w:p w14:paraId="5A0C3610" w14:textId="77777777" w:rsidR="0018434D" w:rsidRDefault="0018434D"/>
    <w:p w14:paraId="2182FB66" w14:textId="77777777" w:rsidR="0018434D" w:rsidRDefault="0018434D">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C7C7030" wp14:editId="4CE8CFF5">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DF56D" w14:textId="77777777" w:rsidR="0018434D" w:rsidRDefault="0018434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7C7030"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4EDF56D" w14:textId="77777777" w:rsidR="0018434D" w:rsidRDefault="0018434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8F34E00" w14:textId="77777777" w:rsidR="0018434D" w:rsidRDefault="0018434D"/>
    <w:p w14:paraId="69041696" w14:textId="77777777" w:rsidR="0018434D" w:rsidRDefault="0018434D"/>
    <w:p w14:paraId="5CE3685C" w14:textId="77777777" w:rsidR="0018434D" w:rsidRDefault="0018434D">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A7EC0D9" wp14:editId="0BB90C5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B4BA7" w14:textId="77777777" w:rsidR="0018434D" w:rsidRDefault="0018434D"/>
                          <w:p w14:paraId="00A221E9" w14:textId="77777777" w:rsidR="0018434D" w:rsidRDefault="0018434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7EC0D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14B4BA7" w14:textId="77777777" w:rsidR="0018434D" w:rsidRDefault="0018434D"/>
                    <w:p w14:paraId="00A221E9" w14:textId="77777777" w:rsidR="0018434D" w:rsidRDefault="0018434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B277288" w14:textId="77777777" w:rsidR="0018434D" w:rsidRDefault="0018434D"/>
    <w:p w14:paraId="53618E77" w14:textId="77777777" w:rsidR="0018434D" w:rsidRDefault="0018434D">
      <w:pPr>
        <w:rPr>
          <w:sz w:val="2"/>
          <w:szCs w:val="2"/>
        </w:rPr>
      </w:pPr>
    </w:p>
    <w:p w14:paraId="60A35ADF" w14:textId="77777777" w:rsidR="0018434D" w:rsidRDefault="0018434D"/>
    <w:p w14:paraId="75E20F93" w14:textId="77777777" w:rsidR="0018434D" w:rsidRDefault="0018434D">
      <w:pPr>
        <w:spacing w:after="0" w:line="240" w:lineRule="auto"/>
      </w:pPr>
    </w:p>
  </w:footnote>
  <w:footnote w:type="continuationSeparator" w:id="0">
    <w:p w14:paraId="6AC346B5" w14:textId="77777777" w:rsidR="0018434D" w:rsidRDefault="00184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4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1C"/>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16"/>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1E6"/>
    <w:rsid w:val="0077127C"/>
    <w:rsid w:val="00771296"/>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6AE"/>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2FB2"/>
    <w:rsid w:val="00AA3051"/>
    <w:rsid w:val="00AA309E"/>
    <w:rsid w:val="00AA30F5"/>
    <w:rsid w:val="00AA311A"/>
    <w:rsid w:val="00AA315B"/>
    <w:rsid w:val="00AA31DB"/>
    <w:rsid w:val="00AA32E3"/>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569"/>
    <w:rsid w:val="00CD4619"/>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19887</TotalTime>
  <Pages>5</Pages>
  <Words>564</Words>
  <Characters>3218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3775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2589</cp:revision>
  <cp:lastPrinted>2009-02-06T05:36:00Z</cp:lastPrinted>
  <dcterms:created xsi:type="dcterms:W3CDTF">2024-01-07T13:43:00Z</dcterms:created>
  <dcterms:modified xsi:type="dcterms:W3CDTF">2024-02-09T21:24:00Z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