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742E" w14:textId="79740F21" w:rsidR="00466382" w:rsidRDefault="00C35A20" w:rsidP="00C35A20">
      <w:r w:rsidRPr="00C35A20">
        <w:rPr>
          <w:rFonts w:hint="eastAsia"/>
        </w:rPr>
        <w:t>Мигачев</w:t>
      </w:r>
      <w:r w:rsidRPr="00C35A20">
        <w:t xml:space="preserve"> </w:t>
      </w:r>
      <w:r w:rsidRPr="00C35A20">
        <w:rPr>
          <w:rFonts w:hint="eastAsia"/>
        </w:rPr>
        <w:t>Антон</w:t>
      </w:r>
      <w:r w:rsidRPr="00C35A20">
        <w:t xml:space="preserve"> </w:t>
      </w:r>
      <w:r w:rsidRPr="00C35A20">
        <w:rPr>
          <w:rFonts w:hint="eastAsia"/>
        </w:rPr>
        <w:t>Юрьевич</w:t>
      </w:r>
      <w:r>
        <w:t xml:space="preserve"> </w:t>
      </w:r>
      <w:r w:rsidRPr="00C35A20">
        <w:rPr>
          <w:rFonts w:hint="eastAsia"/>
        </w:rPr>
        <w:t>Государственный</w:t>
      </w:r>
      <w:r w:rsidRPr="00C35A20">
        <w:t xml:space="preserve"> </w:t>
      </w:r>
      <w:r w:rsidRPr="00C35A20">
        <w:rPr>
          <w:rFonts w:hint="eastAsia"/>
        </w:rPr>
        <w:t>финансовый</w:t>
      </w:r>
      <w:r w:rsidRPr="00C35A20">
        <w:t xml:space="preserve"> </w:t>
      </w:r>
      <w:r w:rsidRPr="00C35A20">
        <w:rPr>
          <w:rFonts w:hint="eastAsia"/>
        </w:rPr>
        <w:t>контроль</w:t>
      </w:r>
      <w:r w:rsidRPr="00C35A20">
        <w:t xml:space="preserve"> </w:t>
      </w:r>
      <w:r w:rsidRPr="00C35A20">
        <w:rPr>
          <w:rFonts w:hint="eastAsia"/>
        </w:rPr>
        <w:t>в</w:t>
      </w:r>
      <w:r w:rsidRPr="00C35A20">
        <w:t xml:space="preserve"> </w:t>
      </w:r>
      <w:r w:rsidRPr="00C35A20">
        <w:rPr>
          <w:rFonts w:hint="eastAsia"/>
        </w:rPr>
        <w:t>Российской</w:t>
      </w:r>
      <w:r w:rsidRPr="00C35A20">
        <w:t xml:space="preserve"> </w:t>
      </w:r>
      <w:r w:rsidRPr="00C35A20">
        <w:rPr>
          <w:rFonts w:hint="eastAsia"/>
        </w:rPr>
        <w:t>Федерации</w:t>
      </w:r>
      <w:r w:rsidRPr="00C35A20">
        <w:t xml:space="preserve"> </w:t>
      </w:r>
      <w:r w:rsidRPr="00C35A20">
        <w:rPr>
          <w:rFonts w:hint="eastAsia"/>
        </w:rPr>
        <w:t>и</w:t>
      </w:r>
      <w:r w:rsidRPr="00C35A20">
        <w:t xml:space="preserve"> </w:t>
      </w:r>
      <w:r w:rsidRPr="00C35A20">
        <w:rPr>
          <w:rFonts w:hint="eastAsia"/>
        </w:rPr>
        <w:t>Французской</w:t>
      </w:r>
      <w:r w:rsidRPr="00C35A20">
        <w:t xml:space="preserve"> </w:t>
      </w:r>
      <w:r w:rsidRPr="00C35A20">
        <w:rPr>
          <w:rFonts w:hint="eastAsia"/>
        </w:rPr>
        <w:t>Республике</w:t>
      </w:r>
      <w:r w:rsidRPr="00C35A20">
        <w:t>(</w:t>
      </w:r>
      <w:r w:rsidRPr="00C35A20">
        <w:rPr>
          <w:rFonts w:hint="eastAsia"/>
        </w:rPr>
        <w:t>сравнительно</w:t>
      </w:r>
      <w:r w:rsidRPr="00C35A20">
        <w:t>-</w:t>
      </w:r>
      <w:r w:rsidRPr="00C35A20">
        <w:rPr>
          <w:rFonts w:hint="eastAsia"/>
        </w:rPr>
        <w:t>правовое</w:t>
      </w:r>
      <w:r w:rsidRPr="00C35A20">
        <w:t xml:space="preserve"> </w:t>
      </w:r>
      <w:r w:rsidRPr="00C35A20">
        <w:rPr>
          <w:rFonts w:hint="eastAsia"/>
        </w:rPr>
        <w:t>исследование</w:t>
      </w:r>
      <w:r w:rsidRPr="00C35A20">
        <w:t>)</w:t>
      </w:r>
    </w:p>
    <w:p w14:paraId="042B3F33" w14:textId="77777777" w:rsidR="00C35A20" w:rsidRDefault="00C35A20" w:rsidP="00C35A20">
      <w:r>
        <w:rPr>
          <w:rFonts w:hint="eastAsia"/>
        </w:rPr>
        <w:t>ОГЛАВЛЕНИЕ</w:t>
      </w:r>
      <w:r>
        <w:t xml:space="preserve"> </w:t>
      </w:r>
      <w:r>
        <w:rPr>
          <w:rFonts w:hint="eastAsia"/>
        </w:rPr>
        <w:t>ДИССЕРТАЦИИ</w:t>
      </w:r>
    </w:p>
    <w:p w14:paraId="0A244A38" w14:textId="77777777" w:rsidR="00C35A20" w:rsidRDefault="00C35A20" w:rsidP="00C35A20">
      <w:r>
        <w:rPr>
          <w:rFonts w:hint="eastAsia"/>
        </w:rPr>
        <w:t>кандидат</w:t>
      </w:r>
      <w:r>
        <w:t xml:space="preserve"> </w:t>
      </w:r>
      <w:r>
        <w:rPr>
          <w:rFonts w:hint="eastAsia"/>
        </w:rPr>
        <w:t>наук</w:t>
      </w:r>
      <w:r>
        <w:t xml:space="preserve"> </w:t>
      </w:r>
      <w:r>
        <w:rPr>
          <w:rFonts w:hint="eastAsia"/>
        </w:rPr>
        <w:t>Мигачев</w:t>
      </w:r>
      <w:r>
        <w:t xml:space="preserve"> </w:t>
      </w:r>
      <w:r>
        <w:rPr>
          <w:rFonts w:hint="eastAsia"/>
        </w:rPr>
        <w:t>Антон</w:t>
      </w:r>
      <w:r>
        <w:t xml:space="preserve"> </w:t>
      </w:r>
      <w:r>
        <w:rPr>
          <w:rFonts w:hint="eastAsia"/>
        </w:rPr>
        <w:t>Юрьевич</w:t>
      </w:r>
    </w:p>
    <w:p w14:paraId="2D3FECC9" w14:textId="77777777" w:rsidR="00C35A20" w:rsidRDefault="00C35A20" w:rsidP="00C35A20">
      <w:r>
        <w:rPr>
          <w:rFonts w:hint="eastAsia"/>
        </w:rPr>
        <w:t>Введение</w:t>
      </w:r>
    </w:p>
    <w:p w14:paraId="086B9578" w14:textId="77777777" w:rsidR="00C35A20" w:rsidRDefault="00C35A20" w:rsidP="00C35A20"/>
    <w:p w14:paraId="2251C3C9" w14:textId="77777777" w:rsidR="00C35A20" w:rsidRDefault="00C35A20" w:rsidP="00C35A20">
      <w:r>
        <w:rPr>
          <w:rFonts w:hint="eastAsia"/>
        </w:rPr>
        <w:t>Глава</w:t>
      </w:r>
      <w:r>
        <w:t xml:space="preserve"> I. </w:t>
      </w:r>
      <w:r>
        <w:rPr>
          <w:rFonts w:hint="eastAsia"/>
        </w:rPr>
        <w:t>Понятие</w:t>
      </w:r>
      <w:r>
        <w:t xml:space="preserve"> </w:t>
      </w:r>
      <w:r>
        <w:rPr>
          <w:rFonts w:hint="eastAsia"/>
        </w:rPr>
        <w:t>и</w:t>
      </w:r>
      <w:r>
        <w:t xml:space="preserve"> </w:t>
      </w:r>
      <w:r>
        <w:rPr>
          <w:rFonts w:hint="eastAsia"/>
        </w:rPr>
        <w:t>сущность</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Французской</w:t>
      </w:r>
      <w:r>
        <w:t xml:space="preserve"> </w:t>
      </w:r>
      <w:r>
        <w:rPr>
          <w:rFonts w:hint="eastAsia"/>
        </w:rPr>
        <w:t>Республике</w:t>
      </w:r>
    </w:p>
    <w:p w14:paraId="35D0A96C" w14:textId="77777777" w:rsidR="00C35A20" w:rsidRDefault="00C35A20" w:rsidP="00C35A20"/>
    <w:p w14:paraId="21005EF1" w14:textId="77777777" w:rsidR="00C35A20" w:rsidRDefault="00C35A20" w:rsidP="00C35A20">
      <w:r>
        <w:rPr>
          <w:rFonts w:hint="eastAsia"/>
        </w:rPr>
        <w:t>§</w:t>
      </w:r>
      <w:r>
        <w:t xml:space="preserve">1. </w:t>
      </w:r>
      <w:r>
        <w:rPr>
          <w:rFonts w:hint="eastAsia"/>
        </w:rPr>
        <w:t>Понятие</w:t>
      </w:r>
      <w:r>
        <w:t xml:space="preserve"> </w:t>
      </w:r>
      <w:r>
        <w:rPr>
          <w:rFonts w:hint="eastAsia"/>
        </w:rPr>
        <w:t>«</w:t>
      </w:r>
      <w:r>
        <w:rPr>
          <w:rFonts w:hint="eastAsia"/>
        </w:rPr>
        <w:t>государственный</w:t>
      </w:r>
      <w:r>
        <w:t xml:space="preserve"> </w:t>
      </w:r>
      <w:r>
        <w:rPr>
          <w:rFonts w:hint="eastAsia"/>
        </w:rPr>
        <w:t>финансовый</w:t>
      </w:r>
      <w:r>
        <w:t xml:space="preserve"> </w:t>
      </w:r>
      <w:r>
        <w:rPr>
          <w:rFonts w:hint="eastAsia"/>
        </w:rPr>
        <w:t>контроль</w:t>
      </w:r>
      <w:r>
        <w:rPr>
          <w:rFonts w:hint="eastAsia"/>
        </w:rPr>
        <w:t>»</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Французской</w:t>
      </w:r>
      <w:r>
        <w:t xml:space="preserve"> </w:t>
      </w:r>
      <w:r>
        <w:rPr>
          <w:rFonts w:hint="eastAsia"/>
        </w:rPr>
        <w:t>Республике</w:t>
      </w:r>
      <w:r>
        <w:t xml:space="preserve">, </w:t>
      </w:r>
      <w:r>
        <w:rPr>
          <w:rFonts w:hint="eastAsia"/>
        </w:rPr>
        <w:t>его</w:t>
      </w:r>
      <w:r>
        <w:t xml:space="preserve"> </w:t>
      </w:r>
      <w:r>
        <w:rPr>
          <w:rFonts w:hint="eastAsia"/>
        </w:rPr>
        <w:t>цели</w:t>
      </w:r>
      <w:r>
        <w:t xml:space="preserve">, </w:t>
      </w:r>
      <w:r>
        <w:rPr>
          <w:rFonts w:hint="eastAsia"/>
        </w:rPr>
        <w:t>задачи</w:t>
      </w:r>
      <w:r>
        <w:t xml:space="preserve"> </w:t>
      </w:r>
      <w:r>
        <w:rPr>
          <w:rFonts w:hint="eastAsia"/>
        </w:rPr>
        <w:t>и</w:t>
      </w:r>
      <w:r>
        <w:t xml:space="preserve"> </w:t>
      </w:r>
      <w:r>
        <w:rPr>
          <w:rFonts w:hint="eastAsia"/>
        </w:rPr>
        <w:t>принципы</w:t>
      </w:r>
    </w:p>
    <w:p w14:paraId="2646FAB3" w14:textId="77777777" w:rsidR="00C35A20" w:rsidRDefault="00C35A20" w:rsidP="00C35A20"/>
    <w:p w14:paraId="0C0C72E2" w14:textId="77777777" w:rsidR="00C35A20" w:rsidRDefault="00C35A20" w:rsidP="00C35A20">
      <w:r>
        <w:rPr>
          <w:rFonts w:hint="eastAsia"/>
        </w:rPr>
        <w:t>§</w:t>
      </w:r>
      <w:r>
        <w:t xml:space="preserve">2. </w:t>
      </w:r>
      <w:r>
        <w:rPr>
          <w:rFonts w:hint="eastAsia"/>
        </w:rPr>
        <w:t>Становление</w:t>
      </w:r>
      <w:r>
        <w:t xml:space="preserve"> </w:t>
      </w:r>
      <w:r>
        <w:rPr>
          <w:rFonts w:hint="eastAsia"/>
        </w:rPr>
        <w:t>и</w:t>
      </w:r>
      <w:r>
        <w:t xml:space="preserve"> </w:t>
      </w:r>
      <w:r>
        <w:rPr>
          <w:rFonts w:hint="eastAsia"/>
        </w:rPr>
        <w:t>развитие</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r>
        <w:t xml:space="preserve"> </w:t>
      </w:r>
      <w:r>
        <w:rPr>
          <w:rFonts w:hint="eastAsia"/>
        </w:rPr>
        <w:t>и</w:t>
      </w:r>
      <w:r>
        <w:t xml:space="preserve"> </w:t>
      </w:r>
      <w:r>
        <w:rPr>
          <w:rFonts w:hint="eastAsia"/>
        </w:rPr>
        <w:t>его</w:t>
      </w:r>
      <w:r>
        <w:t xml:space="preserve"> </w:t>
      </w:r>
      <w:r>
        <w:rPr>
          <w:rFonts w:hint="eastAsia"/>
        </w:rPr>
        <w:t>правового</w:t>
      </w:r>
      <w:r>
        <w:t xml:space="preserve"> </w:t>
      </w:r>
      <w:r>
        <w:rPr>
          <w:rFonts w:hint="eastAsia"/>
        </w:rPr>
        <w:t>регулирования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Французской</w:t>
      </w:r>
      <w:r>
        <w:t xml:space="preserve"> </w:t>
      </w:r>
      <w:r>
        <w:rPr>
          <w:rFonts w:hint="eastAsia"/>
        </w:rPr>
        <w:t>Республике</w:t>
      </w:r>
    </w:p>
    <w:p w14:paraId="549FF103" w14:textId="77777777" w:rsidR="00C35A20" w:rsidRDefault="00C35A20" w:rsidP="00C35A20"/>
    <w:p w14:paraId="16EDE0AD" w14:textId="77777777" w:rsidR="00C35A20" w:rsidRDefault="00C35A20" w:rsidP="00C35A20">
      <w:r>
        <w:rPr>
          <w:rFonts w:hint="eastAsia"/>
        </w:rPr>
        <w:t>§</w:t>
      </w:r>
      <w:r>
        <w:t xml:space="preserve">3. </w:t>
      </w:r>
      <w:r>
        <w:rPr>
          <w:rFonts w:hint="eastAsia"/>
        </w:rPr>
        <w:t>Правовое</w:t>
      </w:r>
      <w:r>
        <w:t xml:space="preserve"> </w:t>
      </w:r>
      <w:r>
        <w:rPr>
          <w:rFonts w:hint="eastAsia"/>
        </w:rPr>
        <w:t>регулирование</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r>
        <w:t xml:space="preserve"> </w:t>
      </w:r>
      <w:r>
        <w:rPr>
          <w:rFonts w:hint="eastAsia"/>
        </w:rPr>
        <w:t>в</w:t>
      </w:r>
    </w:p>
    <w:p w14:paraId="3ED1057E" w14:textId="77777777" w:rsidR="00C35A20" w:rsidRDefault="00C35A20" w:rsidP="00C35A20"/>
    <w:p w14:paraId="73CC98E6" w14:textId="77777777" w:rsidR="00C35A20" w:rsidRDefault="00C35A20" w:rsidP="00C35A20">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Французской</w:t>
      </w:r>
      <w:r>
        <w:t xml:space="preserve"> </w:t>
      </w:r>
      <w:r>
        <w:rPr>
          <w:rFonts w:hint="eastAsia"/>
        </w:rPr>
        <w:t>Республике</w:t>
      </w:r>
      <w:r>
        <w:t xml:space="preserve"> </w:t>
      </w:r>
      <w:r>
        <w:rPr>
          <w:rFonts w:hint="eastAsia"/>
        </w:rPr>
        <w:t>и</w:t>
      </w:r>
      <w:r>
        <w:t xml:space="preserve"> </w:t>
      </w:r>
      <w:r>
        <w:rPr>
          <w:rFonts w:hint="eastAsia"/>
        </w:rPr>
        <w:t>его</w:t>
      </w:r>
      <w:r>
        <w:t xml:space="preserve"> </w:t>
      </w:r>
      <w:r>
        <w:rPr>
          <w:rFonts w:hint="eastAsia"/>
        </w:rPr>
        <w:t>особенности</w:t>
      </w:r>
    </w:p>
    <w:p w14:paraId="0B129F80" w14:textId="77777777" w:rsidR="00C35A20" w:rsidRDefault="00C35A20" w:rsidP="00C35A20"/>
    <w:p w14:paraId="647DB35C" w14:textId="77777777" w:rsidR="00C35A20" w:rsidRDefault="00C35A20" w:rsidP="00C35A20">
      <w:r>
        <w:rPr>
          <w:rFonts w:hint="eastAsia"/>
        </w:rPr>
        <w:t>Глава</w:t>
      </w:r>
      <w:r>
        <w:t xml:space="preserve"> II. </w:t>
      </w:r>
      <w:r>
        <w:rPr>
          <w:rFonts w:hint="eastAsia"/>
        </w:rPr>
        <w:t>Правовое</w:t>
      </w:r>
      <w:r>
        <w:t xml:space="preserve"> </w:t>
      </w:r>
      <w:r>
        <w:rPr>
          <w:rFonts w:hint="eastAsia"/>
        </w:rPr>
        <w:t>регулирование</w:t>
      </w:r>
      <w:r>
        <w:t xml:space="preserve"> </w:t>
      </w:r>
      <w:r>
        <w:rPr>
          <w:rFonts w:hint="eastAsia"/>
        </w:rPr>
        <w:t>функционирования</w:t>
      </w:r>
      <w:r>
        <w:t xml:space="preserve"> </w:t>
      </w:r>
      <w:r>
        <w:rPr>
          <w:rFonts w:hint="eastAsia"/>
        </w:rPr>
        <w:t>органов</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p>
    <w:p w14:paraId="4556C3A9" w14:textId="77777777" w:rsidR="00C35A20" w:rsidRDefault="00C35A20" w:rsidP="00C35A20"/>
    <w:p w14:paraId="2C9D122C" w14:textId="77777777" w:rsidR="00C35A20" w:rsidRDefault="00C35A20" w:rsidP="00C35A20">
      <w:r>
        <w:rPr>
          <w:rFonts w:hint="eastAsia"/>
        </w:rPr>
        <w:t>Французской</w:t>
      </w:r>
      <w:r>
        <w:t xml:space="preserve"> </w:t>
      </w:r>
      <w:r>
        <w:rPr>
          <w:rFonts w:hint="eastAsia"/>
        </w:rPr>
        <w:t>Республике</w:t>
      </w:r>
    </w:p>
    <w:p w14:paraId="20CEEB6B" w14:textId="77777777" w:rsidR="00C35A20" w:rsidRDefault="00C35A20" w:rsidP="00C35A20"/>
    <w:p w14:paraId="3D2A1BA6" w14:textId="77777777" w:rsidR="00C35A20" w:rsidRDefault="00C35A20" w:rsidP="00C35A20">
      <w:r>
        <w:rPr>
          <w:rFonts w:hint="eastAsia"/>
        </w:rPr>
        <w:t>§</w:t>
      </w:r>
      <w:r>
        <w:t xml:space="preserve">1. </w:t>
      </w:r>
      <w:r>
        <w:rPr>
          <w:rFonts w:hint="eastAsia"/>
        </w:rPr>
        <w:t>Системы</w:t>
      </w:r>
      <w:r>
        <w:t xml:space="preserve"> </w:t>
      </w:r>
      <w:r>
        <w:rPr>
          <w:rFonts w:hint="eastAsia"/>
        </w:rPr>
        <w:t>органов</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Французской</w:t>
      </w:r>
      <w:r>
        <w:t xml:space="preserve"> </w:t>
      </w:r>
      <w:r>
        <w:rPr>
          <w:rFonts w:hint="eastAsia"/>
        </w:rPr>
        <w:t>Республике</w:t>
      </w:r>
      <w:r>
        <w:t xml:space="preserve"> </w:t>
      </w:r>
      <w:r>
        <w:rPr>
          <w:rFonts w:hint="eastAsia"/>
        </w:rPr>
        <w:t>и</w:t>
      </w:r>
      <w:r>
        <w:t xml:space="preserve"> </w:t>
      </w:r>
      <w:r>
        <w:rPr>
          <w:rFonts w:hint="eastAsia"/>
        </w:rPr>
        <w:t>общая</w:t>
      </w:r>
      <w:r>
        <w:t xml:space="preserve"> </w:t>
      </w:r>
      <w:r>
        <w:rPr>
          <w:rFonts w:hint="eastAsia"/>
        </w:rPr>
        <w:t>характеристика</w:t>
      </w:r>
      <w:r>
        <w:t xml:space="preserve"> </w:t>
      </w:r>
      <w:r>
        <w:rPr>
          <w:rFonts w:hint="eastAsia"/>
        </w:rPr>
        <w:t>правового</w:t>
      </w:r>
      <w:r>
        <w:t xml:space="preserve"> </w:t>
      </w:r>
      <w:r>
        <w:rPr>
          <w:rFonts w:hint="eastAsia"/>
        </w:rPr>
        <w:t>регулирования</w:t>
      </w:r>
      <w:r>
        <w:t xml:space="preserve"> </w:t>
      </w:r>
      <w:r>
        <w:rPr>
          <w:rFonts w:hint="eastAsia"/>
        </w:rPr>
        <w:t>их</w:t>
      </w:r>
      <w:r>
        <w:t xml:space="preserve"> </w:t>
      </w:r>
      <w:r>
        <w:rPr>
          <w:rFonts w:hint="eastAsia"/>
        </w:rPr>
        <w:t>функционирования</w:t>
      </w:r>
    </w:p>
    <w:p w14:paraId="1373767D" w14:textId="77777777" w:rsidR="00C35A20" w:rsidRDefault="00C35A20" w:rsidP="00C35A20"/>
    <w:p w14:paraId="4F956251" w14:textId="77777777" w:rsidR="00C35A20" w:rsidRDefault="00C35A20" w:rsidP="00C35A20">
      <w:r>
        <w:rPr>
          <w:rFonts w:hint="eastAsia"/>
        </w:rPr>
        <w:lastRenderedPageBreak/>
        <w:t>§</w:t>
      </w:r>
      <w:r>
        <w:t xml:space="preserve">2. </w:t>
      </w:r>
      <w:r>
        <w:rPr>
          <w:rFonts w:hint="eastAsia"/>
        </w:rPr>
        <w:t>Правовые</w:t>
      </w:r>
      <w:r>
        <w:t xml:space="preserve"> </w:t>
      </w:r>
      <w:r>
        <w:rPr>
          <w:rFonts w:hint="eastAsia"/>
        </w:rPr>
        <w:t>основы</w:t>
      </w:r>
      <w:r>
        <w:t xml:space="preserve"> </w:t>
      </w:r>
      <w:r>
        <w:rPr>
          <w:rFonts w:hint="eastAsia"/>
        </w:rPr>
        <w:t>функционирования</w:t>
      </w:r>
      <w:r>
        <w:t xml:space="preserve"> </w:t>
      </w:r>
      <w:r>
        <w:rPr>
          <w:rFonts w:hint="eastAsia"/>
        </w:rPr>
        <w:t>счетных</w:t>
      </w:r>
      <w:r>
        <w:t xml:space="preserve"> </w:t>
      </w:r>
      <w:r>
        <w:rPr>
          <w:rFonts w:hint="eastAsia"/>
        </w:rPr>
        <w:t>палат</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Французской</w:t>
      </w:r>
      <w:r>
        <w:t xml:space="preserve"> </w:t>
      </w:r>
      <w:r>
        <w:rPr>
          <w:rFonts w:hint="eastAsia"/>
        </w:rPr>
        <w:t>Республике</w:t>
      </w:r>
      <w:r>
        <w:t xml:space="preserve"> </w:t>
      </w:r>
      <w:r>
        <w:rPr>
          <w:rFonts w:hint="eastAsia"/>
        </w:rPr>
        <w:t>как</w:t>
      </w:r>
      <w:r>
        <w:t xml:space="preserve"> </w:t>
      </w:r>
      <w:r>
        <w:rPr>
          <w:rFonts w:hint="eastAsia"/>
        </w:rPr>
        <w:t>основных</w:t>
      </w:r>
      <w:r>
        <w:t xml:space="preserve"> </w:t>
      </w:r>
      <w:r>
        <w:rPr>
          <w:rFonts w:hint="eastAsia"/>
        </w:rPr>
        <w:t>субъектов</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p>
    <w:p w14:paraId="30E98D27" w14:textId="77777777" w:rsidR="00C35A20" w:rsidRDefault="00C35A20" w:rsidP="00C35A20"/>
    <w:p w14:paraId="0AD8CED6" w14:textId="77777777" w:rsidR="00C35A20" w:rsidRDefault="00C35A20" w:rsidP="00C35A20">
      <w:r>
        <w:rPr>
          <w:rFonts w:hint="eastAsia"/>
        </w:rPr>
        <w:t>§</w:t>
      </w:r>
      <w:r>
        <w:t xml:space="preserve">3. </w:t>
      </w:r>
      <w:r>
        <w:rPr>
          <w:rFonts w:hint="eastAsia"/>
        </w:rPr>
        <w:t>Актуальные</w:t>
      </w:r>
      <w:r>
        <w:t xml:space="preserve"> </w:t>
      </w:r>
      <w:r>
        <w:rPr>
          <w:rFonts w:hint="eastAsia"/>
        </w:rPr>
        <w:t>проблемы</w:t>
      </w:r>
      <w:r>
        <w:t xml:space="preserve"> </w:t>
      </w:r>
      <w:r>
        <w:rPr>
          <w:rFonts w:hint="eastAsia"/>
        </w:rPr>
        <w:t>совершенствования</w:t>
      </w:r>
      <w:r>
        <w:t xml:space="preserve"> </w:t>
      </w:r>
      <w:r>
        <w:rPr>
          <w:rFonts w:hint="eastAsia"/>
        </w:rPr>
        <w:t>государственного</w:t>
      </w:r>
      <w:r>
        <w:t xml:space="preserve"> </w:t>
      </w:r>
      <w:r>
        <w:rPr>
          <w:rFonts w:hint="eastAsia"/>
        </w:rPr>
        <w:t>финансового</w:t>
      </w:r>
      <w:r>
        <w:t xml:space="preserve"> </w:t>
      </w:r>
      <w:r>
        <w:rPr>
          <w:rFonts w:hint="eastAsia"/>
        </w:rPr>
        <w:t>контроля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с</w:t>
      </w:r>
      <w:r>
        <w:t xml:space="preserve"> </w:t>
      </w:r>
      <w:r>
        <w:rPr>
          <w:rFonts w:hint="eastAsia"/>
        </w:rPr>
        <w:t>учетом</w:t>
      </w:r>
      <w:r>
        <w:t xml:space="preserve"> </w:t>
      </w:r>
      <w:r>
        <w:rPr>
          <w:rFonts w:hint="eastAsia"/>
        </w:rPr>
        <w:t>опыта</w:t>
      </w:r>
      <w:r>
        <w:t xml:space="preserve"> </w:t>
      </w:r>
      <w:r>
        <w:rPr>
          <w:rFonts w:hint="eastAsia"/>
        </w:rPr>
        <w:t>Французской</w:t>
      </w:r>
    </w:p>
    <w:p w14:paraId="3A83AE07" w14:textId="77777777" w:rsidR="00C35A20" w:rsidRDefault="00C35A20" w:rsidP="00C35A20"/>
    <w:p w14:paraId="68B8048D" w14:textId="77777777" w:rsidR="00C35A20" w:rsidRDefault="00C35A20" w:rsidP="00C35A20">
      <w:r>
        <w:rPr>
          <w:rFonts w:hint="eastAsia"/>
        </w:rPr>
        <w:t>Республики</w:t>
      </w:r>
    </w:p>
    <w:p w14:paraId="76939665" w14:textId="77777777" w:rsidR="00C35A20" w:rsidRDefault="00C35A20" w:rsidP="00C35A20"/>
    <w:p w14:paraId="16FDA697" w14:textId="77777777" w:rsidR="00C35A20" w:rsidRDefault="00C35A20" w:rsidP="00C35A20">
      <w:r>
        <w:rPr>
          <w:rFonts w:hint="eastAsia"/>
        </w:rPr>
        <w:t>Заключение</w:t>
      </w:r>
    </w:p>
    <w:p w14:paraId="1BECB91D" w14:textId="77777777" w:rsidR="00C35A20" w:rsidRDefault="00C35A20" w:rsidP="00C35A20"/>
    <w:p w14:paraId="6386413C" w14:textId="77777777" w:rsidR="00C35A20" w:rsidRDefault="00C35A20" w:rsidP="00C35A20">
      <w:r>
        <w:rPr>
          <w:rFonts w:hint="eastAsia"/>
        </w:rPr>
        <w:t>Библиографический</w:t>
      </w:r>
      <w:r>
        <w:t xml:space="preserve"> </w:t>
      </w:r>
      <w:r>
        <w:rPr>
          <w:rFonts w:hint="eastAsia"/>
        </w:rPr>
        <w:t>список</w:t>
      </w:r>
    </w:p>
    <w:p w14:paraId="30818160" w14:textId="77777777" w:rsidR="00C35A20" w:rsidRDefault="00C35A20" w:rsidP="00C35A20"/>
    <w:p w14:paraId="734D0CE6" w14:textId="77777777" w:rsidR="00C35A20" w:rsidRDefault="00C35A20" w:rsidP="00C35A20">
      <w:r>
        <w:rPr>
          <w:rFonts w:hint="eastAsia"/>
        </w:rPr>
        <w:t>Приложение</w:t>
      </w:r>
      <w:r>
        <w:t xml:space="preserve"> </w:t>
      </w:r>
      <w:r>
        <w:rPr>
          <w:rFonts w:hint="eastAsia"/>
        </w:rPr>
        <w:t>№</w:t>
      </w:r>
      <w:r>
        <w:t>1</w:t>
      </w:r>
    </w:p>
    <w:p w14:paraId="6DF4C944" w14:textId="77777777" w:rsidR="00C35A20" w:rsidRDefault="00C35A20" w:rsidP="00C35A20"/>
    <w:p w14:paraId="53FA7A1A" w14:textId="62DA1D54" w:rsidR="00C35A20" w:rsidRPr="00C35A20" w:rsidRDefault="00C35A20" w:rsidP="00C35A20">
      <w:r>
        <w:rPr>
          <w:rFonts w:hint="eastAsia"/>
        </w:rPr>
        <w:t>Приложение</w:t>
      </w:r>
      <w:r>
        <w:t xml:space="preserve"> </w:t>
      </w:r>
      <w:r>
        <w:rPr>
          <w:rFonts w:hint="eastAsia"/>
        </w:rPr>
        <w:t>№</w:t>
      </w:r>
    </w:p>
    <w:sectPr w:rsidR="00C35A20" w:rsidRPr="00C35A20" w:rsidSect="0057616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1C64" w14:textId="77777777" w:rsidR="00576163" w:rsidRDefault="00576163">
      <w:pPr>
        <w:spacing w:after="0" w:line="240" w:lineRule="auto"/>
      </w:pPr>
      <w:r>
        <w:separator/>
      </w:r>
    </w:p>
  </w:endnote>
  <w:endnote w:type="continuationSeparator" w:id="0">
    <w:p w14:paraId="3E38E554" w14:textId="77777777" w:rsidR="00576163" w:rsidRDefault="0057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8261" w14:textId="77777777" w:rsidR="00576163" w:rsidRDefault="00576163"/>
    <w:p w14:paraId="5A48B4FA" w14:textId="77777777" w:rsidR="00576163" w:rsidRDefault="00576163"/>
    <w:p w14:paraId="3253D0D5" w14:textId="77777777" w:rsidR="00576163" w:rsidRDefault="00576163"/>
    <w:p w14:paraId="547F5870" w14:textId="77777777" w:rsidR="00576163" w:rsidRDefault="00576163"/>
    <w:p w14:paraId="3470B175" w14:textId="77777777" w:rsidR="00576163" w:rsidRDefault="00576163"/>
    <w:p w14:paraId="62549724" w14:textId="77777777" w:rsidR="00576163" w:rsidRDefault="00576163"/>
    <w:p w14:paraId="62371E69" w14:textId="77777777" w:rsidR="00576163" w:rsidRDefault="0057616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7537BD" wp14:editId="79E804E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3501B" w14:textId="77777777" w:rsidR="00576163" w:rsidRDefault="005761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537B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83501B" w14:textId="77777777" w:rsidR="00576163" w:rsidRDefault="005761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969648" w14:textId="77777777" w:rsidR="00576163" w:rsidRDefault="00576163"/>
    <w:p w14:paraId="671036D3" w14:textId="77777777" w:rsidR="00576163" w:rsidRDefault="00576163"/>
    <w:p w14:paraId="7414216E" w14:textId="77777777" w:rsidR="00576163" w:rsidRDefault="0057616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1026EB" wp14:editId="67B1F6E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9C46" w14:textId="77777777" w:rsidR="00576163" w:rsidRDefault="00576163"/>
                          <w:p w14:paraId="75E7F1F5" w14:textId="77777777" w:rsidR="00576163" w:rsidRDefault="005761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1026E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309C46" w14:textId="77777777" w:rsidR="00576163" w:rsidRDefault="00576163"/>
                    <w:p w14:paraId="75E7F1F5" w14:textId="77777777" w:rsidR="00576163" w:rsidRDefault="005761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3535E90" w14:textId="77777777" w:rsidR="00576163" w:rsidRDefault="00576163"/>
    <w:p w14:paraId="705F9FD6" w14:textId="77777777" w:rsidR="00576163" w:rsidRDefault="00576163">
      <w:pPr>
        <w:rPr>
          <w:sz w:val="2"/>
          <w:szCs w:val="2"/>
        </w:rPr>
      </w:pPr>
    </w:p>
    <w:p w14:paraId="1F83D9AB" w14:textId="77777777" w:rsidR="00576163" w:rsidRDefault="00576163"/>
    <w:p w14:paraId="20423197" w14:textId="77777777" w:rsidR="00576163" w:rsidRDefault="00576163">
      <w:pPr>
        <w:spacing w:after="0" w:line="240" w:lineRule="auto"/>
      </w:pPr>
    </w:p>
  </w:footnote>
  <w:footnote w:type="continuationSeparator" w:id="0">
    <w:p w14:paraId="487C61B9" w14:textId="77777777" w:rsidR="00576163" w:rsidRDefault="0057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3"/>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2</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730</cp:revision>
  <cp:lastPrinted>2009-02-06T05:36:00Z</cp:lastPrinted>
  <dcterms:created xsi:type="dcterms:W3CDTF">2024-04-09T10:20:00Z</dcterms:created>
  <dcterms:modified xsi:type="dcterms:W3CDTF">2024-04-18T10:05:00Z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