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CC9" w:rsidRPr="00B12EB6" w:rsidRDefault="00B12EB6" w:rsidP="00B12EB6">
      <w:r w:rsidRPr="008E6E89">
        <w:rPr>
          <w:rFonts w:ascii="Times New Roman" w:eastAsia="Times New Roman" w:hAnsi="Times New Roman" w:cs="Times New Roman"/>
          <w:b/>
          <w:sz w:val="24"/>
          <w:szCs w:val="24"/>
          <w:lang w:eastAsia="ru-RU"/>
        </w:rPr>
        <w:t>Кайла Маріанна Іванівна</w:t>
      </w:r>
      <w:r w:rsidRPr="008E6E89">
        <w:rPr>
          <w:rFonts w:ascii="Times New Roman" w:eastAsia="Times New Roman" w:hAnsi="Times New Roman" w:cs="Times New Roman"/>
          <w:sz w:val="24"/>
          <w:szCs w:val="24"/>
          <w:lang w:eastAsia="ru-RU"/>
        </w:rPr>
        <w:t xml:space="preserve">, науковий співробітник НДЧ, кафедра прикладної фізики, </w:t>
      </w:r>
      <w:r w:rsidRPr="008E6E89">
        <w:rPr>
          <w:rFonts w:ascii="Times New Roman" w:eastAsia="Times New Roman" w:hAnsi="Times New Roman" w:cs="Times New Roman"/>
          <w:color w:val="000000"/>
          <w:spacing w:val="1"/>
          <w:sz w:val="24"/>
          <w:szCs w:val="24"/>
          <w:lang w:eastAsia="ru-RU"/>
        </w:rPr>
        <w:t>Державний вищий навчальний заклад</w:t>
      </w:r>
      <w:r w:rsidRPr="008E6E89">
        <w:rPr>
          <w:rFonts w:ascii="Times New Roman" w:eastAsia="Times New Roman" w:hAnsi="Times New Roman" w:cs="Times New Roman"/>
          <w:sz w:val="24"/>
          <w:szCs w:val="24"/>
          <w:lang w:eastAsia="ru-RU"/>
        </w:rPr>
        <w:t xml:space="preserve"> «Ужгородський національний університет» Міністерства освіти і науки України. Назва дисертації: «</w:t>
      </w:r>
      <w:r w:rsidRPr="008E6E89">
        <w:rPr>
          <w:rFonts w:ascii="Times New Roman" w:eastAsia="Times New Roman" w:hAnsi="Times New Roman" w:cs="Times New Roman"/>
          <w:bCs/>
          <w:sz w:val="24"/>
          <w:szCs w:val="24"/>
          <w:lang w:eastAsia="ru-RU"/>
        </w:rPr>
        <w:t xml:space="preserve">Структура, електричні та оптичні властивості кристалів </w:t>
      </w:r>
      <w:r w:rsidRPr="008E6E89">
        <w:rPr>
          <w:rFonts w:ascii="Times New Roman" w:eastAsia="Times New Roman" w:hAnsi="Times New Roman" w:cs="Times New Roman"/>
          <w:bCs/>
          <w:sz w:val="24"/>
          <w:szCs w:val="24"/>
          <w:lang w:val="en-US" w:eastAsia="ru-RU"/>
        </w:rPr>
        <w:t>Cu</w:t>
      </w:r>
      <w:r w:rsidRPr="008E6E89">
        <w:rPr>
          <w:rFonts w:ascii="Times New Roman" w:eastAsia="Times New Roman" w:hAnsi="Times New Roman" w:cs="Times New Roman"/>
          <w:bCs/>
          <w:sz w:val="24"/>
          <w:szCs w:val="24"/>
          <w:vertAlign w:val="subscript"/>
          <w:lang w:eastAsia="ru-RU"/>
        </w:rPr>
        <w:t>6</w:t>
      </w:r>
      <w:r w:rsidRPr="008E6E89">
        <w:rPr>
          <w:rFonts w:ascii="Times New Roman" w:eastAsia="Times New Roman" w:hAnsi="Times New Roman" w:cs="Times New Roman"/>
          <w:bCs/>
          <w:sz w:val="24"/>
          <w:szCs w:val="24"/>
          <w:lang w:eastAsia="ru-RU"/>
        </w:rPr>
        <w:t>(</w:t>
      </w:r>
      <w:r w:rsidRPr="008E6E89">
        <w:rPr>
          <w:rFonts w:ascii="Times New Roman" w:eastAsia="Times New Roman" w:hAnsi="Times New Roman" w:cs="Times New Roman"/>
          <w:bCs/>
          <w:sz w:val="24"/>
          <w:szCs w:val="24"/>
          <w:lang w:val="en-US" w:eastAsia="ru-RU"/>
        </w:rPr>
        <w:t>P</w:t>
      </w:r>
      <w:r w:rsidRPr="008E6E89">
        <w:rPr>
          <w:rFonts w:ascii="Times New Roman" w:eastAsia="Times New Roman" w:hAnsi="Times New Roman" w:cs="Times New Roman"/>
          <w:bCs/>
          <w:sz w:val="24"/>
          <w:szCs w:val="24"/>
          <w:vertAlign w:val="subscript"/>
          <w:lang w:eastAsia="ru-RU"/>
        </w:rPr>
        <w:t>1-х</w:t>
      </w:r>
      <w:r w:rsidRPr="008E6E89">
        <w:rPr>
          <w:rFonts w:ascii="Times New Roman" w:eastAsia="Times New Roman" w:hAnsi="Times New Roman" w:cs="Times New Roman"/>
          <w:bCs/>
          <w:sz w:val="24"/>
          <w:szCs w:val="24"/>
          <w:lang w:eastAsia="ru-RU"/>
        </w:rPr>
        <w:t>А</w:t>
      </w:r>
      <w:r w:rsidRPr="008E6E89">
        <w:rPr>
          <w:rFonts w:ascii="Times New Roman" w:eastAsia="Times New Roman" w:hAnsi="Times New Roman" w:cs="Times New Roman"/>
          <w:bCs/>
          <w:sz w:val="24"/>
          <w:szCs w:val="24"/>
          <w:lang w:val="en-US" w:eastAsia="ru-RU"/>
        </w:rPr>
        <w:t>s</w:t>
      </w:r>
      <w:r w:rsidRPr="008E6E89">
        <w:rPr>
          <w:rFonts w:ascii="Times New Roman" w:eastAsia="Times New Roman" w:hAnsi="Times New Roman" w:cs="Times New Roman"/>
          <w:bCs/>
          <w:sz w:val="24"/>
          <w:szCs w:val="24"/>
          <w:vertAlign w:val="subscript"/>
          <w:lang w:val="en-US" w:eastAsia="ru-RU"/>
        </w:rPr>
        <w:t>x</w:t>
      </w:r>
      <w:r w:rsidRPr="008E6E89">
        <w:rPr>
          <w:rFonts w:ascii="Times New Roman" w:eastAsia="Times New Roman" w:hAnsi="Times New Roman" w:cs="Times New Roman"/>
          <w:bCs/>
          <w:sz w:val="24"/>
          <w:szCs w:val="24"/>
          <w:lang w:eastAsia="ru-RU"/>
        </w:rPr>
        <w:t>)</w:t>
      </w:r>
      <w:r w:rsidRPr="008E6E89">
        <w:rPr>
          <w:rFonts w:ascii="Times New Roman" w:eastAsia="Times New Roman" w:hAnsi="Times New Roman" w:cs="Times New Roman"/>
          <w:bCs/>
          <w:sz w:val="24"/>
          <w:szCs w:val="24"/>
          <w:lang w:val="en-US" w:eastAsia="ru-RU"/>
        </w:rPr>
        <w:t>S</w:t>
      </w:r>
      <w:r w:rsidRPr="008E6E89">
        <w:rPr>
          <w:rFonts w:ascii="Times New Roman" w:eastAsia="Times New Roman" w:hAnsi="Times New Roman" w:cs="Times New Roman"/>
          <w:bCs/>
          <w:sz w:val="24"/>
          <w:szCs w:val="24"/>
          <w:vertAlign w:val="subscript"/>
          <w:lang w:eastAsia="ru-RU"/>
        </w:rPr>
        <w:t>5</w:t>
      </w:r>
      <w:r w:rsidRPr="008E6E89">
        <w:rPr>
          <w:rFonts w:ascii="Times New Roman" w:eastAsia="Times New Roman" w:hAnsi="Times New Roman" w:cs="Times New Roman"/>
          <w:bCs/>
          <w:sz w:val="24"/>
          <w:szCs w:val="24"/>
          <w:lang w:val="en-US" w:eastAsia="ru-RU"/>
        </w:rPr>
        <w:t>I</w:t>
      </w:r>
      <w:r w:rsidRPr="008E6E89">
        <w:rPr>
          <w:rFonts w:ascii="Times New Roman" w:eastAsia="Times New Roman" w:hAnsi="Times New Roman" w:cs="Times New Roman"/>
          <w:bCs/>
          <w:sz w:val="24"/>
          <w:szCs w:val="24"/>
          <w:lang w:eastAsia="ru-RU"/>
        </w:rPr>
        <w:t xml:space="preserve"> та композитів на їх основі</w:t>
      </w:r>
      <w:r w:rsidRPr="008E6E89">
        <w:rPr>
          <w:rFonts w:ascii="Times New Roman" w:eastAsia="Times New Roman" w:hAnsi="Times New Roman" w:cs="Times New Roman"/>
          <w:sz w:val="24"/>
          <w:szCs w:val="24"/>
          <w:lang w:eastAsia="ru-RU"/>
        </w:rPr>
        <w:t xml:space="preserve">». Шифр та назва спеціальності: </w:t>
      </w:r>
      <w:r w:rsidRPr="008E6E89">
        <w:rPr>
          <w:rFonts w:ascii="Times New Roman" w:eastAsia="Times New Roman" w:hAnsi="Times New Roman" w:cs="Times New Roman"/>
          <w:bCs/>
          <w:color w:val="000000"/>
          <w:spacing w:val="-3"/>
          <w:sz w:val="24"/>
          <w:szCs w:val="24"/>
          <w:lang w:eastAsia="ru-RU"/>
        </w:rPr>
        <w:t>01.04.10</w:t>
      </w:r>
      <w:r w:rsidRPr="008E6E89">
        <w:rPr>
          <w:rFonts w:ascii="Times New Roman" w:eastAsia="Times New Roman" w:hAnsi="Times New Roman" w:cs="Times New Roman"/>
          <w:b/>
          <w:bCs/>
          <w:color w:val="000000"/>
          <w:spacing w:val="-3"/>
          <w:sz w:val="24"/>
          <w:szCs w:val="24"/>
          <w:lang w:eastAsia="ru-RU"/>
        </w:rPr>
        <w:t xml:space="preserve"> </w:t>
      </w:r>
      <w:r w:rsidRPr="008E6E89">
        <w:rPr>
          <w:rFonts w:ascii="Times New Roman" w:eastAsia="Times New Roman" w:hAnsi="Times New Roman" w:cs="Times New Roman"/>
          <w:color w:val="000000"/>
          <w:spacing w:val="-3"/>
          <w:sz w:val="24"/>
          <w:szCs w:val="24"/>
          <w:lang w:eastAsia="ru-RU"/>
        </w:rPr>
        <w:t xml:space="preserve">– фізика напівпровідників і діелектриків. Спецрада </w:t>
      </w:r>
      <w:r w:rsidRPr="008E6E89">
        <w:rPr>
          <w:rFonts w:ascii="Times New Roman" w:eastAsia="Times New Roman" w:hAnsi="Times New Roman" w:cs="Times New Roman"/>
          <w:sz w:val="24"/>
          <w:szCs w:val="24"/>
          <w:lang w:eastAsia="ru-RU"/>
        </w:rPr>
        <w:t xml:space="preserve">Д 61.051.01 </w:t>
      </w:r>
      <w:r w:rsidRPr="008E6E89">
        <w:rPr>
          <w:rFonts w:ascii="Times New Roman" w:eastAsia="Times New Roman" w:hAnsi="Times New Roman" w:cs="Times New Roman"/>
          <w:color w:val="000000"/>
          <w:spacing w:val="1"/>
          <w:sz w:val="24"/>
          <w:szCs w:val="24"/>
          <w:lang w:eastAsia="ru-RU"/>
        </w:rPr>
        <w:t>Державного вищого навчального закладу «Ужгородський національний університет»</w:t>
      </w:r>
    </w:p>
    <w:sectPr w:rsidR="00D00CC9" w:rsidRPr="00B12EB6"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9CF" w:rsidRDefault="00ED19CF">
      <w:pPr>
        <w:spacing w:after="0" w:line="240" w:lineRule="auto"/>
      </w:pPr>
      <w:r>
        <w:separator/>
      </w:r>
    </w:p>
  </w:endnote>
  <w:endnote w:type="continuationSeparator" w:id="0">
    <w:p w:rsidR="00ED19CF" w:rsidRDefault="00ED1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D19CF" w:rsidRDefault="000C0F70">
                <w:pPr>
                  <w:spacing w:line="240" w:lineRule="auto"/>
                </w:pPr>
                <w:fldSimple w:instr=" PAGE \* MERGEFORMAT ">
                  <w:r w:rsidR="00ED19CF">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D19CF" w:rsidRDefault="000C0F70">
                <w:pPr>
                  <w:spacing w:line="240" w:lineRule="auto"/>
                </w:pPr>
                <w:fldSimple w:instr=" PAGE \* MERGEFORMAT ">
                  <w:r w:rsidR="00B12EB6" w:rsidRPr="00B12EB6">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9CF" w:rsidRDefault="00ED19CF"/>
    <w:p w:rsidR="00ED19CF" w:rsidRDefault="00ED19CF"/>
    <w:p w:rsidR="00ED19CF" w:rsidRDefault="00ED19CF"/>
    <w:p w:rsidR="00ED19CF" w:rsidRDefault="00ED19CF"/>
    <w:p w:rsidR="00ED19CF" w:rsidRDefault="00ED19CF"/>
    <w:p w:rsidR="00ED19CF" w:rsidRDefault="00ED19CF"/>
    <w:p w:rsidR="00ED19CF" w:rsidRDefault="000C0F70">
      <w:pPr>
        <w:rPr>
          <w:sz w:val="2"/>
          <w:szCs w:val="2"/>
        </w:rPr>
      </w:pPr>
      <w:r w:rsidRPr="000C0F7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D19CF" w:rsidRDefault="000C0F70">
                  <w:pPr>
                    <w:spacing w:line="240" w:lineRule="auto"/>
                  </w:pPr>
                  <w:fldSimple w:instr=" PAGE \* MERGEFORMAT ">
                    <w:r w:rsidR="00ED19CF" w:rsidRPr="00EE142C">
                      <w:rPr>
                        <w:rStyle w:val="afffff9"/>
                        <w:b w:val="0"/>
                        <w:bCs w:val="0"/>
                        <w:noProof/>
                      </w:rPr>
                      <w:t>13</w:t>
                    </w:r>
                  </w:fldSimple>
                </w:p>
              </w:txbxContent>
            </v:textbox>
            <w10:wrap anchorx="page" anchory="page"/>
          </v:shape>
        </w:pict>
      </w:r>
    </w:p>
    <w:p w:rsidR="00ED19CF" w:rsidRDefault="00ED19CF"/>
    <w:p w:rsidR="00ED19CF" w:rsidRDefault="00ED19CF"/>
    <w:p w:rsidR="00ED19CF" w:rsidRDefault="000C0F70">
      <w:pPr>
        <w:rPr>
          <w:sz w:val="2"/>
          <w:szCs w:val="2"/>
        </w:rPr>
      </w:pPr>
      <w:r w:rsidRPr="000C0F7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D19CF" w:rsidRDefault="00ED19CF"/>
              </w:txbxContent>
            </v:textbox>
            <w10:wrap anchorx="page" anchory="page"/>
          </v:shape>
        </w:pict>
      </w:r>
    </w:p>
    <w:p w:rsidR="00ED19CF" w:rsidRDefault="00ED19CF"/>
    <w:p w:rsidR="00ED19CF" w:rsidRDefault="00ED19CF">
      <w:pPr>
        <w:rPr>
          <w:sz w:val="2"/>
          <w:szCs w:val="2"/>
        </w:rPr>
      </w:pPr>
    </w:p>
    <w:p w:rsidR="00ED19CF" w:rsidRDefault="00ED19CF"/>
    <w:p w:rsidR="00ED19CF" w:rsidRDefault="00ED19CF">
      <w:pPr>
        <w:spacing w:after="0" w:line="240" w:lineRule="auto"/>
      </w:pPr>
    </w:p>
  </w:footnote>
  <w:footnote w:type="continuationSeparator" w:id="0">
    <w:p w:rsidR="00ED19CF" w:rsidRDefault="00ED19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p w:rsidR="00ED19CF" w:rsidRDefault="00ED19CF">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ED19CF" w:rsidRDefault="00ED19CF"/>
            </w:txbxContent>
          </v:textbox>
          <w10:wrap anchorx="page" anchory="page"/>
        </v:shape>
      </w:pict>
    </w:r>
  </w:p>
  <w:p w:rsidR="00ED19CF" w:rsidRPr="005856C0" w:rsidRDefault="00ED19CF"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D10E242"/>
    <w:lvl w:ilvl="0">
      <w:start w:val="1"/>
      <w:numFmt w:val="decimal"/>
      <w:lvlText w:val="%1."/>
      <w:lvlJc w:val="left"/>
      <w:pPr>
        <w:tabs>
          <w:tab w:val="num" w:pos="1492"/>
        </w:tabs>
        <w:ind w:left="1492" w:hanging="360"/>
      </w:pPr>
    </w:lvl>
  </w:abstractNum>
  <w:abstractNum w:abstractNumId="1">
    <w:nsid w:val="FFFFFF7D"/>
    <w:multiLevelType w:val="singleLevel"/>
    <w:tmpl w:val="42566F1C"/>
    <w:lvl w:ilvl="0">
      <w:start w:val="1"/>
      <w:numFmt w:val="decimal"/>
      <w:lvlText w:val="%1."/>
      <w:lvlJc w:val="left"/>
      <w:pPr>
        <w:tabs>
          <w:tab w:val="num" w:pos="1209"/>
        </w:tabs>
        <w:ind w:left="1209" w:hanging="360"/>
      </w:pPr>
    </w:lvl>
  </w:abstractNum>
  <w:abstractNum w:abstractNumId="2">
    <w:nsid w:val="FFFFFF7E"/>
    <w:multiLevelType w:val="singleLevel"/>
    <w:tmpl w:val="1C4863C6"/>
    <w:lvl w:ilvl="0">
      <w:start w:val="1"/>
      <w:numFmt w:val="decimal"/>
      <w:lvlText w:val="%1."/>
      <w:lvlJc w:val="left"/>
      <w:pPr>
        <w:tabs>
          <w:tab w:val="num" w:pos="926"/>
        </w:tabs>
        <w:ind w:left="926" w:hanging="360"/>
      </w:pPr>
    </w:lvl>
  </w:abstractNum>
  <w:abstractNum w:abstractNumId="3">
    <w:nsid w:val="FFFFFF7F"/>
    <w:multiLevelType w:val="singleLevel"/>
    <w:tmpl w:val="4D5E729A"/>
    <w:lvl w:ilvl="0">
      <w:start w:val="1"/>
      <w:numFmt w:val="decimal"/>
      <w:pStyle w:val="2"/>
      <w:lvlText w:val="%1."/>
      <w:lvlJc w:val="left"/>
      <w:pPr>
        <w:tabs>
          <w:tab w:val="num" w:pos="643"/>
        </w:tabs>
        <w:ind w:left="643" w:hanging="360"/>
      </w:pPr>
    </w:lvl>
  </w:abstractNum>
  <w:abstractNum w:abstractNumId="4">
    <w:nsid w:val="FFFFFF80"/>
    <w:multiLevelType w:val="singleLevel"/>
    <w:tmpl w:val="5A8288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FE34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F3AA67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BC1FF8"/>
    <w:lvl w:ilvl="0">
      <w:start w:val="1"/>
      <w:numFmt w:val="decimal"/>
      <w:pStyle w:val="a"/>
      <w:lvlText w:val="%1."/>
      <w:lvlJc w:val="left"/>
      <w:pPr>
        <w:tabs>
          <w:tab w:val="num" w:pos="360"/>
        </w:tabs>
        <w:ind w:left="360" w:hanging="360"/>
      </w:pPr>
    </w:lvl>
  </w:abstractNum>
  <w:abstractNum w:abstractNumId="9">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1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1">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2">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4">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6">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7">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8">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9">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1">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2">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3">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5">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6">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7">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8">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9">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0">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1">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2">
    <w:nsid w:val="0000003E"/>
    <w:multiLevelType w:val="singleLevel"/>
    <w:tmpl w:val="0000003E"/>
    <w:name w:val="WW8Num37"/>
    <w:lvl w:ilvl="0">
      <w:start w:val="1"/>
      <w:numFmt w:val="decimal"/>
      <w:lvlText w:val="%1."/>
      <w:lvlJc w:val="left"/>
      <w:pPr>
        <w:tabs>
          <w:tab w:val="num" w:pos="0"/>
        </w:tabs>
        <w:ind w:left="502" w:hanging="360"/>
      </w:pPr>
    </w:lvl>
  </w:abstractNum>
  <w:abstractNum w:abstractNumId="33">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4">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5">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6">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7">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8">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9">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0">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1">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2">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3">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4">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5">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6">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7">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8">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9">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0">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1">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2">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3">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4">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5">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6">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7">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8">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9">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0">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1">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2">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3">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4">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5">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6">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0">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1">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2">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3">
    <w:nsid w:val="01387463"/>
    <w:multiLevelType w:val="hybridMultilevel"/>
    <w:tmpl w:val="71AC34C6"/>
    <w:name w:val="WW8Num154"/>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5">
    <w:nsid w:val="02C908E5"/>
    <w:multiLevelType w:val="hybridMultilevel"/>
    <w:tmpl w:val="E7A64ECE"/>
    <w:name w:val="WW8Num157"/>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6">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7">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8">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9">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start w:val="1"/>
      <w:numFmt w:val="decimal"/>
      <w:lvlText w:val="%1."/>
      <w:lvlJc w:val="left"/>
      <w:pPr>
        <w:ind w:left="19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nsid w:val="0BBB2B92"/>
    <w:multiLevelType w:val="hybridMultilevel"/>
    <w:tmpl w:val="5DA60B12"/>
    <w:lvl w:ilvl="0" w:tplc="2F924004">
      <w:start w:val="1"/>
      <w:numFmt w:val="decimal"/>
      <w:lvlText w:val="%1."/>
      <w:lvlJc w:val="left"/>
      <w:pPr>
        <w:tabs>
          <w:tab w:val="num" w:pos="1146"/>
        </w:tabs>
        <w:ind w:left="1146" w:hanging="720"/>
      </w:pPr>
      <w:rPr>
        <w:rFonts w:hint="default"/>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83">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84">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5">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24D58CF"/>
    <w:multiLevelType w:val="hybridMultilevel"/>
    <w:tmpl w:val="2A602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12753456"/>
    <w:multiLevelType w:val="hybridMultilevel"/>
    <w:tmpl w:val="F69EC0CC"/>
    <w:name w:val="WW8Num205"/>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8">
    <w:nsid w:val="14AE1DE2"/>
    <w:multiLevelType w:val="hybridMultilevel"/>
    <w:tmpl w:val="49747C90"/>
    <w:name w:val="WW8Num42"/>
    <w:lvl w:ilvl="0">
      <w:start w:val="1"/>
      <w:numFmt w:val="bullet"/>
      <w:lvlText w:val=""/>
      <w:lvlJc w:val="left"/>
      <w:pPr>
        <w:ind w:left="1259" w:hanging="360"/>
      </w:pPr>
      <w:rPr>
        <w:rFonts w:ascii="Symbol" w:hAnsi="Symbol" w:hint="default"/>
      </w:rPr>
    </w:lvl>
    <w:lvl w:ilvl="1" w:tentative="1">
      <w:start w:val="1"/>
      <w:numFmt w:val="bullet"/>
      <w:lvlText w:val="o"/>
      <w:lvlJc w:val="left"/>
      <w:pPr>
        <w:ind w:left="1979" w:hanging="360"/>
      </w:pPr>
      <w:rPr>
        <w:rFonts w:ascii="Courier New" w:hAnsi="Courier New" w:cs="Courier New" w:hint="default"/>
      </w:rPr>
    </w:lvl>
    <w:lvl w:ilvl="2" w:tentative="1">
      <w:start w:val="1"/>
      <w:numFmt w:val="bullet"/>
      <w:lvlText w:val=""/>
      <w:lvlJc w:val="left"/>
      <w:pPr>
        <w:ind w:left="2699" w:hanging="360"/>
      </w:pPr>
      <w:rPr>
        <w:rFonts w:ascii="Wingdings" w:hAnsi="Wingdings" w:hint="default"/>
      </w:rPr>
    </w:lvl>
    <w:lvl w:ilvl="3" w:tentative="1">
      <w:start w:val="1"/>
      <w:numFmt w:val="bullet"/>
      <w:lvlText w:val=""/>
      <w:lvlJc w:val="left"/>
      <w:pPr>
        <w:ind w:left="3419" w:hanging="360"/>
      </w:pPr>
      <w:rPr>
        <w:rFonts w:ascii="Symbol" w:hAnsi="Symbol" w:hint="default"/>
      </w:rPr>
    </w:lvl>
    <w:lvl w:ilvl="4" w:tentative="1">
      <w:start w:val="1"/>
      <w:numFmt w:val="bullet"/>
      <w:lvlText w:val="o"/>
      <w:lvlJc w:val="left"/>
      <w:pPr>
        <w:ind w:left="4139" w:hanging="360"/>
      </w:pPr>
      <w:rPr>
        <w:rFonts w:ascii="Courier New" w:hAnsi="Courier New" w:cs="Courier New" w:hint="default"/>
      </w:rPr>
    </w:lvl>
    <w:lvl w:ilvl="5" w:tentative="1">
      <w:start w:val="1"/>
      <w:numFmt w:val="bullet"/>
      <w:lvlText w:val=""/>
      <w:lvlJc w:val="left"/>
      <w:pPr>
        <w:ind w:left="4859" w:hanging="360"/>
      </w:pPr>
      <w:rPr>
        <w:rFonts w:ascii="Wingdings" w:hAnsi="Wingdings" w:hint="default"/>
      </w:rPr>
    </w:lvl>
    <w:lvl w:ilvl="6" w:tentative="1">
      <w:start w:val="1"/>
      <w:numFmt w:val="bullet"/>
      <w:lvlText w:val=""/>
      <w:lvlJc w:val="left"/>
      <w:pPr>
        <w:ind w:left="5579" w:hanging="360"/>
      </w:pPr>
      <w:rPr>
        <w:rFonts w:ascii="Symbol" w:hAnsi="Symbol" w:hint="default"/>
      </w:rPr>
    </w:lvl>
    <w:lvl w:ilvl="7" w:tentative="1">
      <w:start w:val="1"/>
      <w:numFmt w:val="bullet"/>
      <w:lvlText w:val="o"/>
      <w:lvlJc w:val="left"/>
      <w:pPr>
        <w:ind w:left="6299" w:hanging="360"/>
      </w:pPr>
      <w:rPr>
        <w:rFonts w:ascii="Courier New" w:hAnsi="Courier New" w:cs="Courier New" w:hint="default"/>
      </w:rPr>
    </w:lvl>
    <w:lvl w:ilvl="8" w:tentative="1">
      <w:start w:val="1"/>
      <w:numFmt w:val="bullet"/>
      <w:lvlText w:val=""/>
      <w:lvlJc w:val="left"/>
      <w:pPr>
        <w:ind w:left="7019" w:hanging="360"/>
      </w:pPr>
      <w:rPr>
        <w:rFonts w:ascii="Wingdings" w:hAnsi="Wingdings" w:hint="default"/>
      </w:rPr>
    </w:lvl>
  </w:abstractNum>
  <w:abstractNum w:abstractNumId="89">
    <w:nsid w:val="20D82BA7"/>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1">
    <w:nsid w:val="22A25BCC"/>
    <w:multiLevelType w:val="hybridMultilevel"/>
    <w:tmpl w:val="C7E075B2"/>
    <w:lvl w:ilvl="0" w:tplc="462206BC">
      <w:start w:val="2"/>
      <w:numFmt w:val="decimal"/>
      <w:lvlText w:val="%1."/>
      <w:lvlJc w:val="left"/>
      <w:pPr>
        <w:tabs>
          <w:tab w:val="num" w:pos="1137"/>
        </w:tabs>
        <w:ind w:left="1137" w:hanging="493"/>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25266F20"/>
    <w:multiLevelType w:val="hybridMultilevel"/>
    <w:tmpl w:val="F3F6BEF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26F0759B"/>
    <w:multiLevelType w:val="hybridMultilevel"/>
    <w:tmpl w:val="9F0E8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28673EFA"/>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2C2B1D7F"/>
    <w:multiLevelType w:val="hybridMultilevel"/>
    <w:tmpl w:val="FEF6C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7352140"/>
    <w:multiLevelType w:val="hybridMultilevel"/>
    <w:tmpl w:val="FEF6C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4036123"/>
    <w:multiLevelType w:val="hybridMultilevel"/>
    <w:tmpl w:val="FEF6C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A7F31EB"/>
    <w:multiLevelType w:val="hybridMultilevel"/>
    <w:tmpl w:val="8668DA34"/>
    <w:name w:val="WW8Num122"/>
    <w:lvl w:ilvl="0" w:tplc="283E33EE">
      <w:numFmt w:val="bullet"/>
      <w:lvlText w:val="–"/>
      <w:lvlJc w:val="left"/>
      <w:pPr>
        <w:tabs>
          <w:tab w:val="num" w:pos="1211"/>
        </w:tabs>
        <w:ind w:left="1211" w:hanging="360"/>
      </w:pPr>
      <w:rPr>
        <w:rFonts w:ascii="Times New Roman" w:eastAsia="Times New Roman" w:hAnsi="Times New Roman" w:cs="Times New Roman" w:hint="default"/>
      </w:rPr>
    </w:lvl>
    <w:lvl w:ilvl="1" w:tplc="9A60C6A2">
      <w:start w:val="1"/>
      <w:numFmt w:val="decimal"/>
      <w:lvlText w:val="%2."/>
      <w:lvlJc w:val="left"/>
      <w:pPr>
        <w:tabs>
          <w:tab w:val="num" w:pos="1440"/>
        </w:tabs>
        <w:ind w:left="684" w:firstLine="396"/>
      </w:pPr>
      <w:rPr>
        <w:rFonts w:hint="default"/>
      </w:rPr>
    </w:lvl>
    <w:lvl w:ilvl="2" w:tplc="DFBA8E7A">
      <w:numFmt w:val="bullet"/>
      <w:lvlText w:val="–"/>
      <w:lvlJc w:val="left"/>
      <w:pPr>
        <w:tabs>
          <w:tab w:val="num" w:pos="2880"/>
        </w:tabs>
        <w:ind w:left="2880" w:hanging="1080"/>
      </w:pPr>
      <w:rPr>
        <w:rFonts w:ascii="Times New Roman" w:eastAsia="Times New Roman" w:hAnsi="Times New Roman" w:cs="Times New Roman" w:hint="default"/>
      </w:rPr>
    </w:lvl>
    <w:lvl w:ilvl="3" w:tplc="7EBA23A8" w:tentative="1">
      <w:start w:val="1"/>
      <w:numFmt w:val="bullet"/>
      <w:lvlText w:val=""/>
      <w:lvlJc w:val="left"/>
      <w:pPr>
        <w:tabs>
          <w:tab w:val="num" w:pos="2880"/>
        </w:tabs>
        <w:ind w:left="2880" w:hanging="360"/>
      </w:pPr>
      <w:rPr>
        <w:rFonts w:ascii="Symbol" w:hAnsi="Symbol" w:hint="default"/>
      </w:rPr>
    </w:lvl>
    <w:lvl w:ilvl="4" w:tplc="5D46C214" w:tentative="1">
      <w:start w:val="1"/>
      <w:numFmt w:val="bullet"/>
      <w:lvlText w:val="o"/>
      <w:lvlJc w:val="left"/>
      <w:pPr>
        <w:tabs>
          <w:tab w:val="num" w:pos="3600"/>
        </w:tabs>
        <w:ind w:left="3600" w:hanging="360"/>
      </w:pPr>
      <w:rPr>
        <w:rFonts w:ascii="Courier New" w:hAnsi="Courier New" w:hint="default"/>
      </w:rPr>
    </w:lvl>
    <w:lvl w:ilvl="5" w:tplc="03566CD6" w:tentative="1">
      <w:start w:val="1"/>
      <w:numFmt w:val="bullet"/>
      <w:lvlText w:val=""/>
      <w:lvlJc w:val="left"/>
      <w:pPr>
        <w:tabs>
          <w:tab w:val="num" w:pos="4320"/>
        </w:tabs>
        <w:ind w:left="4320" w:hanging="360"/>
      </w:pPr>
      <w:rPr>
        <w:rFonts w:ascii="Wingdings" w:hAnsi="Wingdings" w:hint="default"/>
      </w:rPr>
    </w:lvl>
    <w:lvl w:ilvl="6" w:tplc="E410F1AE" w:tentative="1">
      <w:start w:val="1"/>
      <w:numFmt w:val="bullet"/>
      <w:lvlText w:val=""/>
      <w:lvlJc w:val="left"/>
      <w:pPr>
        <w:tabs>
          <w:tab w:val="num" w:pos="5040"/>
        </w:tabs>
        <w:ind w:left="5040" w:hanging="360"/>
      </w:pPr>
      <w:rPr>
        <w:rFonts w:ascii="Symbol" w:hAnsi="Symbol" w:hint="default"/>
      </w:rPr>
    </w:lvl>
    <w:lvl w:ilvl="7" w:tplc="3078DF46" w:tentative="1">
      <w:start w:val="1"/>
      <w:numFmt w:val="bullet"/>
      <w:lvlText w:val="o"/>
      <w:lvlJc w:val="left"/>
      <w:pPr>
        <w:tabs>
          <w:tab w:val="num" w:pos="5760"/>
        </w:tabs>
        <w:ind w:left="5760" w:hanging="360"/>
      </w:pPr>
      <w:rPr>
        <w:rFonts w:ascii="Courier New" w:hAnsi="Courier New" w:hint="default"/>
      </w:rPr>
    </w:lvl>
    <w:lvl w:ilvl="8" w:tplc="3C2A6544" w:tentative="1">
      <w:start w:val="1"/>
      <w:numFmt w:val="bullet"/>
      <w:lvlText w:val=""/>
      <w:lvlJc w:val="left"/>
      <w:pPr>
        <w:tabs>
          <w:tab w:val="num" w:pos="6480"/>
        </w:tabs>
        <w:ind w:left="6480" w:hanging="360"/>
      </w:pPr>
      <w:rPr>
        <w:rFonts w:ascii="Wingdings" w:hAnsi="Wingdings" w:hint="default"/>
      </w:rPr>
    </w:lvl>
  </w:abstractNum>
  <w:abstractNum w:abstractNumId="99">
    <w:nsid w:val="519C1A60"/>
    <w:multiLevelType w:val="hybridMultilevel"/>
    <w:tmpl w:val="1D8831AE"/>
    <w:name w:val="WW8Num40"/>
    <w:lvl w:ilvl="0">
      <w:start w:val="1"/>
      <w:numFmt w:val="bullet"/>
      <w:lvlText w:val=""/>
      <w:lvlJc w:val="left"/>
      <w:pPr>
        <w:ind w:left="1571" w:hanging="360"/>
      </w:pPr>
      <w:rPr>
        <w:rFonts w:ascii="Symbol" w:hAnsi="Symbol" w:hint="default"/>
      </w:rPr>
    </w:lvl>
    <w:lvl w:ilvl="1" w:tentative="1">
      <w:start w:val="1"/>
      <w:numFmt w:val="bullet"/>
      <w:lvlText w:val="o"/>
      <w:lvlJc w:val="left"/>
      <w:pPr>
        <w:ind w:left="2291" w:hanging="360"/>
      </w:pPr>
      <w:rPr>
        <w:rFonts w:ascii="Courier New" w:hAnsi="Courier New" w:cs="Courier New"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100">
    <w:nsid w:val="5401642A"/>
    <w:multiLevelType w:val="hybridMultilevel"/>
    <w:tmpl w:val="6F207F34"/>
    <w:lvl w:ilvl="0" w:tplc="4C3E6E58">
      <w:start w:val="1"/>
      <w:numFmt w:val="decimal"/>
      <w:lvlText w:val="%1."/>
      <w:lvlJc w:val="left"/>
      <w:pPr>
        <w:tabs>
          <w:tab w:val="num" w:pos="1495"/>
        </w:tabs>
        <w:ind w:left="426" w:firstLine="709"/>
      </w:pPr>
      <w:rPr>
        <w:rFonts w:hint="default"/>
      </w:rPr>
    </w:lvl>
    <w:lvl w:ilvl="1" w:tplc="04190019">
      <w:start w:val="1"/>
      <w:numFmt w:val="lowerLetter"/>
      <w:lvlText w:val="%2."/>
      <w:lvlJc w:val="left"/>
      <w:pPr>
        <w:tabs>
          <w:tab w:val="num" w:pos="1299"/>
        </w:tabs>
        <w:ind w:left="1299" w:hanging="360"/>
      </w:pPr>
    </w:lvl>
    <w:lvl w:ilvl="2" w:tplc="0419001B" w:tentative="1">
      <w:start w:val="1"/>
      <w:numFmt w:val="lowerRoman"/>
      <w:lvlText w:val="%3."/>
      <w:lvlJc w:val="right"/>
      <w:pPr>
        <w:tabs>
          <w:tab w:val="num" w:pos="2019"/>
        </w:tabs>
        <w:ind w:left="2019" w:hanging="180"/>
      </w:pPr>
    </w:lvl>
    <w:lvl w:ilvl="3" w:tplc="0419000F" w:tentative="1">
      <w:start w:val="1"/>
      <w:numFmt w:val="decimal"/>
      <w:lvlText w:val="%4."/>
      <w:lvlJc w:val="left"/>
      <w:pPr>
        <w:tabs>
          <w:tab w:val="num" w:pos="2739"/>
        </w:tabs>
        <w:ind w:left="2739" w:hanging="360"/>
      </w:pPr>
    </w:lvl>
    <w:lvl w:ilvl="4" w:tplc="04190019" w:tentative="1">
      <w:start w:val="1"/>
      <w:numFmt w:val="lowerLetter"/>
      <w:lvlText w:val="%5."/>
      <w:lvlJc w:val="left"/>
      <w:pPr>
        <w:tabs>
          <w:tab w:val="num" w:pos="3459"/>
        </w:tabs>
        <w:ind w:left="3459" w:hanging="360"/>
      </w:pPr>
    </w:lvl>
    <w:lvl w:ilvl="5" w:tplc="0419001B" w:tentative="1">
      <w:start w:val="1"/>
      <w:numFmt w:val="lowerRoman"/>
      <w:lvlText w:val="%6."/>
      <w:lvlJc w:val="right"/>
      <w:pPr>
        <w:tabs>
          <w:tab w:val="num" w:pos="4179"/>
        </w:tabs>
        <w:ind w:left="4179" w:hanging="180"/>
      </w:pPr>
    </w:lvl>
    <w:lvl w:ilvl="6" w:tplc="0419000F" w:tentative="1">
      <w:start w:val="1"/>
      <w:numFmt w:val="decimal"/>
      <w:lvlText w:val="%7."/>
      <w:lvlJc w:val="left"/>
      <w:pPr>
        <w:tabs>
          <w:tab w:val="num" w:pos="4899"/>
        </w:tabs>
        <w:ind w:left="4899" w:hanging="360"/>
      </w:pPr>
    </w:lvl>
    <w:lvl w:ilvl="7" w:tplc="04190019" w:tentative="1">
      <w:start w:val="1"/>
      <w:numFmt w:val="lowerLetter"/>
      <w:lvlText w:val="%8."/>
      <w:lvlJc w:val="left"/>
      <w:pPr>
        <w:tabs>
          <w:tab w:val="num" w:pos="5619"/>
        </w:tabs>
        <w:ind w:left="5619" w:hanging="360"/>
      </w:pPr>
    </w:lvl>
    <w:lvl w:ilvl="8" w:tplc="0419001B" w:tentative="1">
      <w:start w:val="1"/>
      <w:numFmt w:val="lowerRoman"/>
      <w:lvlText w:val="%9."/>
      <w:lvlJc w:val="right"/>
      <w:pPr>
        <w:tabs>
          <w:tab w:val="num" w:pos="6339"/>
        </w:tabs>
        <w:ind w:left="6339" w:hanging="180"/>
      </w:pPr>
    </w:lvl>
  </w:abstractNum>
  <w:abstractNum w:abstractNumId="101">
    <w:nsid w:val="55B53B66"/>
    <w:multiLevelType w:val="hybridMultilevel"/>
    <w:tmpl w:val="FEF6C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A6929F6"/>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FB733C7"/>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3B13B57"/>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6E403C8"/>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9115103"/>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C326C4B"/>
    <w:multiLevelType w:val="hybridMultilevel"/>
    <w:tmpl w:val="FEF6C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8"/>
    <w:lvlOverride w:ilvl="0">
      <w:startOverride w:val="1"/>
    </w:lvlOverride>
  </w:num>
  <w:num w:numId="4">
    <w:abstractNumId w:val="3"/>
  </w:num>
  <w:num w:numId="5">
    <w:abstractNumId w:val="6"/>
  </w:num>
  <w:num w:numId="6">
    <w:abstractNumId w:val="82"/>
  </w:num>
  <w:num w:numId="7">
    <w:abstractNumId w:val="7"/>
  </w:num>
  <w:num w:numId="8">
    <w:abstractNumId w:val="5"/>
  </w:num>
  <w:num w:numId="9">
    <w:abstractNumId w:val="4"/>
  </w:num>
  <w:num w:numId="10">
    <w:abstractNumId w:val="8"/>
  </w:num>
  <w:num w:numId="11">
    <w:abstractNumId w:val="2"/>
  </w:num>
  <w:num w:numId="12">
    <w:abstractNumId w:val="1"/>
  </w:num>
  <w:num w:numId="13">
    <w:abstractNumId w:val="0"/>
  </w:num>
  <w:num w:numId="14">
    <w:abstractNumId w:val="100"/>
  </w:num>
  <w:num w:numId="15">
    <w:abstractNumId w:val="93"/>
  </w:num>
  <w:num w:numId="16">
    <w:abstractNumId w:val="86"/>
  </w:num>
  <w:num w:numId="17">
    <w:abstractNumId w:val="106"/>
  </w:num>
  <w:num w:numId="18">
    <w:abstractNumId w:val="107"/>
  </w:num>
  <w:num w:numId="19">
    <w:abstractNumId w:val="97"/>
  </w:num>
  <w:num w:numId="20">
    <w:abstractNumId w:val="101"/>
  </w:num>
  <w:num w:numId="21">
    <w:abstractNumId w:val="95"/>
  </w:num>
  <w:num w:numId="22">
    <w:abstractNumId w:val="96"/>
  </w:num>
  <w:num w:numId="23">
    <w:abstractNumId w:val="89"/>
  </w:num>
  <w:num w:numId="24">
    <w:abstractNumId w:val="92"/>
  </w:num>
  <w:num w:numId="25">
    <w:abstractNumId w:val="104"/>
  </w:num>
  <w:num w:numId="26">
    <w:abstractNumId w:val="94"/>
  </w:num>
  <w:num w:numId="27">
    <w:abstractNumId w:val="103"/>
  </w:num>
  <w:num w:numId="28">
    <w:abstractNumId w:val="102"/>
  </w:num>
  <w:num w:numId="29">
    <w:abstractNumId w:val="105"/>
  </w:num>
  <w:num w:numId="30">
    <w:abstractNumId w:val="9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3B9"/>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65"/>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1B"/>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18E"/>
    <w:rsid w:val="00077340"/>
    <w:rsid w:val="000773D3"/>
    <w:rsid w:val="00077491"/>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94"/>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C61"/>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154"/>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0F6B"/>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AB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BD5"/>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FC"/>
    <w:rsid w:val="005417FA"/>
    <w:rsid w:val="0054187E"/>
    <w:rsid w:val="005418AD"/>
    <w:rsid w:val="005419B4"/>
    <w:rsid w:val="00541CC0"/>
    <w:rsid w:val="00542074"/>
    <w:rsid w:val="00542191"/>
    <w:rsid w:val="0054229A"/>
    <w:rsid w:val="005422BC"/>
    <w:rsid w:val="00542389"/>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94"/>
    <w:rsid w:val="0069646C"/>
    <w:rsid w:val="00696497"/>
    <w:rsid w:val="00696509"/>
    <w:rsid w:val="006967A9"/>
    <w:rsid w:val="00696A87"/>
    <w:rsid w:val="00696ADF"/>
    <w:rsid w:val="00696B77"/>
    <w:rsid w:val="00696BE6"/>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4E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4D"/>
    <w:rsid w:val="00867E53"/>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0C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667"/>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91"/>
    <w:rsid w:val="00AD78A4"/>
    <w:rsid w:val="00AD78DF"/>
    <w:rsid w:val="00AD79BB"/>
    <w:rsid w:val="00AD7A24"/>
    <w:rsid w:val="00AD7A5C"/>
    <w:rsid w:val="00AD7ADF"/>
    <w:rsid w:val="00AD7B16"/>
    <w:rsid w:val="00AD7C0F"/>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F0D"/>
    <w:rsid w:val="00AE6FE2"/>
    <w:rsid w:val="00AE72AD"/>
    <w:rsid w:val="00AE72C1"/>
    <w:rsid w:val="00AE7486"/>
    <w:rsid w:val="00AE7513"/>
    <w:rsid w:val="00AE7A78"/>
    <w:rsid w:val="00AE7B01"/>
    <w:rsid w:val="00AE7E1D"/>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6C"/>
    <w:rsid w:val="00D801FB"/>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2F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5F7F"/>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D0"/>
    <w:rsid w:val="00E8008E"/>
    <w:rsid w:val="00E80235"/>
    <w:rsid w:val="00E8031C"/>
    <w:rsid w:val="00E803B3"/>
    <w:rsid w:val="00E8041C"/>
    <w:rsid w:val="00E8052A"/>
    <w:rsid w:val="00E80545"/>
    <w:rsid w:val="00E805EF"/>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C63"/>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rules v:ext="edit">
        <o:r id="V:Rule1" type="connector" idref="#Прямая со стрелкой 19"/>
        <o:r id="V:Rule2" type="connector" idref="#Прямая со стрелкой 35"/>
        <o:r id="V:Rule3" type="connector" idref="#Прямая со стрелкой 20"/>
        <o:r id="V:Rule4" type="connector" idref="#Прямая со стрелкой 24"/>
        <o:r id="V:Rule5" type="connector" idref="#Прямая со стрелкой 21"/>
        <o:r id="V:Rule6" type="connector" idref="#Прямая со стрелкой 16"/>
        <o:r id="V:Rule7" type="connector" idref="#Прямая со стрелкой 44"/>
        <o:r id="V:Rule8" type="connector" idref="#Прямая со стрелкой 32"/>
        <o:r id="V:Rule9" type="connector" idref="#Прямая со стрелкой 18"/>
        <o:r id="V:Rule10" type="connector" idref="#Прямая со стрелкой 47"/>
        <o:r id="V:Rule11" type="connector" idref="#Прямая со стрелкой 39"/>
        <o:r id="V:Rule12" type="connector" idref="#Прямая со стрелкой 31"/>
        <o:r id="V:Rule13" type="connector" idref="#Прямая со стрелкой 30"/>
        <o:r id="V:Rule14" type="connector" idref="#Прямая со стрелкой 41"/>
        <o:r id="V:Rule15" type="connector" idref="#Прямая со стрелкой 42"/>
        <o:r id="V:Rule16" type="connector" idref="#Прямая со стрелкой 17"/>
        <o:r id="V:Rule17" type="connector" idref="#Прямая со стрелкой 37"/>
        <o:r id="V:Rule18" type="connector" idref="#Прямая со стрелкой 29"/>
        <o:r id="V:Rule19" type="connector" idref="#Прямая со стрелкой 19"/>
        <o:r id="V:Rule20" type="connector" idref="#Прямая со стрелкой 35"/>
        <o:r id="V:Rule21" type="connector" idref="#Прямая со стрелкой 20"/>
        <o:r id="V:Rule22" type="connector" idref="#Прямая со стрелкой 24"/>
        <o:r id="V:Rule23" type="connector" idref="#Прямая со стрелкой 21"/>
        <o:r id="V:Rule24" type="connector" idref="#Прямая со стрелкой 16"/>
        <o:r id="V:Rule25" type="connector" idref="#Прямая со стрелкой 44"/>
        <o:r id="V:Rule26" type="connector" idref="#Прямая со стрелкой 32"/>
        <o:r id="V:Rule27" type="connector" idref="#Прямая со стрелкой 18"/>
        <o:r id="V:Rule28" type="connector" idref="#Прямая со стрелкой 47"/>
        <o:r id="V:Rule29" type="connector" idref="#Прямая со стрелкой 39"/>
        <o:r id="V:Rule30" type="connector" idref="#Прямая со стрелкой 31"/>
        <o:r id="V:Rule31" type="connector" idref="#Прямая со стрелкой 30"/>
        <o:r id="V:Rule32" type="connector" idref="#Прямая со стрелкой 41"/>
        <o:r id="V:Rule33" type="connector" idref="#Прямая со стрелкой 42"/>
        <o:r id="V:Rule34" type="connector" idref="#Прямая со стрелкой 17"/>
        <o:r id="V:Rule35" type="connector" idref="#Прямая со стрелкой 37"/>
        <o:r id="V:Rule36" type="connector" idref="#Прямая со стрелкой 2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uiPriority="39" w:qFormat="1"/>
    <w:lsdException w:name="toc 2" w:uiPriority="39" w:qFormat="1"/>
    <w:lsdException w:name="toc 3" w:uiPriority="39" w:qFormat="1"/>
    <w:lsdException w:name="footnote text"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List Number"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uiPriority w:val="99"/>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uiPriority w:val="99"/>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uiPriority w:val="99"/>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Напівжирний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Основний текст + 7"/>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iPriority w:val="99"/>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621DD1-7B71-4356-B7FC-CD40FED77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cp:revision>
  <cp:lastPrinted>2009-02-06T05:36:00Z</cp:lastPrinted>
  <dcterms:created xsi:type="dcterms:W3CDTF">2020-11-04T21:52:00Z</dcterms:created>
  <dcterms:modified xsi:type="dcterms:W3CDTF">2020-11-04T21:52:00Z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