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Мадей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Анна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Сергіївна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асистент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кафедри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періодичної</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преси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Інституту</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журналістики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Київського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національного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університету</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імені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Тараса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Шевченка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Назва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дисертації</w:t>
      </w:r>
      <w:r w:rsidRPr="00221CE9">
        <w:rPr>
          <w:rFonts w:ascii="Verdana" w:eastAsia="Times New Roman" w:hAnsi="Verdana" w:cs="Times New Roman"/>
          <w:color w:val="000000"/>
          <w:kern w:val="0"/>
          <w:sz w:val="24"/>
          <w:szCs w:val="24"/>
          <w:lang w:eastAsia="ru-RU"/>
        </w:rPr>
        <w:t>: &amp;laquo;</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інформаційно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аналітичного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xml:space="preserve">&amp;rdquo; (20042019 </w:t>
      </w:r>
      <w:r w:rsidRPr="00221CE9">
        <w:rPr>
          <w:rFonts w:ascii="Verdana" w:eastAsia="Times New Roman" w:hAnsi="Verdana" w:cs="Times New Roman" w:hint="eastAsia"/>
          <w:color w:val="000000"/>
          <w:kern w:val="0"/>
          <w:sz w:val="24"/>
          <w:szCs w:val="24"/>
          <w:lang w:eastAsia="ru-RU"/>
        </w:rPr>
        <w:t>рр</w:t>
      </w:r>
      <w:r w:rsidRPr="00221CE9">
        <w:rPr>
          <w:rFonts w:ascii="Verdana" w:eastAsia="Times New Roman" w:hAnsi="Verdana" w:cs="Times New Roman"/>
          <w:color w:val="000000"/>
          <w:kern w:val="0"/>
          <w:sz w:val="24"/>
          <w:szCs w:val="24"/>
          <w:lang w:eastAsia="ru-RU"/>
        </w:rPr>
        <w:t xml:space="preserve">.)&amp;raquo;. </w:t>
      </w:r>
      <w:r w:rsidRPr="00221CE9">
        <w:rPr>
          <w:rFonts w:ascii="Verdana" w:eastAsia="Times New Roman" w:hAnsi="Verdana" w:cs="Times New Roman" w:hint="eastAsia"/>
          <w:color w:val="000000"/>
          <w:kern w:val="0"/>
          <w:sz w:val="24"/>
          <w:szCs w:val="24"/>
          <w:lang w:eastAsia="ru-RU"/>
        </w:rPr>
        <w:t>Шифр</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назва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спеціальності</w:t>
      </w:r>
      <w:r w:rsidRPr="00221CE9">
        <w:rPr>
          <w:rFonts w:ascii="Verdana" w:eastAsia="Times New Roman" w:hAnsi="Verdana" w:cs="Times New Roman"/>
          <w:color w:val="000000"/>
          <w:kern w:val="0"/>
          <w:sz w:val="24"/>
          <w:szCs w:val="24"/>
          <w:lang w:eastAsia="ru-RU"/>
        </w:rPr>
        <w:t xml:space="preserve">  27.00.04  </w:t>
      </w:r>
      <w:r w:rsidRPr="00221CE9">
        <w:rPr>
          <w:rFonts w:ascii="Verdana" w:eastAsia="Times New Roman" w:hAnsi="Verdana" w:cs="Times New Roman" w:hint="eastAsia"/>
          <w:color w:val="000000"/>
          <w:kern w:val="0"/>
          <w:sz w:val="24"/>
          <w:szCs w:val="24"/>
          <w:lang w:eastAsia="ru-RU"/>
        </w:rPr>
        <w:t>теорія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історія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журналістики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Спецрада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w:t>
      </w:r>
      <w:r w:rsidRPr="00221CE9">
        <w:rPr>
          <w:rFonts w:ascii="Verdana" w:eastAsia="Times New Roman" w:hAnsi="Verdana" w:cs="Times New Roman"/>
          <w:color w:val="000000"/>
          <w:kern w:val="0"/>
          <w:sz w:val="24"/>
          <w:szCs w:val="24"/>
          <w:lang w:eastAsia="ru-RU"/>
        </w:rPr>
        <w:t xml:space="preserve">26.852.36 </w:t>
      </w:r>
      <w:r w:rsidRPr="00221CE9">
        <w:rPr>
          <w:rFonts w:ascii="Verdana" w:eastAsia="Times New Roman" w:hAnsi="Verdana" w:cs="Times New Roman" w:hint="eastAsia"/>
          <w:color w:val="000000"/>
          <w:kern w:val="0"/>
          <w:sz w:val="24"/>
          <w:szCs w:val="24"/>
          <w:lang w:eastAsia="ru-RU"/>
        </w:rPr>
        <w:t>Київського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національного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університету</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імені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Тараса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Шевченка</w:t>
      </w: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КИЇВСЬКИЙ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НАЦІОНАЛЬНИЙ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УНІВЕРСИТЕТ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ІМЕНІ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ТАРАСА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ШЕВЧЕНКА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МІНІСТЕРСТВО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ОСВІТИ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НАУКИ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УКРАЇНИ</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КИЇВСЬКИЙ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НАЦІОНАЛЬНИЙ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УНІВЕРСИТЕТ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ІМЕНІ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ТАРАСА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ШЕВЧЕНКА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МІНІСТЕРСТВО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ОСВІТИ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НАУКИ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УКРАЇНИ</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Кваліфікаційна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наукова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праця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правах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рукопису</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Мадей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Анна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Сергіївна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УДК</w:t>
      </w:r>
      <w:r w:rsidRPr="00221CE9">
        <w:rPr>
          <w:rFonts w:ascii="Verdana" w:eastAsia="Times New Roman" w:hAnsi="Verdana" w:cs="Times New Roman"/>
          <w:color w:val="000000"/>
          <w:kern w:val="0"/>
          <w:sz w:val="24"/>
          <w:szCs w:val="24"/>
          <w:lang w:eastAsia="ru-RU"/>
        </w:rPr>
        <w:t xml:space="preserve"> 007 : 304 : 070 : 050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xml:space="preserve"> 2004/2019</w:t>
      </w:r>
      <w:r w:rsidRPr="00221CE9">
        <w:rPr>
          <w:rFonts w:ascii="Verdana" w:eastAsia="Times New Roman" w:hAnsi="Verdana" w:cs="Times New Roman" w:hint="eastAsia"/>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ДИСЕРТАЦІЯ</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ІНФОРМАЦІЙНОАНАЛІТИЧНОГО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(2004</w:t>
      </w:r>
      <w:r w:rsidRPr="00221CE9">
        <w:rPr>
          <w:rFonts w:ascii="Verdana" w:eastAsia="Times New Roman" w:hAnsi="Verdana" w:cs="Times New Roman" w:hint="eastAsia"/>
          <w:color w:val="000000"/>
          <w:kern w:val="0"/>
          <w:sz w:val="24"/>
          <w:szCs w:val="24"/>
          <w:lang w:eastAsia="ru-RU"/>
        </w:rPr>
        <w:t>–</w:t>
      </w:r>
      <w:r w:rsidRPr="00221CE9">
        <w:rPr>
          <w:rFonts w:ascii="Verdana" w:eastAsia="Times New Roman" w:hAnsi="Verdana" w:cs="Times New Roman"/>
          <w:color w:val="000000"/>
          <w:kern w:val="0"/>
          <w:sz w:val="24"/>
          <w:szCs w:val="24"/>
          <w:lang w:eastAsia="ru-RU"/>
        </w:rPr>
        <w:t xml:space="preserve">2019 </w:t>
      </w:r>
      <w:r w:rsidRPr="00221CE9">
        <w:rPr>
          <w:rFonts w:ascii="Verdana" w:eastAsia="Times New Roman" w:hAnsi="Verdana" w:cs="Times New Roman" w:hint="eastAsia"/>
          <w:color w:val="000000"/>
          <w:kern w:val="0"/>
          <w:sz w:val="24"/>
          <w:szCs w:val="24"/>
          <w:lang w:eastAsia="ru-RU"/>
        </w:rPr>
        <w:t>рр</w:t>
      </w:r>
      <w:r w:rsidRPr="00221CE9">
        <w:rPr>
          <w:rFonts w:ascii="Verdana" w:eastAsia="Times New Roman" w:hAnsi="Verdana" w:cs="Times New Roman"/>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27.00.04 </w:t>
      </w:r>
      <w:r w:rsidRPr="00221CE9">
        <w:rPr>
          <w:rFonts w:ascii="Verdana" w:eastAsia="Times New Roman" w:hAnsi="Verdana" w:cs="Times New Roman" w:hint="eastAsia"/>
          <w:color w:val="000000"/>
          <w:kern w:val="0"/>
          <w:sz w:val="24"/>
          <w:szCs w:val="24"/>
          <w:lang w:eastAsia="ru-RU"/>
        </w:rPr>
        <w:t>–</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теорія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історія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журналістики</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Подається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здобуття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наукового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ступеня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кандидата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наук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із</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соціальних</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комунікацій</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Дисертація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містить</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результати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власних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досліджень</w:t>
      </w:r>
      <w:r w:rsidRPr="00221CE9">
        <w:rPr>
          <w:rFonts w:ascii="Verdana" w:eastAsia="Times New Roman" w:hAnsi="Verdana" w:cs="Times New Roman"/>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Використання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ідей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результатів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текстів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інших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авторів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мають</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посилання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відповідне</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джерело</w:t>
      </w:r>
      <w:r w:rsidRPr="00221CE9">
        <w:rPr>
          <w:rFonts w:ascii="Verdana" w:eastAsia="Times New Roman" w:hAnsi="Verdana" w:cs="Times New Roman"/>
          <w:color w:val="000000"/>
          <w:kern w:val="0"/>
          <w:sz w:val="24"/>
          <w:szCs w:val="24"/>
          <w:lang w:eastAsia="ru-RU"/>
        </w:rPr>
        <w:t xml:space="preserve"> ____________ </w:t>
      </w:r>
      <w:r w:rsidRPr="00221CE9">
        <w:rPr>
          <w:rFonts w:ascii="Verdana" w:eastAsia="Times New Roman" w:hAnsi="Verdana" w:cs="Times New Roman" w:hint="eastAsia"/>
          <w:color w:val="000000"/>
          <w:kern w:val="0"/>
          <w:sz w:val="24"/>
          <w:szCs w:val="24"/>
          <w:lang w:eastAsia="ru-RU"/>
        </w:rPr>
        <w:t>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Мадей</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Науковий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керівник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Приступенко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Тетяна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Олегівна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кандидат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історичних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наук</w:t>
      </w:r>
      <w:r w:rsidRPr="00221CE9">
        <w:rPr>
          <w:rFonts w:ascii="Verdana" w:eastAsia="Times New Roman" w:hAnsi="Verdana" w:cs="Times New Roman"/>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професор</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Київ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w:t>
      </w:r>
      <w:r w:rsidRPr="00221CE9">
        <w:rPr>
          <w:rFonts w:ascii="Verdana" w:eastAsia="Times New Roman" w:hAnsi="Verdana" w:cs="Times New Roman"/>
          <w:color w:val="000000"/>
          <w:kern w:val="0"/>
          <w:sz w:val="24"/>
          <w:szCs w:val="24"/>
          <w:lang w:eastAsia="ru-RU"/>
        </w:rPr>
        <w:t xml:space="preserve"> 2020</w:t>
      </w: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ЗМІСТ</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ВСТУП</w:t>
      </w:r>
      <w:r w:rsidRPr="00221CE9">
        <w:rPr>
          <w:rFonts w:ascii="Verdana" w:eastAsia="Times New Roman" w:hAnsi="Verdana" w:cs="Times New Roman"/>
          <w:color w:val="000000"/>
          <w:kern w:val="0"/>
          <w:sz w:val="24"/>
          <w:szCs w:val="24"/>
          <w:lang w:eastAsia="ru-RU"/>
        </w:rPr>
        <w:t>........................................................................................................................ 15</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РОЗДІЛ</w:t>
      </w:r>
      <w:r w:rsidRPr="00221CE9">
        <w:rPr>
          <w:rFonts w:ascii="Verdana" w:eastAsia="Times New Roman" w:hAnsi="Verdana" w:cs="Times New Roman"/>
          <w:color w:val="000000"/>
          <w:kern w:val="0"/>
          <w:sz w:val="24"/>
          <w:szCs w:val="24"/>
          <w:lang w:eastAsia="ru-RU"/>
        </w:rPr>
        <w:t xml:space="preserve"> 1. </w:t>
      </w:r>
      <w:r w:rsidRPr="00221CE9">
        <w:rPr>
          <w:rFonts w:ascii="Verdana" w:eastAsia="Times New Roman" w:hAnsi="Verdana" w:cs="Times New Roman" w:hint="eastAsia"/>
          <w:color w:val="000000"/>
          <w:kern w:val="0"/>
          <w:sz w:val="24"/>
          <w:szCs w:val="24"/>
          <w:lang w:eastAsia="ru-RU"/>
        </w:rPr>
        <w:t>ІСТОРІОГРАФІЧНІ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ТЕОРЕТИКО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МЕТОДОЛОГІЧНІ</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ОСНОВИ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ДОСЛІДЖЕННЯ</w:t>
      </w:r>
      <w:r w:rsidRPr="00221CE9">
        <w:rPr>
          <w:rFonts w:ascii="Verdana" w:eastAsia="Times New Roman" w:hAnsi="Verdana" w:cs="Times New Roman"/>
          <w:color w:val="000000"/>
          <w:kern w:val="0"/>
          <w:sz w:val="24"/>
          <w:szCs w:val="24"/>
          <w:lang w:eastAsia="ru-RU"/>
        </w:rPr>
        <w:t xml:space="preserve"> ..................................................................................... 22</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1.1. </w:t>
      </w:r>
      <w:r w:rsidRPr="00221CE9">
        <w:rPr>
          <w:rFonts w:ascii="Verdana" w:eastAsia="Times New Roman" w:hAnsi="Verdana" w:cs="Times New Roman" w:hint="eastAsia"/>
          <w:color w:val="000000"/>
          <w:kern w:val="0"/>
          <w:sz w:val="24"/>
          <w:szCs w:val="24"/>
          <w:lang w:eastAsia="ru-RU"/>
        </w:rPr>
        <w:t>Історіографія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дослідження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питання</w:t>
      </w:r>
      <w:r w:rsidRPr="00221CE9">
        <w:rPr>
          <w:rFonts w:ascii="Verdana" w:eastAsia="Times New Roman" w:hAnsi="Verdana" w:cs="Times New Roman"/>
          <w:color w:val="000000"/>
          <w:kern w:val="0"/>
          <w:sz w:val="24"/>
          <w:szCs w:val="24"/>
          <w:lang w:eastAsia="ru-RU"/>
        </w:rPr>
        <w:t xml:space="preserve"> .............................................................. 22</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1.2. </w:t>
      </w:r>
      <w:r w:rsidRPr="00221CE9">
        <w:rPr>
          <w:rFonts w:ascii="Verdana" w:eastAsia="Times New Roman" w:hAnsi="Verdana" w:cs="Times New Roman" w:hint="eastAsia"/>
          <w:color w:val="000000"/>
          <w:kern w:val="0"/>
          <w:sz w:val="24"/>
          <w:szCs w:val="24"/>
          <w:lang w:eastAsia="ru-RU"/>
        </w:rPr>
        <w:t>Кореляція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понять</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«культурна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«арт</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журналістика»</w:t>
      </w:r>
      <w:r w:rsidRPr="00221CE9">
        <w:rPr>
          <w:rFonts w:ascii="Verdana" w:eastAsia="Times New Roman" w:hAnsi="Verdana" w:cs="Times New Roman"/>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«історична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відповідних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журналістських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практик</w:t>
      </w:r>
      <w:r w:rsidRPr="00221CE9">
        <w:rPr>
          <w:rFonts w:ascii="Verdana" w:eastAsia="Times New Roman" w:hAnsi="Verdana" w:cs="Times New Roman"/>
          <w:color w:val="000000"/>
          <w:kern w:val="0"/>
          <w:sz w:val="24"/>
          <w:szCs w:val="24"/>
          <w:lang w:eastAsia="ru-RU"/>
        </w:rPr>
        <w:t>................ 36</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1.3. </w:t>
      </w:r>
      <w:r w:rsidRPr="00221CE9">
        <w:rPr>
          <w:rFonts w:ascii="Verdana" w:eastAsia="Times New Roman" w:hAnsi="Verdana" w:cs="Times New Roman" w:hint="eastAsia"/>
          <w:color w:val="000000"/>
          <w:kern w:val="0"/>
          <w:sz w:val="24"/>
          <w:szCs w:val="24"/>
          <w:lang w:eastAsia="ru-RU"/>
        </w:rPr>
        <w:t>Характеристика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як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інформаційно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аналітичного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 49</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1.4. </w:t>
      </w:r>
      <w:r w:rsidRPr="00221CE9">
        <w:rPr>
          <w:rFonts w:ascii="Verdana" w:eastAsia="Times New Roman" w:hAnsi="Verdana" w:cs="Times New Roman" w:hint="eastAsia"/>
          <w:color w:val="000000"/>
          <w:kern w:val="0"/>
          <w:sz w:val="24"/>
          <w:szCs w:val="24"/>
          <w:lang w:eastAsia="ru-RU"/>
        </w:rPr>
        <w:t>Методологічні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основи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дослідження</w:t>
      </w:r>
      <w:r w:rsidRPr="00221CE9">
        <w:rPr>
          <w:rFonts w:ascii="Verdana" w:eastAsia="Times New Roman" w:hAnsi="Verdana" w:cs="Times New Roman"/>
          <w:color w:val="000000"/>
          <w:kern w:val="0"/>
          <w:sz w:val="24"/>
          <w:szCs w:val="24"/>
          <w:lang w:eastAsia="ru-RU"/>
        </w:rPr>
        <w:t>.............................................................. 55</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Висновки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розділу</w:t>
      </w:r>
      <w:r w:rsidRPr="00221CE9">
        <w:rPr>
          <w:rFonts w:ascii="Verdana" w:eastAsia="Times New Roman" w:hAnsi="Verdana" w:cs="Times New Roman"/>
          <w:color w:val="000000"/>
          <w:kern w:val="0"/>
          <w:sz w:val="24"/>
          <w:szCs w:val="24"/>
          <w:lang w:eastAsia="ru-RU"/>
        </w:rPr>
        <w:t xml:space="preserve"> 1 ........................................................................................... 61</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РОЗДІЛ</w:t>
      </w:r>
      <w:r w:rsidRPr="00221CE9">
        <w:rPr>
          <w:rFonts w:ascii="Verdana" w:eastAsia="Times New Roman" w:hAnsi="Verdana" w:cs="Times New Roman"/>
          <w:color w:val="000000"/>
          <w:kern w:val="0"/>
          <w:sz w:val="24"/>
          <w:szCs w:val="24"/>
          <w:lang w:eastAsia="ru-RU"/>
        </w:rPr>
        <w:t xml:space="preserve"> 2. </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ІНФОРМАЦІЙНОАНАЛІТИЧНОГО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ТЕМАТИКА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ЖАНРИ</w:t>
      </w:r>
      <w:r w:rsidRPr="00221CE9">
        <w:rPr>
          <w:rFonts w:ascii="Verdana" w:eastAsia="Times New Roman" w:hAnsi="Verdana" w:cs="Times New Roman"/>
          <w:color w:val="000000"/>
          <w:kern w:val="0"/>
          <w:sz w:val="24"/>
          <w:szCs w:val="24"/>
          <w:lang w:eastAsia="ru-RU"/>
        </w:rPr>
        <w:t xml:space="preserve"> ........................................................................................... 64</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2.1. </w:t>
      </w:r>
      <w:r w:rsidRPr="00221CE9">
        <w:rPr>
          <w:rFonts w:ascii="Verdana" w:eastAsia="Times New Roman" w:hAnsi="Verdana" w:cs="Times New Roman" w:hint="eastAsia"/>
          <w:color w:val="000000"/>
          <w:kern w:val="0"/>
          <w:sz w:val="24"/>
          <w:szCs w:val="24"/>
          <w:lang w:eastAsia="ru-RU"/>
        </w:rPr>
        <w:t>Дерево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проблем</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української</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культурної</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журналістики</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редакційна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політика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за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даними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експертного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опитування</w:t>
      </w:r>
      <w:r w:rsidRPr="00221CE9">
        <w:rPr>
          <w:rFonts w:ascii="Verdana" w:eastAsia="Times New Roman" w:hAnsi="Verdana" w:cs="Times New Roman"/>
          <w:color w:val="000000"/>
          <w:kern w:val="0"/>
          <w:sz w:val="24"/>
          <w:szCs w:val="24"/>
          <w:lang w:eastAsia="ru-RU"/>
        </w:rPr>
        <w:t>)................................................................... 64</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2.2. </w:t>
      </w:r>
      <w:r w:rsidRPr="00221CE9">
        <w:rPr>
          <w:rFonts w:ascii="Verdana" w:eastAsia="Times New Roman" w:hAnsi="Verdana" w:cs="Times New Roman" w:hint="eastAsia"/>
          <w:color w:val="000000"/>
          <w:kern w:val="0"/>
          <w:sz w:val="24"/>
          <w:szCs w:val="24"/>
          <w:lang w:eastAsia="ru-RU"/>
        </w:rPr>
        <w:t>Автура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від</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сильного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автора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сильного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тексту</w:t>
      </w:r>
      <w:r w:rsidRPr="00221CE9">
        <w:rPr>
          <w:rFonts w:ascii="Verdana" w:eastAsia="Times New Roman" w:hAnsi="Verdana" w:cs="Times New Roman"/>
          <w:color w:val="000000"/>
          <w:kern w:val="0"/>
          <w:sz w:val="24"/>
          <w:szCs w:val="24"/>
          <w:lang w:eastAsia="ru-RU"/>
        </w:rPr>
        <w:t xml:space="preserve"> .............................................................. 78</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2.3. </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тематика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проблематика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«Дзеркала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умовах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змінності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влади</w:t>
      </w:r>
      <w:r w:rsidRPr="00221CE9">
        <w:rPr>
          <w:rFonts w:ascii="Verdana" w:eastAsia="Times New Roman" w:hAnsi="Verdana" w:cs="Times New Roman"/>
          <w:color w:val="000000"/>
          <w:kern w:val="0"/>
          <w:sz w:val="24"/>
          <w:szCs w:val="24"/>
          <w:lang w:eastAsia="ru-RU"/>
        </w:rPr>
        <w:t>....................................... 95</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2.4. </w:t>
      </w:r>
      <w:r w:rsidRPr="00221CE9">
        <w:rPr>
          <w:rFonts w:ascii="Verdana" w:eastAsia="Times New Roman" w:hAnsi="Verdana" w:cs="Times New Roman" w:hint="eastAsia"/>
          <w:color w:val="000000"/>
          <w:kern w:val="0"/>
          <w:sz w:val="24"/>
          <w:szCs w:val="24"/>
          <w:lang w:eastAsia="ru-RU"/>
        </w:rPr>
        <w:t>Інтерв’ю</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як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жанрова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домінанта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інформаційно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аналітичного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тижневика</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111</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Висновки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розділу</w:t>
      </w:r>
      <w:r w:rsidRPr="00221CE9">
        <w:rPr>
          <w:rFonts w:ascii="Verdana" w:eastAsia="Times New Roman" w:hAnsi="Verdana" w:cs="Times New Roman"/>
          <w:color w:val="000000"/>
          <w:kern w:val="0"/>
          <w:sz w:val="24"/>
          <w:szCs w:val="24"/>
          <w:lang w:eastAsia="ru-RU"/>
        </w:rPr>
        <w:t xml:space="preserve"> 2 ......................................................................................... 122</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РОЗДІЛ</w:t>
      </w:r>
      <w:r w:rsidRPr="00221CE9">
        <w:rPr>
          <w:rFonts w:ascii="Verdana" w:eastAsia="Times New Roman" w:hAnsi="Verdana" w:cs="Times New Roman"/>
          <w:color w:val="000000"/>
          <w:kern w:val="0"/>
          <w:sz w:val="24"/>
          <w:szCs w:val="24"/>
          <w:lang w:eastAsia="ru-RU"/>
        </w:rPr>
        <w:t xml:space="preserve"> 3. </w:t>
      </w:r>
      <w:r w:rsidRPr="00221CE9">
        <w:rPr>
          <w:rFonts w:ascii="Verdana" w:eastAsia="Times New Roman" w:hAnsi="Verdana" w:cs="Times New Roman" w:hint="eastAsia"/>
          <w:color w:val="000000"/>
          <w:kern w:val="0"/>
          <w:sz w:val="24"/>
          <w:szCs w:val="24"/>
          <w:lang w:eastAsia="ru-RU"/>
        </w:rPr>
        <w:t>КОНЦЕПТОСФЕРА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КУЛЬТУРНОГО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КОНТЕНТУ</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126</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3.1. </w:t>
      </w:r>
      <w:r w:rsidRPr="00221CE9">
        <w:rPr>
          <w:rFonts w:ascii="Verdana" w:eastAsia="Times New Roman" w:hAnsi="Verdana" w:cs="Times New Roman" w:hint="eastAsia"/>
          <w:color w:val="000000"/>
          <w:kern w:val="0"/>
          <w:sz w:val="24"/>
          <w:szCs w:val="24"/>
          <w:lang w:eastAsia="ru-RU"/>
        </w:rPr>
        <w:t>Пам’яткоохоронна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тематика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культурному</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контенті</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тижневика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xml:space="preserve"> ............................................................. 126</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14</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3.2. </w:t>
      </w:r>
      <w:r w:rsidRPr="00221CE9">
        <w:rPr>
          <w:rFonts w:ascii="Verdana" w:eastAsia="Times New Roman" w:hAnsi="Verdana" w:cs="Times New Roman" w:hint="eastAsia"/>
          <w:color w:val="000000"/>
          <w:kern w:val="0"/>
          <w:sz w:val="24"/>
          <w:szCs w:val="24"/>
          <w:lang w:eastAsia="ru-RU"/>
        </w:rPr>
        <w:t>Трансформації</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концепту</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«національна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ідея»</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культурному</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Україна»</w:t>
      </w:r>
      <w:r w:rsidRPr="00221CE9">
        <w:rPr>
          <w:rFonts w:ascii="Verdana" w:eastAsia="Times New Roman" w:hAnsi="Verdana" w:cs="Times New Roman"/>
          <w:color w:val="000000"/>
          <w:kern w:val="0"/>
          <w:sz w:val="24"/>
          <w:szCs w:val="24"/>
          <w:lang w:eastAsia="ru-RU"/>
        </w:rPr>
        <w:t>....................... 142</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color w:val="000000"/>
          <w:kern w:val="0"/>
          <w:sz w:val="24"/>
          <w:szCs w:val="24"/>
          <w:lang w:eastAsia="ru-RU"/>
        </w:rPr>
        <w:t xml:space="preserve">3.3. </w:t>
      </w:r>
      <w:r w:rsidRPr="00221CE9">
        <w:rPr>
          <w:rFonts w:ascii="Verdana" w:eastAsia="Times New Roman" w:hAnsi="Verdana" w:cs="Times New Roman" w:hint="eastAsia"/>
          <w:color w:val="000000"/>
          <w:kern w:val="0"/>
          <w:sz w:val="24"/>
          <w:szCs w:val="24"/>
          <w:lang w:eastAsia="ru-RU"/>
        </w:rPr>
        <w:t>Історико</w:t>
      </w:r>
      <w:r w:rsidRPr="00221CE9">
        <w:rPr>
          <w:rFonts w:ascii="Verdana" w:eastAsia="Times New Roman" w:hAnsi="Verdana" w:cs="Times New Roman"/>
          <w:color w:val="000000"/>
          <w:kern w:val="0"/>
          <w:sz w:val="24"/>
          <w:szCs w:val="24"/>
          <w:lang w:eastAsia="ru-RU"/>
        </w:rPr>
        <w:t>-</w:t>
      </w:r>
      <w:r w:rsidRPr="00221CE9">
        <w:rPr>
          <w:rFonts w:ascii="Verdana" w:eastAsia="Times New Roman" w:hAnsi="Verdana" w:cs="Times New Roman" w:hint="eastAsia"/>
          <w:color w:val="000000"/>
          <w:kern w:val="0"/>
          <w:sz w:val="24"/>
          <w:szCs w:val="24"/>
          <w:lang w:eastAsia="ru-RU"/>
        </w:rPr>
        <w:t>культурний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контент</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«Дзеркала</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тижня</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України»</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як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формотворчий</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чинник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національної</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свідомості</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українців</w:t>
      </w:r>
      <w:r w:rsidRPr="00221CE9">
        <w:rPr>
          <w:rFonts w:ascii="Verdana" w:eastAsia="Times New Roman" w:hAnsi="Verdana" w:cs="Times New Roman"/>
          <w:color w:val="000000"/>
          <w:kern w:val="0"/>
          <w:sz w:val="24"/>
          <w:szCs w:val="24"/>
          <w:lang w:eastAsia="ru-RU"/>
        </w:rPr>
        <w:t>......................... 161</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Висновки</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до</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розділу</w:t>
      </w:r>
      <w:r w:rsidRPr="00221CE9">
        <w:rPr>
          <w:rFonts w:ascii="Verdana" w:eastAsia="Times New Roman" w:hAnsi="Verdana" w:cs="Times New Roman"/>
          <w:color w:val="000000"/>
          <w:kern w:val="0"/>
          <w:sz w:val="24"/>
          <w:szCs w:val="24"/>
          <w:lang w:eastAsia="ru-RU"/>
        </w:rPr>
        <w:t xml:space="preserve"> 3 ......................................................................................... 178</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ВИСНОВКИ</w:t>
      </w:r>
      <w:r w:rsidRPr="00221CE9">
        <w:rPr>
          <w:rFonts w:ascii="Verdana" w:eastAsia="Times New Roman" w:hAnsi="Verdana" w:cs="Times New Roman"/>
          <w:color w:val="000000"/>
          <w:kern w:val="0"/>
          <w:sz w:val="24"/>
          <w:szCs w:val="24"/>
          <w:lang w:eastAsia="ru-RU"/>
        </w:rPr>
        <w:t>............................................................................................................. 182</w:t>
      </w:r>
    </w:p>
    <w:p w:rsidR="00221CE9" w:rsidRPr="00221CE9"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СПИСОК</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ВИКОРИСТАНИХ</w:t>
      </w:r>
      <w:r w:rsidRPr="00221CE9">
        <w:rPr>
          <w:rFonts w:ascii="Verdana" w:eastAsia="Times New Roman" w:hAnsi="Verdana" w:cs="Times New Roman"/>
          <w:color w:val="000000"/>
          <w:kern w:val="0"/>
          <w:sz w:val="24"/>
          <w:szCs w:val="24"/>
          <w:lang w:eastAsia="ru-RU"/>
        </w:rPr>
        <w:t xml:space="preserve"> </w:t>
      </w:r>
      <w:r w:rsidRPr="00221CE9">
        <w:rPr>
          <w:rFonts w:ascii="Verdana" w:eastAsia="Times New Roman" w:hAnsi="Verdana" w:cs="Times New Roman" w:hint="eastAsia"/>
          <w:color w:val="000000"/>
          <w:kern w:val="0"/>
          <w:sz w:val="24"/>
          <w:szCs w:val="24"/>
          <w:lang w:eastAsia="ru-RU"/>
        </w:rPr>
        <w:t>ДЖЕРЕЛ</w:t>
      </w:r>
      <w:r w:rsidRPr="00221CE9">
        <w:rPr>
          <w:rFonts w:ascii="Verdana" w:eastAsia="Times New Roman" w:hAnsi="Verdana" w:cs="Times New Roman"/>
          <w:color w:val="000000"/>
          <w:kern w:val="0"/>
          <w:sz w:val="24"/>
          <w:szCs w:val="24"/>
          <w:lang w:eastAsia="ru-RU"/>
        </w:rPr>
        <w:t>............................................................... 187</w:t>
      </w:r>
    </w:p>
    <w:p w:rsidR="0089357B" w:rsidRDefault="00221CE9" w:rsidP="00221CE9">
      <w:pPr>
        <w:rPr>
          <w:rFonts w:ascii="Verdana" w:eastAsia="Times New Roman" w:hAnsi="Verdana" w:cs="Times New Roman"/>
          <w:color w:val="000000"/>
          <w:kern w:val="0"/>
          <w:sz w:val="24"/>
          <w:szCs w:val="24"/>
          <w:lang w:eastAsia="ru-RU"/>
        </w:rPr>
      </w:pPr>
      <w:r w:rsidRPr="00221CE9">
        <w:rPr>
          <w:rFonts w:ascii="Verdana" w:eastAsia="Times New Roman" w:hAnsi="Verdana" w:cs="Times New Roman" w:hint="eastAsia"/>
          <w:color w:val="000000"/>
          <w:kern w:val="0"/>
          <w:sz w:val="24"/>
          <w:szCs w:val="24"/>
          <w:lang w:eastAsia="ru-RU"/>
        </w:rPr>
        <w:t>ДОДАТКИ</w:t>
      </w:r>
      <w:r w:rsidRPr="00221CE9">
        <w:rPr>
          <w:rFonts w:ascii="Verdana" w:eastAsia="Times New Roman" w:hAnsi="Verdana" w:cs="Times New Roman"/>
          <w:color w:val="000000"/>
          <w:kern w:val="0"/>
          <w:sz w:val="24"/>
          <w:szCs w:val="24"/>
          <w:lang w:eastAsia="ru-RU"/>
        </w:rPr>
        <w:t>................................................................................................................ 228</w:t>
      </w:r>
    </w:p>
    <w:p w:rsidR="00221CE9" w:rsidRDefault="00221CE9" w:rsidP="00221CE9">
      <w:pPr>
        <w:rPr>
          <w:rFonts w:ascii="Verdana" w:eastAsia="Times New Roman" w:hAnsi="Verdana" w:cs="Times New Roman"/>
          <w:color w:val="000000"/>
          <w:kern w:val="0"/>
          <w:sz w:val="24"/>
          <w:szCs w:val="24"/>
          <w:lang w:eastAsia="ru-RU"/>
        </w:rPr>
      </w:pPr>
    </w:p>
    <w:p w:rsidR="00221CE9" w:rsidRDefault="00221CE9" w:rsidP="00221CE9">
      <w:pPr>
        <w:rPr>
          <w:rFonts w:ascii="Verdana" w:eastAsia="Times New Roman" w:hAnsi="Verdana" w:cs="Times New Roman"/>
          <w:color w:val="000000"/>
          <w:kern w:val="0"/>
          <w:sz w:val="24"/>
          <w:szCs w:val="24"/>
          <w:lang w:eastAsia="ru-RU"/>
        </w:rPr>
      </w:pPr>
    </w:p>
    <w:p w:rsidR="00221CE9" w:rsidRDefault="00221CE9" w:rsidP="00221CE9">
      <w:r>
        <w:rPr>
          <w:rFonts w:hint="eastAsia"/>
        </w:rPr>
        <w:t>ВИСНОВКИ</w:t>
      </w:r>
    </w:p>
    <w:p w:rsidR="00221CE9" w:rsidRDefault="00221CE9" w:rsidP="00221CE9">
      <w:r>
        <w:t></w:t>
      </w:r>
      <w:r>
        <w:t></w:t>
      </w:r>
      <w:r>
        <w:t></w:t>
      </w:r>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історико</w:t>
      </w:r>
      <w:r>
        <w:t></w:t>
      </w:r>
      <w:r>
        <w:rPr>
          <w:rFonts w:hint="eastAsia"/>
        </w:rPr>
        <w:t>культурний</w:t>
      </w:r>
      <w:r>
        <w:t></w:t>
      </w:r>
      <w:r>
        <w:rPr>
          <w:rFonts w:hint="eastAsia"/>
        </w:rPr>
        <w:t>матеріал</w:t>
      </w:r>
      <w:r>
        <w:t></w:t>
      </w:r>
      <w:r>
        <w:rPr>
          <w:rFonts w:hint="eastAsia"/>
        </w:rPr>
        <w:t>у</w:t>
      </w:r>
      <w:r>
        <w:t></w:t>
      </w:r>
      <w:r>
        <w:rPr>
          <w:rFonts w:hint="eastAsia"/>
        </w:rPr>
        <w:t>ЗМІ</w:t>
      </w:r>
      <w:r>
        <w:t></w:t>
      </w:r>
      <w:r>
        <w:rPr>
          <w:rFonts w:hint="eastAsia"/>
        </w:rPr>
        <w:t>неодноразово</w:t>
      </w:r>
    </w:p>
    <w:p w:rsidR="00221CE9" w:rsidRDefault="00221CE9" w:rsidP="00221CE9">
      <w:r>
        <w:rPr>
          <w:rFonts w:hint="eastAsia"/>
        </w:rPr>
        <w:t>вивчався</w:t>
      </w:r>
      <w:r>
        <w:t></w:t>
      </w:r>
      <w:r>
        <w:rPr>
          <w:rFonts w:hint="eastAsia"/>
        </w:rPr>
        <w:t>як</w:t>
      </w:r>
      <w:r>
        <w:t></w:t>
      </w:r>
      <w:r>
        <w:rPr>
          <w:rFonts w:hint="eastAsia"/>
        </w:rPr>
        <w:t>на</w:t>
      </w:r>
      <w:r>
        <w:t></w:t>
      </w:r>
      <w:r>
        <w:rPr>
          <w:rFonts w:hint="eastAsia"/>
        </w:rPr>
        <w:t>рівні</w:t>
      </w:r>
      <w:r>
        <w:t></w:t>
      </w:r>
      <w:r>
        <w:rPr>
          <w:rFonts w:hint="eastAsia"/>
        </w:rPr>
        <w:t>дисертаційних</w:t>
      </w:r>
      <w:r>
        <w:t></w:t>
      </w:r>
      <w:r>
        <w:rPr>
          <w:rFonts w:hint="eastAsia"/>
        </w:rPr>
        <w:t>досліджень</w:t>
      </w:r>
      <w:r>
        <w:t></w:t>
      </w:r>
      <w:r>
        <w:t></w:t>
      </w:r>
      <w:r>
        <w:rPr>
          <w:rFonts w:hint="eastAsia"/>
        </w:rPr>
        <w:t>так</w:t>
      </w:r>
      <w:r>
        <w:t></w:t>
      </w:r>
      <w:r>
        <w:rPr>
          <w:rFonts w:hint="eastAsia"/>
        </w:rPr>
        <w:t>і</w:t>
      </w:r>
      <w:r>
        <w:t></w:t>
      </w:r>
      <w:r>
        <w:rPr>
          <w:rFonts w:hint="eastAsia"/>
        </w:rPr>
        <w:t>окремих</w:t>
      </w:r>
      <w:r>
        <w:t></w:t>
      </w:r>
      <w:r>
        <w:rPr>
          <w:rFonts w:hint="eastAsia"/>
        </w:rPr>
        <w:t>наукових</w:t>
      </w:r>
      <w:r>
        <w:t></w:t>
      </w:r>
      <w:r>
        <w:rPr>
          <w:rFonts w:hint="eastAsia"/>
        </w:rPr>
        <w:t>статей</w:t>
      </w:r>
    </w:p>
    <w:p w:rsidR="00221CE9" w:rsidRDefault="00221CE9" w:rsidP="00221CE9">
      <w:r>
        <w:rPr>
          <w:rFonts w:hint="eastAsia"/>
        </w:rPr>
        <w:t>дослідниками</w:t>
      </w:r>
      <w:r>
        <w:t></w:t>
      </w:r>
      <w:r>
        <w:rPr>
          <w:rFonts w:hint="eastAsia"/>
        </w:rPr>
        <w:t>в</w:t>
      </w:r>
      <w:r>
        <w:t></w:t>
      </w:r>
      <w:r>
        <w:rPr>
          <w:rFonts w:hint="eastAsia"/>
        </w:rPr>
        <w:t>галузі</w:t>
      </w:r>
      <w:r>
        <w:t></w:t>
      </w:r>
      <w:r>
        <w:rPr>
          <w:rFonts w:hint="eastAsia"/>
        </w:rPr>
        <w:t>соціальних</w:t>
      </w:r>
      <w:r>
        <w:t></w:t>
      </w:r>
      <w:r>
        <w:rPr>
          <w:rFonts w:hint="eastAsia"/>
        </w:rPr>
        <w:t>комунікацій</w:t>
      </w:r>
      <w:r>
        <w:t></w:t>
      </w:r>
      <w:r>
        <w:rPr>
          <w:rFonts w:hint="eastAsia"/>
        </w:rPr>
        <w:t>та</w:t>
      </w:r>
      <w:r>
        <w:t></w:t>
      </w:r>
      <w:r>
        <w:rPr>
          <w:rFonts w:hint="eastAsia"/>
        </w:rPr>
        <w:t>близьких</w:t>
      </w:r>
      <w:r>
        <w:t></w:t>
      </w:r>
      <w:r>
        <w:rPr>
          <w:rFonts w:hint="eastAsia"/>
        </w:rPr>
        <w:t>галузей</w:t>
      </w:r>
      <w:r>
        <w:t></w:t>
      </w:r>
      <w:r>
        <w:rPr>
          <w:rFonts w:hint="eastAsia"/>
        </w:rPr>
        <w:t>–</w:t>
      </w:r>
      <w:r>
        <w:t></w:t>
      </w:r>
      <w:r>
        <w:rPr>
          <w:rFonts w:hint="eastAsia"/>
        </w:rPr>
        <w:t>історичної</w:t>
      </w:r>
    </w:p>
    <w:p w:rsidR="00221CE9" w:rsidRDefault="00221CE9" w:rsidP="00221CE9">
      <w:r>
        <w:rPr>
          <w:rFonts w:hint="eastAsia"/>
        </w:rPr>
        <w:t>та</w:t>
      </w:r>
      <w:r>
        <w:t></w:t>
      </w:r>
      <w:r>
        <w:rPr>
          <w:rFonts w:hint="eastAsia"/>
        </w:rPr>
        <w:t>філологічної</w:t>
      </w:r>
      <w:r>
        <w:t></w:t>
      </w:r>
      <w:r>
        <w:t></w:t>
      </w:r>
      <w:r>
        <w:rPr>
          <w:rFonts w:hint="eastAsia"/>
        </w:rPr>
        <w:t>здійснена</w:t>
      </w:r>
      <w:r>
        <w:t></w:t>
      </w:r>
      <w:r>
        <w:rPr>
          <w:rFonts w:hint="eastAsia"/>
        </w:rPr>
        <w:t>вибірка</w:t>
      </w:r>
      <w:r>
        <w:t></w:t>
      </w:r>
      <w:r>
        <w:rPr>
          <w:rFonts w:hint="eastAsia"/>
        </w:rPr>
        <w:t>таких</w:t>
      </w:r>
      <w:r>
        <w:t></w:t>
      </w:r>
      <w:r>
        <w:rPr>
          <w:rFonts w:hint="eastAsia"/>
        </w:rPr>
        <w:t>праць</w:t>
      </w:r>
      <w:r>
        <w:t></w:t>
      </w:r>
      <w:r>
        <w:rPr>
          <w:rFonts w:hint="eastAsia"/>
        </w:rPr>
        <w:t>та</w:t>
      </w:r>
      <w:r>
        <w:t></w:t>
      </w:r>
      <w:r>
        <w:rPr>
          <w:rFonts w:hint="eastAsia"/>
        </w:rPr>
        <w:t>їх</w:t>
      </w:r>
      <w:r>
        <w:t></w:t>
      </w:r>
      <w:r>
        <w:rPr>
          <w:rFonts w:hint="eastAsia"/>
        </w:rPr>
        <w:t>класифікація</w:t>
      </w:r>
      <w:r>
        <w:t></w:t>
      </w:r>
      <w:r>
        <w:rPr>
          <w:rFonts w:hint="eastAsia"/>
        </w:rPr>
        <w:t>на</w:t>
      </w:r>
      <w:r>
        <w:t></w:t>
      </w:r>
      <w:r>
        <w:rPr>
          <w:rFonts w:hint="eastAsia"/>
        </w:rPr>
        <w:t>шість</w:t>
      </w:r>
    </w:p>
    <w:p w:rsidR="00221CE9" w:rsidRDefault="00221CE9" w:rsidP="00221CE9">
      <w:r>
        <w:rPr>
          <w:rFonts w:hint="eastAsia"/>
        </w:rPr>
        <w:t>тематичних</w:t>
      </w:r>
      <w:r>
        <w:t></w:t>
      </w:r>
      <w:r>
        <w:rPr>
          <w:rFonts w:hint="eastAsia"/>
        </w:rPr>
        <w:t>груп</w:t>
      </w:r>
      <w:r>
        <w:t></w:t>
      </w:r>
      <w:r>
        <w:t></w:t>
      </w:r>
      <w:r>
        <w:rPr>
          <w:rFonts w:hint="eastAsia"/>
        </w:rPr>
        <w:t>Встановлено</w:t>
      </w:r>
      <w:r>
        <w:t></w:t>
      </w:r>
      <w:r>
        <w:t></w:t>
      </w:r>
      <w:r>
        <w:rPr>
          <w:rFonts w:hint="eastAsia"/>
        </w:rPr>
        <w:t>що</w:t>
      </w:r>
      <w:r>
        <w:t></w:t>
      </w:r>
      <w:r>
        <w:rPr>
          <w:rFonts w:hint="eastAsia"/>
        </w:rPr>
        <w:t>серед</w:t>
      </w:r>
      <w:r>
        <w:t></w:t>
      </w:r>
      <w:r>
        <w:rPr>
          <w:rFonts w:hint="eastAsia"/>
        </w:rPr>
        <w:t>дисертаційних</w:t>
      </w:r>
      <w:r>
        <w:t></w:t>
      </w:r>
      <w:r>
        <w:rPr>
          <w:rFonts w:hint="eastAsia"/>
        </w:rPr>
        <w:t>праць</w:t>
      </w:r>
      <w:r>
        <w:t></w:t>
      </w:r>
      <w:r>
        <w:rPr>
          <w:rFonts w:hint="eastAsia"/>
        </w:rPr>
        <w:t>з</w:t>
      </w:r>
    </w:p>
    <w:p w:rsidR="00221CE9" w:rsidRDefault="00221CE9" w:rsidP="00221CE9">
      <w:r>
        <w:rPr>
          <w:rFonts w:hint="eastAsia"/>
        </w:rPr>
        <w:t>журналістикознавства</w:t>
      </w:r>
      <w:r>
        <w:t></w:t>
      </w:r>
      <w:r>
        <w:rPr>
          <w:rFonts w:hint="eastAsia"/>
        </w:rPr>
        <w:t>та</w:t>
      </w:r>
      <w:r>
        <w:t></w:t>
      </w:r>
      <w:r>
        <w:rPr>
          <w:rFonts w:hint="eastAsia"/>
        </w:rPr>
        <w:t>соціальних</w:t>
      </w:r>
      <w:r>
        <w:t></w:t>
      </w:r>
      <w:r>
        <w:rPr>
          <w:rFonts w:hint="eastAsia"/>
        </w:rPr>
        <w:t>комунікацій</w:t>
      </w:r>
      <w:r>
        <w:t></w:t>
      </w:r>
      <w:r>
        <w:t></w:t>
      </w:r>
      <w:r>
        <w:rPr>
          <w:rFonts w:hint="eastAsia"/>
        </w:rPr>
        <w:t>які</w:t>
      </w:r>
      <w:r>
        <w:t></w:t>
      </w:r>
      <w:r>
        <w:rPr>
          <w:rFonts w:hint="eastAsia"/>
        </w:rPr>
        <w:t>пов’язані</w:t>
      </w:r>
      <w:r>
        <w:t></w:t>
      </w:r>
      <w:r>
        <w:rPr>
          <w:rFonts w:hint="eastAsia"/>
        </w:rPr>
        <w:t>з</w:t>
      </w:r>
      <w:r>
        <w:t></w:t>
      </w:r>
      <w:r>
        <w:rPr>
          <w:rFonts w:hint="eastAsia"/>
        </w:rPr>
        <w:t>темою</w:t>
      </w:r>
      <w:r>
        <w:t></w:t>
      </w:r>
    </w:p>
    <w:p w:rsidR="00221CE9" w:rsidRDefault="00221CE9" w:rsidP="00221CE9">
      <w:r>
        <w:rPr>
          <w:rFonts w:hint="eastAsia"/>
        </w:rPr>
        <w:t>об’єктом</w:t>
      </w:r>
      <w:r>
        <w:t></w:t>
      </w:r>
      <w:r>
        <w:rPr>
          <w:rFonts w:hint="eastAsia"/>
        </w:rPr>
        <w:t>і</w:t>
      </w:r>
      <w:r>
        <w:t></w:t>
      </w:r>
      <w:r>
        <w:rPr>
          <w:rFonts w:hint="eastAsia"/>
        </w:rPr>
        <w:t>предметом</w:t>
      </w:r>
      <w:r>
        <w:t></w:t>
      </w:r>
      <w:r>
        <w:rPr>
          <w:rFonts w:hint="eastAsia"/>
        </w:rPr>
        <w:t>дослідження</w:t>
      </w:r>
      <w:r>
        <w:t></w:t>
      </w:r>
      <w:r>
        <w:rPr>
          <w:rFonts w:hint="eastAsia"/>
        </w:rPr>
        <w:t>й</w:t>
      </w:r>
      <w:r>
        <w:t></w:t>
      </w:r>
      <w:r>
        <w:rPr>
          <w:rFonts w:hint="eastAsia"/>
        </w:rPr>
        <w:t>захищені</w:t>
      </w:r>
      <w:r>
        <w:t></w:t>
      </w:r>
      <w:r>
        <w:rPr>
          <w:rFonts w:hint="eastAsia"/>
        </w:rPr>
        <w:t>впродовж</w:t>
      </w:r>
      <w:r>
        <w:t></w:t>
      </w:r>
      <w:r>
        <w:t></w:t>
      </w:r>
      <w:r>
        <w:t></w:t>
      </w:r>
      <w:r>
        <w:t></w:t>
      </w:r>
      <w:r>
        <w:t></w:t>
      </w:r>
      <w:r>
        <w:rPr>
          <w:rFonts w:hint="eastAsia"/>
        </w:rPr>
        <w:t>–</w:t>
      </w:r>
      <w:r>
        <w:t></w:t>
      </w:r>
      <w:r>
        <w:t></w:t>
      </w:r>
      <w:r>
        <w:t></w:t>
      </w:r>
      <w:r>
        <w:t></w:t>
      </w:r>
      <w:r>
        <w:t></w:t>
      </w:r>
      <w:r>
        <w:rPr>
          <w:rFonts w:hint="eastAsia"/>
        </w:rPr>
        <w:t>рр</w:t>
      </w:r>
      <w:r>
        <w:t></w:t>
      </w:r>
      <w:r>
        <w:t></w:t>
      </w:r>
      <w:r>
        <w:t></w:t>
      </w:r>
      <w:r>
        <w:rPr>
          <w:rFonts w:hint="eastAsia"/>
        </w:rPr>
        <w:t>третина</w:t>
      </w:r>
    </w:p>
    <w:p w:rsidR="00221CE9" w:rsidRDefault="00221CE9" w:rsidP="00221CE9">
      <w:r>
        <w:rPr>
          <w:rFonts w:hint="eastAsia"/>
        </w:rPr>
        <w:t>припадає</w:t>
      </w:r>
      <w:r>
        <w:t></w:t>
      </w:r>
      <w:r>
        <w:rPr>
          <w:rFonts w:hint="eastAsia"/>
        </w:rPr>
        <w:t>на</w:t>
      </w:r>
      <w:r>
        <w:t></w:t>
      </w:r>
      <w:r>
        <w:rPr>
          <w:rFonts w:hint="eastAsia"/>
        </w:rPr>
        <w:t>дослідження</w:t>
      </w:r>
      <w:r>
        <w:t></w:t>
      </w:r>
      <w:r>
        <w:rPr>
          <w:rFonts w:hint="eastAsia"/>
        </w:rPr>
        <w:t>регіональних</w:t>
      </w:r>
      <w:r>
        <w:t></w:t>
      </w:r>
      <w:r>
        <w:rPr>
          <w:rFonts w:hint="eastAsia"/>
        </w:rPr>
        <w:t>пресодруків</w:t>
      </w:r>
      <w:r>
        <w:t></w:t>
      </w:r>
      <w:r>
        <w:rPr>
          <w:rFonts w:hint="eastAsia"/>
        </w:rPr>
        <w:t>в</w:t>
      </w:r>
      <w:r>
        <w:t></w:t>
      </w:r>
      <w:r>
        <w:rPr>
          <w:rFonts w:hint="eastAsia"/>
        </w:rPr>
        <w:t>історичній</w:t>
      </w:r>
      <w:r>
        <w:t></w:t>
      </w:r>
      <w:r>
        <w:rPr>
          <w:rFonts w:hint="eastAsia"/>
        </w:rPr>
        <w:t>ретроспективі</w:t>
      </w:r>
      <w:r>
        <w:t></w:t>
      </w:r>
    </w:p>
    <w:p w:rsidR="00221CE9" w:rsidRDefault="00221CE9" w:rsidP="00221CE9">
      <w:r>
        <w:rPr>
          <w:rFonts w:hint="eastAsia"/>
        </w:rPr>
        <w:t>чверть</w:t>
      </w:r>
      <w:r>
        <w:t></w:t>
      </w:r>
      <w:r>
        <w:rPr>
          <w:rFonts w:hint="eastAsia"/>
        </w:rPr>
        <w:t>–</w:t>
      </w:r>
      <w:r>
        <w:t></w:t>
      </w:r>
      <w:r>
        <w:rPr>
          <w:rFonts w:hint="eastAsia"/>
        </w:rPr>
        <w:t>на</w:t>
      </w:r>
      <w:r>
        <w:t></w:t>
      </w:r>
      <w:r>
        <w:rPr>
          <w:rFonts w:hint="eastAsia"/>
        </w:rPr>
        <w:t>жанрологію</w:t>
      </w:r>
      <w:r>
        <w:t></w:t>
      </w:r>
      <w:r>
        <w:t></w:t>
      </w:r>
      <w:r>
        <w:rPr>
          <w:rFonts w:hint="eastAsia"/>
        </w:rPr>
        <w:t>а</w:t>
      </w:r>
      <w:r>
        <w:t></w:t>
      </w:r>
      <w:r>
        <w:rPr>
          <w:rFonts w:hint="eastAsia"/>
        </w:rPr>
        <w:t>далі</w:t>
      </w:r>
      <w:r>
        <w:t></w:t>
      </w:r>
      <w:r>
        <w:rPr>
          <w:rFonts w:hint="eastAsia"/>
        </w:rPr>
        <w:t>в</w:t>
      </w:r>
      <w:r>
        <w:t></w:t>
      </w:r>
      <w:r>
        <w:rPr>
          <w:rFonts w:hint="eastAsia"/>
        </w:rPr>
        <w:t>порядку</w:t>
      </w:r>
      <w:r>
        <w:t></w:t>
      </w:r>
      <w:r>
        <w:rPr>
          <w:rFonts w:hint="eastAsia"/>
        </w:rPr>
        <w:t>спадання</w:t>
      </w:r>
      <w:r>
        <w:t></w:t>
      </w:r>
      <w:r>
        <w:rPr>
          <w:rFonts w:hint="eastAsia"/>
        </w:rPr>
        <w:t>розмістилися</w:t>
      </w:r>
      <w:r>
        <w:t></w:t>
      </w:r>
      <w:r>
        <w:rPr>
          <w:rFonts w:hint="eastAsia"/>
        </w:rPr>
        <w:t>дисертації</w:t>
      </w:r>
    </w:p>
    <w:p w:rsidR="00221CE9" w:rsidRDefault="00221CE9" w:rsidP="00221CE9">
      <w:r>
        <w:rPr>
          <w:rFonts w:hint="eastAsia"/>
        </w:rPr>
        <w:t>споріднених</w:t>
      </w:r>
      <w:r>
        <w:t></w:t>
      </w:r>
      <w:r>
        <w:rPr>
          <w:rFonts w:hint="eastAsia"/>
        </w:rPr>
        <w:t>тематик</w:t>
      </w:r>
      <w:r>
        <w:t></w:t>
      </w:r>
      <w:r>
        <w:t></w:t>
      </w:r>
      <w:r>
        <w:rPr>
          <w:rFonts w:hint="eastAsia"/>
        </w:rPr>
        <w:t>серед</w:t>
      </w:r>
      <w:r>
        <w:t></w:t>
      </w:r>
      <w:r>
        <w:rPr>
          <w:rFonts w:hint="eastAsia"/>
        </w:rPr>
        <w:t>яких</w:t>
      </w:r>
      <w:r>
        <w:t></w:t>
      </w:r>
      <w:r>
        <w:rPr>
          <w:rFonts w:hint="eastAsia"/>
        </w:rPr>
        <w:t>переважає</w:t>
      </w:r>
      <w:r>
        <w:t></w:t>
      </w:r>
      <w:r>
        <w:rPr>
          <w:rFonts w:hint="eastAsia"/>
        </w:rPr>
        <w:t>релігійна</w:t>
      </w:r>
      <w:r>
        <w:t></w:t>
      </w:r>
      <w:r>
        <w:t></w:t>
      </w:r>
      <w:r>
        <w:rPr>
          <w:rFonts w:hint="eastAsia"/>
        </w:rPr>
        <w:t>з</w:t>
      </w:r>
      <w:r>
        <w:t></w:t>
      </w:r>
      <w:r>
        <w:rPr>
          <w:rFonts w:hint="eastAsia"/>
        </w:rPr>
        <w:t>ключовими</w:t>
      </w:r>
      <w:r>
        <w:t></w:t>
      </w:r>
      <w:r>
        <w:rPr>
          <w:rFonts w:hint="eastAsia"/>
        </w:rPr>
        <w:t>словами</w:t>
      </w:r>
    </w:p>
    <w:p w:rsidR="00221CE9" w:rsidRDefault="00221CE9" w:rsidP="00221CE9">
      <w:r>
        <w:t></w:t>
      </w:r>
      <w:r>
        <w:rPr>
          <w:rFonts w:hint="eastAsia"/>
        </w:rPr>
        <w:t>культура</w:t>
      </w:r>
      <w:r>
        <w:t></w:t>
      </w:r>
      <w:r>
        <w:t></w:t>
      </w:r>
      <w:r>
        <w:t></w:t>
      </w:r>
      <w:r>
        <w:t></w:t>
      </w:r>
      <w:r>
        <w:rPr>
          <w:rFonts w:hint="eastAsia"/>
        </w:rPr>
        <w:t>література</w:t>
      </w:r>
      <w:r>
        <w:t></w:t>
      </w:r>
      <w:r>
        <w:t></w:t>
      </w:r>
      <w:r>
        <w:t></w:t>
      </w:r>
      <w:r>
        <w:t></w:t>
      </w:r>
      <w:r>
        <w:rPr>
          <w:rFonts w:hint="eastAsia"/>
        </w:rPr>
        <w:t>мистецтво</w:t>
      </w:r>
      <w:r>
        <w:t></w:t>
      </w:r>
      <w:r>
        <w:t></w:t>
      </w:r>
      <w:r>
        <w:t></w:t>
      </w:r>
      <w:r>
        <w:rPr>
          <w:rFonts w:hint="eastAsia"/>
        </w:rPr>
        <w:t>з</w:t>
      </w:r>
      <w:r>
        <w:t></w:t>
      </w:r>
      <w:r>
        <w:rPr>
          <w:rFonts w:hint="eastAsia"/>
        </w:rPr>
        <w:t>ключовим</w:t>
      </w:r>
      <w:r>
        <w:t></w:t>
      </w:r>
      <w:r>
        <w:rPr>
          <w:rFonts w:hint="eastAsia"/>
        </w:rPr>
        <w:t>словом</w:t>
      </w:r>
      <w:r>
        <w:t></w:t>
      </w:r>
      <w:r>
        <w:t></w:t>
      </w:r>
      <w:r>
        <w:rPr>
          <w:rFonts w:hint="eastAsia"/>
        </w:rPr>
        <w:t>національний</w:t>
      </w:r>
      <w:r>
        <w:t></w:t>
      </w:r>
      <w:r>
        <w:t></w:t>
      </w:r>
      <w:r>
        <w:rPr>
          <w:rFonts w:hint="eastAsia"/>
        </w:rPr>
        <w:t>та</w:t>
      </w:r>
    </w:p>
    <w:p w:rsidR="00221CE9" w:rsidRDefault="00221CE9" w:rsidP="00221CE9">
      <w:r>
        <w:rPr>
          <w:rFonts w:hint="eastAsia"/>
        </w:rPr>
        <w:t>похідними</w:t>
      </w:r>
      <w:r>
        <w:t></w:t>
      </w:r>
      <w:r>
        <w:rPr>
          <w:rFonts w:hint="eastAsia"/>
        </w:rPr>
        <w:t>від</w:t>
      </w:r>
      <w:r>
        <w:t></w:t>
      </w:r>
      <w:r>
        <w:rPr>
          <w:rFonts w:hint="eastAsia"/>
        </w:rPr>
        <w:t>нього</w:t>
      </w:r>
      <w:r>
        <w:t></w:t>
      </w:r>
      <w:r>
        <w:t></w:t>
      </w:r>
      <w:r>
        <w:rPr>
          <w:rFonts w:hint="eastAsia"/>
        </w:rPr>
        <w:t>з</w:t>
      </w:r>
      <w:r>
        <w:t></w:t>
      </w:r>
      <w:r>
        <w:rPr>
          <w:rFonts w:hint="eastAsia"/>
        </w:rPr>
        <w:t>окремим</w:t>
      </w:r>
      <w:r>
        <w:t></w:t>
      </w:r>
      <w:r>
        <w:rPr>
          <w:rFonts w:hint="eastAsia"/>
        </w:rPr>
        <w:t>друкованим</w:t>
      </w:r>
      <w:r>
        <w:t></w:t>
      </w:r>
      <w:r>
        <w:rPr>
          <w:rFonts w:hint="eastAsia"/>
        </w:rPr>
        <w:t>виданням</w:t>
      </w:r>
      <w:r>
        <w:t></w:t>
      </w:r>
      <w:r>
        <w:rPr>
          <w:rFonts w:hint="eastAsia"/>
        </w:rPr>
        <w:t>як</w:t>
      </w:r>
      <w:r>
        <w:t></w:t>
      </w:r>
      <w:r>
        <w:rPr>
          <w:rFonts w:hint="eastAsia"/>
        </w:rPr>
        <w:t>об’єктом</w:t>
      </w:r>
    </w:p>
    <w:p w:rsidR="00221CE9" w:rsidRDefault="00221CE9" w:rsidP="00221CE9">
      <w:r>
        <w:rPr>
          <w:rFonts w:hint="eastAsia"/>
        </w:rPr>
        <w:t>дослідження</w:t>
      </w:r>
      <w:r>
        <w:t></w:t>
      </w:r>
    </w:p>
    <w:p w:rsidR="00221CE9" w:rsidRDefault="00221CE9" w:rsidP="00221CE9">
      <w:r>
        <w:rPr>
          <w:rFonts w:hint="eastAsia"/>
        </w:rPr>
        <w:t>Проведений</w:t>
      </w:r>
      <w:r>
        <w:t></w:t>
      </w:r>
      <w:r>
        <w:rPr>
          <w:rFonts w:hint="eastAsia"/>
        </w:rPr>
        <w:t>аналіз</w:t>
      </w:r>
      <w:r>
        <w:t></w:t>
      </w:r>
      <w:r>
        <w:rPr>
          <w:rFonts w:hint="eastAsia"/>
        </w:rPr>
        <w:t>назв</w:t>
      </w:r>
      <w:r>
        <w:t></w:t>
      </w:r>
      <w:r>
        <w:rPr>
          <w:rFonts w:hint="eastAsia"/>
        </w:rPr>
        <w:t>дисертацій</w:t>
      </w:r>
      <w:r>
        <w:t></w:t>
      </w:r>
      <w:r>
        <w:rPr>
          <w:rFonts w:hint="eastAsia"/>
        </w:rPr>
        <w:t>дає</w:t>
      </w:r>
      <w:r>
        <w:t></w:t>
      </w:r>
      <w:r>
        <w:rPr>
          <w:rFonts w:hint="eastAsia"/>
        </w:rPr>
        <w:t>підстави</w:t>
      </w:r>
      <w:r>
        <w:t></w:t>
      </w:r>
      <w:r>
        <w:rPr>
          <w:rFonts w:hint="eastAsia"/>
        </w:rPr>
        <w:t>для</w:t>
      </w:r>
      <w:r>
        <w:t></w:t>
      </w:r>
      <w:r>
        <w:rPr>
          <w:rFonts w:hint="eastAsia"/>
        </w:rPr>
        <w:t>таких</w:t>
      </w:r>
      <w:r>
        <w:t></w:t>
      </w:r>
      <w:r>
        <w:rPr>
          <w:rFonts w:hint="eastAsia"/>
        </w:rPr>
        <w:t>висновків</w:t>
      </w:r>
      <w:r>
        <w:t></w:t>
      </w:r>
    </w:p>
    <w:p w:rsidR="00221CE9" w:rsidRDefault="00221CE9" w:rsidP="00221CE9">
      <w:r>
        <w:rPr>
          <w:rFonts w:hint="eastAsia"/>
        </w:rPr>
        <w:t>історико</w:t>
      </w:r>
      <w:r>
        <w:t></w:t>
      </w:r>
      <w:r>
        <w:rPr>
          <w:rFonts w:hint="eastAsia"/>
        </w:rPr>
        <w:t>культурна</w:t>
      </w:r>
      <w:r>
        <w:t></w:t>
      </w:r>
      <w:r>
        <w:rPr>
          <w:rFonts w:hint="eastAsia"/>
        </w:rPr>
        <w:t>тематика</w:t>
      </w:r>
      <w:r>
        <w:t></w:t>
      </w:r>
      <w:r>
        <w:rPr>
          <w:rFonts w:hint="eastAsia"/>
        </w:rPr>
        <w:t>представлена</w:t>
      </w:r>
      <w:r>
        <w:t></w:t>
      </w:r>
      <w:r>
        <w:rPr>
          <w:rFonts w:hint="eastAsia"/>
        </w:rPr>
        <w:t>значною</w:t>
      </w:r>
      <w:r>
        <w:t></w:t>
      </w:r>
      <w:r>
        <w:rPr>
          <w:rFonts w:hint="eastAsia"/>
        </w:rPr>
        <w:t>кількістю</w:t>
      </w:r>
      <w:r>
        <w:t></w:t>
      </w:r>
      <w:r>
        <w:rPr>
          <w:rFonts w:hint="eastAsia"/>
        </w:rPr>
        <w:t>дисертаційних</w:t>
      </w:r>
    </w:p>
    <w:p w:rsidR="00221CE9" w:rsidRDefault="00221CE9" w:rsidP="00221CE9">
      <w:r>
        <w:rPr>
          <w:rFonts w:hint="eastAsia"/>
        </w:rPr>
        <w:t>праць</w:t>
      </w:r>
      <w:r>
        <w:t></w:t>
      </w:r>
      <w:r>
        <w:t></w:t>
      </w:r>
      <w:r>
        <w:rPr>
          <w:rFonts w:hint="eastAsia"/>
        </w:rPr>
        <w:t>серед</w:t>
      </w:r>
      <w:r>
        <w:t></w:t>
      </w:r>
      <w:r>
        <w:rPr>
          <w:rFonts w:hint="eastAsia"/>
        </w:rPr>
        <w:t>яких</w:t>
      </w:r>
      <w:r>
        <w:t></w:t>
      </w:r>
      <w:r>
        <w:rPr>
          <w:rFonts w:hint="eastAsia"/>
        </w:rPr>
        <w:t>переважають</w:t>
      </w:r>
      <w:r>
        <w:t></w:t>
      </w:r>
      <w:r>
        <w:rPr>
          <w:rFonts w:hint="eastAsia"/>
        </w:rPr>
        <w:t>такі</w:t>
      </w:r>
      <w:r>
        <w:t></w:t>
      </w:r>
      <w:r>
        <w:t></w:t>
      </w:r>
      <w:r>
        <w:rPr>
          <w:rFonts w:hint="eastAsia"/>
        </w:rPr>
        <w:t>що</w:t>
      </w:r>
      <w:r>
        <w:t></w:t>
      </w:r>
      <w:r>
        <w:rPr>
          <w:rFonts w:hint="eastAsia"/>
        </w:rPr>
        <w:t>розкривають</w:t>
      </w:r>
      <w:r>
        <w:t></w:t>
      </w:r>
      <w:r>
        <w:rPr>
          <w:rFonts w:hint="eastAsia"/>
        </w:rPr>
        <w:t>історичні</w:t>
      </w:r>
      <w:r>
        <w:t></w:t>
      </w:r>
      <w:r>
        <w:rPr>
          <w:rFonts w:hint="eastAsia"/>
        </w:rPr>
        <w:t>особливості</w:t>
      </w:r>
    </w:p>
    <w:p w:rsidR="00221CE9" w:rsidRDefault="00221CE9" w:rsidP="00221CE9">
      <w:r>
        <w:rPr>
          <w:rFonts w:hint="eastAsia"/>
        </w:rPr>
        <w:t>пресодруків</w:t>
      </w:r>
      <w:r>
        <w:t></w:t>
      </w:r>
      <w:r>
        <w:rPr>
          <w:rFonts w:hint="eastAsia"/>
        </w:rPr>
        <w:t>окремого</w:t>
      </w:r>
      <w:r>
        <w:t></w:t>
      </w:r>
      <w:r>
        <w:rPr>
          <w:rFonts w:hint="eastAsia"/>
        </w:rPr>
        <w:t>регіону</w:t>
      </w:r>
      <w:r>
        <w:t></w:t>
      </w:r>
      <w:r>
        <w:rPr>
          <w:rFonts w:hint="eastAsia"/>
        </w:rPr>
        <w:t>чи</w:t>
      </w:r>
      <w:r>
        <w:t></w:t>
      </w:r>
      <w:r>
        <w:rPr>
          <w:rFonts w:hint="eastAsia"/>
        </w:rPr>
        <w:t>його</w:t>
      </w:r>
      <w:r>
        <w:t></w:t>
      </w:r>
      <w:r>
        <w:rPr>
          <w:rFonts w:hint="eastAsia"/>
        </w:rPr>
        <w:t>частини</w:t>
      </w:r>
      <w:r>
        <w:t></w:t>
      </w:r>
      <w:r>
        <w:rPr>
          <w:rFonts w:hint="eastAsia"/>
        </w:rPr>
        <w:t>впродовж</w:t>
      </w:r>
      <w:r>
        <w:t></w:t>
      </w:r>
      <w:r>
        <w:rPr>
          <w:rFonts w:hint="eastAsia"/>
        </w:rPr>
        <w:t>певного</w:t>
      </w:r>
      <w:r>
        <w:t></w:t>
      </w:r>
      <w:r>
        <w:rPr>
          <w:rFonts w:hint="eastAsia"/>
        </w:rPr>
        <w:t>часового</w:t>
      </w:r>
    </w:p>
    <w:p w:rsidR="00221CE9" w:rsidRDefault="00221CE9" w:rsidP="00221CE9">
      <w:r>
        <w:rPr>
          <w:rFonts w:hint="eastAsia"/>
        </w:rPr>
        <w:t>періоду</w:t>
      </w:r>
      <w:r>
        <w:t></w:t>
      </w:r>
      <w:r>
        <w:t></w:t>
      </w:r>
      <w:r>
        <w:rPr>
          <w:rFonts w:hint="eastAsia"/>
        </w:rPr>
        <w:t>Зазвичай</w:t>
      </w:r>
      <w:r>
        <w:t></w:t>
      </w:r>
      <w:r>
        <w:t></w:t>
      </w:r>
      <w:r>
        <w:rPr>
          <w:rFonts w:hint="eastAsia"/>
        </w:rPr>
        <w:t>такі</w:t>
      </w:r>
      <w:r>
        <w:t></w:t>
      </w:r>
      <w:r>
        <w:rPr>
          <w:rFonts w:hint="eastAsia"/>
        </w:rPr>
        <w:t>дослідження</w:t>
      </w:r>
      <w:r>
        <w:t></w:t>
      </w:r>
      <w:r>
        <w:rPr>
          <w:rFonts w:hint="eastAsia"/>
        </w:rPr>
        <w:t>охоплюють</w:t>
      </w:r>
      <w:r>
        <w:t></w:t>
      </w:r>
      <w:r>
        <w:rPr>
          <w:rFonts w:hint="eastAsia"/>
        </w:rPr>
        <w:t>історико</w:t>
      </w:r>
      <w:r>
        <w:t></w:t>
      </w:r>
      <w:r>
        <w:rPr>
          <w:rFonts w:hint="eastAsia"/>
        </w:rPr>
        <w:t>культурну</w:t>
      </w:r>
      <w:r>
        <w:t></w:t>
      </w:r>
      <w:r>
        <w:rPr>
          <w:rFonts w:hint="eastAsia"/>
        </w:rPr>
        <w:t>тематику</w:t>
      </w:r>
    </w:p>
    <w:p w:rsidR="00221CE9" w:rsidRDefault="00221CE9" w:rsidP="00221CE9">
      <w:r>
        <w:rPr>
          <w:rFonts w:hint="eastAsia"/>
        </w:rPr>
        <w:t>цих</w:t>
      </w:r>
      <w:r>
        <w:t></w:t>
      </w:r>
      <w:r>
        <w:rPr>
          <w:rFonts w:hint="eastAsia"/>
        </w:rPr>
        <w:t>пресодруків</w:t>
      </w:r>
      <w:r>
        <w:t></w:t>
      </w:r>
      <w:r>
        <w:rPr>
          <w:rFonts w:hint="eastAsia"/>
        </w:rPr>
        <w:t>як</w:t>
      </w:r>
      <w:r>
        <w:t></w:t>
      </w:r>
      <w:r>
        <w:rPr>
          <w:rFonts w:hint="eastAsia"/>
        </w:rPr>
        <w:t>органічну</w:t>
      </w:r>
      <w:r>
        <w:t></w:t>
      </w:r>
      <w:r>
        <w:rPr>
          <w:rFonts w:hint="eastAsia"/>
        </w:rPr>
        <w:t>частину</w:t>
      </w:r>
      <w:r>
        <w:t></w:t>
      </w:r>
      <w:r>
        <w:rPr>
          <w:rFonts w:hint="eastAsia"/>
        </w:rPr>
        <w:t>суспільно</w:t>
      </w:r>
      <w:r>
        <w:t></w:t>
      </w:r>
      <w:r>
        <w:rPr>
          <w:rFonts w:hint="eastAsia"/>
        </w:rPr>
        <w:t>політичного</w:t>
      </w:r>
      <w:r>
        <w:t></w:t>
      </w:r>
      <w:r>
        <w:rPr>
          <w:rFonts w:hint="eastAsia"/>
        </w:rPr>
        <w:t>видання</w:t>
      </w:r>
      <w:r>
        <w:t></w:t>
      </w:r>
    </w:p>
    <w:p w:rsidR="00221CE9" w:rsidRDefault="00221CE9" w:rsidP="00221CE9">
      <w:r>
        <w:rPr>
          <w:rFonts w:hint="eastAsia"/>
        </w:rPr>
        <w:t>Тематично</w:t>
      </w:r>
      <w:r>
        <w:t></w:t>
      </w:r>
      <w:r>
        <w:rPr>
          <w:rFonts w:hint="eastAsia"/>
        </w:rPr>
        <w:t>найближчими</w:t>
      </w:r>
      <w:r>
        <w:t></w:t>
      </w:r>
      <w:r>
        <w:rPr>
          <w:rFonts w:hint="eastAsia"/>
        </w:rPr>
        <w:t>до</w:t>
      </w:r>
      <w:r>
        <w:t></w:t>
      </w:r>
      <w:r>
        <w:rPr>
          <w:rFonts w:hint="eastAsia"/>
        </w:rPr>
        <w:t>об’єкта</w:t>
      </w:r>
      <w:r>
        <w:t></w:t>
      </w:r>
      <w:r>
        <w:rPr>
          <w:rFonts w:hint="eastAsia"/>
        </w:rPr>
        <w:t>нашого</w:t>
      </w:r>
      <w:r>
        <w:t></w:t>
      </w:r>
      <w:r>
        <w:rPr>
          <w:rFonts w:hint="eastAsia"/>
        </w:rPr>
        <w:t>дослідження</w:t>
      </w:r>
      <w:r>
        <w:t></w:t>
      </w:r>
      <w:r>
        <w:rPr>
          <w:rFonts w:hint="eastAsia"/>
        </w:rPr>
        <w:t>є</w:t>
      </w:r>
      <w:r>
        <w:t></w:t>
      </w:r>
      <w:r>
        <w:rPr>
          <w:rFonts w:hint="eastAsia"/>
        </w:rPr>
        <w:t>дисертація</w:t>
      </w:r>
    </w:p>
    <w:p w:rsidR="00221CE9" w:rsidRDefault="00221CE9" w:rsidP="00221CE9">
      <w:r>
        <w:rPr>
          <w:rFonts w:hint="eastAsia"/>
        </w:rPr>
        <w:t>О</w:t>
      </w:r>
      <w:r>
        <w:t></w:t>
      </w:r>
      <w:r>
        <w:t></w:t>
      </w:r>
      <w:r>
        <w:rPr>
          <w:rFonts w:hint="eastAsia"/>
        </w:rPr>
        <w:t>Ільченко</w:t>
      </w:r>
      <w:r>
        <w:t></w:t>
      </w:r>
      <w:r>
        <w:t></w:t>
      </w:r>
      <w:r>
        <w:rPr>
          <w:rFonts w:hint="eastAsia"/>
        </w:rPr>
        <w:t>Всеукраїнська</w:t>
      </w:r>
      <w:r>
        <w:t></w:t>
      </w:r>
      <w:r>
        <w:rPr>
          <w:rFonts w:hint="eastAsia"/>
        </w:rPr>
        <w:t>загальнополітична</w:t>
      </w:r>
      <w:r>
        <w:t></w:t>
      </w:r>
      <w:r>
        <w:rPr>
          <w:rFonts w:hint="eastAsia"/>
        </w:rPr>
        <w:t>газета</w:t>
      </w:r>
      <w:r>
        <w:t></w:t>
      </w:r>
      <w:r>
        <w:t></w:t>
      </w:r>
      <w:r>
        <w:t></w:t>
      </w:r>
      <w:r>
        <w:t></w:t>
      </w:r>
      <w:r>
        <w:t></w:t>
      </w:r>
      <w:r>
        <w:rPr>
          <w:rFonts w:hint="eastAsia"/>
        </w:rPr>
        <w:t>–</w:t>
      </w:r>
      <w:r>
        <w:t></w:t>
      </w:r>
      <w:r>
        <w:t></w:t>
      </w:r>
      <w:r>
        <w:t></w:t>
      </w:r>
      <w:r>
        <w:t></w:t>
      </w:r>
      <w:r>
        <w:t></w:t>
      </w:r>
      <w:r>
        <w:rPr>
          <w:rFonts w:hint="eastAsia"/>
        </w:rPr>
        <w:t>рр</w:t>
      </w:r>
      <w:r>
        <w:t></w:t>
      </w:r>
      <w:r>
        <w:t></w:t>
      </w:r>
      <w:r>
        <w:t></w:t>
      </w:r>
      <w:r>
        <w:rPr>
          <w:rFonts w:hint="eastAsia"/>
        </w:rPr>
        <w:t>в</w:t>
      </w:r>
    </w:p>
    <w:p w:rsidR="00221CE9" w:rsidRDefault="00221CE9" w:rsidP="00221CE9">
      <w:r>
        <w:rPr>
          <w:rFonts w:hint="eastAsia"/>
        </w:rPr>
        <w:t>контексті</w:t>
      </w:r>
      <w:r>
        <w:t></w:t>
      </w:r>
      <w:r>
        <w:rPr>
          <w:rFonts w:hint="eastAsia"/>
        </w:rPr>
        <w:t>утвердження</w:t>
      </w:r>
      <w:r>
        <w:t></w:t>
      </w:r>
      <w:r>
        <w:rPr>
          <w:rFonts w:hint="eastAsia"/>
        </w:rPr>
        <w:t>суспільної</w:t>
      </w:r>
      <w:r>
        <w:t></w:t>
      </w:r>
      <w:r>
        <w:rPr>
          <w:rFonts w:hint="eastAsia"/>
        </w:rPr>
        <w:t>моралі</w:t>
      </w:r>
      <w:r>
        <w:t></w:t>
      </w:r>
      <w:r>
        <w:rPr>
          <w:rFonts w:hint="eastAsia"/>
        </w:rPr>
        <w:t>в</w:t>
      </w:r>
      <w:r>
        <w:t></w:t>
      </w:r>
      <w:r>
        <w:rPr>
          <w:rFonts w:hint="eastAsia"/>
        </w:rPr>
        <w:t>Україні</w:t>
      </w:r>
      <w:r>
        <w:t></w:t>
      </w:r>
      <w:r>
        <w:t></w:t>
      </w:r>
      <w:r>
        <w:t></w:t>
      </w:r>
      <w:r>
        <w:t></w:t>
      </w:r>
      <w:r>
        <w:rPr>
          <w:rFonts w:hint="eastAsia"/>
        </w:rPr>
        <w:t>а</w:t>
      </w:r>
      <w:r>
        <w:t></w:t>
      </w:r>
      <w:r>
        <w:rPr>
          <w:rFonts w:hint="eastAsia"/>
        </w:rPr>
        <w:t>до</w:t>
      </w:r>
      <w:r>
        <w:t></w:t>
      </w:r>
      <w:r>
        <w:rPr>
          <w:rFonts w:hint="eastAsia"/>
        </w:rPr>
        <w:t>предмета</w:t>
      </w:r>
      <w:r>
        <w:t></w:t>
      </w:r>
      <w:r>
        <w:rPr>
          <w:rFonts w:hint="eastAsia"/>
        </w:rPr>
        <w:t>нашого</w:t>
      </w:r>
    </w:p>
    <w:p w:rsidR="00221CE9" w:rsidRDefault="00221CE9" w:rsidP="00221CE9">
      <w:r>
        <w:rPr>
          <w:rFonts w:hint="eastAsia"/>
        </w:rPr>
        <w:t>дослідження</w:t>
      </w:r>
      <w:r>
        <w:t></w:t>
      </w:r>
      <w:r>
        <w:rPr>
          <w:rFonts w:hint="eastAsia"/>
        </w:rPr>
        <w:t>–</w:t>
      </w:r>
      <w:r>
        <w:t></w:t>
      </w:r>
      <w:r>
        <w:rPr>
          <w:rFonts w:hint="eastAsia"/>
        </w:rPr>
        <w:t>дисертаційне</w:t>
      </w:r>
      <w:r>
        <w:t></w:t>
      </w:r>
      <w:r>
        <w:rPr>
          <w:rFonts w:hint="eastAsia"/>
        </w:rPr>
        <w:t>дослідження</w:t>
      </w:r>
      <w:r>
        <w:t></w:t>
      </w:r>
      <w:r>
        <w:rPr>
          <w:rFonts w:hint="eastAsia"/>
        </w:rPr>
        <w:t>Ю</w:t>
      </w:r>
      <w:r>
        <w:t></w:t>
      </w:r>
      <w:r>
        <w:t></w:t>
      </w:r>
      <w:r>
        <w:rPr>
          <w:rFonts w:hint="eastAsia"/>
        </w:rPr>
        <w:t>Мірошниченко</w:t>
      </w:r>
      <w:r>
        <w:t></w:t>
      </w:r>
      <w:r>
        <w:t></w:t>
      </w:r>
      <w:r>
        <w:rPr>
          <w:rFonts w:hint="eastAsia"/>
        </w:rPr>
        <w:t>Культурномистецька</w:t>
      </w:r>
      <w:r>
        <w:t></w:t>
      </w:r>
      <w:r>
        <w:rPr>
          <w:rFonts w:hint="eastAsia"/>
        </w:rPr>
        <w:t>проблематика</w:t>
      </w:r>
      <w:r>
        <w:t></w:t>
      </w:r>
      <w:r>
        <w:rPr>
          <w:rFonts w:hint="eastAsia"/>
        </w:rPr>
        <w:t>провідних</w:t>
      </w:r>
      <w:r>
        <w:t></w:t>
      </w:r>
      <w:r>
        <w:rPr>
          <w:rFonts w:hint="eastAsia"/>
        </w:rPr>
        <w:t>якісних</w:t>
      </w:r>
      <w:r>
        <w:t></w:t>
      </w:r>
      <w:r>
        <w:rPr>
          <w:rFonts w:hint="eastAsia"/>
        </w:rPr>
        <w:t>газет</w:t>
      </w:r>
      <w:r>
        <w:t></w:t>
      </w:r>
      <w:r>
        <w:rPr>
          <w:rFonts w:hint="eastAsia"/>
        </w:rPr>
        <w:t>України</w:t>
      </w:r>
      <w:r>
        <w:t></w:t>
      </w:r>
      <w:r>
        <w:rPr>
          <w:rFonts w:hint="eastAsia"/>
        </w:rPr>
        <w:t>та</w:t>
      </w:r>
      <w:r>
        <w:t></w:t>
      </w:r>
      <w:r>
        <w:rPr>
          <w:rFonts w:hint="eastAsia"/>
        </w:rPr>
        <w:t>світу</w:t>
      </w:r>
      <w:r>
        <w:t></w:t>
      </w:r>
      <w:r>
        <w:t></w:t>
      </w:r>
      <w:r>
        <w:t></w:t>
      </w:r>
      <w:r>
        <w:rPr>
          <w:rFonts w:hint="eastAsia"/>
        </w:rPr>
        <w:t>яка</w:t>
      </w:r>
      <w:r>
        <w:t></w:t>
      </w:r>
      <w:r>
        <w:rPr>
          <w:rFonts w:hint="eastAsia"/>
        </w:rPr>
        <w:t>вивчала</w:t>
      </w:r>
    </w:p>
    <w:p w:rsidR="00221CE9" w:rsidRDefault="00221CE9" w:rsidP="00221CE9">
      <w:r>
        <w:rPr>
          <w:rFonts w:hint="eastAsia"/>
        </w:rPr>
        <w:t>культурну</w:t>
      </w:r>
      <w:r>
        <w:t></w:t>
      </w:r>
      <w:r>
        <w:rPr>
          <w:rFonts w:hint="eastAsia"/>
        </w:rPr>
        <w:t>проблематику</w:t>
      </w:r>
      <w:r>
        <w:t></w:t>
      </w:r>
      <w:r>
        <w:t></w:t>
      </w:r>
      <w:r>
        <w:rPr>
          <w:rFonts w:hint="eastAsia"/>
        </w:rPr>
        <w:t>хоча</w:t>
      </w:r>
      <w:r>
        <w:t></w:t>
      </w:r>
      <w:r>
        <w:rPr>
          <w:rFonts w:hint="eastAsia"/>
        </w:rPr>
        <w:t>зовсім</w:t>
      </w:r>
      <w:r>
        <w:t></w:t>
      </w:r>
      <w:r>
        <w:rPr>
          <w:rFonts w:hint="eastAsia"/>
        </w:rPr>
        <w:t>не</w:t>
      </w:r>
      <w:r>
        <w:t></w:t>
      </w:r>
      <w:r>
        <w:rPr>
          <w:rFonts w:hint="eastAsia"/>
        </w:rPr>
        <w:t>торкалася</w:t>
      </w:r>
      <w:r>
        <w:t></w:t>
      </w:r>
      <w:r>
        <w:rPr>
          <w:rFonts w:hint="eastAsia"/>
        </w:rPr>
        <w:t>історичної</w:t>
      </w:r>
      <w:r>
        <w:t></w:t>
      </w:r>
      <w:r>
        <w:rPr>
          <w:rFonts w:hint="eastAsia"/>
        </w:rPr>
        <w:t>та</w:t>
      </w:r>
      <w:r>
        <w:t></w:t>
      </w:r>
      <w:r>
        <w:rPr>
          <w:rFonts w:hint="eastAsia"/>
        </w:rPr>
        <w:t>лише</w:t>
      </w:r>
    </w:p>
    <w:p w:rsidR="00221CE9" w:rsidRDefault="00221CE9" w:rsidP="00221CE9">
      <w:r>
        <w:rPr>
          <w:rFonts w:hint="eastAsia"/>
        </w:rPr>
        <w:t>згадувала</w:t>
      </w:r>
      <w:r>
        <w:t></w:t>
      </w:r>
      <w:r>
        <w:rPr>
          <w:rFonts w:hint="eastAsia"/>
        </w:rPr>
        <w:t>про</w:t>
      </w:r>
      <w:r>
        <w:t></w:t>
      </w:r>
      <w:r>
        <w:rPr>
          <w:rFonts w:hint="eastAsia"/>
        </w:rPr>
        <w:t>жанровий</w:t>
      </w:r>
      <w:r>
        <w:t></w:t>
      </w:r>
      <w:r>
        <w:rPr>
          <w:rFonts w:hint="eastAsia"/>
        </w:rPr>
        <w:t>аспект</w:t>
      </w:r>
      <w:r>
        <w:t></w:t>
      </w:r>
      <w:r>
        <w:t></w:t>
      </w:r>
    </w:p>
    <w:p w:rsidR="00221CE9" w:rsidRDefault="00221CE9" w:rsidP="00221CE9">
      <w:r>
        <w:t></w:t>
      </w:r>
      <w:r>
        <w:t></w:t>
      </w:r>
      <w:r>
        <w:t></w:t>
      </w:r>
    </w:p>
    <w:p w:rsidR="00221CE9" w:rsidRDefault="00221CE9" w:rsidP="00221CE9">
      <w:r>
        <w:t></w:t>
      </w:r>
      <w:r>
        <w:t></w:t>
      </w:r>
      <w:r>
        <w:t></w:t>
      </w:r>
      <w:r>
        <w:rPr>
          <w:rFonts w:hint="eastAsia"/>
        </w:rPr>
        <w:t>З’ясовано</w:t>
      </w:r>
      <w:r>
        <w:t></w:t>
      </w:r>
      <w:r>
        <w:t></w:t>
      </w:r>
      <w:r>
        <w:rPr>
          <w:rFonts w:hint="eastAsia"/>
        </w:rPr>
        <w:t>що</w:t>
      </w:r>
      <w:r>
        <w:t></w:t>
      </w:r>
      <w:r>
        <w:rPr>
          <w:rFonts w:hint="eastAsia"/>
        </w:rPr>
        <w:t>поняття</w:t>
      </w:r>
      <w:r>
        <w:t></w:t>
      </w:r>
      <w:r>
        <w:t></w:t>
      </w:r>
      <w:r>
        <w:rPr>
          <w:rFonts w:hint="eastAsia"/>
        </w:rPr>
        <w:t>культурна</w:t>
      </w:r>
      <w:r>
        <w:t></w:t>
      </w:r>
      <w:r>
        <w:rPr>
          <w:rFonts w:hint="eastAsia"/>
        </w:rPr>
        <w:t>журналістика</w:t>
      </w:r>
      <w:r>
        <w:t></w:t>
      </w:r>
      <w:r>
        <w:t></w:t>
      </w:r>
      <w:r>
        <w:rPr>
          <w:rFonts w:hint="eastAsia"/>
        </w:rPr>
        <w:t>може</w:t>
      </w:r>
      <w:r>
        <w:t></w:t>
      </w:r>
      <w:r>
        <w:rPr>
          <w:rFonts w:hint="eastAsia"/>
        </w:rPr>
        <w:t>вживатися</w:t>
      </w:r>
      <w:r>
        <w:t></w:t>
      </w:r>
      <w:r>
        <w:rPr>
          <w:rFonts w:hint="eastAsia"/>
        </w:rPr>
        <w:t>в</w:t>
      </w:r>
    </w:p>
    <w:p w:rsidR="00221CE9" w:rsidRDefault="00221CE9" w:rsidP="00221CE9">
      <w:r>
        <w:rPr>
          <w:rFonts w:hint="eastAsia"/>
        </w:rPr>
        <w:t>широкому</w:t>
      </w:r>
      <w:r>
        <w:t></w:t>
      </w:r>
      <w:r>
        <w:rPr>
          <w:rFonts w:hint="eastAsia"/>
        </w:rPr>
        <w:t>значенні</w:t>
      </w:r>
      <w:r>
        <w:t></w:t>
      </w:r>
      <w:r>
        <w:t></w:t>
      </w:r>
      <w:r>
        <w:rPr>
          <w:rFonts w:hint="eastAsia"/>
        </w:rPr>
        <w:t>тобто</w:t>
      </w:r>
      <w:r>
        <w:t></w:t>
      </w:r>
      <w:r>
        <w:rPr>
          <w:rFonts w:hint="eastAsia"/>
        </w:rPr>
        <w:t>включати</w:t>
      </w:r>
      <w:r>
        <w:t></w:t>
      </w:r>
      <w:r>
        <w:rPr>
          <w:rFonts w:hint="eastAsia"/>
        </w:rPr>
        <w:t>й</w:t>
      </w:r>
      <w:r>
        <w:t></w:t>
      </w:r>
      <w:r>
        <w:rPr>
          <w:rFonts w:hint="eastAsia"/>
        </w:rPr>
        <w:t>питання</w:t>
      </w:r>
      <w:r>
        <w:t></w:t>
      </w:r>
      <w:r>
        <w:rPr>
          <w:rFonts w:hint="eastAsia"/>
        </w:rPr>
        <w:t>прав</w:t>
      </w:r>
      <w:r>
        <w:t></w:t>
      </w:r>
      <w:r>
        <w:rPr>
          <w:rFonts w:hint="eastAsia"/>
        </w:rPr>
        <w:t>людини</w:t>
      </w:r>
      <w:r>
        <w:t></w:t>
      </w:r>
      <w:r>
        <w:t></w:t>
      </w:r>
      <w:r>
        <w:rPr>
          <w:rFonts w:hint="eastAsia"/>
        </w:rPr>
        <w:t>як</w:t>
      </w:r>
      <w:r>
        <w:t></w:t>
      </w:r>
      <w:r>
        <w:rPr>
          <w:rFonts w:hint="eastAsia"/>
        </w:rPr>
        <w:t>у</w:t>
      </w:r>
    </w:p>
    <w:p w:rsidR="00221CE9" w:rsidRDefault="00221CE9" w:rsidP="00221CE9">
      <w:r>
        <w:rPr>
          <w:rFonts w:hint="eastAsia"/>
        </w:rPr>
        <w:t>спеціалізованому</w:t>
      </w:r>
      <w:r>
        <w:t></w:t>
      </w:r>
      <w:r>
        <w:rPr>
          <w:rFonts w:hint="eastAsia"/>
        </w:rPr>
        <w:t>онлайн</w:t>
      </w:r>
      <w:r>
        <w:t></w:t>
      </w:r>
      <w:r>
        <w:rPr>
          <w:rFonts w:hint="eastAsia"/>
        </w:rPr>
        <w:t>журналі</w:t>
      </w:r>
      <w:r>
        <w:t></w:t>
      </w:r>
      <w:r>
        <w:t></w:t>
      </w:r>
      <w:r>
        <w:t></w:t>
      </w:r>
      <w:r>
        <w:t></w:t>
      </w:r>
      <w:r>
        <w:t></w:t>
      </w:r>
      <w:r>
        <w:t></w:t>
      </w:r>
      <w:r>
        <w:t></w:t>
      </w:r>
      <w:r>
        <w:t></w:t>
      </w:r>
      <w:r>
        <w:t></w:t>
      </w:r>
      <w:r>
        <w:t></w:t>
      </w:r>
      <w:r>
        <w:t></w:t>
      </w:r>
      <w:r>
        <w:t></w:t>
      </w:r>
      <w:r>
        <w:rPr>
          <w:rFonts w:hint="eastAsia"/>
        </w:rPr>
        <w:t>та</w:t>
      </w:r>
      <w:r>
        <w:t></w:t>
      </w:r>
      <w:r>
        <w:rPr>
          <w:rFonts w:hint="eastAsia"/>
        </w:rPr>
        <w:t>і</w:t>
      </w:r>
      <w:r>
        <w:t></w:t>
      </w:r>
      <w:r>
        <w:rPr>
          <w:rFonts w:hint="eastAsia"/>
        </w:rPr>
        <w:t>в</w:t>
      </w:r>
      <w:r>
        <w:t></w:t>
      </w:r>
      <w:r>
        <w:rPr>
          <w:rFonts w:hint="eastAsia"/>
        </w:rPr>
        <w:t>порівняно</w:t>
      </w:r>
      <w:r>
        <w:t></w:t>
      </w:r>
      <w:r>
        <w:rPr>
          <w:rFonts w:hint="eastAsia"/>
        </w:rPr>
        <w:t>вузькому</w:t>
      </w:r>
    </w:p>
    <w:p w:rsidR="00221CE9" w:rsidRDefault="00221CE9" w:rsidP="00221CE9">
      <w:r>
        <w:rPr>
          <w:rFonts w:hint="eastAsia"/>
        </w:rPr>
        <w:t>значенні</w:t>
      </w:r>
      <w:r>
        <w:t></w:t>
      </w:r>
      <w:r>
        <w:t></w:t>
      </w:r>
      <w:r>
        <w:rPr>
          <w:rFonts w:hint="eastAsia"/>
        </w:rPr>
        <w:t>Іншомовне</w:t>
      </w:r>
      <w:r>
        <w:t></w:t>
      </w:r>
      <w:r>
        <w:rPr>
          <w:rFonts w:hint="eastAsia"/>
        </w:rPr>
        <w:t>поняття</w:t>
      </w:r>
      <w:r>
        <w:t></w:t>
      </w:r>
      <w:r>
        <w:t></w:t>
      </w:r>
      <w:r>
        <w:rPr>
          <w:rFonts w:hint="eastAsia"/>
        </w:rPr>
        <w:t>арт</w:t>
      </w:r>
      <w:r>
        <w:t></w:t>
      </w:r>
      <w:r>
        <w:rPr>
          <w:rFonts w:hint="eastAsia"/>
        </w:rPr>
        <w:t>журналістика</w:t>
      </w:r>
      <w:r>
        <w:t></w:t>
      </w:r>
      <w:r>
        <w:t></w:t>
      </w:r>
      <w:r>
        <w:rPr>
          <w:rFonts w:hint="eastAsia"/>
        </w:rPr>
        <w:t>також</w:t>
      </w:r>
      <w:r>
        <w:t></w:t>
      </w:r>
      <w:r>
        <w:rPr>
          <w:rFonts w:hint="eastAsia"/>
        </w:rPr>
        <w:t>вживається</w:t>
      </w:r>
      <w:r>
        <w:t></w:t>
      </w:r>
      <w:r>
        <w:rPr>
          <w:rFonts w:hint="eastAsia"/>
        </w:rPr>
        <w:t>як</w:t>
      </w:r>
      <w:r>
        <w:t></w:t>
      </w:r>
      <w:r>
        <w:rPr>
          <w:rFonts w:hint="eastAsia"/>
        </w:rPr>
        <w:t>у</w:t>
      </w:r>
    </w:p>
    <w:p w:rsidR="00221CE9" w:rsidRDefault="00221CE9" w:rsidP="00221CE9">
      <w:r>
        <w:rPr>
          <w:rFonts w:hint="eastAsia"/>
        </w:rPr>
        <w:t>широкому</w:t>
      </w:r>
      <w:r>
        <w:t></w:t>
      </w:r>
      <w:r>
        <w:rPr>
          <w:rFonts w:hint="eastAsia"/>
        </w:rPr>
        <w:t>значенні</w:t>
      </w:r>
      <w:r>
        <w:t></w:t>
      </w:r>
      <w:r>
        <w:rPr>
          <w:rFonts w:hint="eastAsia"/>
        </w:rPr>
        <w:t>та</w:t>
      </w:r>
      <w:r>
        <w:t></w:t>
      </w:r>
      <w:r>
        <w:rPr>
          <w:rFonts w:hint="eastAsia"/>
        </w:rPr>
        <w:t>є</w:t>
      </w:r>
      <w:r>
        <w:t></w:t>
      </w:r>
      <w:r>
        <w:t></w:t>
      </w:r>
      <w:r>
        <w:rPr>
          <w:rFonts w:hint="eastAsia"/>
        </w:rPr>
        <w:t>по</w:t>
      </w:r>
      <w:r>
        <w:t></w:t>
      </w:r>
      <w:r>
        <w:rPr>
          <w:rFonts w:hint="eastAsia"/>
        </w:rPr>
        <w:t>суті</w:t>
      </w:r>
      <w:r>
        <w:t></w:t>
      </w:r>
      <w:r>
        <w:t></w:t>
      </w:r>
      <w:r>
        <w:rPr>
          <w:rFonts w:hint="eastAsia"/>
        </w:rPr>
        <w:t>абсолютним</w:t>
      </w:r>
      <w:r>
        <w:t></w:t>
      </w:r>
      <w:r>
        <w:rPr>
          <w:rFonts w:hint="eastAsia"/>
        </w:rPr>
        <w:t>синонімом</w:t>
      </w:r>
      <w:r>
        <w:t></w:t>
      </w:r>
      <w:r>
        <w:rPr>
          <w:rFonts w:hint="eastAsia"/>
        </w:rPr>
        <w:t>до</w:t>
      </w:r>
      <w:r>
        <w:t></w:t>
      </w:r>
      <w:r>
        <w:rPr>
          <w:rFonts w:hint="eastAsia"/>
        </w:rPr>
        <w:t>поняття</w:t>
      </w:r>
      <w:r>
        <w:t></w:t>
      </w:r>
      <w:r>
        <w:t></w:t>
      </w:r>
      <w:r>
        <w:rPr>
          <w:rFonts w:hint="eastAsia"/>
        </w:rPr>
        <w:t>культурна</w:t>
      </w:r>
    </w:p>
    <w:p w:rsidR="00221CE9" w:rsidRDefault="00221CE9" w:rsidP="00221CE9">
      <w:r>
        <w:rPr>
          <w:rFonts w:hint="eastAsia"/>
        </w:rPr>
        <w:t>журналістика</w:t>
      </w:r>
      <w:r>
        <w:t></w:t>
      </w:r>
      <w:r>
        <w:t></w:t>
      </w:r>
      <w:r>
        <w:t></w:t>
      </w:r>
      <w:r>
        <w:rPr>
          <w:rFonts w:hint="eastAsia"/>
        </w:rPr>
        <w:t>так</w:t>
      </w:r>
      <w:r>
        <w:t></w:t>
      </w:r>
      <w:r>
        <w:rPr>
          <w:rFonts w:hint="eastAsia"/>
        </w:rPr>
        <w:t>і</w:t>
      </w:r>
      <w:r>
        <w:t></w:t>
      </w:r>
      <w:r>
        <w:rPr>
          <w:rFonts w:hint="eastAsia"/>
        </w:rPr>
        <w:t>в</w:t>
      </w:r>
      <w:r>
        <w:t></w:t>
      </w:r>
      <w:r>
        <w:rPr>
          <w:rFonts w:hint="eastAsia"/>
        </w:rPr>
        <w:t>більш</w:t>
      </w:r>
      <w:r>
        <w:t></w:t>
      </w:r>
      <w:r>
        <w:rPr>
          <w:rFonts w:hint="eastAsia"/>
        </w:rPr>
        <w:t>вузькому</w:t>
      </w:r>
      <w:r>
        <w:t></w:t>
      </w:r>
      <w:r>
        <w:rPr>
          <w:rFonts w:hint="eastAsia"/>
        </w:rPr>
        <w:t>значенні</w:t>
      </w:r>
      <w:r>
        <w:t></w:t>
      </w:r>
      <w:r>
        <w:rPr>
          <w:rFonts w:hint="eastAsia"/>
        </w:rPr>
        <w:t>як</w:t>
      </w:r>
      <w:r>
        <w:t></w:t>
      </w:r>
      <w:r>
        <w:rPr>
          <w:rFonts w:hint="eastAsia"/>
        </w:rPr>
        <w:t>синонім</w:t>
      </w:r>
      <w:r>
        <w:t></w:t>
      </w:r>
      <w:r>
        <w:rPr>
          <w:rFonts w:hint="eastAsia"/>
        </w:rPr>
        <w:t>до</w:t>
      </w:r>
      <w:r>
        <w:t></w:t>
      </w:r>
      <w:r>
        <w:rPr>
          <w:rFonts w:hint="eastAsia"/>
        </w:rPr>
        <w:t>вужчого</w:t>
      </w:r>
      <w:r>
        <w:t></w:t>
      </w:r>
      <w:r>
        <w:rPr>
          <w:rFonts w:hint="eastAsia"/>
        </w:rPr>
        <w:t>поняття</w:t>
      </w:r>
    </w:p>
    <w:p w:rsidR="00221CE9" w:rsidRDefault="00221CE9" w:rsidP="00221CE9">
      <w:r>
        <w:t></w:t>
      </w:r>
      <w:r>
        <w:rPr>
          <w:rFonts w:hint="eastAsia"/>
        </w:rPr>
        <w:t>мистецька</w:t>
      </w:r>
      <w:r>
        <w:t></w:t>
      </w:r>
      <w:r>
        <w:rPr>
          <w:rFonts w:hint="eastAsia"/>
        </w:rPr>
        <w:t>журналістика</w:t>
      </w:r>
      <w:r>
        <w:t></w:t>
      </w:r>
      <w:r>
        <w:t></w:t>
      </w:r>
      <w:r>
        <w:t></w:t>
      </w:r>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термін</w:t>
      </w:r>
      <w:r>
        <w:t></w:t>
      </w:r>
      <w:r>
        <w:t></w:t>
      </w:r>
      <w:r>
        <w:rPr>
          <w:rFonts w:hint="eastAsia"/>
        </w:rPr>
        <w:t>арт</w:t>
      </w:r>
      <w:r>
        <w:t></w:t>
      </w:r>
      <w:r>
        <w:rPr>
          <w:rFonts w:hint="eastAsia"/>
        </w:rPr>
        <w:t>журналістика</w:t>
      </w:r>
      <w:r>
        <w:t></w:t>
      </w:r>
      <w:r>
        <w:t></w:t>
      </w:r>
      <w:r>
        <w:rPr>
          <w:rFonts w:hint="eastAsia"/>
        </w:rPr>
        <w:t>не</w:t>
      </w:r>
    </w:p>
    <w:p w:rsidR="00221CE9" w:rsidRDefault="00221CE9" w:rsidP="00221CE9">
      <w:r>
        <w:rPr>
          <w:rFonts w:hint="eastAsia"/>
        </w:rPr>
        <w:t>набув</w:t>
      </w:r>
      <w:r>
        <w:t></w:t>
      </w:r>
      <w:r>
        <w:rPr>
          <w:rFonts w:hint="eastAsia"/>
        </w:rPr>
        <w:t>поширення</w:t>
      </w:r>
      <w:r>
        <w:t></w:t>
      </w:r>
      <w:r>
        <w:rPr>
          <w:rFonts w:hint="eastAsia"/>
        </w:rPr>
        <w:t>ні</w:t>
      </w:r>
      <w:r>
        <w:t></w:t>
      </w:r>
      <w:r>
        <w:rPr>
          <w:rFonts w:hint="eastAsia"/>
        </w:rPr>
        <w:t>в</w:t>
      </w:r>
      <w:r>
        <w:t></w:t>
      </w:r>
      <w:r>
        <w:rPr>
          <w:rFonts w:hint="eastAsia"/>
        </w:rPr>
        <w:t>колах</w:t>
      </w:r>
      <w:r>
        <w:t></w:t>
      </w:r>
      <w:r>
        <w:rPr>
          <w:rFonts w:hint="eastAsia"/>
        </w:rPr>
        <w:t>журналістів</w:t>
      </w:r>
      <w:r>
        <w:t></w:t>
      </w:r>
      <w:r>
        <w:rPr>
          <w:rFonts w:hint="eastAsia"/>
        </w:rPr>
        <w:t>практиків</w:t>
      </w:r>
      <w:r>
        <w:t></w:t>
      </w:r>
      <w:r>
        <w:t></w:t>
      </w:r>
      <w:r>
        <w:rPr>
          <w:rFonts w:hint="eastAsia"/>
        </w:rPr>
        <w:t>ні</w:t>
      </w:r>
      <w:r>
        <w:t></w:t>
      </w:r>
      <w:r>
        <w:rPr>
          <w:rFonts w:hint="eastAsia"/>
        </w:rPr>
        <w:t>в</w:t>
      </w:r>
      <w:r>
        <w:t></w:t>
      </w:r>
      <w:r>
        <w:rPr>
          <w:rFonts w:hint="eastAsia"/>
        </w:rPr>
        <w:t>наукових</w:t>
      </w:r>
      <w:r>
        <w:t></w:t>
      </w:r>
      <w:r>
        <w:rPr>
          <w:rFonts w:hint="eastAsia"/>
        </w:rPr>
        <w:t>колах</w:t>
      </w:r>
    </w:p>
    <w:p w:rsidR="00221CE9" w:rsidRDefault="00221CE9" w:rsidP="00221CE9">
      <w:r>
        <w:rPr>
          <w:rFonts w:hint="eastAsia"/>
        </w:rPr>
        <w:t>українських</w:t>
      </w:r>
      <w:r>
        <w:t></w:t>
      </w:r>
      <w:r>
        <w:rPr>
          <w:rFonts w:hint="eastAsia"/>
        </w:rPr>
        <w:t>дослідників</w:t>
      </w:r>
      <w:r>
        <w:t></w:t>
      </w:r>
      <w:r>
        <w:rPr>
          <w:rFonts w:hint="eastAsia"/>
        </w:rPr>
        <w:t>із</w:t>
      </w:r>
      <w:r>
        <w:t></w:t>
      </w:r>
      <w:r>
        <w:rPr>
          <w:rFonts w:hint="eastAsia"/>
        </w:rPr>
        <w:t>соціальних</w:t>
      </w:r>
      <w:r>
        <w:t></w:t>
      </w:r>
      <w:r>
        <w:rPr>
          <w:rFonts w:hint="eastAsia"/>
        </w:rPr>
        <w:t>комунікацій</w:t>
      </w:r>
      <w:r>
        <w:t></w:t>
      </w:r>
      <w:r>
        <w:t></w:t>
      </w:r>
      <w:r>
        <w:rPr>
          <w:rFonts w:hint="eastAsia"/>
        </w:rPr>
        <w:t>тож</w:t>
      </w:r>
      <w:r>
        <w:t></w:t>
      </w:r>
      <w:r>
        <w:rPr>
          <w:rFonts w:hint="eastAsia"/>
        </w:rPr>
        <w:t>запропоновано</w:t>
      </w:r>
    </w:p>
    <w:p w:rsidR="00221CE9" w:rsidRDefault="00221CE9" w:rsidP="00221CE9">
      <w:r>
        <w:rPr>
          <w:rFonts w:hint="eastAsia"/>
        </w:rPr>
        <w:t>використовувати</w:t>
      </w:r>
      <w:r>
        <w:t></w:t>
      </w:r>
      <w:r>
        <w:rPr>
          <w:rFonts w:hint="eastAsia"/>
        </w:rPr>
        <w:t>термін</w:t>
      </w:r>
      <w:r>
        <w:t></w:t>
      </w:r>
      <w:r>
        <w:t></w:t>
      </w:r>
      <w:r>
        <w:rPr>
          <w:rFonts w:hint="eastAsia"/>
        </w:rPr>
        <w:t>культурна</w:t>
      </w:r>
      <w:r>
        <w:t></w:t>
      </w:r>
      <w:r>
        <w:rPr>
          <w:rFonts w:hint="eastAsia"/>
        </w:rPr>
        <w:t>журналістика</w:t>
      </w:r>
      <w:r>
        <w:t></w:t>
      </w:r>
      <w:r>
        <w:t></w:t>
      </w:r>
      <w:r>
        <w:t></w:t>
      </w:r>
      <w:r>
        <w:rPr>
          <w:rFonts w:hint="eastAsia"/>
        </w:rPr>
        <w:t>а</w:t>
      </w:r>
      <w:r>
        <w:t></w:t>
      </w:r>
      <w:r>
        <w:rPr>
          <w:rFonts w:hint="eastAsia"/>
        </w:rPr>
        <w:t>інші</w:t>
      </w:r>
      <w:r>
        <w:t></w:t>
      </w:r>
      <w:r>
        <w:rPr>
          <w:rFonts w:hint="eastAsia"/>
        </w:rPr>
        <w:t>поняття</w:t>
      </w:r>
      <w:r>
        <w:t></w:t>
      </w:r>
      <w:r>
        <w:rPr>
          <w:rFonts w:hint="eastAsia"/>
        </w:rPr>
        <w:t>–</w:t>
      </w:r>
    </w:p>
    <w:p w:rsidR="00221CE9" w:rsidRDefault="00221CE9" w:rsidP="00221CE9">
      <w:r>
        <w:t></w:t>
      </w:r>
      <w:r>
        <w:rPr>
          <w:rFonts w:hint="eastAsia"/>
        </w:rPr>
        <w:t>театральна</w:t>
      </w:r>
      <w:r>
        <w:t></w:t>
      </w:r>
      <w:r>
        <w:rPr>
          <w:rFonts w:hint="eastAsia"/>
        </w:rPr>
        <w:t>журналістика</w:t>
      </w:r>
      <w:r>
        <w:t></w:t>
      </w:r>
      <w:r>
        <w:t></w:t>
      </w:r>
      <w:r>
        <w:t></w:t>
      </w:r>
      <w:r>
        <w:t></w:t>
      </w:r>
      <w:r>
        <w:rPr>
          <w:rFonts w:hint="eastAsia"/>
        </w:rPr>
        <w:t>мистецька</w:t>
      </w:r>
      <w:r>
        <w:t></w:t>
      </w:r>
      <w:r>
        <w:rPr>
          <w:rFonts w:hint="eastAsia"/>
        </w:rPr>
        <w:t>журналістика</w:t>
      </w:r>
      <w:r>
        <w:t></w:t>
      </w:r>
      <w:r>
        <w:t></w:t>
      </w:r>
      <w:r>
        <w:rPr>
          <w:rFonts w:hint="eastAsia"/>
        </w:rPr>
        <w:t>–</w:t>
      </w:r>
      <w:r>
        <w:t></w:t>
      </w:r>
      <w:r>
        <w:rPr>
          <w:rFonts w:hint="eastAsia"/>
        </w:rPr>
        <w:t>як</w:t>
      </w:r>
      <w:r>
        <w:t></w:t>
      </w:r>
      <w:r>
        <w:rPr>
          <w:rFonts w:hint="eastAsia"/>
        </w:rPr>
        <w:t>її</w:t>
      </w:r>
      <w:r>
        <w:t></w:t>
      </w:r>
      <w:r>
        <w:rPr>
          <w:rFonts w:hint="eastAsia"/>
        </w:rPr>
        <w:t>складники</w:t>
      </w:r>
      <w:r>
        <w:t></w:t>
      </w:r>
      <w:r>
        <w:t></w:t>
      </w:r>
      <w:r>
        <w:rPr>
          <w:rFonts w:hint="eastAsia"/>
        </w:rPr>
        <w:t>Не</w:t>
      </w:r>
    </w:p>
    <w:p w:rsidR="00221CE9" w:rsidRDefault="00221CE9" w:rsidP="00221CE9">
      <w:r>
        <w:rPr>
          <w:rFonts w:hint="eastAsia"/>
        </w:rPr>
        <w:t>викликає</w:t>
      </w:r>
      <w:r>
        <w:t></w:t>
      </w:r>
      <w:r>
        <w:rPr>
          <w:rFonts w:hint="eastAsia"/>
        </w:rPr>
        <w:t>дискусій</w:t>
      </w:r>
      <w:r>
        <w:t></w:t>
      </w:r>
      <w:r>
        <w:rPr>
          <w:rFonts w:hint="eastAsia"/>
        </w:rPr>
        <w:t>поняття</w:t>
      </w:r>
      <w:r>
        <w:t></w:t>
      </w:r>
      <w:r>
        <w:t></w:t>
      </w:r>
      <w:r>
        <w:rPr>
          <w:rFonts w:hint="eastAsia"/>
        </w:rPr>
        <w:t>історична</w:t>
      </w:r>
      <w:r>
        <w:t></w:t>
      </w:r>
      <w:r>
        <w:rPr>
          <w:rFonts w:hint="eastAsia"/>
        </w:rPr>
        <w:t>журналістика</w:t>
      </w:r>
      <w:r>
        <w:t></w:t>
      </w:r>
      <w:r>
        <w:t></w:t>
      </w:r>
      <w:r>
        <w:t></w:t>
      </w:r>
      <w:r>
        <w:rPr>
          <w:rFonts w:hint="eastAsia"/>
        </w:rPr>
        <w:t>яка</w:t>
      </w:r>
      <w:r>
        <w:t></w:t>
      </w:r>
      <w:r>
        <w:rPr>
          <w:rFonts w:hint="eastAsia"/>
        </w:rPr>
        <w:t>охоплює</w:t>
      </w:r>
      <w:r>
        <w:t></w:t>
      </w:r>
      <w:r>
        <w:rPr>
          <w:rFonts w:hint="eastAsia"/>
        </w:rPr>
        <w:t>матеріали</w:t>
      </w:r>
    </w:p>
    <w:p w:rsidR="00221CE9" w:rsidRDefault="00221CE9" w:rsidP="00221CE9">
      <w:r>
        <w:rPr>
          <w:rFonts w:hint="eastAsia"/>
        </w:rPr>
        <w:t>історичної</w:t>
      </w:r>
      <w:r>
        <w:t></w:t>
      </w:r>
      <w:r>
        <w:rPr>
          <w:rFonts w:hint="eastAsia"/>
        </w:rPr>
        <w:t>тематики</w:t>
      </w:r>
      <w:r>
        <w:t></w:t>
      </w:r>
      <w:r>
        <w:t></w:t>
      </w:r>
      <w:r>
        <w:rPr>
          <w:rFonts w:hint="eastAsia"/>
        </w:rPr>
        <w:t>хоча</w:t>
      </w:r>
      <w:r>
        <w:t></w:t>
      </w:r>
      <w:r>
        <w:rPr>
          <w:rFonts w:hint="eastAsia"/>
        </w:rPr>
        <w:t>ці</w:t>
      </w:r>
      <w:r>
        <w:t></w:t>
      </w:r>
      <w:r>
        <w:rPr>
          <w:rFonts w:hint="eastAsia"/>
        </w:rPr>
        <w:t>матеріали</w:t>
      </w:r>
      <w:r>
        <w:t></w:t>
      </w:r>
      <w:r>
        <w:rPr>
          <w:rFonts w:hint="eastAsia"/>
        </w:rPr>
        <w:t>можуть</w:t>
      </w:r>
      <w:r>
        <w:t></w:t>
      </w:r>
      <w:r>
        <w:rPr>
          <w:rFonts w:hint="eastAsia"/>
        </w:rPr>
        <w:t>друкуватися</w:t>
      </w:r>
      <w:r>
        <w:t></w:t>
      </w:r>
      <w:r>
        <w:rPr>
          <w:rFonts w:hint="eastAsia"/>
        </w:rPr>
        <w:t>і</w:t>
      </w:r>
      <w:r>
        <w:t></w:t>
      </w:r>
      <w:r>
        <w:rPr>
          <w:rFonts w:hint="eastAsia"/>
        </w:rPr>
        <w:t>в</w:t>
      </w:r>
      <w:r>
        <w:t></w:t>
      </w:r>
      <w:r>
        <w:rPr>
          <w:rFonts w:hint="eastAsia"/>
        </w:rPr>
        <w:t>розділах</w:t>
      </w:r>
      <w:r>
        <w:t></w:t>
      </w:r>
      <w:r>
        <w:rPr>
          <w:rFonts w:hint="eastAsia"/>
        </w:rPr>
        <w:t>під</w:t>
      </w:r>
    </w:p>
    <w:p w:rsidR="00221CE9" w:rsidRDefault="00221CE9" w:rsidP="00221CE9">
      <w:r>
        <w:rPr>
          <w:rFonts w:hint="eastAsia"/>
        </w:rPr>
        <w:t>назвою</w:t>
      </w:r>
      <w:r>
        <w:t></w:t>
      </w:r>
      <w:r>
        <w:t></w:t>
      </w:r>
      <w:r>
        <w:rPr>
          <w:rFonts w:hint="eastAsia"/>
        </w:rPr>
        <w:t>Культура</w:t>
      </w:r>
      <w:r>
        <w:t></w:t>
      </w:r>
      <w:r>
        <w:t></w:t>
      </w:r>
    </w:p>
    <w:p w:rsidR="00221CE9" w:rsidRDefault="00221CE9" w:rsidP="00221CE9">
      <w:r>
        <w:t></w:t>
      </w:r>
      <w:r>
        <w:t></w:t>
      </w:r>
      <w:r>
        <w:t></w:t>
      </w:r>
      <w:r>
        <w:rPr>
          <w:rFonts w:hint="eastAsia"/>
        </w:rPr>
        <w:t>За</w:t>
      </w:r>
      <w:r>
        <w:t></w:t>
      </w:r>
      <w:r>
        <w:rPr>
          <w:rFonts w:hint="eastAsia"/>
        </w:rPr>
        <w:t>допомогою</w:t>
      </w:r>
      <w:r>
        <w:t></w:t>
      </w:r>
      <w:r>
        <w:rPr>
          <w:rFonts w:hint="eastAsia"/>
        </w:rPr>
        <w:t>методу</w:t>
      </w:r>
      <w:r>
        <w:t></w:t>
      </w:r>
      <w:r>
        <w:t></w:t>
      </w:r>
      <w:r>
        <w:rPr>
          <w:rFonts w:hint="eastAsia"/>
        </w:rPr>
        <w:t>дерева</w:t>
      </w:r>
      <w:r>
        <w:t></w:t>
      </w:r>
      <w:r>
        <w:rPr>
          <w:rFonts w:hint="eastAsia"/>
        </w:rPr>
        <w:t>проблем</w:t>
      </w:r>
      <w:r>
        <w:t></w:t>
      </w:r>
      <w:r>
        <w:t></w:t>
      </w:r>
      <w:r>
        <w:rPr>
          <w:rFonts w:hint="eastAsia"/>
        </w:rPr>
        <w:t>та</w:t>
      </w:r>
      <w:r>
        <w:t></w:t>
      </w:r>
      <w:r>
        <w:rPr>
          <w:rFonts w:hint="eastAsia"/>
        </w:rPr>
        <w:t>на</w:t>
      </w:r>
      <w:r>
        <w:t></w:t>
      </w:r>
      <w:r>
        <w:rPr>
          <w:rFonts w:hint="eastAsia"/>
        </w:rPr>
        <w:t>основі</w:t>
      </w:r>
      <w:r>
        <w:t></w:t>
      </w:r>
      <w:r>
        <w:rPr>
          <w:rFonts w:hint="eastAsia"/>
        </w:rPr>
        <w:t>моніторингу</w:t>
      </w:r>
    </w:p>
    <w:p w:rsidR="00221CE9" w:rsidRDefault="00221CE9" w:rsidP="00221CE9">
      <w:r>
        <w:rPr>
          <w:rFonts w:hint="eastAsia"/>
        </w:rPr>
        <w:t>опублікованих</w:t>
      </w:r>
      <w:r>
        <w:t></w:t>
      </w:r>
      <w:r>
        <w:rPr>
          <w:rFonts w:hint="eastAsia"/>
        </w:rPr>
        <w:t>думок</w:t>
      </w:r>
      <w:r>
        <w:t></w:t>
      </w:r>
      <w:r>
        <w:rPr>
          <w:rFonts w:hint="eastAsia"/>
        </w:rPr>
        <w:t>українських</w:t>
      </w:r>
      <w:r>
        <w:t></w:t>
      </w:r>
      <w:r>
        <w:rPr>
          <w:rFonts w:hint="eastAsia"/>
        </w:rPr>
        <w:t>редакторів</w:t>
      </w:r>
      <w:r>
        <w:t></w:t>
      </w:r>
      <w:r>
        <w:rPr>
          <w:rFonts w:hint="eastAsia"/>
        </w:rPr>
        <w:t>та</w:t>
      </w:r>
      <w:r>
        <w:t></w:t>
      </w:r>
      <w:r>
        <w:rPr>
          <w:rFonts w:hint="eastAsia"/>
        </w:rPr>
        <w:t>журналістів</w:t>
      </w:r>
      <w:r>
        <w:t></w:t>
      </w:r>
      <w:r>
        <w:t></w:t>
      </w:r>
      <w:r>
        <w:rPr>
          <w:rFonts w:hint="eastAsia"/>
        </w:rPr>
        <w:t>які</w:t>
      </w:r>
      <w:r>
        <w:t></w:t>
      </w:r>
      <w:r>
        <w:rPr>
          <w:rFonts w:hint="eastAsia"/>
        </w:rPr>
        <w:t>працюють</w:t>
      </w:r>
      <w:r>
        <w:t></w:t>
      </w:r>
      <w:r>
        <w:rPr>
          <w:rFonts w:hint="eastAsia"/>
        </w:rPr>
        <w:t>з</w:t>
      </w:r>
    </w:p>
    <w:p w:rsidR="00221CE9" w:rsidRDefault="00221CE9" w:rsidP="00221CE9">
      <w:r>
        <w:rPr>
          <w:rFonts w:hint="eastAsia"/>
        </w:rPr>
        <w:t>історико</w:t>
      </w:r>
      <w:r>
        <w:t></w:t>
      </w:r>
      <w:r>
        <w:rPr>
          <w:rFonts w:hint="eastAsia"/>
        </w:rPr>
        <w:t>культурною</w:t>
      </w:r>
      <w:r>
        <w:t></w:t>
      </w:r>
      <w:r>
        <w:rPr>
          <w:rFonts w:hint="eastAsia"/>
        </w:rPr>
        <w:t>тематикою</w:t>
      </w:r>
      <w:r>
        <w:t></w:t>
      </w:r>
      <w:r>
        <w:t></w:t>
      </w:r>
      <w:r>
        <w:rPr>
          <w:rFonts w:hint="eastAsia"/>
        </w:rPr>
        <w:t>та</w:t>
      </w:r>
      <w:r>
        <w:t></w:t>
      </w:r>
      <w:r>
        <w:rPr>
          <w:rFonts w:hint="eastAsia"/>
        </w:rPr>
        <w:t>проведеного</w:t>
      </w:r>
      <w:r>
        <w:t></w:t>
      </w:r>
      <w:r>
        <w:rPr>
          <w:rFonts w:hint="eastAsia"/>
        </w:rPr>
        <w:t>первинного</w:t>
      </w:r>
      <w:r>
        <w:t></w:t>
      </w:r>
      <w:r>
        <w:rPr>
          <w:rFonts w:hint="eastAsia"/>
        </w:rPr>
        <w:t>експертного</w:t>
      </w:r>
    </w:p>
    <w:p w:rsidR="00221CE9" w:rsidRDefault="00221CE9" w:rsidP="00221CE9">
      <w:r>
        <w:rPr>
          <w:rFonts w:hint="eastAsia"/>
        </w:rPr>
        <w:t>опитування</w:t>
      </w:r>
      <w:r>
        <w:t></w:t>
      </w:r>
      <w:r>
        <w:rPr>
          <w:rFonts w:hint="eastAsia"/>
        </w:rPr>
        <w:t>редакторів</w:t>
      </w:r>
      <w:r>
        <w:t></w:t>
      </w:r>
      <w:r>
        <w:rPr>
          <w:rFonts w:hint="eastAsia"/>
        </w:rPr>
        <w:t>та</w:t>
      </w:r>
      <w:r>
        <w:t></w:t>
      </w:r>
      <w:r>
        <w:rPr>
          <w:rFonts w:hint="eastAsia"/>
        </w:rPr>
        <w:t>журналістів</w:t>
      </w:r>
      <w:r>
        <w:t></w:t>
      </w:r>
      <w:r>
        <w:rPr>
          <w:rFonts w:hint="eastAsia"/>
        </w:rPr>
        <w:t>тижневика</w:t>
      </w:r>
      <w:r>
        <w:t></w:t>
      </w:r>
      <w:r>
        <w:t></w:t>
      </w:r>
      <w:r>
        <w:rPr>
          <w:rFonts w:hint="eastAsia"/>
        </w:rPr>
        <w:t>Дзеркало</w:t>
      </w:r>
      <w:r>
        <w:t></w:t>
      </w:r>
      <w:r>
        <w:rPr>
          <w:rFonts w:hint="eastAsia"/>
        </w:rPr>
        <w:t>тижня</w:t>
      </w:r>
      <w:r>
        <w:t></w:t>
      </w:r>
      <w:r>
        <w:t></w:t>
      </w:r>
      <w:r>
        <w:rPr>
          <w:rFonts w:hint="eastAsia"/>
        </w:rPr>
        <w:t>Україна</w:t>
      </w:r>
      <w:r>
        <w:t></w:t>
      </w:r>
    </w:p>
    <w:p w:rsidR="00221CE9" w:rsidRDefault="00221CE9" w:rsidP="00221CE9">
      <w:r>
        <w:rPr>
          <w:rFonts w:hint="eastAsia"/>
        </w:rPr>
        <w:t>з’ясовано</w:t>
      </w:r>
      <w:r>
        <w:t></w:t>
      </w:r>
      <w:r>
        <w:t></w:t>
      </w:r>
      <w:r>
        <w:rPr>
          <w:rFonts w:hint="eastAsia"/>
        </w:rPr>
        <w:t>що</w:t>
      </w:r>
      <w:r>
        <w:t></w:t>
      </w:r>
      <w:r>
        <w:rPr>
          <w:rFonts w:hint="eastAsia"/>
        </w:rPr>
        <w:t>основна</w:t>
      </w:r>
      <w:r>
        <w:t></w:t>
      </w:r>
      <w:r>
        <w:rPr>
          <w:rFonts w:hint="eastAsia"/>
        </w:rPr>
        <w:t>проблема</w:t>
      </w:r>
      <w:r>
        <w:t></w:t>
      </w:r>
      <w:r>
        <w:rPr>
          <w:rFonts w:hint="eastAsia"/>
        </w:rPr>
        <w:t>культурної</w:t>
      </w:r>
      <w:r>
        <w:t></w:t>
      </w:r>
      <w:r>
        <w:rPr>
          <w:rFonts w:hint="eastAsia"/>
        </w:rPr>
        <w:t>журналістики</w:t>
      </w:r>
      <w:r>
        <w:t></w:t>
      </w:r>
      <w:r>
        <w:rPr>
          <w:rFonts w:hint="eastAsia"/>
        </w:rPr>
        <w:t>–</w:t>
      </w:r>
      <w:r>
        <w:t></w:t>
      </w:r>
      <w:r>
        <w:rPr>
          <w:rFonts w:hint="eastAsia"/>
        </w:rPr>
        <w:t>її</w:t>
      </w:r>
      <w:r>
        <w:t></w:t>
      </w:r>
      <w:r>
        <w:rPr>
          <w:rFonts w:hint="eastAsia"/>
        </w:rPr>
        <w:t>функціонування</w:t>
      </w:r>
    </w:p>
    <w:p w:rsidR="00221CE9" w:rsidRDefault="00221CE9" w:rsidP="00221CE9">
      <w:r>
        <w:rPr>
          <w:rFonts w:hint="eastAsia"/>
        </w:rPr>
        <w:t>за</w:t>
      </w:r>
      <w:r>
        <w:t></w:t>
      </w:r>
      <w:r>
        <w:rPr>
          <w:rFonts w:hint="eastAsia"/>
        </w:rPr>
        <w:t>залишковим</w:t>
      </w:r>
      <w:r>
        <w:t></w:t>
      </w:r>
      <w:r>
        <w:rPr>
          <w:rFonts w:hint="eastAsia"/>
        </w:rPr>
        <w:t>принципом</w:t>
      </w:r>
      <w:r>
        <w:t></w:t>
      </w:r>
      <w:r>
        <w:t></w:t>
      </w:r>
      <w:r>
        <w:rPr>
          <w:rFonts w:hint="eastAsia"/>
        </w:rPr>
        <w:t>тобто</w:t>
      </w:r>
      <w:r>
        <w:t></w:t>
      </w:r>
      <w:r>
        <w:rPr>
          <w:rFonts w:hint="eastAsia"/>
        </w:rPr>
        <w:t>матеріалам</w:t>
      </w:r>
      <w:r>
        <w:t></w:t>
      </w:r>
      <w:r>
        <w:rPr>
          <w:rFonts w:hint="eastAsia"/>
        </w:rPr>
        <w:t>історико</w:t>
      </w:r>
      <w:r>
        <w:t></w:t>
      </w:r>
      <w:r>
        <w:rPr>
          <w:rFonts w:hint="eastAsia"/>
        </w:rPr>
        <w:t>культурної</w:t>
      </w:r>
      <w:r>
        <w:t></w:t>
      </w:r>
      <w:r>
        <w:rPr>
          <w:rFonts w:hint="eastAsia"/>
        </w:rPr>
        <w:t>тематики</w:t>
      </w:r>
      <w:r>
        <w:t></w:t>
      </w:r>
      <w:r>
        <w:rPr>
          <w:rFonts w:hint="eastAsia"/>
        </w:rPr>
        <w:t>не</w:t>
      </w:r>
    </w:p>
    <w:p w:rsidR="00221CE9" w:rsidRDefault="00221CE9" w:rsidP="00221CE9">
      <w:r>
        <w:rPr>
          <w:rFonts w:hint="eastAsia"/>
        </w:rPr>
        <w:t>приділяють</w:t>
      </w:r>
      <w:r>
        <w:t></w:t>
      </w:r>
      <w:r>
        <w:rPr>
          <w:rFonts w:hint="eastAsia"/>
        </w:rPr>
        <w:t>належної</w:t>
      </w:r>
      <w:r>
        <w:t></w:t>
      </w:r>
      <w:r>
        <w:rPr>
          <w:rFonts w:hint="eastAsia"/>
        </w:rPr>
        <w:t>уваги</w:t>
      </w:r>
      <w:r>
        <w:t></w:t>
      </w:r>
    </w:p>
    <w:p w:rsidR="00221CE9" w:rsidRDefault="00221CE9" w:rsidP="00221CE9">
      <w:r>
        <w:rPr>
          <w:rFonts w:hint="eastAsia"/>
        </w:rPr>
        <w:t>Стосовно</w:t>
      </w:r>
      <w:r>
        <w:t></w:t>
      </w:r>
      <w:r>
        <w:rPr>
          <w:rFonts w:hint="eastAsia"/>
        </w:rPr>
        <w:t>висвітлення</w:t>
      </w:r>
      <w:r>
        <w:t></w:t>
      </w:r>
      <w:r>
        <w:rPr>
          <w:rFonts w:hint="eastAsia"/>
        </w:rPr>
        <w:t>історичного</w:t>
      </w:r>
      <w:r>
        <w:t></w:t>
      </w:r>
      <w:r>
        <w:rPr>
          <w:rFonts w:hint="eastAsia"/>
        </w:rPr>
        <w:t>контенту</w:t>
      </w:r>
      <w:r>
        <w:t></w:t>
      </w:r>
      <w:r>
        <w:rPr>
          <w:rFonts w:hint="eastAsia"/>
        </w:rPr>
        <w:t>в</w:t>
      </w:r>
      <w:r>
        <w:t></w:t>
      </w:r>
      <w:r>
        <w:rPr>
          <w:rFonts w:hint="eastAsia"/>
        </w:rPr>
        <w:t>українських</w:t>
      </w:r>
      <w:r>
        <w:t></w:t>
      </w:r>
      <w:r>
        <w:rPr>
          <w:rFonts w:hint="eastAsia"/>
        </w:rPr>
        <w:t>масмедіа</w:t>
      </w:r>
    </w:p>
    <w:p w:rsidR="00221CE9" w:rsidRDefault="00221CE9" w:rsidP="00221CE9">
      <w:r>
        <w:rPr>
          <w:rFonts w:hint="eastAsia"/>
        </w:rPr>
        <w:t>простежується</w:t>
      </w:r>
      <w:r>
        <w:t></w:t>
      </w:r>
      <w:r>
        <w:rPr>
          <w:rFonts w:hint="eastAsia"/>
        </w:rPr>
        <w:t>дві</w:t>
      </w:r>
      <w:r>
        <w:t></w:t>
      </w:r>
      <w:r>
        <w:rPr>
          <w:rFonts w:hint="eastAsia"/>
        </w:rPr>
        <w:t>тенденції</w:t>
      </w:r>
      <w:r>
        <w:t></w:t>
      </w:r>
      <w:r>
        <w:rPr>
          <w:rFonts w:hint="eastAsia"/>
        </w:rPr>
        <w:t>–</w:t>
      </w:r>
      <w:r>
        <w:t></w:t>
      </w:r>
      <w:r>
        <w:rPr>
          <w:rFonts w:hint="eastAsia"/>
        </w:rPr>
        <w:t>позитивна</w:t>
      </w:r>
      <w:r>
        <w:t></w:t>
      </w:r>
      <w:r>
        <w:rPr>
          <w:rFonts w:hint="eastAsia"/>
        </w:rPr>
        <w:t>тенденція</w:t>
      </w:r>
      <w:r>
        <w:t></w:t>
      </w:r>
      <w:r>
        <w:rPr>
          <w:rFonts w:hint="eastAsia"/>
        </w:rPr>
        <w:t>до</w:t>
      </w:r>
      <w:r>
        <w:t></w:t>
      </w:r>
      <w:r>
        <w:t></w:t>
      </w:r>
      <w:r>
        <w:rPr>
          <w:rFonts w:hint="eastAsia"/>
        </w:rPr>
        <w:t>олюднення</w:t>
      </w:r>
      <w:r>
        <w:t></w:t>
      </w:r>
      <w:r>
        <w:t></w:t>
      </w:r>
      <w:r>
        <w:rPr>
          <w:rFonts w:hint="eastAsia"/>
        </w:rPr>
        <w:t>матеріалів</w:t>
      </w:r>
      <w:r>
        <w:t></w:t>
      </w:r>
    </w:p>
    <w:p w:rsidR="00221CE9" w:rsidRDefault="00221CE9" w:rsidP="00221CE9">
      <w:r>
        <w:rPr>
          <w:rFonts w:hint="eastAsia"/>
        </w:rPr>
        <w:t>тобто</w:t>
      </w:r>
      <w:r>
        <w:t></w:t>
      </w:r>
      <w:r>
        <w:rPr>
          <w:rFonts w:hint="eastAsia"/>
        </w:rPr>
        <w:t>подання</w:t>
      </w:r>
      <w:r>
        <w:t></w:t>
      </w:r>
      <w:r>
        <w:rPr>
          <w:rFonts w:hint="eastAsia"/>
        </w:rPr>
        <w:t>історичних</w:t>
      </w:r>
      <w:r>
        <w:t></w:t>
      </w:r>
      <w:r>
        <w:rPr>
          <w:rFonts w:hint="eastAsia"/>
        </w:rPr>
        <w:t>та</w:t>
      </w:r>
      <w:r>
        <w:t></w:t>
      </w:r>
      <w:r>
        <w:rPr>
          <w:rFonts w:hint="eastAsia"/>
        </w:rPr>
        <w:t>культурних</w:t>
      </w:r>
      <w:r>
        <w:t></w:t>
      </w:r>
      <w:r>
        <w:rPr>
          <w:rFonts w:hint="eastAsia"/>
        </w:rPr>
        <w:t>подій</w:t>
      </w:r>
      <w:r>
        <w:t></w:t>
      </w:r>
      <w:r>
        <w:rPr>
          <w:rFonts w:hint="eastAsia"/>
        </w:rPr>
        <w:t>через</w:t>
      </w:r>
      <w:r>
        <w:t></w:t>
      </w:r>
      <w:r>
        <w:rPr>
          <w:rFonts w:hint="eastAsia"/>
        </w:rPr>
        <w:t>історії</w:t>
      </w:r>
      <w:r>
        <w:t></w:t>
      </w:r>
      <w:r>
        <w:rPr>
          <w:rFonts w:hint="eastAsia"/>
        </w:rPr>
        <w:t>з</w:t>
      </w:r>
      <w:r>
        <w:t></w:t>
      </w:r>
      <w:r>
        <w:rPr>
          <w:rFonts w:hint="eastAsia"/>
        </w:rPr>
        <w:t>життя</w:t>
      </w:r>
      <w:r>
        <w:t></w:t>
      </w:r>
      <w:r>
        <w:rPr>
          <w:rFonts w:hint="eastAsia"/>
        </w:rPr>
        <w:t>окремих</w:t>
      </w:r>
    </w:p>
    <w:p w:rsidR="00221CE9" w:rsidRDefault="00221CE9" w:rsidP="00221CE9">
      <w:r>
        <w:rPr>
          <w:rFonts w:hint="eastAsia"/>
        </w:rPr>
        <w:t>особистостей</w:t>
      </w:r>
      <w:r>
        <w:t></w:t>
      </w:r>
      <w:r>
        <w:rPr>
          <w:rFonts w:hint="eastAsia"/>
        </w:rPr>
        <w:t>–</w:t>
      </w:r>
      <w:r>
        <w:t></w:t>
      </w:r>
      <w:r>
        <w:rPr>
          <w:rFonts w:hint="eastAsia"/>
        </w:rPr>
        <w:t>як</w:t>
      </w:r>
      <w:r>
        <w:t></w:t>
      </w:r>
      <w:r>
        <w:rPr>
          <w:rFonts w:hint="eastAsia"/>
        </w:rPr>
        <w:t>публічних</w:t>
      </w:r>
      <w:r>
        <w:t></w:t>
      </w:r>
      <w:r>
        <w:t></w:t>
      </w:r>
      <w:r>
        <w:rPr>
          <w:rFonts w:hint="eastAsia"/>
        </w:rPr>
        <w:t>так</w:t>
      </w:r>
      <w:r>
        <w:t></w:t>
      </w:r>
      <w:r>
        <w:rPr>
          <w:rFonts w:hint="eastAsia"/>
        </w:rPr>
        <w:t>і</w:t>
      </w:r>
      <w:r>
        <w:t></w:t>
      </w:r>
      <w:r>
        <w:rPr>
          <w:rFonts w:hint="eastAsia"/>
        </w:rPr>
        <w:t>пересічних</w:t>
      </w:r>
      <w:r>
        <w:t></w:t>
      </w:r>
      <w:r>
        <w:t></w:t>
      </w:r>
      <w:r>
        <w:rPr>
          <w:rFonts w:hint="eastAsia"/>
        </w:rPr>
        <w:t>та</w:t>
      </w:r>
      <w:r>
        <w:t></w:t>
      </w:r>
      <w:r>
        <w:rPr>
          <w:rFonts w:hint="eastAsia"/>
        </w:rPr>
        <w:t>негативна</w:t>
      </w:r>
      <w:r>
        <w:t></w:t>
      </w:r>
      <w:r>
        <w:rPr>
          <w:rFonts w:hint="eastAsia"/>
        </w:rPr>
        <w:t>тенденція</w:t>
      </w:r>
      <w:r>
        <w:t></w:t>
      </w:r>
      <w:r>
        <w:rPr>
          <w:rFonts w:hint="eastAsia"/>
        </w:rPr>
        <w:t>до</w:t>
      </w:r>
    </w:p>
    <w:p w:rsidR="00221CE9" w:rsidRDefault="00221CE9" w:rsidP="00221CE9">
      <w:r>
        <w:rPr>
          <w:rFonts w:hint="eastAsia"/>
        </w:rPr>
        <w:t>яскраво</w:t>
      </w:r>
      <w:r>
        <w:t></w:t>
      </w:r>
      <w:r>
        <w:rPr>
          <w:rFonts w:hint="eastAsia"/>
        </w:rPr>
        <w:t>вираженої</w:t>
      </w:r>
      <w:r>
        <w:t></w:t>
      </w:r>
      <w:r>
        <w:rPr>
          <w:rFonts w:hint="eastAsia"/>
        </w:rPr>
        <w:t>суб’єктивної</w:t>
      </w:r>
      <w:r>
        <w:t></w:t>
      </w:r>
      <w:r>
        <w:rPr>
          <w:rFonts w:hint="eastAsia"/>
        </w:rPr>
        <w:t>позиції</w:t>
      </w:r>
      <w:r>
        <w:t></w:t>
      </w:r>
      <w:r>
        <w:rPr>
          <w:rFonts w:hint="eastAsia"/>
        </w:rPr>
        <w:t>в</w:t>
      </w:r>
      <w:r>
        <w:t></w:t>
      </w:r>
      <w:r>
        <w:rPr>
          <w:rFonts w:hint="eastAsia"/>
        </w:rPr>
        <w:t>описі</w:t>
      </w:r>
      <w:r>
        <w:t></w:t>
      </w:r>
      <w:r>
        <w:rPr>
          <w:rFonts w:hint="eastAsia"/>
        </w:rPr>
        <w:t>певних</w:t>
      </w:r>
      <w:r>
        <w:t></w:t>
      </w:r>
      <w:r>
        <w:rPr>
          <w:rFonts w:hint="eastAsia"/>
        </w:rPr>
        <w:t>подій</w:t>
      </w:r>
      <w:r>
        <w:t></w:t>
      </w:r>
    </w:p>
    <w:p w:rsidR="00221CE9" w:rsidRDefault="00221CE9" w:rsidP="00221CE9">
      <w:r>
        <w:t></w:t>
      </w:r>
      <w:r>
        <w:t></w:t>
      </w:r>
      <w:r>
        <w:t></w:t>
      </w:r>
      <w:r>
        <w:rPr>
          <w:rFonts w:hint="eastAsia"/>
        </w:rPr>
        <w:t>На</w:t>
      </w:r>
      <w:r>
        <w:t></w:t>
      </w:r>
      <w:r>
        <w:rPr>
          <w:rFonts w:hint="eastAsia"/>
        </w:rPr>
        <w:t>основі</w:t>
      </w:r>
      <w:r>
        <w:t></w:t>
      </w:r>
      <w:r>
        <w:rPr>
          <w:rFonts w:hint="eastAsia"/>
        </w:rPr>
        <w:t>жанрово</w:t>
      </w:r>
      <w:r>
        <w:t></w:t>
      </w:r>
      <w:r>
        <w:rPr>
          <w:rFonts w:hint="eastAsia"/>
        </w:rPr>
        <w:t>тематичного</w:t>
      </w:r>
      <w:r>
        <w:t></w:t>
      </w:r>
      <w:r>
        <w:rPr>
          <w:rFonts w:hint="eastAsia"/>
        </w:rPr>
        <w:t>аналізу</w:t>
      </w:r>
      <w:r>
        <w:t></w:t>
      </w:r>
      <w:r>
        <w:rPr>
          <w:rFonts w:hint="eastAsia"/>
        </w:rPr>
        <w:t>історико</w:t>
      </w:r>
      <w:r>
        <w:t></w:t>
      </w:r>
      <w:r>
        <w:rPr>
          <w:rFonts w:hint="eastAsia"/>
        </w:rPr>
        <w:t>культурного</w:t>
      </w:r>
      <w:r>
        <w:t></w:t>
      </w:r>
      <w:r>
        <w:rPr>
          <w:rFonts w:hint="eastAsia"/>
        </w:rPr>
        <w:t>контенту</w:t>
      </w:r>
    </w:p>
    <w:p w:rsidR="00221CE9" w:rsidRDefault="00221CE9" w:rsidP="00221CE9">
      <w:r>
        <w:rPr>
          <w:rFonts w:hint="eastAsia"/>
        </w:rPr>
        <w:t>тижневика</w:t>
      </w:r>
      <w:r>
        <w:t></w:t>
      </w:r>
      <w:r>
        <w:t></w:t>
      </w:r>
      <w:r>
        <w:rPr>
          <w:rFonts w:hint="eastAsia"/>
        </w:rPr>
        <w:t>Дзеркало</w:t>
      </w:r>
      <w:r>
        <w:t></w:t>
      </w:r>
      <w:r>
        <w:rPr>
          <w:rFonts w:hint="eastAsia"/>
        </w:rPr>
        <w:t>тижня</w:t>
      </w:r>
      <w:r>
        <w:t></w:t>
      </w:r>
      <w:r>
        <w:t></w:t>
      </w:r>
      <w:r>
        <w:rPr>
          <w:rFonts w:hint="eastAsia"/>
        </w:rPr>
        <w:t>Україна</w:t>
      </w:r>
      <w:r>
        <w:t></w:t>
      </w:r>
      <w:r>
        <w:t></w:t>
      </w:r>
      <w:r>
        <w:rPr>
          <w:rFonts w:hint="eastAsia"/>
        </w:rPr>
        <w:t>було</w:t>
      </w:r>
      <w:r>
        <w:t></w:t>
      </w:r>
      <w:r>
        <w:rPr>
          <w:rFonts w:hint="eastAsia"/>
        </w:rPr>
        <w:t>встановлено</w:t>
      </w:r>
      <w:r>
        <w:t></w:t>
      </w:r>
      <w:r>
        <w:t></w:t>
      </w:r>
      <w:r>
        <w:rPr>
          <w:rFonts w:hint="eastAsia"/>
        </w:rPr>
        <w:t>що</w:t>
      </w:r>
      <w:r>
        <w:t></w:t>
      </w:r>
      <w:r>
        <w:rPr>
          <w:rFonts w:hint="eastAsia"/>
        </w:rPr>
        <w:t>висвітлення</w:t>
      </w:r>
    </w:p>
    <w:p w:rsidR="00221CE9" w:rsidRDefault="00221CE9" w:rsidP="00221CE9">
      <w:r>
        <w:rPr>
          <w:rFonts w:hint="eastAsia"/>
        </w:rPr>
        <w:t>історичної</w:t>
      </w:r>
      <w:r>
        <w:t></w:t>
      </w:r>
      <w:r>
        <w:rPr>
          <w:rFonts w:hint="eastAsia"/>
        </w:rPr>
        <w:t>та</w:t>
      </w:r>
      <w:r>
        <w:t></w:t>
      </w:r>
      <w:r>
        <w:rPr>
          <w:rFonts w:hint="eastAsia"/>
        </w:rPr>
        <w:t>культурної</w:t>
      </w:r>
      <w:r>
        <w:t></w:t>
      </w:r>
      <w:r>
        <w:rPr>
          <w:rFonts w:hint="eastAsia"/>
        </w:rPr>
        <w:t>проблематики</w:t>
      </w:r>
      <w:r>
        <w:t></w:t>
      </w:r>
      <w:r>
        <w:rPr>
          <w:rFonts w:hint="eastAsia"/>
        </w:rPr>
        <w:t>перебуває</w:t>
      </w:r>
      <w:r>
        <w:t></w:t>
      </w:r>
      <w:r>
        <w:rPr>
          <w:rFonts w:hint="eastAsia"/>
        </w:rPr>
        <w:t>в</w:t>
      </w:r>
      <w:r>
        <w:t></w:t>
      </w:r>
      <w:r>
        <w:rPr>
          <w:rFonts w:hint="eastAsia"/>
        </w:rPr>
        <w:t>постійній</w:t>
      </w:r>
      <w:r>
        <w:t></w:t>
      </w:r>
      <w:r>
        <w:rPr>
          <w:rFonts w:hint="eastAsia"/>
        </w:rPr>
        <w:t>кореляції</w:t>
      </w:r>
      <w:r>
        <w:t></w:t>
      </w:r>
      <w:r>
        <w:rPr>
          <w:rFonts w:hint="eastAsia"/>
        </w:rPr>
        <w:t>з</w:t>
      </w:r>
    </w:p>
    <w:p w:rsidR="00221CE9" w:rsidRDefault="00221CE9" w:rsidP="00221CE9">
      <w:r>
        <w:rPr>
          <w:rFonts w:hint="eastAsia"/>
        </w:rPr>
        <w:t>визначальними</w:t>
      </w:r>
      <w:r>
        <w:t></w:t>
      </w:r>
      <w:r>
        <w:rPr>
          <w:rFonts w:hint="eastAsia"/>
        </w:rPr>
        <w:t>суспільно</w:t>
      </w:r>
      <w:r>
        <w:t></w:t>
      </w:r>
      <w:r>
        <w:rPr>
          <w:rFonts w:hint="eastAsia"/>
        </w:rPr>
        <w:t>політичними</w:t>
      </w:r>
      <w:r>
        <w:t></w:t>
      </w:r>
      <w:r>
        <w:rPr>
          <w:rFonts w:hint="eastAsia"/>
        </w:rPr>
        <w:t>подіями</w:t>
      </w:r>
      <w:r>
        <w:t></w:t>
      </w:r>
      <w:r>
        <w:rPr>
          <w:rFonts w:hint="eastAsia"/>
        </w:rPr>
        <w:t>в</w:t>
      </w:r>
      <w:r>
        <w:t></w:t>
      </w:r>
      <w:r>
        <w:rPr>
          <w:rFonts w:hint="eastAsia"/>
        </w:rPr>
        <w:t>українській</w:t>
      </w:r>
      <w:r>
        <w:t></w:t>
      </w:r>
      <w:r>
        <w:rPr>
          <w:rFonts w:hint="eastAsia"/>
        </w:rPr>
        <w:t>державі</w:t>
      </w:r>
      <w:r>
        <w:t></w:t>
      </w:r>
      <w:r>
        <w:t></w:t>
      </w:r>
    </w:p>
    <w:p w:rsidR="00221CE9" w:rsidRDefault="00221CE9" w:rsidP="00221CE9">
      <w:r>
        <w:t></w:t>
      </w:r>
      <w:r>
        <w:t></w:t>
      </w:r>
      <w:r>
        <w:t></w:t>
      </w:r>
    </w:p>
    <w:p w:rsidR="00221CE9" w:rsidRDefault="00221CE9" w:rsidP="00221CE9">
      <w:r>
        <w:rPr>
          <w:rFonts w:hint="eastAsia"/>
        </w:rPr>
        <w:t>Найбільш</w:t>
      </w:r>
      <w:r>
        <w:t></w:t>
      </w:r>
      <w:r>
        <w:rPr>
          <w:rFonts w:hint="eastAsia"/>
        </w:rPr>
        <w:t>інтенсивно</w:t>
      </w:r>
      <w:r>
        <w:t></w:t>
      </w:r>
      <w:r>
        <w:rPr>
          <w:rFonts w:hint="eastAsia"/>
        </w:rPr>
        <w:t>історико</w:t>
      </w:r>
      <w:r>
        <w:t></w:t>
      </w:r>
      <w:r>
        <w:rPr>
          <w:rFonts w:hint="eastAsia"/>
        </w:rPr>
        <w:t>культурні</w:t>
      </w:r>
      <w:r>
        <w:t></w:t>
      </w:r>
      <w:r>
        <w:rPr>
          <w:rFonts w:hint="eastAsia"/>
        </w:rPr>
        <w:t>матеріали</w:t>
      </w:r>
      <w:r>
        <w:t></w:t>
      </w:r>
      <w:r>
        <w:rPr>
          <w:rFonts w:hint="eastAsia"/>
        </w:rPr>
        <w:t>в</w:t>
      </w:r>
      <w:r>
        <w:t></w:t>
      </w:r>
      <w:r>
        <w:rPr>
          <w:rFonts w:hint="eastAsia"/>
        </w:rPr>
        <w:t>тижневику</w:t>
      </w:r>
      <w:r>
        <w:t></w:t>
      </w:r>
      <w:r>
        <w:rPr>
          <w:rFonts w:hint="eastAsia"/>
        </w:rPr>
        <w:t>друкувалися</w:t>
      </w:r>
      <w:r>
        <w:t></w:t>
      </w:r>
      <w:r>
        <w:rPr>
          <w:rFonts w:hint="eastAsia"/>
        </w:rPr>
        <w:t>в</w:t>
      </w:r>
    </w:p>
    <w:p w:rsidR="00221CE9" w:rsidRDefault="00221CE9" w:rsidP="00221CE9">
      <w:r>
        <w:t></w:t>
      </w:r>
      <w:r>
        <w:t></w:t>
      </w:r>
      <w:r>
        <w:t></w:t>
      </w:r>
      <w:r>
        <w:t></w:t>
      </w:r>
      <w:r>
        <w:t></w:t>
      </w:r>
      <w:r>
        <w:rPr>
          <w:rFonts w:hint="eastAsia"/>
        </w:rPr>
        <w:t>му</w:t>
      </w:r>
      <w:r>
        <w:t></w:t>
      </w:r>
      <w:r>
        <w:rPr>
          <w:rFonts w:hint="eastAsia"/>
        </w:rPr>
        <w:t>–</w:t>
      </w:r>
      <w:r>
        <w:t></w:t>
      </w:r>
      <w:r>
        <w:rPr>
          <w:rFonts w:hint="eastAsia"/>
        </w:rPr>
        <w:t>у</w:t>
      </w:r>
      <w:r>
        <w:t></w:t>
      </w:r>
      <w:r>
        <w:rPr>
          <w:rFonts w:hint="eastAsia"/>
        </w:rPr>
        <w:t>рік</w:t>
      </w:r>
      <w:r>
        <w:t></w:t>
      </w:r>
      <w:r>
        <w:rPr>
          <w:rFonts w:hint="eastAsia"/>
        </w:rPr>
        <w:t>Помаранчевої</w:t>
      </w:r>
      <w:r>
        <w:t></w:t>
      </w:r>
      <w:r>
        <w:rPr>
          <w:rFonts w:hint="eastAsia"/>
        </w:rPr>
        <w:t>революції</w:t>
      </w:r>
      <w:r>
        <w:t></w:t>
      </w:r>
      <w:r>
        <w:t></w:t>
      </w:r>
      <w:r>
        <w:t></w:t>
      </w:r>
      <w:r>
        <w:t></w:t>
      </w:r>
      <w:r>
        <w:t></w:t>
      </w:r>
      <w:r>
        <w:t></w:t>
      </w:r>
      <w:r>
        <w:t></w:t>
      </w:r>
      <w:r>
        <w:t></w:t>
      </w:r>
      <w:r>
        <w:rPr>
          <w:rFonts w:hint="eastAsia"/>
        </w:rPr>
        <w:t>від</w:t>
      </w:r>
      <w:r>
        <w:t></w:t>
      </w:r>
      <w:r>
        <w:rPr>
          <w:rFonts w:hint="eastAsia"/>
        </w:rPr>
        <w:t>загальної</w:t>
      </w:r>
      <w:r>
        <w:t></w:t>
      </w:r>
      <w:r>
        <w:rPr>
          <w:rFonts w:hint="eastAsia"/>
        </w:rPr>
        <w:t>кількості</w:t>
      </w:r>
    </w:p>
    <w:p w:rsidR="00221CE9" w:rsidRDefault="00221CE9" w:rsidP="00221CE9">
      <w:r>
        <w:rPr>
          <w:rFonts w:hint="eastAsia"/>
        </w:rPr>
        <w:t>публікацій</w:t>
      </w:r>
      <w:r>
        <w:t></w:t>
      </w:r>
      <w:r>
        <w:t></w:t>
      </w:r>
      <w:r>
        <w:t></w:t>
      </w:r>
      <w:r>
        <w:rPr>
          <w:rFonts w:hint="eastAsia"/>
        </w:rPr>
        <w:t>а</w:t>
      </w:r>
      <w:r>
        <w:t></w:t>
      </w:r>
      <w:r>
        <w:rPr>
          <w:rFonts w:hint="eastAsia"/>
        </w:rPr>
        <w:t>також</w:t>
      </w:r>
      <w:r>
        <w:t></w:t>
      </w:r>
      <w:r>
        <w:rPr>
          <w:rFonts w:hint="eastAsia"/>
        </w:rPr>
        <w:t>в</w:t>
      </w:r>
      <w:r>
        <w:t></w:t>
      </w:r>
      <w:r>
        <w:t></w:t>
      </w:r>
      <w:r>
        <w:t></w:t>
      </w:r>
      <w:r>
        <w:t></w:t>
      </w:r>
      <w:r>
        <w:t></w:t>
      </w:r>
      <w:r>
        <w:t></w:t>
      </w:r>
      <w:r>
        <w:rPr>
          <w:rFonts w:hint="eastAsia"/>
        </w:rPr>
        <w:t>му</w:t>
      </w:r>
      <w:r>
        <w:t></w:t>
      </w:r>
      <w:r>
        <w:rPr>
          <w:rFonts w:hint="eastAsia"/>
        </w:rPr>
        <w:t>–</w:t>
      </w:r>
      <w:r>
        <w:t></w:t>
      </w:r>
      <w:r>
        <w:rPr>
          <w:rFonts w:hint="eastAsia"/>
        </w:rPr>
        <w:t>у</w:t>
      </w:r>
      <w:r>
        <w:t></w:t>
      </w:r>
      <w:r>
        <w:rPr>
          <w:rFonts w:hint="eastAsia"/>
        </w:rPr>
        <w:t>рік</w:t>
      </w:r>
      <w:r>
        <w:t></w:t>
      </w:r>
      <w:r>
        <w:rPr>
          <w:rFonts w:hint="eastAsia"/>
        </w:rPr>
        <w:t>завершення</w:t>
      </w:r>
      <w:r>
        <w:t></w:t>
      </w:r>
      <w:r>
        <w:rPr>
          <w:rFonts w:hint="eastAsia"/>
        </w:rPr>
        <w:t>президентської</w:t>
      </w:r>
      <w:r>
        <w:t></w:t>
      </w:r>
      <w:r>
        <w:rPr>
          <w:rFonts w:hint="eastAsia"/>
        </w:rPr>
        <w:t>каденції</w:t>
      </w:r>
    </w:p>
    <w:p w:rsidR="00221CE9" w:rsidRDefault="00221CE9" w:rsidP="00221CE9">
      <w:r>
        <w:rPr>
          <w:rFonts w:hint="eastAsia"/>
        </w:rPr>
        <w:t>П</w:t>
      </w:r>
      <w:r>
        <w:t></w:t>
      </w:r>
      <w:r>
        <w:t></w:t>
      </w:r>
      <w:r>
        <w:rPr>
          <w:rFonts w:hint="eastAsia"/>
        </w:rPr>
        <w:t>Порошенка</w:t>
      </w:r>
      <w:r>
        <w:t></w:t>
      </w:r>
      <w:r>
        <w:rPr>
          <w:rFonts w:hint="eastAsia"/>
        </w:rPr>
        <w:t>та</w:t>
      </w:r>
      <w:r>
        <w:t></w:t>
      </w:r>
      <w:r>
        <w:rPr>
          <w:rFonts w:hint="eastAsia"/>
        </w:rPr>
        <w:t>обрання</w:t>
      </w:r>
      <w:r>
        <w:t></w:t>
      </w:r>
      <w:r>
        <w:rPr>
          <w:rFonts w:hint="eastAsia"/>
        </w:rPr>
        <w:t>Президентом</w:t>
      </w:r>
      <w:r>
        <w:t></w:t>
      </w:r>
      <w:r>
        <w:rPr>
          <w:rFonts w:hint="eastAsia"/>
        </w:rPr>
        <w:t>України</w:t>
      </w:r>
      <w:r>
        <w:t></w:t>
      </w:r>
      <w:r>
        <w:rPr>
          <w:rFonts w:hint="eastAsia"/>
        </w:rPr>
        <w:t>В</w:t>
      </w:r>
      <w:r>
        <w:t></w:t>
      </w:r>
      <w:r>
        <w:t></w:t>
      </w:r>
      <w:r>
        <w:rPr>
          <w:rFonts w:hint="eastAsia"/>
        </w:rPr>
        <w:t>Зеленського</w:t>
      </w:r>
      <w:r>
        <w:t></w:t>
      </w:r>
      <w:r>
        <w:t></w:t>
      </w:r>
      <w:r>
        <w:t></w:t>
      </w:r>
      <w:r>
        <w:t></w:t>
      </w:r>
      <w:r>
        <w:t></w:t>
      </w:r>
      <w:r>
        <w:t></w:t>
      </w:r>
      <w:r>
        <w:t></w:t>
      </w:r>
      <w:r>
        <w:t></w:t>
      </w:r>
      <w:r>
        <w:t></w:t>
      </w:r>
    </w:p>
    <w:p w:rsidR="00221CE9" w:rsidRDefault="00221CE9" w:rsidP="00221CE9">
      <w:r>
        <w:rPr>
          <w:rFonts w:hint="eastAsia"/>
        </w:rPr>
        <w:t>Натомість</w:t>
      </w:r>
      <w:r>
        <w:t></w:t>
      </w:r>
      <w:r>
        <w:rPr>
          <w:rFonts w:hint="eastAsia"/>
        </w:rPr>
        <w:t>під</w:t>
      </w:r>
      <w:r>
        <w:t></w:t>
      </w:r>
      <w:r>
        <w:rPr>
          <w:rFonts w:hint="eastAsia"/>
        </w:rPr>
        <w:t>час</w:t>
      </w:r>
      <w:r>
        <w:t></w:t>
      </w:r>
      <w:r>
        <w:rPr>
          <w:rFonts w:hint="eastAsia"/>
        </w:rPr>
        <w:t>президентства</w:t>
      </w:r>
      <w:r>
        <w:t></w:t>
      </w:r>
      <w:r>
        <w:rPr>
          <w:rFonts w:hint="eastAsia"/>
        </w:rPr>
        <w:t>В</w:t>
      </w:r>
      <w:r>
        <w:t></w:t>
      </w:r>
      <w:r>
        <w:t></w:t>
      </w:r>
      <w:r>
        <w:rPr>
          <w:rFonts w:hint="eastAsia"/>
        </w:rPr>
        <w:t>Ющенка</w:t>
      </w:r>
      <w:r>
        <w:t></w:t>
      </w:r>
      <w:r>
        <w:rPr>
          <w:rFonts w:hint="eastAsia"/>
        </w:rPr>
        <w:t>у</w:t>
      </w:r>
      <w:r>
        <w:t></w:t>
      </w:r>
      <w:r>
        <w:t></w:t>
      </w:r>
      <w:r>
        <w:t></w:t>
      </w:r>
      <w:r>
        <w:t></w:t>
      </w:r>
      <w:r>
        <w:t></w:t>
      </w:r>
      <w:r>
        <w:rPr>
          <w:rFonts w:hint="eastAsia"/>
        </w:rPr>
        <w:t>–</w:t>
      </w:r>
      <w:r>
        <w:t></w:t>
      </w:r>
      <w:r>
        <w:t></w:t>
      </w:r>
      <w:r>
        <w:t></w:t>
      </w:r>
      <w:r>
        <w:t></w:t>
      </w:r>
      <w:r>
        <w:t></w:t>
      </w:r>
      <w:r>
        <w:rPr>
          <w:rFonts w:hint="eastAsia"/>
        </w:rPr>
        <w:t>рр</w:t>
      </w:r>
      <w:r>
        <w:t></w:t>
      </w:r>
      <w:r>
        <w:t></w:t>
      </w:r>
      <w:r>
        <w:rPr>
          <w:rFonts w:hint="eastAsia"/>
        </w:rPr>
        <w:t>кількість</w:t>
      </w:r>
      <w:r>
        <w:t></w:t>
      </w:r>
      <w:r>
        <w:rPr>
          <w:rFonts w:hint="eastAsia"/>
        </w:rPr>
        <w:t>історикокультурної</w:t>
      </w:r>
      <w:r>
        <w:t></w:t>
      </w:r>
      <w:r>
        <w:rPr>
          <w:rFonts w:hint="eastAsia"/>
        </w:rPr>
        <w:t>проблематики</w:t>
      </w:r>
      <w:r>
        <w:t></w:t>
      </w:r>
      <w:r>
        <w:rPr>
          <w:rFonts w:hint="eastAsia"/>
        </w:rPr>
        <w:t>поступово</w:t>
      </w:r>
      <w:r>
        <w:t></w:t>
      </w:r>
      <w:r>
        <w:rPr>
          <w:rFonts w:hint="eastAsia"/>
        </w:rPr>
        <w:t>скоротилася</w:t>
      </w:r>
      <w:r>
        <w:t></w:t>
      </w:r>
      <w:r>
        <w:rPr>
          <w:rFonts w:hint="eastAsia"/>
        </w:rPr>
        <w:t>від</w:t>
      </w:r>
      <w:r>
        <w:t></w:t>
      </w:r>
      <w:r>
        <w:t></w:t>
      </w:r>
      <w:r>
        <w:t></w:t>
      </w:r>
      <w:r>
        <w:t></w:t>
      </w:r>
      <w:r>
        <w:t></w:t>
      </w:r>
      <w:r>
        <w:t></w:t>
      </w:r>
      <w:r>
        <w:t></w:t>
      </w:r>
      <w:r>
        <w:rPr>
          <w:rFonts w:hint="eastAsia"/>
        </w:rPr>
        <w:t>до</w:t>
      </w:r>
      <w:r>
        <w:t></w:t>
      </w:r>
      <w:r>
        <w:t></w:t>
      </w:r>
      <w:r>
        <w:t></w:t>
      </w:r>
      <w:r>
        <w:t></w:t>
      </w:r>
      <w:r>
        <w:t></w:t>
      </w:r>
      <w:r>
        <w:t></w:t>
      </w:r>
      <w:r>
        <w:t></w:t>
      </w:r>
      <w:r>
        <w:t></w:t>
      </w:r>
      <w:r>
        <w:t></w:t>
      </w:r>
      <w:r>
        <w:t></w:t>
      </w:r>
      <w:r>
        <w:t></w:t>
      </w:r>
      <w:r>
        <w:t></w:t>
      </w:r>
      <w:r>
        <w:rPr>
          <w:rFonts w:hint="eastAsia"/>
        </w:rPr>
        <w:t>–</w:t>
      </w:r>
    </w:p>
    <w:p w:rsidR="00221CE9" w:rsidRDefault="00221CE9" w:rsidP="00221CE9">
      <w:r>
        <w:t></w:t>
      </w:r>
      <w:r>
        <w:t></w:t>
      </w:r>
      <w:r>
        <w:t></w:t>
      </w:r>
      <w:r>
        <w:t></w:t>
      </w:r>
      <w:r>
        <w:t></w:t>
      </w:r>
      <w:r>
        <w:rPr>
          <w:rFonts w:hint="eastAsia"/>
        </w:rPr>
        <w:t>рр</w:t>
      </w:r>
      <w:r>
        <w:t></w:t>
      </w:r>
      <w:r>
        <w:t></w:t>
      </w:r>
      <w:r>
        <w:t></w:t>
      </w:r>
      <w:r>
        <w:rPr>
          <w:rFonts w:hint="eastAsia"/>
        </w:rPr>
        <w:t>та</w:t>
      </w:r>
      <w:r>
        <w:t></w:t>
      </w:r>
      <w:r>
        <w:rPr>
          <w:rFonts w:hint="eastAsia"/>
        </w:rPr>
        <w:t>до</w:t>
      </w:r>
      <w:r>
        <w:t></w:t>
      </w:r>
      <w:r>
        <w:t></w:t>
      </w:r>
      <w:r>
        <w:t></w:t>
      </w:r>
      <w:r>
        <w:t></w:t>
      </w:r>
      <w:r>
        <w:t></w:t>
      </w:r>
      <w:r>
        <w:t></w:t>
      </w:r>
      <w:r>
        <w:t></w:t>
      </w:r>
      <w:r>
        <w:t></w:t>
      </w:r>
      <w:r>
        <w:t></w:t>
      </w:r>
      <w:r>
        <w:t></w:t>
      </w:r>
      <w:r>
        <w:rPr>
          <w:rFonts w:hint="eastAsia"/>
        </w:rPr>
        <w:t>–</w:t>
      </w:r>
      <w:r>
        <w:t></w:t>
      </w:r>
      <w:r>
        <w:t></w:t>
      </w:r>
      <w:r>
        <w:t></w:t>
      </w:r>
      <w:r>
        <w:t></w:t>
      </w:r>
      <w:r>
        <w:t></w:t>
      </w:r>
      <w:r>
        <w:rPr>
          <w:rFonts w:hint="eastAsia"/>
        </w:rPr>
        <w:t>рр</w:t>
      </w:r>
      <w:r>
        <w:t></w:t>
      </w:r>
      <w:r>
        <w:t></w:t>
      </w:r>
      <w:r>
        <w:t></w:t>
      </w:r>
    </w:p>
    <w:p w:rsidR="00221CE9" w:rsidRDefault="00221CE9" w:rsidP="00221CE9">
      <w:r>
        <w:rPr>
          <w:rFonts w:hint="eastAsia"/>
        </w:rPr>
        <w:t>Проте</w:t>
      </w:r>
      <w:r>
        <w:t></w:t>
      </w:r>
      <w:r>
        <w:rPr>
          <w:rFonts w:hint="eastAsia"/>
        </w:rPr>
        <w:t>за</w:t>
      </w:r>
      <w:r>
        <w:t></w:t>
      </w:r>
      <w:r>
        <w:rPr>
          <w:rFonts w:hint="eastAsia"/>
        </w:rPr>
        <w:t>президентства</w:t>
      </w:r>
      <w:r>
        <w:t></w:t>
      </w:r>
      <w:r>
        <w:rPr>
          <w:rFonts w:hint="eastAsia"/>
        </w:rPr>
        <w:t>В</w:t>
      </w:r>
      <w:r>
        <w:t></w:t>
      </w:r>
      <w:r>
        <w:t></w:t>
      </w:r>
      <w:r>
        <w:rPr>
          <w:rFonts w:hint="eastAsia"/>
        </w:rPr>
        <w:t>Януковича</w:t>
      </w:r>
      <w:r>
        <w:t></w:t>
      </w:r>
      <w:r>
        <w:rPr>
          <w:rFonts w:hint="eastAsia"/>
        </w:rPr>
        <w:t>відсоток</w:t>
      </w:r>
      <w:r>
        <w:t></w:t>
      </w:r>
      <w:r>
        <w:rPr>
          <w:rFonts w:hint="eastAsia"/>
        </w:rPr>
        <w:t>історико</w:t>
      </w:r>
      <w:r>
        <w:t></w:t>
      </w:r>
      <w:r>
        <w:rPr>
          <w:rFonts w:hint="eastAsia"/>
        </w:rPr>
        <w:t>культурної</w:t>
      </w:r>
    </w:p>
    <w:p w:rsidR="00221CE9" w:rsidRDefault="00221CE9" w:rsidP="00221CE9">
      <w:r>
        <w:rPr>
          <w:rFonts w:hint="eastAsia"/>
        </w:rPr>
        <w:t>проблематики</w:t>
      </w:r>
      <w:r>
        <w:t></w:t>
      </w:r>
      <w:r>
        <w:rPr>
          <w:rFonts w:hint="eastAsia"/>
        </w:rPr>
        <w:t>почав</w:t>
      </w:r>
      <w:r>
        <w:t></w:t>
      </w:r>
      <w:r>
        <w:rPr>
          <w:rFonts w:hint="eastAsia"/>
        </w:rPr>
        <w:t>помітно</w:t>
      </w:r>
      <w:r>
        <w:t></w:t>
      </w:r>
      <w:r>
        <w:rPr>
          <w:rFonts w:hint="eastAsia"/>
        </w:rPr>
        <w:t>зростати</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rPr>
          <w:rFonts w:hint="eastAsia"/>
        </w:rPr>
        <w:t>рр</w:t>
      </w:r>
      <w:r>
        <w:t></w:t>
      </w:r>
      <w:r>
        <w:t></w:t>
      </w:r>
      <w:r>
        <w:t></w:t>
      </w:r>
      <w:r>
        <w:rPr>
          <w:rFonts w:hint="eastAsia"/>
        </w:rPr>
        <w:t>до</w:t>
      </w:r>
      <w:r>
        <w:t></w:t>
      </w:r>
      <w:r>
        <w:t></w:t>
      </w:r>
      <w:r>
        <w:t></w:t>
      </w:r>
      <w:r>
        <w:t></w:t>
      </w:r>
      <w:r>
        <w:t></w:t>
      </w:r>
      <w:r>
        <w:t></w:t>
      </w:r>
      <w:r>
        <w:t></w:t>
      </w:r>
      <w:r>
        <w:rPr>
          <w:rFonts w:hint="eastAsia"/>
        </w:rPr>
        <w:t>у</w:t>
      </w:r>
    </w:p>
    <w:p w:rsidR="00221CE9" w:rsidRDefault="00221CE9" w:rsidP="00221CE9">
      <w:r>
        <w:t></w:t>
      </w:r>
      <w:r>
        <w:t></w:t>
      </w:r>
      <w:r>
        <w:t></w:t>
      </w:r>
      <w:r>
        <w:t></w:t>
      </w:r>
      <w:r>
        <w:t></w:t>
      </w:r>
      <w:r>
        <w:rPr>
          <w:rFonts w:hint="eastAsia"/>
        </w:rPr>
        <w:t>р</w:t>
      </w:r>
      <w:r>
        <w:t></w:t>
      </w:r>
      <w:r>
        <w:t></w:t>
      </w:r>
      <w:r>
        <w:rPr>
          <w:rFonts w:hint="eastAsia"/>
        </w:rPr>
        <w:t>Після</w:t>
      </w:r>
      <w:r>
        <w:t></w:t>
      </w:r>
      <w:r>
        <w:rPr>
          <w:rFonts w:hint="eastAsia"/>
        </w:rPr>
        <w:t>Євромайдану</w:t>
      </w:r>
      <w:r>
        <w:t></w:t>
      </w:r>
      <w:r>
        <w:rPr>
          <w:rFonts w:hint="eastAsia"/>
        </w:rPr>
        <w:t>кількість</w:t>
      </w:r>
      <w:r>
        <w:t></w:t>
      </w:r>
      <w:r>
        <w:rPr>
          <w:rFonts w:hint="eastAsia"/>
        </w:rPr>
        <w:t>історико</w:t>
      </w:r>
      <w:r>
        <w:t></w:t>
      </w:r>
      <w:r>
        <w:rPr>
          <w:rFonts w:hint="eastAsia"/>
        </w:rPr>
        <w:t>культурних</w:t>
      </w:r>
      <w:r>
        <w:t></w:t>
      </w:r>
      <w:r>
        <w:rPr>
          <w:rFonts w:hint="eastAsia"/>
        </w:rPr>
        <w:t>публікацій</w:t>
      </w:r>
      <w:r>
        <w:t></w:t>
      </w:r>
      <w:r>
        <w:rPr>
          <w:rFonts w:hint="eastAsia"/>
        </w:rPr>
        <w:t>зросла</w:t>
      </w:r>
      <w:r>
        <w:t></w:t>
      </w:r>
      <w:r>
        <w:rPr>
          <w:rFonts w:hint="eastAsia"/>
        </w:rPr>
        <w:t>ще</w:t>
      </w:r>
    </w:p>
    <w:p w:rsidR="00221CE9" w:rsidRDefault="00221CE9" w:rsidP="00221CE9">
      <w:r>
        <w:rPr>
          <w:rFonts w:hint="eastAsia"/>
        </w:rPr>
        <w:t>більше</w:t>
      </w:r>
      <w:r>
        <w:t></w:t>
      </w:r>
      <w:r>
        <w:rPr>
          <w:rFonts w:hint="eastAsia"/>
        </w:rPr>
        <w:t>–</w:t>
      </w:r>
      <w:r>
        <w:t></w:t>
      </w:r>
      <w:r>
        <w:rPr>
          <w:rFonts w:hint="eastAsia"/>
        </w:rPr>
        <w:t>до</w:t>
      </w:r>
      <w:r>
        <w:t></w:t>
      </w:r>
      <w:r>
        <w:t></w:t>
      </w:r>
      <w:r>
        <w:t></w:t>
      </w:r>
      <w:r>
        <w:t></w:t>
      </w:r>
      <w:r>
        <w:t></w:t>
      </w:r>
      <w:r>
        <w:t></w:t>
      </w:r>
      <w:r>
        <w:t></w:t>
      </w:r>
      <w:r>
        <w:t></w:t>
      </w:r>
      <w:r>
        <w:rPr>
          <w:rFonts w:hint="eastAsia"/>
        </w:rPr>
        <w:t>у</w:t>
      </w:r>
      <w:r>
        <w:t></w:t>
      </w:r>
      <w:r>
        <w:t></w:t>
      </w:r>
      <w:r>
        <w:t></w:t>
      </w:r>
      <w:r>
        <w:t></w:t>
      </w:r>
      <w:r>
        <w:t></w:t>
      </w:r>
      <w:r>
        <w:t></w:t>
      </w:r>
      <w:r>
        <w:rPr>
          <w:rFonts w:hint="eastAsia"/>
        </w:rPr>
        <w:t>р</w:t>
      </w:r>
      <w:r>
        <w:t></w:t>
      </w:r>
      <w:r>
        <w:t></w:t>
      </w:r>
      <w:r>
        <w:rPr>
          <w:rFonts w:hint="eastAsia"/>
        </w:rPr>
        <w:t>Однак</w:t>
      </w:r>
      <w:r>
        <w:t></w:t>
      </w:r>
      <w:r>
        <w:rPr>
          <w:rFonts w:hint="eastAsia"/>
        </w:rPr>
        <w:t>за</w:t>
      </w:r>
      <w:r>
        <w:t></w:t>
      </w:r>
      <w:r>
        <w:rPr>
          <w:rFonts w:hint="eastAsia"/>
        </w:rPr>
        <w:t>президентства</w:t>
      </w:r>
      <w:r>
        <w:t></w:t>
      </w:r>
      <w:r>
        <w:rPr>
          <w:rFonts w:hint="eastAsia"/>
        </w:rPr>
        <w:t>П</w:t>
      </w:r>
      <w:r>
        <w:t></w:t>
      </w:r>
      <w:r>
        <w:t></w:t>
      </w:r>
      <w:r>
        <w:rPr>
          <w:rFonts w:hint="eastAsia"/>
        </w:rPr>
        <w:t>Порошенка</w:t>
      </w:r>
      <w:r>
        <w:t></w:t>
      </w:r>
      <w:r>
        <w:rPr>
          <w:rFonts w:hint="eastAsia"/>
        </w:rPr>
        <w:t>кількісні</w:t>
      </w:r>
    </w:p>
    <w:p w:rsidR="00221CE9" w:rsidRDefault="00221CE9" w:rsidP="00221CE9">
      <w:r>
        <w:rPr>
          <w:rFonts w:hint="eastAsia"/>
        </w:rPr>
        <w:t>показники</w:t>
      </w:r>
      <w:r>
        <w:t></w:t>
      </w:r>
      <w:r>
        <w:rPr>
          <w:rFonts w:hint="eastAsia"/>
        </w:rPr>
        <w:t>почали</w:t>
      </w:r>
      <w:r>
        <w:t></w:t>
      </w:r>
      <w:r>
        <w:rPr>
          <w:rFonts w:hint="eastAsia"/>
        </w:rPr>
        <w:t>помітно</w:t>
      </w:r>
      <w:r>
        <w:t></w:t>
      </w:r>
      <w:r>
        <w:rPr>
          <w:rFonts w:hint="eastAsia"/>
        </w:rPr>
        <w:t>падати</w:t>
      </w:r>
      <w:r>
        <w:t></w:t>
      </w:r>
      <w:r>
        <w:t></w:t>
      </w:r>
      <w:r>
        <w:rPr>
          <w:rFonts w:hint="eastAsia"/>
        </w:rPr>
        <w:t>від</w:t>
      </w:r>
      <w:r>
        <w:t></w:t>
      </w:r>
      <w:r>
        <w:t></w:t>
      </w:r>
      <w:r>
        <w:t></w:t>
      </w:r>
      <w:r>
        <w:t></w:t>
      </w:r>
      <w:r>
        <w:t></w:t>
      </w:r>
      <w:r>
        <w:t></w:t>
      </w:r>
      <w:r>
        <w:t></w:t>
      </w:r>
      <w:r>
        <w:t></w:t>
      </w:r>
      <w:r>
        <w:t></w:t>
      </w:r>
      <w:r>
        <w:t></w:t>
      </w:r>
      <w:r>
        <w:rPr>
          <w:rFonts w:hint="eastAsia"/>
        </w:rPr>
        <w:t>–</w:t>
      </w:r>
      <w:r>
        <w:t></w:t>
      </w:r>
      <w:r>
        <w:t></w:t>
      </w:r>
      <w:r>
        <w:t></w:t>
      </w:r>
      <w:r>
        <w:t></w:t>
      </w:r>
      <w:r>
        <w:t></w:t>
      </w:r>
      <w:r>
        <w:rPr>
          <w:rFonts w:hint="eastAsia"/>
        </w:rPr>
        <w:t>рр</w:t>
      </w:r>
      <w:r>
        <w:t></w:t>
      </w:r>
      <w:r>
        <w:t></w:t>
      </w:r>
      <w:r>
        <w:t></w:t>
      </w:r>
      <w:r>
        <w:rPr>
          <w:rFonts w:hint="eastAsia"/>
        </w:rPr>
        <w:t>до</w:t>
      </w:r>
      <w:r>
        <w:t></w:t>
      </w:r>
      <w:r>
        <w:t></w:t>
      </w:r>
      <w:r>
        <w:t></w:t>
      </w:r>
      <w:r>
        <w:t></w:t>
      </w:r>
      <w:r>
        <w:t></w:t>
      </w:r>
      <w:r>
        <w:t></w:t>
      </w:r>
      <w:r>
        <w:t></w:t>
      </w:r>
      <w:r>
        <w:t></w:t>
      </w:r>
      <w:r>
        <w:t></w:t>
      </w:r>
      <w:r>
        <w:t></w:t>
      </w:r>
      <w:r>
        <w:t></w:t>
      </w:r>
      <w:r>
        <w:t></w:t>
      </w:r>
      <w:r>
        <w:rPr>
          <w:rFonts w:hint="eastAsia"/>
        </w:rPr>
        <w:t>–</w:t>
      </w:r>
    </w:p>
    <w:p w:rsidR="00221CE9" w:rsidRDefault="00221CE9" w:rsidP="00221CE9">
      <w:r>
        <w:t></w:t>
      </w:r>
      <w:r>
        <w:t></w:t>
      </w:r>
      <w:r>
        <w:t></w:t>
      </w:r>
      <w:r>
        <w:t></w:t>
      </w:r>
      <w:r>
        <w:t></w:t>
      </w:r>
      <w:r>
        <w:rPr>
          <w:rFonts w:hint="eastAsia"/>
        </w:rPr>
        <w:t>рр</w:t>
      </w:r>
      <w:r>
        <w:t></w:t>
      </w:r>
      <w:r>
        <w:t></w:t>
      </w:r>
      <w:r>
        <w:t></w:t>
      </w:r>
    </w:p>
    <w:p w:rsidR="00221CE9" w:rsidRDefault="00221CE9" w:rsidP="00221CE9">
      <w:r>
        <w:rPr>
          <w:rFonts w:hint="eastAsia"/>
        </w:rPr>
        <w:t>Максимально</w:t>
      </w:r>
      <w:r>
        <w:t></w:t>
      </w:r>
      <w:r>
        <w:rPr>
          <w:rFonts w:hint="eastAsia"/>
        </w:rPr>
        <w:t>зросла</w:t>
      </w:r>
      <w:r>
        <w:t></w:t>
      </w:r>
      <w:r>
        <w:rPr>
          <w:rFonts w:hint="eastAsia"/>
        </w:rPr>
        <w:t>кількість</w:t>
      </w:r>
      <w:r>
        <w:t></w:t>
      </w:r>
      <w:r>
        <w:rPr>
          <w:rFonts w:hint="eastAsia"/>
        </w:rPr>
        <w:t>історико</w:t>
      </w:r>
      <w:r>
        <w:t></w:t>
      </w:r>
      <w:r>
        <w:rPr>
          <w:rFonts w:hint="eastAsia"/>
        </w:rPr>
        <w:t>культурних</w:t>
      </w:r>
      <w:r>
        <w:t></w:t>
      </w:r>
      <w:r>
        <w:rPr>
          <w:rFonts w:hint="eastAsia"/>
        </w:rPr>
        <w:t>публікацій</w:t>
      </w:r>
      <w:r>
        <w:t></w:t>
      </w:r>
      <w:r>
        <w:rPr>
          <w:rFonts w:hint="eastAsia"/>
        </w:rPr>
        <w:t>під</w:t>
      </w:r>
      <w:r>
        <w:t></w:t>
      </w:r>
      <w:r>
        <w:rPr>
          <w:rFonts w:hint="eastAsia"/>
        </w:rPr>
        <w:t>час</w:t>
      </w:r>
    </w:p>
    <w:p w:rsidR="00221CE9" w:rsidRDefault="00221CE9" w:rsidP="00221CE9">
      <w:r>
        <w:rPr>
          <w:rFonts w:hint="eastAsia"/>
        </w:rPr>
        <w:t>Помаранчевої</w:t>
      </w:r>
      <w:r>
        <w:t></w:t>
      </w:r>
      <w:r>
        <w:rPr>
          <w:rFonts w:hint="eastAsia"/>
        </w:rPr>
        <w:t>революції</w:t>
      </w:r>
      <w:r>
        <w:t></w:t>
      </w:r>
      <w:r>
        <w:rPr>
          <w:rFonts w:hint="eastAsia"/>
        </w:rPr>
        <w:t>та</w:t>
      </w:r>
      <w:r>
        <w:t></w:t>
      </w:r>
      <w:r>
        <w:rPr>
          <w:rFonts w:hint="eastAsia"/>
        </w:rPr>
        <w:t>подій</w:t>
      </w:r>
      <w:r>
        <w:t></w:t>
      </w:r>
      <w:r>
        <w:rPr>
          <w:rFonts w:hint="eastAsia"/>
        </w:rPr>
        <w:t>Євромайдану</w:t>
      </w:r>
      <w:r>
        <w:t></w:t>
      </w:r>
      <w:r>
        <w:t></w:t>
      </w:r>
      <w:r>
        <w:rPr>
          <w:rFonts w:hint="eastAsia"/>
        </w:rPr>
        <w:t>а</w:t>
      </w:r>
      <w:r>
        <w:t></w:t>
      </w:r>
      <w:r>
        <w:rPr>
          <w:rFonts w:hint="eastAsia"/>
        </w:rPr>
        <w:t>також</w:t>
      </w:r>
      <w:r>
        <w:t></w:t>
      </w:r>
      <w:r>
        <w:rPr>
          <w:rFonts w:hint="eastAsia"/>
        </w:rPr>
        <w:t>президентських</w:t>
      </w:r>
    </w:p>
    <w:p w:rsidR="00221CE9" w:rsidRDefault="00221CE9" w:rsidP="00221CE9">
      <w:r>
        <w:rPr>
          <w:rFonts w:hint="eastAsia"/>
        </w:rPr>
        <w:t>виборів</w:t>
      </w:r>
      <w:r>
        <w:t></w:t>
      </w:r>
      <w:r>
        <w:t></w:t>
      </w:r>
      <w:r>
        <w:t></w:t>
      </w:r>
      <w:r>
        <w:t></w:t>
      </w:r>
      <w:r>
        <w:t></w:t>
      </w:r>
      <w:r>
        <w:t></w:t>
      </w:r>
      <w:r>
        <w:rPr>
          <w:rFonts w:hint="eastAsia"/>
        </w:rPr>
        <w:t>року</w:t>
      </w:r>
      <w:r>
        <w:t></w:t>
      </w:r>
      <w:r>
        <w:t></w:t>
      </w:r>
      <w:r>
        <w:rPr>
          <w:rFonts w:hint="eastAsia"/>
        </w:rPr>
        <w:t>адже</w:t>
      </w:r>
      <w:r>
        <w:t></w:t>
      </w:r>
      <w:r>
        <w:rPr>
          <w:rFonts w:hint="eastAsia"/>
        </w:rPr>
        <w:t>саме</w:t>
      </w:r>
      <w:r>
        <w:t></w:t>
      </w:r>
      <w:r>
        <w:rPr>
          <w:rFonts w:hint="eastAsia"/>
        </w:rPr>
        <w:t>ці</w:t>
      </w:r>
      <w:r>
        <w:t></w:t>
      </w:r>
      <w:r>
        <w:rPr>
          <w:rFonts w:hint="eastAsia"/>
        </w:rPr>
        <w:t>сторінки</w:t>
      </w:r>
      <w:r>
        <w:t></w:t>
      </w:r>
      <w:r>
        <w:rPr>
          <w:rFonts w:hint="eastAsia"/>
        </w:rPr>
        <w:t>історії</w:t>
      </w:r>
      <w:r>
        <w:t></w:t>
      </w:r>
      <w:r>
        <w:rPr>
          <w:rFonts w:hint="eastAsia"/>
        </w:rPr>
        <w:t>української</w:t>
      </w:r>
      <w:r>
        <w:t></w:t>
      </w:r>
      <w:r>
        <w:rPr>
          <w:rFonts w:hint="eastAsia"/>
        </w:rPr>
        <w:t>держави</w:t>
      </w:r>
      <w:r>
        <w:t></w:t>
      </w:r>
      <w:r>
        <w:rPr>
          <w:rFonts w:hint="eastAsia"/>
        </w:rPr>
        <w:t>найбільш</w:t>
      </w:r>
    </w:p>
    <w:p w:rsidR="00221CE9" w:rsidRDefault="00221CE9" w:rsidP="00221CE9">
      <w:r>
        <w:rPr>
          <w:rFonts w:hint="eastAsia"/>
        </w:rPr>
        <w:t>яскраво</w:t>
      </w:r>
      <w:r>
        <w:t></w:t>
      </w:r>
      <w:r>
        <w:rPr>
          <w:rFonts w:hint="eastAsia"/>
        </w:rPr>
        <w:t>демонструють</w:t>
      </w:r>
      <w:r>
        <w:t></w:t>
      </w:r>
      <w:r>
        <w:rPr>
          <w:rFonts w:hint="eastAsia"/>
        </w:rPr>
        <w:t>розвиток</w:t>
      </w:r>
      <w:r>
        <w:t></w:t>
      </w:r>
      <w:r>
        <w:rPr>
          <w:rFonts w:hint="eastAsia"/>
        </w:rPr>
        <w:t>національної</w:t>
      </w:r>
      <w:r>
        <w:t></w:t>
      </w:r>
      <w:r>
        <w:rPr>
          <w:rFonts w:hint="eastAsia"/>
        </w:rPr>
        <w:t>ідеї</w:t>
      </w:r>
      <w:r>
        <w:t></w:t>
      </w:r>
      <w:r>
        <w:rPr>
          <w:rFonts w:hint="eastAsia"/>
        </w:rPr>
        <w:t>через</w:t>
      </w:r>
      <w:r>
        <w:t></w:t>
      </w:r>
      <w:r>
        <w:rPr>
          <w:rFonts w:hint="eastAsia"/>
        </w:rPr>
        <w:t>призму</w:t>
      </w:r>
      <w:r>
        <w:t></w:t>
      </w:r>
      <w:r>
        <w:rPr>
          <w:rFonts w:hint="eastAsia"/>
        </w:rPr>
        <w:t>подій</w:t>
      </w:r>
    </w:p>
    <w:p w:rsidR="00221CE9" w:rsidRDefault="00221CE9" w:rsidP="00221CE9">
      <w:r>
        <w:rPr>
          <w:rFonts w:hint="eastAsia"/>
        </w:rPr>
        <w:t>АТО</w:t>
      </w:r>
      <w:r>
        <w:t></w:t>
      </w:r>
      <w:r>
        <w:rPr>
          <w:rFonts w:hint="eastAsia"/>
        </w:rPr>
        <w:t>ООС</w:t>
      </w:r>
      <w:r>
        <w:t></w:t>
      </w:r>
      <w:r>
        <w:t></w:t>
      </w:r>
      <w:r>
        <w:rPr>
          <w:rFonts w:hint="eastAsia"/>
        </w:rPr>
        <w:t>конфлікту</w:t>
      </w:r>
      <w:r>
        <w:t></w:t>
      </w:r>
      <w:r>
        <w:rPr>
          <w:rFonts w:hint="eastAsia"/>
        </w:rPr>
        <w:t>з</w:t>
      </w:r>
      <w:r>
        <w:t></w:t>
      </w:r>
      <w:r>
        <w:rPr>
          <w:rFonts w:hint="eastAsia"/>
        </w:rPr>
        <w:t>Російською</w:t>
      </w:r>
      <w:r>
        <w:t></w:t>
      </w:r>
      <w:r>
        <w:rPr>
          <w:rFonts w:hint="eastAsia"/>
        </w:rPr>
        <w:t>Федерацією</w:t>
      </w:r>
      <w:r>
        <w:t></w:t>
      </w:r>
      <w:r>
        <w:t></w:t>
      </w:r>
      <w:r>
        <w:rPr>
          <w:rFonts w:hint="eastAsia"/>
        </w:rPr>
        <w:t>складною</w:t>
      </w:r>
      <w:r>
        <w:t></w:t>
      </w:r>
      <w:r>
        <w:rPr>
          <w:rFonts w:hint="eastAsia"/>
        </w:rPr>
        <w:t>для</w:t>
      </w:r>
      <w:r>
        <w:t></w:t>
      </w:r>
      <w:r>
        <w:rPr>
          <w:rFonts w:hint="eastAsia"/>
        </w:rPr>
        <w:t>України</w:t>
      </w:r>
    </w:p>
    <w:p w:rsidR="00221CE9" w:rsidRDefault="00221CE9" w:rsidP="00221CE9">
      <w:r>
        <w:rPr>
          <w:rFonts w:hint="eastAsia"/>
        </w:rPr>
        <w:t>міжнародною</w:t>
      </w:r>
      <w:r>
        <w:t></w:t>
      </w:r>
      <w:r>
        <w:rPr>
          <w:rFonts w:hint="eastAsia"/>
        </w:rPr>
        <w:t>ситуацією</w:t>
      </w:r>
      <w:r>
        <w:t></w:t>
      </w:r>
      <w:r>
        <w:t></w:t>
      </w:r>
      <w:r>
        <w:t></w:t>
      </w:r>
      <w:r>
        <w:t></w:t>
      </w:r>
      <w:r>
        <w:t></w:t>
      </w:r>
      <w:r>
        <w:t></w:t>
      </w:r>
      <w:r>
        <w:t></w:t>
      </w:r>
      <w:r>
        <w:rPr>
          <w:rFonts w:hint="eastAsia"/>
        </w:rPr>
        <w:t>с</w:t>
      </w:r>
      <w:r>
        <w:t></w:t>
      </w:r>
      <w:r>
        <w:t></w:t>
      </w:r>
      <w:r>
        <w:t></w:t>
      </w:r>
      <w:r>
        <w:t></w:t>
      </w:r>
      <w:r>
        <w:t></w:t>
      </w:r>
    </w:p>
    <w:p w:rsidR="00221CE9" w:rsidRDefault="00221CE9" w:rsidP="00221CE9">
      <w:r>
        <w:t></w:t>
      </w:r>
      <w:r>
        <w:t></w:t>
      </w:r>
      <w:r>
        <w:t></w:t>
      </w:r>
      <w:r>
        <w:rPr>
          <w:rFonts w:hint="eastAsia"/>
        </w:rPr>
        <w:t>Встановлено</w:t>
      </w:r>
      <w:r>
        <w:t></w:t>
      </w:r>
      <w:r>
        <w:t></w:t>
      </w:r>
      <w:r>
        <w:rPr>
          <w:rFonts w:hint="eastAsia"/>
        </w:rPr>
        <w:t>що</w:t>
      </w:r>
      <w:r>
        <w:t></w:t>
      </w:r>
      <w:r>
        <w:rPr>
          <w:rFonts w:hint="eastAsia"/>
        </w:rPr>
        <w:t>безумовним</w:t>
      </w:r>
      <w:r>
        <w:t></w:t>
      </w:r>
      <w:r>
        <w:rPr>
          <w:rFonts w:hint="eastAsia"/>
        </w:rPr>
        <w:t>лідером</w:t>
      </w:r>
      <w:r>
        <w:t></w:t>
      </w:r>
      <w:r>
        <w:rPr>
          <w:rFonts w:hint="eastAsia"/>
        </w:rPr>
        <w:t>історико</w:t>
      </w:r>
      <w:r>
        <w:t></w:t>
      </w:r>
      <w:r>
        <w:rPr>
          <w:rFonts w:hint="eastAsia"/>
        </w:rPr>
        <w:t>культурного</w:t>
      </w:r>
      <w:r>
        <w:t></w:t>
      </w:r>
      <w:r>
        <w:rPr>
          <w:rFonts w:hint="eastAsia"/>
        </w:rPr>
        <w:t>контенту</w:t>
      </w:r>
    </w:p>
    <w:p w:rsidR="00221CE9" w:rsidRDefault="00221CE9" w:rsidP="00221CE9">
      <w:r>
        <w:rPr>
          <w:rFonts w:hint="eastAsia"/>
        </w:rPr>
        <w:t>за</w:t>
      </w:r>
      <w:r>
        <w:t></w:t>
      </w:r>
      <w:r>
        <w:rPr>
          <w:rFonts w:hint="eastAsia"/>
        </w:rPr>
        <w:t>якісними</w:t>
      </w:r>
      <w:r>
        <w:t></w:t>
      </w:r>
      <w:r>
        <w:rPr>
          <w:rFonts w:hint="eastAsia"/>
        </w:rPr>
        <w:t>показниками</w:t>
      </w:r>
      <w:r>
        <w:t></w:t>
      </w:r>
      <w:r>
        <w:rPr>
          <w:rFonts w:hint="eastAsia"/>
        </w:rPr>
        <w:t>є</w:t>
      </w:r>
      <w:r>
        <w:t></w:t>
      </w:r>
      <w:r>
        <w:rPr>
          <w:rFonts w:hint="eastAsia"/>
        </w:rPr>
        <w:t>жанр</w:t>
      </w:r>
      <w:r>
        <w:t></w:t>
      </w:r>
      <w:r>
        <w:rPr>
          <w:rFonts w:hint="eastAsia"/>
        </w:rPr>
        <w:t>інтерв’ю</w:t>
      </w:r>
      <w:r>
        <w:t></w:t>
      </w:r>
      <w:r>
        <w:t></w:t>
      </w:r>
      <w:r>
        <w:rPr>
          <w:rFonts w:hint="eastAsia"/>
        </w:rPr>
        <w:t>І</w:t>
      </w:r>
      <w:r>
        <w:t></w:t>
      </w:r>
      <w:r>
        <w:rPr>
          <w:rFonts w:hint="eastAsia"/>
        </w:rPr>
        <w:t>хоча</w:t>
      </w:r>
      <w:r>
        <w:t></w:t>
      </w:r>
      <w:r>
        <w:rPr>
          <w:rFonts w:hint="eastAsia"/>
        </w:rPr>
        <w:t>за</w:t>
      </w:r>
      <w:r>
        <w:t></w:t>
      </w:r>
      <w:r>
        <w:rPr>
          <w:rFonts w:hint="eastAsia"/>
        </w:rPr>
        <w:t>зі</w:t>
      </w:r>
      <w:r>
        <w:t></w:t>
      </w:r>
      <w:r>
        <w:rPr>
          <w:rFonts w:hint="eastAsia"/>
        </w:rPr>
        <w:t>кількісними</w:t>
      </w:r>
      <w:r>
        <w:t></w:t>
      </w:r>
      <w:r>
        <w:rPr>
          <w:rFonts w:hint="eastAsia"/>
        </w:rPr>
        <w:t>показниками</w:t>
      </w:r>
    </w:p>
    <w:p w:rsidR="00221CE9" w:rsidRDefault="00221CE9" w:rsidP="00221CE9">
      <w:r>
        <w:rPr>
          <w:rFonts w:hint="eastAsia"/>
        </w:rPr>
        <w:t>цей</w:t>
      </w:r>
      <w:r>
        <w:t></w:t>
      </w:r>
      <w:r>
        <w:rPr>
          <w:rFonts w:hint="eastAsia"/>
        </w:rPr>
        <w:t>жанр</w:t>
      </w:r>
      <w:r>
        <w:t></w:t>
      </w:r>
      <w:r>
        <w:rPr>
          <w:rFonts w:hint="eastAsia"/>
        </w:rPr>
        <w:t>не</w:t>
      </w:r>
      <w:r>
        <w:t></w:t>
      </w:r>
      <w:r>
        <w:rPr>
          <w:rFonts w:hint="eastAsia"/>
        </w:rPr>
        <w:t>посідає</w:t>
      </w:r>
      <w:r>
        <w:t></w:t>
      </w:r>
      <w:r>
        <w:rPr>
          <w:rFonts w:hint="eastAsia"/>
        </w:rPr>
        <w:t>лідерських</w:t>
      </w:r>
      <w:r>
        <w:t></w:t>
      </w:r>
      <w:r>
        <w:rPr>
          <w:rFonts w:hint="eastAsia"/>
        </w:rPr>
        <w:t>позицій</w:t>
      </w:r>
      <w:r>
        <w:t></w:t>
      </w:r>
      <w:r>
        <w:t></w:t>
      </w:r>
      <w:r>
        <w:rPr>
          <w:rFonts w:hint="eastAsia"/>
        </w:rPr>
        <w:t>за</w:t>
      </w:r>
      <w:r>
        <w:t></w:t>
      </w:r>
      <w:r>
        <w:t></w:t>
      </w:r>
      <w:r>
        <w:t></w:t>
      </w:r>
      <w:r>
        <w:t></w:t>
      </w:r>
      <w:r>
        <w:t></w:t>
      </w:r>
      <w:r>
        <w:rPr>
          <w:rFonts w:hint="eastAsia"/>
        </w:rPr>
        <w:t>–</w:t>
      </w:r>
      <w:r>
        <w:t></w:t>
      </w:r>
      <w:r>
        <w:t></w:t>
      </w:r>
      <w:r>
        <w:t></w:t>
      </w:r>
      <w:r>
        <w:t></w:t>
      </w:r>
      <w:r>
        <w:t></w:t>
      </w:r>
      <w:r>
        <w:rPr>
          <w:rFonts w:hint="eastAsia"/>
        </w:rPr>
        <w:t>рр</w:t>
      </w:r>
      <w:r>
        <w:t></w:t>
      </w:r>
      <w:r>
        <w:t></w:t>
      </w:r>
      <w:r>
        <w:rPr>
          <w:rFonts w:hint="eastAsia"/>
        </w:rPr>
        <w:t>опубліковано</w:t>
      </w:r>
    </w:p>
    <w:p w:rsidR="00221CE9" w:rsidRDefault="00221CE9" w:rsidP="00221CE9">
      <w:r>
        <w:t></w:t>
      </w:r>
      <w:r>
        <w:t></w:t>
      </w:r>
      <w:r>
        <w:t></w:t>
      </w:r>
      <w:r>
        <w:t></w:t>
      </w:r>
      <w:r>
        <w:rPr>
          <w:rFonts w:hint="eastAsia"/>
        </w:rPr>
        <w:t>інтерв’ю</w:t>
      </w:r>
      <w:r>
        <w:t></w:t>
      </w:r>
      <w:r>
        <w:t></w:t>
      </w:r>
      <w:r>
        <w:rPr>
          <w:rFonts w:hint="eastAsia"/>
        </w:rPr>
        <w:t>що</w:t>
      </w:r>
      <w:r>
        <w:t></w:t>
      </w:r>
      <w:r>
        <w:rPr>
          <w:rFonts w:hint="eastAsia"/>
        </w:rPr>
        <w:t>становить</w:t>
      </w:r>
      <w:r>
        <w:t></w:t>
      </w:r>
      <w:r>
        <w:t></w:t>
      </w:r>
      <w:r>
        <w:t></w:t>
      </w:r>
      <w:r>
        <w:t></w:t>
      </w:r>
      <w:r>
        <w:t></w:t>
      </w:r>
      <w:r>
        <w:t></w:t>
      </w:r>
      <w:r>
        <w:t></w:t>
      </w:r>
      <w:r>
        <w:rPr>
          <w:rFonts w:hint="eastAsia"/>
        </w:rPr>
        <w:t>від</w:t>
      </w:r>
      <w:r>
        <w:t></w:t>
      </w:r>
      <w:r>
        <w:rPr>
          <w:rFonts w:hint="eastAsia"/>
        </w:rPr>
        <w:t>загальної</w:t>
      </w:r>
      <w:r>
        <w:t></w:t>
      </w:r>
      <w:r>
        <w:rPr>
          <w:rFonts w:hint="eastAsia"/>
        </w:rPr>
        <w:t>кількості</w:t>
      </w:r>
      <w:r>
        <w:t></w:t>
      </w:r>
      <w:r>
        <w:rPr>
          <w:rFonts w:hint="eastAsia"/>
        </w:rPr>
        <w:t>інформаційнопубліцистичних</w:t>
      </w:r>
      <w:r>
        <w:t></w:t>
      </w:r>
      <w:r>
        <w:rPr>
          <w:rFonts w:hint="eastAsia"/>
        </w:rPr>
        <w:t>жанрів</w:t>
      </w:r>
      <w:r>
        <w:t></w:t>
      </w:r>
      <w:r>
        <w:rPr>
          <w:rFonts w:hint="eastAsia"/>
        </w:rPr>
        <w:t>та</w:t>
      </w:r>
      <w:r>
        <w:t></w:t>
      </w:r>
      <w:r>
        <w:t></w:t>
      </w:r>
      <w:r>
        <w:t></w:t>
      </w:r>
      <w:r>
        <w:t></w:t>
      </w:r>
      <w:r>
        <w:t></w:t>
      </w:r>
      <w:r>
        <w:t></w:t>
      </w:r>
      <w:r>
        <w:t></w:t>
      </w:r>
      <w:r>
        <w:rPr>
          <w:rFonts w:hint="eastAsia"/>
        </w:rPr>
        <w:t>від</w:t>
      </w:r>
      <w:r>
        <w:t></w:t>
      </w:r>
      <w:r>
        <w:rPr>
          <w:rFonts w:hint="eastAsia"/>
        </w:rPr>
        <w:t>усього</w:t>
      </w:r>
      <w:r>
        <w:t></w:t>
      </w:r>
      <w:r>
        <w:rPr>
          <w:rFonts w:hint="eastAsia"/>
        </w:rPr>
        <w:t>жанрового</w:t>
      </w:r>
      <w:r>
        <w:t></w:t>
      </w:r>
      <w:r>
        <w:rPr>
          <w:rFonts w:hint="eastAsia"/>
        </w:rPr>
        <w:t>арсеналу</w:t>
      </w:r>
      <w:r>
        <w:t></w:t>
      </w:r>
      <w:r>
        <w:rPr>
          <w:rFonts w:hint="eastAsia"/>
        </w:rPr>
        <w:t>історикокультурного</w:t>
      </w:r>
      <w:r>
        <w:t></w:t>
      </w:r>
      <w:r>
        <w:rPr>
          <w:rFonts w:hint="eastAsia"/>
        </w:rPr>
        <w:t>контенту</w:t>
      </w:r>
      <w:r>
        <w:t></w:t>
      </w:r>
      <w:r>
        <w:rPr>
          <w:rFonts w:hint="eastAsia"/>
        </w:rPr>
        <w:t>видання</w:t>
      </w:r>
      <w:r>
        <w:t></w:t>
      </w:r>
      <w:r>
        <w:t></w:t>
      </w:r>
      <w:r>
        <w:rPr>
          <w:rFonts w:hint="eastAsia"/>
        </w:rPr>
        <w:t>проте</w:t>
      </w:r>
      <w:r>
        <w:t></w:t>
      </w:r>
      <w:r>
        <w:rPr>
          <w:rFonts w:hint="eastAsia"/>
        </w:rPr>
        <w:t>саме</w:t>
      </w:r>
      <w:r>
        <w:t></w:t>
      </w:r>
      <w:r>
        <w:rPr>
          <w:rFonts w:hint="eastAsia"/>
        </w:rPr>
        <w:t>за</w:t>
      </w:r>
      <w:r>
        <w:t></w:t>
      </w:r>
      <w:r>
        <w:rPr>
          <w:rFonts w:hint="eastAsia"/>
        </w:rPr>
        <w:t>допомогою</w:t>
      </w:r>
      <w:r>
        <w:t></w:t>
      </w:r>
      <w:r>
        <w:rPr>
          <w:rFonts w:hint="eastAsia"/>
        </w:rPr>
        <w:t>цього</w:t>
      </w:r>
      <w:r>
        <w:t></w:t>
      </w:r>
      <w:r>
        <w:rPr>
          <w:rFonts w:hint="eastAsia"/>
        </w:rPr>
        <w:t>жанру</w:t>
      </w:r>
      <w:r>
        <w:t></w:t>
      </w:r>
      <w:r>
        <w:rPr>
          <w:rFonts w:hint="eastAsia"/>
        </w:rPr>
        <w:t>автори</w:t>
      </w:r>
    </w:p>
    <w:p w:rsidR="00221CE9" w:rsidRDefault="00221CE9" w:rsidP="00221CE9">
      <w:r>
        <w:rPr>
          <w:rFonts w:hint="eastAsia"/>
        </w:rPr>
        <w:t>тижневика</w:t>
      </w:r>
      <w:r>
        <w:t></w:t>
      </w:r>
      <w:r>
        <w:t></w:t>
      </w:r>
      <w:r>
        <w:rPr>
          <w:rFonts w:hint="eastAsia"/>
        </w:rPr>
        <w:t>Дзеркало</w:t>
      </w:r>
      <w:r>
        <w:t></w:t>
      </w:r>
      <w:r>
        <w:rPr>
          <w:rFonts w:hint="eastAsia"/>
        </w:rPr>
        <w:t>тижня</w:t>
      </w:r>
      <w:r>
        <w:t></w:t>
      </w:r>
      <w:r>
        <w:t></w:t>
      </w:r>
      <w:r>
        <w:rPr>
          <w:rFonts w:hint="eastAsia"/>
        </w:rPr>
        <w:t>Україна</w:t>
      </w:r>
      <w:r>
        <w:t></w:t>
      </w:r>
      <w:r>
        <w:t></w:t>
      </w:r>
      <w:r>
        <w:rPr>
          <w:rFonts w:hint="eastAsia"/>
        </w:rPr>
        <w:t>активно</w:t>
      </w:r>
      <w:r>
        <w:t></w:t>
      </w:r>
      <w:r>
        <w:rPr>
          <w:rFonts w:hint="eastAsia"/>
        </w:rPr>
        <w:t>використовували</w:t>
      </w:r>
    </w:p>
    <w:p w:rsidR="00221CE9" w:rsidRDefault="00221CE9" w:rsidP="00221CE9">
      <w:r>
        <w:rPr>
          <w:rFonts w:hint="eastAsia"/>
        </w:rPr>
        <w:t>персоніфікацію</w:t>
      </w:r>
      <w:r>
        <w:t></w:t>
      </w:r>
      <w:r>
        <w:rPr>
          <w:rFonts w:hint="eastAsia"/>
        </w:rPr>
        <w:t>героя</w:t>
      </w:r>
      <w:r>
        <w:t></w:t>
      </w:r>
      <w:r>
        <w:rPr>
          <w:rFonts w:hint="eastAsia"/>
        </w:rPr>
        <w:t>як</w:t>
      </w:r>
      <w:r>
        <w:t></w:t>
      </w:r>
      <w:r>
        <w:rPr>
          <w:rFonts w:hint="eastAsia"/>
        </w:rPr>
        <w:t>один</w:t>
      </w:r>
      <w:r>
        <w:t></w:t>
      </w:r>
      <w:r>
        <w:rPr>
          <w:rFonts w:hint="eastAsia"/>
        </w:rPr>
        <w:t>з</w:t>
      </w:r>
      <w:r>
        <w:t></w:t>
      </w:r>
      <w:r>
        <w:rPr>
          <w:rFonts w:hint="eastAsia"/>
        </w:rPr>
        <w:t>аспектів</w:t>
      </w:r>
      <w:r>
        <w:t></w:t>
      </w:r>
      <w:r>
        <w:rPr>
          <w:rFonts w:hint="eastAsia"/>
        </w:rPr>
        <w:t>актуальної</w:t>
      </w:r>
      <w:r>
        <w:t></w:t>
      </w:r>
      <w:r>
        <w:rPr>
          <w:rFonts w:hint="eastAsia"/>
        </w:rPr>
        <w:t>нині</w:t>
      </w:r>
      <w:r>
        <w:t></w:t>
      </w:r>
      <w:r>
        <w:t></w:t>
      </w:r>
      <w:r>
        <w:rPr>
          <w:rFonts w:hint="eastAsia"/>
        </w:rPr>
        <w:t>олюдненої</w:t>
      </w:r>
    </w:p>
    <w:p w:rsidR="00221CE9" w:rsidRDefault="00221CE9" w:rsidP="00221CE9">
      <w:r>
        <w:rPr>
          <w:rFonts w:hint="eastAsia"/>
        </w:rPr>
        <w:t>журналістики</w:t>
      </w:r>
      <w:r>
        <w:t></w:t>
      </w:r>
      <w:r>
        <w:t></w:t>
      </w:r>
    </w:p>
    <w:p w:rsidR="00221CE9" w:rsidRDefault="00221CE9" w:rsidP="00221CE9">
      <w:r>
        <w:rPr>
          <w:rFonts w:hint="eastAsia"/>
        </w:rPr>
        <w:t>Загалом</w:t>
      </w:r>
      <w:r>
        <w:t></w:t>
      </w:r>
      <w:r>
        <w:rPr>
          <w:rFonts w:hint="eastAsia"/>
        </w:rPr>
        <w:t>жанрова</w:t>
      </w:r>
      <w:r>
        <w:t></w:t>
      </w:r>
      <w:r>
        <w:rPr>
          <w:rFonts w:hint="eastAsia"/>
        </w:rPr>
        <w:t>палітра</w:t>
      </w:r>
      <w:r>
        <w:t></w:t>
      </w:r>
      <w:r>
        <w:rPr>
          <w:rFonts w:hint="eastAsia"/>
        </w:rPr>
        <w:t>матеріалів</w:t>
      </w:r>
      <w:r>
        <w:t></w:t>
      </w:r>
      <w:r>
        <w:rPr>
          <w:rFonts w:hint="eastAsia"/>
        </w:rPr>
        <w:t>історико</w:t>
      </w:r>
      <w:r>
        <w:t></w:t>
      </w:r>
      <w:r>
        <w:rPr>
          <w:rFonts w:hint="eastAsia"/>
        </w:rPr>
        <w:t>культурного</w:t>
      </w:r>
      <w:r>
        <w:t></w:t>
      </w:r>
      <w:r>
        <w:rPr>
          <w:rFonts w:hint="eastAsia"/>
        </w:rPr>
        <w:t>спрямування</w:t>
      </w:r>
    </w:p>
    <w:p w:rsidR="00221CE9" w:rsidRDefault="00221CE9" w:rsidP="00221CE9">
      <w:r>
        <w:rPr>
          <w:rFonts w:hint="eastAsia"/>
        </w:rPr>
        <w:t>представлена</w:t>
      </w:r>
      <w:r>
        <w:t></w:t>
      </w:r>
      <w:r>
        <w:rPr>
          <w:rFonts w:hint="eastAsia"/>
        </w:rPr>
        <w:t>в</w:t>
      </w:r>
      <w:r>
        <w:t></w:t>
      </w:r>
      <w:r>
        <w:rPr>
          <w:rFonts w:hint="eastAsia"/>
        </w:rPr>
        <w:t>тижневику</w:t>
      </w:r>
      <w:r>
        <w:t></w:t>
      </w:r>
      <w:r>
        <w:rPr>
          <w:rFonts w:hint="eastAsia"/>
        </w:rPr>
        <w:t>таким</w:t>
      </w:r>
      <w:r>
        <w:t></w:t>
      </w:r>
      <w:r>
        <w:rPr>
          <w:rFonts w:hint="eastAsia"/>
        </w:rPr>
        <w:t>чином</w:t>
      </w:r>
      <w:r>
        <w:t></w:t>
      </w:r>
      <w:r>
        <w:t></w:t>
      </w:r>
      <w:r>
        <w:rPr>
          <w:rFonts w:hint="eastAsia"/>
        </w:rPr>
        <w:t>у</w:t>
      </w:r>
      <w:r>
        <w:t></w:t>
      </w:r>
      <w:r>
        <w:rPr>
          <w:rFonts w:hint="eastAsia"/>
        </w:rPr>
        <w:t>відсотковому</w:t>
      </w:r>
      <w:r>
        <w:t></w:t>
      </w:r>
      <w:r>
        <w:rPr>
          <w:rFonts w:hint="eastAsia"/>
        </w:rPr>
        <w:t>співвідношенні</w:t>
      </w:r>
      <w:r>
        <w:t></w:t>
      </w:r>
    </w:p>
    <w:p w:rsidR="00221CE9" w:rsidRDefault="00221CE9" w:rsidP="00221CE9">
      <w:r>
        <w:t></w:t>
      </w:r>
      <w:r>
        <w:t></w:t>
      </w:r>
      <w:r>
        <w:t></w:t>
      </w:r>
    </w:p>
    <w:p w:rsidR="00221CE9" w:rsidRDefault="00221CE9" w:rsidP="00221CE9">
      <w:r>
        <w:rPr>
          <w:rFonts w:hint="eastAsia"/>
        </w:rPr>
        <w:t>інформаційно</w:t>
      </w:r>
      <w:r>
        <w:t></w:t>
      </w:r>
      <w:r>
        <w:rPr>
          <w:rFonts w:hint="eastAsia"/>
        </w:rPr>
        <w:t>публіцистичні</w:t>
      </w:r>
      <w:r>
        <w:t></w:t>
      </w:r>
      <w:r>
        <w:rPr>
          <w:rFonts w:hint="eastAsia"/>
        </w:rPr>
        <w:t>жанри</w:t>
      </w:r>
      <w:r>
        <w:t></w:t>
      </w:r>
      <w:r>
        <w:rPr>
          <w:rFonts w:hint="eastAsia"/>
        </w:rPr>
        <w:t>склали</w:t>
      </w:r>
      <w:r>
        <w:t></w:t>
      </w:r>
      <w:r>
        <w:t></w:t>
      </w:r>
      <w:r>
        <w:t></w:t>
      </w:r>
      <w:r>
        <w:t></w:t>
      </w:r>
      <w:r>
        <w:t></w:t>
      </w:r>
      <w:r>
        <w:t></w:t>
      </w:r>
      <w:r>
        <w:t></w:t>
      </w:r>
      <w:r>
        <w:t></w:t>
      </w:r>
      <w:r>
        <w:rPr>
          <w:rFonts w:hint="eastAsia"/>
        </w:rPr>
        <w:t>аналітико</w:t>
      </w:r>
      <w:r>
        <w:t></w:t>
      </w:r>
      <w:r>
        <w:rPr>
          <w:rFonts w:hint="eastAsia"/>
        </w:rPr>
        <w:t>публіцистичні</w:t>
      </w:r>
    </w:p>
    <w:p w:rsidR="00221CE9" w:rsidRDefault="00221CE9" w:rsidP="00221CE9">
      <w:r>
        <w:rPr>
          <w:rFonts w:hint="eastAsia"/>
        </w:rPr>
        <w:t>жанри</w:t>
      </w:r>
      <w:r>
        <w:t></w:t>
      </w:r>
      <w:r>
        <w:rPr>
          <w:rFonts w:hint="eastAsia"/>
        </w:rPr>
        <w:t>–</w:t>
      </w:r>
      <w:r>
        <w:t></w:t>
      </w:r>
      <w:r>
        <w:t></w:t>
      </w:r>
      <w:r>
        <w:t></w:t>
      </w:r>
      <w:r>
        <w:t></w:t>
      </w:r>
      <w:r>
        <w:t></w:t>
      </w:r>
      <w:r>
        <w:t></w:t>
      </w:r>
      <w:r>
        <w:t></w:t>
      </w:r>
      <w:r>
        <w:t></w:t>
      </w:r>
      <w:r>
        <w:rPr>
          <w:rFonts w:hint="eastAsia"/>
        </w:rPr>
        <w:t>художньо</w:t>
      </w:r>
      <w:r>
        <w:t></w:t>
      </w:r>
      <w:r>
        <w:rPr>
          <w:rFonts w:hint="eastAsia"/>
        </w:rPr>
        <w:t>публіцистичні</w:t>
      </w:r>
      <w:r>
        <w:t></w:t>
      </w:r>
      <w:r>
        <w:rPr>
          <w:rFonts w:hint="eastAsia"/>
        </w:rPr>
        <w:t>жанри</w:t>
      </w:r>
      <w:r>
        <w:t></w:t>
      </w:r>
      <w:r>
        <w:rPr>
          <w:rFonts w:hint="eastAsia"/>
        </w:rPr>
        <w:t>–</w:t>
      </w:r>
      <w:r>
        <w:t></w:t>
      </w:r>
      <w:r>
        <w:t></w:t>
      </w:r>
      <w:r>
        <w:t></w:t>
      </w:r>
      <w:r>
        <w:t></w:t>
      </w:r>
      <w:r>
        <w:t></w:t>
      </w:r>
      <w:r>
        <w:t></w:t>
      </w:r>
      <w:r>
        <w:t></w:t>
      </w:r>
      <w:r>
        <w:t></w:t>
      </w:r>
      <w:r>
        <w:rPr>
          <w:rFonts w:hint="eastAsia"/>
        </w:rPr>
        <w:t>жанри</w:t>
      </w:r>
      <w:r>
        <w:t></w:t>
      </w:r>
      <w:r>
        <w:rPr>
          <w:rFonts w:hint="eastAsia"/>
        </w:rPr>
        <w:t>мікси</w:t>
      </w:r>
      <w:r>
        <w:t></w:t>
      </w:r>
      <w:r>
        <w:rPr>
          <w:rFonts w:hint="eastAsia"/>
        </w:rPr>
        <w:t>–</w:t>
      </w:r>
      <w:r>
        <w:t></w:t>
      </w:r>
      <w:r>
        <w:t></w:t>
      </w:r>
      <w:r>
        <w:t></w:t>
      </w:r>
      <w:r>
        <w:t></w:t>
      </w:r>
      <w:r>
        <w:t></w:t>
      </w:r>
      <w:r>
        <w:t></w:t>
      </w:r>
      <w:r>
        <w:t></w:t>
      </w:r>
    </w:p>
    <w:p w:rsidR="00221CE9" w:rsidRDefault="00221CE9" w:rsidP="00221CE9">
      <w:r>
        <w:rPr>
          <w:rFonts w:hint="eastAsia"/>
        </w:rPr>
        <w:t>Попри</w:t>
      </w:r>
      <w:r>
        <w:t></w:t>
      </w:r>
      <w:r>
        <w:rPr>
          <w:rFonts w:hint="eastAsia"/>
        </w:rPr>
        <w:t>те</w:t>
      </w:r>
      <w:r>
        <w:t></w:t>
      </w:r>
      <w:r>
        <w:t></w:t>
      </w:r>
      <w:r>
        <w:rPr>
          <w:rFonts w:hint="eastAsia"/>
        </w:rPr>
        <w:t>що</w:t>
      </w:r>
      <w:r>
        <w:t></w:t>
      </w:r>
      <w:r>
        <w:rPr>
          <w:rFonts w:hint="eastAsia"/>
        </w:rPr>
        <w:t>інформаційно</w:t>
      </w:r>
      <w:r>
        <w:t></w:t>
      </w:r>
      <w:r>
        <w:rPr>
          <w:rFonts w:hint="eastAsia"/>
        </w:rPr>
        <w:t>публіцистичні</w:t>
      </w:r>
      <w:r>
        <w:t></w:t>
      </w:r>
      <w:r>
        <w:rPr>
          <w:rFonts w:hint="eastAsia"/>
        </w:rPr>
        <w:t>жанри</w:t>
      </w:r>
      <w:r>
        <w:t></w:t>
      </w:r>
      <w:r>
        <w:rPr>
          <w:rFonts w:hint="eastAsia"/>
        </w:rPr>
        <w:t>кількісно</w:t>
      </w:r>
      <w:r>
        <w:t></w:t>
      </w:r>
      <w:r>
        <w:rPr>
          <w:rFonts w:hint="eastAsia"/>
        </w:rPr>
        <w:t>поступаються</w:t>
      </w:r>
      <w:r>
        <w:t></w:t>
      </w:r>
      <w:r>
        <w:rPr>
          <w:rFonts w:hint="eastAsia"/>
        </w:rPr>
        <w:t>решті</w:t>
      </w:r>
    </w:p>
    <w:p w:rsidR="00221CE9" w:rsidRDefault="00221CE9" w:rsidP="00221CE9">
      <w:r>
        <w:rPr>
          <w:rFonts w:hint="eastAsia"/>
        </w:rPr>
        <w:t>жанрових</w:t>
      </w:r>
      <w:r>
        <w:t></w:t>
      </w:r>
      <w:r>
        <w:rPr>
          <w:rFonts w:hint="eastAsia"/>
        </w:rPr>
        <w:t>форм</w:t>
      </w:r>
      <w:r>
        <w:t></w:t>
      </w:r>
      <w:r>
        <w:t></w:t>
      </w:r>
      <w:r>
        <w:rPr>
          <w:rFonts w:hint="eastAsia"/>
        </w:rPr>
        <w:t>однак</w:t>
      </w:r>
      <w:r>
        <w:t></w:t>
      </w:r>
      <w:r>
        <w:rPr>
          <w:rFonts w:hint="eastAsia"/>
        </w:rPr>
        <w:t>власне</w:t>
      </w:r>
      <w:r>
        <w:t></w:t>
      </w:r>
      <w:r>
        <w:rPr>
          <w:rFonts w:hint="eastAsia"/>
        </w:rPr>
        <w:t>інформаційний</w:t>
      </w:r>
      <w:r>
        <w:t></w:t>
      </w:r>
      <w:r>
        <w:rPr>
          <w:rFonts w:hint="eastAsia"/>
        </w:rPr>
        <w:t>жанр</w:t>
      </w:r>
      <w:r>
        <w:t></w:t>
      </w:r>
      <w:r>
        <w:rPr>
          <w:rFonts w:hint="eastAsia"/>
        </w:rPr>
        <w:t>інтерв’ю</w:t>
      </w:r>
      <w:r>
        <w:t></w:t>
      </w:r>
      <w:r>
        <w:rPr>
          <w:rFonts w:hint="eastAsia"/>
        </w:rPr>
        <w:t>є</w:t>
      </w:r>
      <w:r>
        <w:t></w:t>
      </w:r>
      <w:r>
        <w:rPr>
          <w:rFonts w:hint="eastAsia"/>
        </w:rPr>
        <w:t>безумовним</w:t>
      </w:r>
    </w:p>
    <w:p w:rsidR="00221CE9" w:rsidRDefault="00221CE9" w:rsidP="00221CE9">
      <w:r>
        <w:rPr>
          <w:rFonts w:hint="eastAsia"/>
        </w:rPr>
        <w:t>лідером</w:t>
      </w:r>
      <w:r>
        <w:t></w:t>
      </w:r>
      <w:r>
        <w:t></w:t>
      </w:r>
      <w:r>
        <w:rPr>
          <w:rFonts w:hint="eastAsia"/>
        </w:rPr>
        <w:t>Також</w:t>
      </w:r>
      <w:r>
        <w:t></w:t>
      </w:r>
      <w:r>
        <w:rPr>
          <w:rFonts w:hint="eastAsia"/>
        </w:rPr>
        <w:t>було</w:t>
      </w:r>
      <w:r>
        <w:t></w:t>
      </w:r>
      <w:r>
        <w:rPr>
          <w:rFonts w:hint="eastAsia"/>
        </w:rPr>
        <w:t>встановлено</w:t>
      </w:r>
      <w:r>
        <w:t></w:t>
      </w:r>
      <w:r>
        <w:rPr>
          <w:rFonts w:hint="eastAsia"/>
        </w:rPr>
        <w:t>активні</w:t>
      </w:r>
      <w:r>
        <w:t></w:t>
      </w:r>
      <w:r>
        <w:rPr>
          <w:rFonts w:hint="eastAsia"/>
        </w:rPr>
        <w:t>взаємозбагачувальні</w:t>
      </w:r>
      <w:r>
        <w:t></w:t>
      </w:r>
      <w:r>
        <w:rPr>
          <w:rFonts w:hint="eastAsia"/>
        </w:rPr>
        <w:t>та</w:t>
      </w:r>
    </w:p>
    <w:p w:rsidR="00221CE9" w:rsidRDefault="00221CE9" w:rsidP="00221CE9">
      <w:r>
        <w:rPr>
          <w:rFonts w:hint="eastAsia"/>
        </w:rPr>
        <w:t>взаємокореляційні</w:t>
      </w:r>
      <w:r>
        <w:t></w:t>
      </w:r>
      <w:r>
        <w:rPr>
          <w:rFonts w:hint="eastAsia"/>
        </w:rPr>
        <w:t>процеси</w:t>
      </w:r>
      <w:r>
        <w:t></w:t>
      </w:r>
      <w:r>
        <w:rPr>
          <w:rFonts w:hint="eastAsia"/>
        </w:rPr>
        <w:t>жанротворення</w:t>
      </w:r>
      <w:r>
        <w:t></w:t>
      </w:r>
    </w:p>
    <w:p w:rsidR="00221CE9" w:rsidRDefault="00221CE9" w:rsidP="00221CE9">
      <w:r>
        <w:rPr>
          <w:rFonts w:hint="eastAsia"/>
        </w:rPr>
        <w:t>Автори</w:t>
      </w:r>
      <w:r>
        <w:t></w:t>
      </w:r>
      <w:r>
        <w:rPr>
          <w:rFonts w:hint="eastAsia"/>
        </w:rPr>
        <w:t>тижневика</w:t>
      </w:r>
      <w:r>
        <w:t></w:t>
      </w:r>
      <w:r>
        <w:rPr>
          <w:rFonts w:hint="eastAsia"/>
        </w:rPr>
        <w:t>намагаються</w:t>
      </w:r>
      <w:r>
        <w:t></w:t>
      </w:r>
      <w:r>
        <w:rPr>
          <w:rFonts w:hint="eastAsia"/>
        </w:rPr>
        <w:t>подавати</w:t>
      </w:r>
      <w:r>
        <w:t></w:t>
      </w:r>
      <w:r>
        <w:rPr>
          <w:rFonts w:hint="eastAsia"/>
        </w:rPr>
        <w:t>інформацію</w:t>
      </w:r>
      <w:r>
        <w:t></w:t>
      </w:r>
      <w:r>
        <w:rPr>
          <w:rFonts w:hint="eastAsia"/>
        </w:rPr>
        <w:t>максимально</w:t>
      </w:r>
    </w:p>
    <w:p w:rsidR="00221CE9" w:rsidRDefault="00221CE9" w:rsidP="00221CE9">
      <w:r>
        <w:rPr>
          <w:rFonts w:hint="eastAsia"/>
        </w:rPr>
        <w:t>динамічно</w:t>
      </w:r>
      <w:r>
        <w:t></w:t>
      </w:r>
      <w:r>
        <w:rPr>
          <w:rFonts w:hint="eastAsia"/>
        </w:rPr>
        <w:t>та</w:t>
      </w:r>
      <w:r>
        <w:t></w:t>
      </w:r>
      <w:r>
        <w:rPr>
          <w:rFonts w:hint="eastAsia"/>
        </w:rPr>
        <w:t>оригінально</w:t>
      </w:r>
      <w:r>
        <w:t></w:t>
      </w:r>
      <w:r>
        <w:t></w:t>
      </w:r>
      <w:r>
        <w:rPr>
          <w:rFonts w:hint="eastAsia"/>
        </w:rPr>
        <w:t>урізноманітнюючи</w:t>
      </w:r>
      <w:r>
        <w:t></w:t>
      </w:r>
      <w:r>
        <w:rPr>
          <w:rFonts w:hint="eastAsia"/>
        </w:rPr>
        <w:t>форми</w:t>
      </w:r>
      <w:r>
        <w:t></w:t>
      </w:r>
      <w:r>
        <w:rPr>
          <w:rFonts w:hint="eastAsia"/>
        </w:rPr>
        <w:t>подачі</w:t>
      </w:r>
      <w:r>
        <w:t></w:t>
      </w:r>
      <w:r>
        <w:rPr>
          <w:rFonts w:hint="eastAsia"/>
        </w:rPr>
        <w:t>матеріалів</w:t>
      </w:r>
      <w:r>
        <w:t></w:t>
      </w:r>
      <w:r>
        <w:t></w:t>
      </w:r>
      <w:r>
        <w:rPr>
          <w:rFonts w:hint="eastAsia"/>
        </w:rPr>
        <w:t>що</w:t>
      </w:r>
      <w:r>
        <w:t></w:t>
      </w:r>
      <w:r>
        <w:t></w:t>
      </w:r>
      <w:r>
        <w:rPr>
          <w:rFonts w:hint="eastAsia"/>
        </w:rPr>
        <w:t>у</w:t>
      </w:r>
    </w:p>
    <w:p w:rsidR="00221CE9" w:rsidRDefault="00221CE9" w:rsidP="00221CE9">
      <w:r>
        <w:rPr>
          <w:rFonts w:hint="eastAsia"/>
        </w:rPr>
        <w:t>свою</w:t>
      </w:r>
      <w:r>
        <w:t></w:t>
      </w:r>
      <w:r>
        <w:rPr>
          <w:rFonts w:hint="eastAsia"/>
        </w:rPr>
        <w:t>чергу</w:t>
      </w:r>
      <w:r>
        <w:t></w:t>
      </w:r>
      <w:r>
        <w:t></w:t>
      </w:r>
      <w:r>
        <w:rPr>
          <w:rFonts w:hint="eastAsia"/>
        </w:rPr>
        <w:t>ініціює</w:t>
      </w:r>
      <w:r>
        <w:t></w:t>
      </w:r>
      <w:r>
        <w:rPr>
          <w:rFonts w:hint="eastAsia"/>
        </w:rPr>
        <w:t>тенденцію</w:t>
      </w:r>
      <w:r>
        <w:t></w:t>
      </w:r>
      <w:r>
        <w:rPr>
          <w:rFonts w:hint="eastAsia"/>
        </w:rPr>
        <w:t>до</w:t>
      </w:r>
      <w:r>
        <w:t></w:t>
      </w:r>
      <w:r>
        <w:rPr>
          <w:rFonts w:hint="eastAsia"/>
        </w:rPr>
        <w:t>взаємопроникнення</w:t>
      </w:r>
      <w:r>
        <w:t></w:t>
      </w:r>
      <w:r>
        <w:rPr>
          <w:rFonts w:hint="eastAsia"/>
        </w:rPr>
        <w:t>жанрів</w:t>
      </w:r>
      <w:r>
        <w:t></w:t>
      </w:r>
      <w:r>
        <w:t></w:t>
      </w:r>
      <w:r>
        <w:rPr>
          <w:rFonts w:hint="eastAsia"/>
        </w:rPr>
        <w:t>унаслідок</w:t>
      </w:r>
    </w:p>
    <w:p w:rsidR="00221CE9" w:rsidRDefault="00221CE9" w:rsidP="00221CE9">
      <w:r>
        <w:rPr>
          <w:rFonts w:hint="eastAsia"/>
        </w:rPr>
        <w:t>поєднання</w:t>
      </w:r>
      <w:r>
        <w:t></w:t>
      </w:r>
      <w:r>
        <w:t></w:t>
      </w:r>
      <w:r>
        <w:rPr>
          <w:rFonts w:hint="eastAsia"/>
        </w:rPr>
        <w:t>ускладнення</w:t>
      </w:r>
      <w:r>
        <w:t></w:t>
      </w:r>
      <w:r>
        <w:t></w:t>
      </w:r>
      <w:r>
        <w:rPr>
          <w:rFonts w:hint="eastAsia"/>
        </w:rPr>
        <w:t>синтезу</w:t>
      </w:r>
      <w:r>
        <w:t></w:t>
      </w:r>
      <w:r>
        <w:rPr>
          <w:rFonts w:hint="eastAsia"/>
        </w:rPr>
        <w:t>традиційних</w:t>
      </w:r>
      <w:r>
        <w:t></w:t>
      </w:r>
      <w:r>
        <w:rPr>
          <w:rFonts w:hint="eastAsia"/>
        </w:rPr>
        <w:t>жанрів</w:t>
      </w:r>
      <w:r>
        <w:t></w:t>
      </w:r>
      <w:r>
        <w:rPr>
          <w:rFonts w:hint="eastAsia"/>
        </w:rPr>
        <w:t>виникають</w:t>
      </w:r>
      <w:r>
        <w:t></w:t>
      </w:r>
      <w:r>
        <w:rPr>
          <w:rFonts w:hint="eastAsia"/>
        </w:rPr>
        <w:t>різноманітні</w:t>
      </w:r>
    </w:p>
    <w:p w:rsidR="00221CE9" w:rsidRDefault="00221CE9" w:rsidP="00221CE9">
      <w:r>
        <w:rPr>
          <w:rFonts w:hint="eastAsia"/>
        </w:rPr>
        <w:t>гібридні</w:t>
      </w:r>
      <w:r>
        <w:t></w:t>
      </w:r>
      <w:r>
        <w:rPr>
          <w:rFonts w:hint="eastAsia"/>
        </w:rPr>
        <w:t>форми</w:t>
      </w:r>
      <w:r>
        <w:t></w:t>
      </w:r>
      <w:r>
        <w:t></w:t>
      </w:r>
      <w:r>
        <w:rPr>
          <w:rFonts w:hint="eastAsia"/>
        </w:rPr>
        <w:t>жанри</w:t>
      </w:r>
      <w:r>
        <w:t></w:t>
      </w:r>
      <w:r>
        <w:rPr>
          <w:rFonts w:hint="eastAsia"/>
        </w:rPr>
        <w:t>мікси</w:t>
      </w:r>
      <w:r>
        <w:t></w:t>
      </w:r>
      <w:r>
        <w:t></w:t>
      </w:r>
      <w:r>
        <w:t></w:t>
      </w:r>
      <w:r>
        <w:rPr>
          <w:rFonts w:hint="eastAsia"/>
        </w:rPr>
        <w:t>За</w:t>
      </w:r>
      <w:r>
        <w:t></w:t>
      </w:r>
      <w:r>
        <w:rPr>
          <w:rFonts w:hint="eastAsia"/>
        </w:rPr>
        <w:t>відсотковим</w:t>
      </w:r>
      <w:r>
        <w:t></w:t>
      </w:r>
      <w:r>
        <w:rPr>
          <w:rFonts w:hint="eastAsia"/>
        </w:rPr>
        <w:t>співвідношенням</w:t>
      </w:r>
      <w:r>
        <w:t></w:t>
      </w:r>
      <w:r>
        <w:rPr>
          <w:rFonts w:hint="eastAsia"/>
        </w:rPr>
        <w:t>жанри</w:t>
      </w:r>
      <w:r>
        <w:t></w:t>
      </w:r>
      <w:r>
        <w:rPr>
          <w:rFonts w:hint="eastAsia"/>
        </w:rPr>
        <w:t>мікси</w:t>
      </w:r>
    </w:p>
    <w:p w:rsidR="00221CE9" w:rsidRDefault="00221CE9" w:rsidP="00221CE9">
      <w:r>
        <w:rPr>
          <w:rFonts w:hint="eastAsia"/>
        </w:rPr>
        <w:t>посіли</w:t>
      </w:r>
      <w:r>
        <w:t></w:t>
      </w:r>
      <w:r>
        <w:t></w:t>
      </w:r>
      <w:r>
        <w:t></w:t>
      </w:r>
      <w:r>
        <w:t></w:t>
      </w:r>
      <w:r>
        <w:t></w:t>
      </w:r>
      <w:r>
        <w:t></w:t>
      </w:r>
      <w:r>
        <w:t></w:t>
      </w:r>
      <w:r>
        <w:rPr>
          <w:rFonts w:hint="eastAsia"/>
        </w:rPr>
        <w:t>від</w:t>
      </w:r>
      <w:r>
        <w:t></w:t>
      </w:r>
      <w:r>
        <w:rPr>
          <w:rFonts w:hint="eastAsia"/>
        </w:rPr>
        <w:t>історико</w:t>
      </w:r>
      <w:r>
        <w:t></w:t>
      </w:r>
      <w:r>
        <w:rPr>
          <w:rFonts w:hint="eastAsia"/>
        </w:rPr>
        <w:t>культурного</w:t>
      </w:r>
      <w:r>
        <w:t></w:t>
      </w:r>
      <w:r>
        <w:rPr>
          <w:rFonts w:hint="eastAsia"/>
        </w:rPr>
        <w:t>контенту</w:t>
      </w:r>
      <w:r>
        <w:t></w:t>
      </w:r>
      <w:r>
        <w:rPr>
          <w:rFonts w:hint="eastAsia"/>
        </w:rPr>
        <w:t>тижневика</w:t>
      </w:r>
      <w:r>
        <w:t></w:t>
      </w:r>
      <w:r>
        <w:t></w:t>
      </w:r>
      <w:r>
        <w:rPr>
          <w:rFonts w:hint="eastAsia"/>
        </w:rPr>
        <w:t>а</w:t>
      </w:r>
      <w:r>
        <w:t></w:t>
      </w:r>
      <w:r>
        <w:t></w:t>
      </w:r>
      <w:r>
        <w:rPr>
          <w:rFonts w:hint="eastAsia"/>
        </w:rPr>
        <w:t>отже</w:t>
      </w:r>
      <w:r>
        <w:t></w:t>
      </w:r>
    </w:p>
    <w:p w:rsidR="00221CE9" w:rsidRDefault="00221CE9" w:rsidP="00221CE9">
      <w:r>
        <w:rPr>
          <w:rFonts w:hint="eastAsia"/>
        </w:rPr>
        <w:t>перевищили</w:t>
      </w:r>
      <w:r>
        <w:t></w:t>
      </w:r>
      <w:r>
        <w:rPr>
          <w:rFonts w:hint="eastAsia"/>
        </w:rPr>
        <w:t>кількісні</w:t>
      </w:r>
      <w:r>
        <w:t></w:t>
      </w:r>
      <w:r>
        <w:rPr>
          <w:rFonts w:hint="eastAsia"/>
        </w:rPr>
        <w:t>показники</w:t>
      </w:r>
      <w:r>
        <w:t></w:t>
      </w:r>
      <w:r>
        <w:rPr>
          <w:rFonts w:hint="eastAsia"/>
        </w:rPr>
        <w:t>аналітико</w:t>
      </w:r>
      <w:r>
        <w:t></w:t>
      </w:r>
      <w:r>
        <w:rPr>
          <w:rFonts w:hint="eastAsia"/>
        </w:rPr>
        <w:t>публіцистичних</w:t>
      </w:r>
      <w:r>
        <w:t></w:t>
      </w:r>
      <w:r>
        <w:rPr>
          <w:rFonts w:hint="eastAsia"/>
        </w:rPr>
        <w:t>жанрів</w:t>
      </w:r>
      <w:r>
        <w:t></w:t>
      </w:r>
      <w:r>
        <w:t></w:t>
      </w:r>
      <w:r>
        <w:t></w:t>
      </w:r>
      <w:r>
        <w:t></w:t>
      </w:r>
      <w:r>
        <w:t></w:t>
      </w:r>
      <w:r>
        <w:t></w:t>
      </w:r>
      <w:r>
        <w:t></w:t>
      </w:r>
      <w:r>
        <w:t></w:t>
      </w:r>
      <w:r>
        <w:t></w:t>
      </w:r>
    </w:p>
    <w:p w:rsidR="00221CE9" w:rsidRDefault="00221CE9" w:rsidP="00221CE9">
      <w:r>
        <w:t></w:t>
      </w:r>
      <w:r>
        <w:t></w:t>
      </w:r>
      <w:r>
        <w:t></w:t>
      </w:r>
      <w:r>
        <w:rPr>
          <w:rFonts w:hint="eastAsia"/>
        </w:rPr>
        <w:t>Особливості</w:t>
      </w:r>
      <w:r>
        <w:t></w:t>
      </w:r>
      <w:r>
        <w:rPr>
          <w:rFonts w:hint="eastAsia"/>
        </w:rPr>
        <w:t>редакційної</w:t>
      </w:r>
      <w:r>
        <w:t></w:t>
      </w:r>
      <w:r>
        <w:rPr>
          <w:rFonts w:hint="eastAsia"/>
        </w:rPr>
        <w:t>політики</w:t>
      </w:r>
      <w:r>
        <w:t></w:t>
      </w:r>
      <w:r>
        <w:rPr>
          <w:rFonts w:hint="eastAsia"/>
        </w:rPr>
        <w:t>тижневика</w:t>
      </w:r>
      <w:r>
        <w:t></w:t>
      </w:r>
      <w:r>
        <w:t></w:t>
      </w:r>
      <w:r>
        <w:rPr>
          <w:rFonts w:hint="eastAsia"/>
        </w:rPr>
        <w:t>Дзеркала</w:t>
      </w:r>
      <w:r>
        <w:t></w:t>
      </w:r>
      <w:r>
        <w:rPr>
          <w:rFonts w:hint="eastAsia"/>
        </w:rPr>
        <w:t>тижня</w:t>
      </w:r>
      <w:r>
        <w:t></w:t>
      </w:r>
    </w:p>
    <w:p w:rsidR="00221CE9" w:rsidRDefault="00221CE9" w:rsidP="00221CE9">
      <w:r>
        <w:rPr>
          <w:rFonts w:hint="eastAsia"/>
        </w:rPr>
        <w:t>Україна</w:t>
      </w:r>
      <w:r>
        <w:t></w:t>
      </w:r>
      <w:r>
        <w:t></w:t>
      </w:r>
      <w:r>
        <w:rPr>
          <w:rFonts w:hint="eastAsia"/>
        </w:rPr>
        <w:t>щодо</w:t>
      </w:r>
      <w:r>
        <w:t></w:t>
      </w:r>
      <w:r>
        <w:rPr>
          <w:rFonts w:hint="eastAsia"/>
        </w:rPr>
        <w:t>персоналізації</w:t>
      </w:r>
      <w:r>
        <w:t></w:t>
      </w:r>
      <w:r>
        <w:rPr>
          <w:rFonts w:hint="eastAsia"/>
        </w:rPr>
        <w:t>авторів</w:t>
      </w:r>
      <w:r>
        <w:t></w:t>
      </w:r>
      <w:r>
        <w:rPr>
          <w:rFonts w:hint="eastAsia"/>
        </w:rPr>
        <w:t>в</w:t>
      </w:r>
      <w:r>
        <w:t></w:t>
      </w:r>
      <w:r>
        <w:rPr>
          <w:rFonts w:hint="eastAsia"/>
        </w:rPr>
        <w:t>історико</w:t>
      </w:r>
      <w:r>
        <w:t></w:t>
      </w:r>
      <w:r>
        <w:rPr>
          <w:rFonts w:hint="eastAsia"/>
        </w:rPr>
        <w:t>культурному</w:t>
      </w:r>
      <w:r>
        <w:t></w:t>
      </w:r>
      <w:r>
        <w:rPr>
          <w:rFonts w:hint="eastAsia"/>
        </w:rPr>
        <w:t>контенті</w:t>
      </w:r>
    </w:p>
    <w:p w:rsidR="00221CE9" w:rsidRDefault="00221CE9" w:rsidP="00221CE9">
      <w:r>
        <w:rPr>
          <w:rFonts w:hint="eastAsia"/>
        </w:rPr>
        <w:t>полягають</w:t>
      </w:r>
      <w:r>
        <w:t></w:t>
      </w:r>
      <w:r>
        <w:rPr>
          <w:rFonts w:hint="eastAsia"/>
        </w:rPr>
        <w:t>у</w:t>
      </w:r>
      <w:r>
        <w:t></w:t>
      </w:r>
      <w:r>
        <w:rPr>
          <w:rFonts w:hint="eastAsia"/>
        </w:rPr>
        <w:t>такому</w:t>
      </w:r>
      <w:r>
        <w:t></w:t>
      </w:r>
      <w:r>
        <w:t></w:t>
      </w:r>
      <w:r>
        <w:rPr>
          <w:rFonts w:hint="eastAsia"/>
        </w:rPr>
        <w:t>досвідчені</w:t>
      </w:r>
      <w:r>
        <w:t></w:t>
      </w:r>
      <w:r>
        <w:rPr>
          <w:rFonts w:hint="eastAsia"/>
        </w:rPr>
        <w:t>редактори</w:t>
      </w:r>
      <w:r>
        <w:t></w:t>
      </w:r>
      <w:r>
        <w:rPr>
          <w:rFonts w:hint="eastAsia"/>
        </w:rPr>
        <w:t>ретельно</w:t>
      </w:r>
      <w:r>
        <w:t></w:t>
      </w:r>
      <w:r>
        <w:rPr>
          <w:rFonts w:hint="eastAsia"/>
        </w:rPr>
        <w:t>добирають</w:t>
      </w:r>
      <w:r>
        <w:t></w:t>
      </w:r>
      <w:r>
        <w:rPr>
          <w:rFonts w:hint="eastAsia"/>
        </w:rPr>
        <w:t>авторів</w:t>
      </w:r>
      <w:r>
        <w:t></w:t>
      </w:r>
    </w:p>
    <w:p w:rsidR="00221CE9" w:rsidRDefault="00221CE9" w:rsidP="00221CE9">
      <w:r>
        <w:rPr>
          <w:rFonts w:hint="eastAsia"/>
        </w:rPr>
        <w:t>виходячи</w:t>
      </w:r>
      <w:r>
        <w:t></w:t>
      </w:r>
      <w:r>
        <w:rPr>
          <w:rFonts w:hint="eastAsia"/>
        </w:rPr>
        <w:t>з</w:t>
      </w:r>
      <w:r>
        <w:t></w:t>
      </w:r>
      <w:r>
        <w:rPr>
          <w:rFonts w:hint="eastAsia"/>
        </w:rPr>
        <w:t>їх</w:t>
      </w:r>
      <w:r>
        <w:t></w:t>
      </w:r>
      <w:r>
        <w:rPr>
          <w:rFonts w:hint="eastAsia"/>
        </w:rPr>
        <w:t>вузької</w:t>
      </w:r>
      <w:r>
        <w:t></w:t>
      </w:r>
      <w:r>
        <w:rPr>
          <w:rFonts w:hint="eastAsia"/>
        </w:rPr>
        <w:t>спеціалізації</w:t>
      </w:r>
      <w:r>
        <w:t></w:t>
      </w:r>
      <w:r>
        <w:t></w:t>
      </w:r>
      <w:r>
        <w:rPr>
          <w:rFonts w:hint="eastAsia"/>
        </w:rPr>
        <w:t>що</w:t>
      </w:r>
      <w:r>
        <w:t></w:t>
      </w:r>
      <w:r>
        <w:rPr>
          <w:rFonts w:hint="eastAsia"/>
        </w:rPr>
        <w:t>ґрунтується</w:t>
      </w:r>
      <w:r>
        <w:t></w:t>
      </w:r>
      <w:r>
        <w:rPr>
          <w:rFonts w:hint="eastAsia"/>
        </w:rPr>
        <w:t>на</w:t>
      </w:r>
      <w:r>
        <w:t></w:t>
      </w:r>
      <w:r>
        <w:rPr>
          <w:rFonts w:hint="eastAsia"/>
        </w:rPr>
        <w:t>професійних</w:t>
      </w:r>
      <w:r>
        <w:t></w:t>
      </w:r>
      <w:r>
        <w:rPr>
          <w:rFonts w:hint="eastAsia"/>
        </w:rPr>
        <w:t>навичках</w:t>
      </w:r>
      <w:r>
        <w:t></w:t>
      </w:r>
    </w:p>
    <w:p w:rsidR="00221CE9" w:rsidRDefault="00221CE9" w:rsidP="00221CE9">
      <w:r>
        <w:rPr>
          <w:rFonts w:hint="eastAsia"/>
        </w:rPr>
        <w:t>доступу</w:t>
      </w:r>
      <w:r>
        <w:t></w:t>
      </w:r>
      <w:r>
        <w:rPr>
          <w:rFonts w:hint="eastAsia"/>
        </w:rPr>
        <w:t>до</w:t>
      </w:r>
      <w:r>
        <w:t></w:t>
      </w:r>
      <w:r>
        <w:rPr>
          <w:rFonts w:hint="eastAsia"/>
        </w:rPr>
        <w:t>відповідних</w:t>
      </w:r>
      <w:r>
        <w:t></w:t>
      </w:r>
      <w:r>
        <w:rPr>
          <w:rFonts w:hint="eastAsia"/>
        </w:rPr>
        <w:t>джерел</w:t>
      </w:r>
      <w:r>
        <w:t></w:t>
      </w:r>
      <w:r>
        <w:rPr>
          <w:rFonts w:hint="eastAsia"/>
        </w:rPr>
        <w:t>інформації</w:t>
      </w:r>
      <w:r>
        <w:t></w:t>
      </w:r>
      <w:r>
        <w:t></w:t>
      </w:r>
      <w:r>
        <w:rPr>
          <w:rFonts w:hint="eastAsia"/>
        </w:rPr>
        <w:t>практичній</w:t>
      </w:r>
      <w:r>
        <w:t></w:t>
      </w:r>
      <w:r>
        <w:rPr>
          <w:rFonts w:hint="eastAsia"/>
        </w:rPr>
        <w:t>діяльності</w:t>
      </w:r>
      <w:r>
        <w:t></w:t>
      </w:r>
      <w:r>
        <w:t></w:t>
      </w:r>
      <w:r>
        <w:rPr>
          <w:rFonts w:hint="eastAsia"/>
        </w:rPr>
        <w:t>Водночас</w:t>
      </w:r>
    </w:p>
    <w:p w:rsidR="00221CE9" w:rsidRDefault="00221CE9" w:rsidP="00221CE9">
      <w:r>
        <w:rPr>
          <w:rFonts w:hint="eastAsia"/>
        </w:rPr>
        <w:t>видання</w:t>
      </w:r>
      <w:r>
        <w:t></w:t>
      </w:r>
      <w:r>
        <w:rPr>
          <w:rFonts w:hint="eastAsia"/>
        </w:rPr>
        <w:t>має</w:t>
      </w:r>
      <w:r>
        <w:t></w:t>
      </w:r>
      <w:r>
        <w:rPr>
          <w:rFonts w:hint="eastAsia"/>
        </w:rPr>
        <w:t>досвідчених</w:t>
      </w:r>
      <w:r>
        <w:t></w:t>
      </w:r>
      <w:r>
        <w:rPr>
          <w:rFonts w:hint="eastAsia"/>
        </w:rPr>
        <w:t>спеціальних</w:t>
      </w:r>
      <w:r>
        <w:t></w:t>
      </w:r>
      <w:r>
        <w:rPr>
          <w:rFonts w:hint="eastAsia"/>
        </w:rPr>
        <w:t>кореспондентів</w:t>
      </w:r>
      <w:r>
        <w:t></w:t>
      </w:r>
      <w:r>
        <w:t></w:t>
      </w:r>
      <w:r>
        <w:rPr>
          <w:rFonts w:hint="eastAsia"/>
        </w:rPr>
        <w:t>які</w:t>
      </w:r>
      <w:r>
        <w:t></w:t>
      </w:r>
      <w:r>
        <w:rPr>
          <w:rFonts w:hint="eastAsia"/>
        </w:rPr>
        <w:t>готують</w:t>
      </w:r>
      <w:r>
        <w:t></w:t>
      </w:r>
      <w:r>
        <w:rPr>
          <w:rFonts w:hint="eastAsia"/>
        </w:rPr>
        <w:t>матеріали</w:t>
      </w:r>
      <w:r>
        <w:t></w:t>
      </w:r>
      <w:r>
        <w:rPr>
          <w:rFonts w:hint="eastAsia"/>
        </w:rPr>
        <w:t>з</w:t>
      </w:r>
    </w:p>
    <w:p w:rsidR="00221CE9" w:rsidRDefault="00221CE9" w:rsidP="00221CE9">
      <w:r>
        <w:rPr>
          <w:rFonts w:hint="eastAsia"/>
        </w:rPr>
        <w:t>будь</w:t>
      </w:r>
      <w:r>
        <w:t></w:t>
      </w:r>
      <w:r>
        <w:rPr>
          <w:rFonts w:hint="eastAsia"/>
        </w:rPr>
        <w:t>якої</w:t>
      </w:r>
      <w:r>
        <w:t></w:t>
      </w:r>
      <w:r>
        <w:rPr>
          <w:rFonts w:hint="eastAsia"/>
        </w:rPr>
        <w:t>історико</w:t>
      </w:r>
      <w:r>
        <w:t></w:t>
      </w:r>
      <w:r>
        <w:rPr>
          <w:rFonts w:hint="eastAsia"/>
        </w:rPr>
        <w:t>культурної</w:t>
      </w:r>
      <w:r>
        <w:t></w:t>
      </w:r>
      <w:r>
        <w:rPr>
          <w:rFonts w:hint="eastAsia"/>
        </w:rPr>
        <w:t>тематики</w:t>
      </w:r>
      <w:r>
        <w:t></w:t>
      </w:r>
      <w:r>
        <w:t></w:t>
      </w:r>
      <w:r>
        <w:rPr>
          <w:rFonts w:hint="eastAsia"/>
        </w:rPr>
        <w:t>І</w:t>
      </w:r>
      <w:r>
        <w:t></w:t>
      </w:r>
      <w:r>
        <w:rPr>
          <w:rFonts w:hint="eastAsia"/>
        </w:rPr>
        <w:t>позаштатні</w:t>
      </w:r>
      <w:r>
        <w:t></w:t>
      </w:r>
      <w:r>
        <w:rPr>
          <w:rFonts w:hint="eastAsia"/>
        </w:rPr>
        <w:t>журналісти</w:t>
      </w:r>
      <w:r>
        <w:t></w:t>
      </w:r>
      <w:r>
        <w:t></w:t>
      </w:r>
      <w:r>
        <w:rPr>
          <w:rFonts w:hint="eastAsia"/>
        </w:rPr>
        <w:t>і</w:t>
      </w:r>
      <w:r>
        <w:t></w:t>
      </w:r>
      <w:r>
        <w:rPr>
          <w:rFonts w:hint="eastAsia"/>
        </w:rPr>
        <w:t>спецкори</w:t>
      </w:r>
    </w:p>
    <w:p w:rsidR="00221CE9" w:rsidRDefault="00221CE9" w:rsidP="00221CE9">
      <w:r>
        <w:rPr>
          <w:rFonts w:hint="eastAsia"/>
        </w:rPr>
        <w:t>пишуть</w:t>
      </w:r>
      <w:r>
        <w:t></w:t>
      </w:r>
      <w:r>
        <w:rPr>
          <w:rFonts w:hint="eastAsia"/>
        </w:rPr>
        <w:t>матеріали</w:t>
      </w:r>
      <w:r>
        <w:t></w:t>
      </w:r>
      <w:r>
        <w:rPr>
          <w:rFonts w:hint="eastAsia"/>
        </w:rPr>
        <w:t>з</w:t>
      </w:r>
      <w:r>
        <w:t></w:t>
      </w:r>
      <w:r>
        <w:rPr>
          <w:rFonts w:hint="eastAsia"/>
        </w:rPr>
        <w:t>культурно</w:t>
      </w:r>
      <w:r>
        <w:t></w:t>
      </w:r>
      <w:r>
        <w:rPr>
          <w:rFonts w:hint="eastAsia"/>
        </w:rPr>
        <w:t>історичної</w:t>
      </w:r>
      <w:r>
        <w:t></w:t>
      </w:r>
      <w:r>
        <w:rPr>
          <w:rFonts w:hint="eastAsia"/>
        </w:rPr>
        <w:t>тематики</w:t>
      </w:r>
      <w:r>
        <w:t></w:t>
      </w:r>
      <w:r>
        <w:t></w:t>
      </w:r>
      <w:r>
        <w:rPr>
          <w:rFonts w:hint="eastAsia"/>
        </w:rPr>
        <w:t>актуально</w:t>
      </w:r>
      <w:r>
        <w:t></w:t>
      </w:r>
      <w:r>
        <w:t></w:t>
      </w:r>
      <w:r>
        <w:rPr>
          <w:rFonts w:hint="eastAsia"/>
        </w:rPr>
        <w:t>об’єктивно</w:t>
      </w:r>
      <w:r>
        <w:t></w:t>
      </w:r>
    </w:p>
    <w:p w:rsidR="00221CE9" w:rsidRDefault="00221CE9" w:rsidP="00221CE9">
      <w:r>
        <w:rPr>
          <w:rFonts w:hint="eastAsia"/>
        </w:rPr>
        <w:t>оригінально</w:t>
      </w:r>
      <w:r>
        <w:t></w:t>
      </w:r>
      <w:r>
        <w:t></w:t>
      </w:r>
      <w:r>
        <w:rPr>
          <w:rFonts w:hint="eastAsia"/>
        </w:rPr>
        <w:t>яскраво</w:t>
      </w:r>
      <w:r>
        <w:t></w:t>
      </w:r>
      <w:r>
        <w:t></w:t>
      </w:r>
      <w:r>
        <w:rPr>
          <w:rFonts w:hint="eastAsia"/>
        </w:rPr>
        <w:t>наближено</w:t>
      </w:r>
      <w:r>
        <w:t></w:t>
      </w:r>
      <w:r>
        <w:rPr>
          <w:rFonts w:hint="eastAsia"/>
        </w:rPr>
        <w:t>до</w:t>
      </w:r>
      <w:r>
        <w:t></w:t>
      </w:r>
      <w:r>
        <w:rPr>
          <w:rFonts w:hint="eastAsia"/>
        </w:rPr>
        <w:t>читача</w:t>
      </w:r>
      <w:r>
        <w:t></w:t>
      </w:r>
      <w:r>
        <w:t></w:t>
      </w:r>
      <w:r>
        <w:rPr>
          <w:rFonts w:hint="eastAsia"/>
        </w:rPr>
        <w:t>і</w:t>
      </w:r>
      <w:r>
        <w:t></w:t>
      </w:r>
      <w:r>
        <w:rPr>
          <w:rFonts w:hint="eastAsia"/>
        </w:rPr>
        <w:t>разом</w:t>
      </w:r>
      <w:r>
        <w:t></w:t>
      </w:r>
      <w:r>
        <w:rPr>
          <w:rFonts w:hint="eastAsia"/>
        </w:rPr>
        <w:t>з</w:t>
      </w:r>
      <w:r>
        <w:t></w:t>
      </w:r>
      <w:r>
        <w:rPr>
          <w:rFonts w:hint="eastAsia"/>
        </w:rPr>
        <w:t>тим</w:t>
      </w:r>
      <w:r>
        <w:t></w:t>
      </w:r>
      <w:r>
        <w:rPr>
          <w:rFonts w:hint="eastAsia"/>
        </w:rPr>
        <w:t>–</w:t>
      </w:r>
      <w:r>
        <w:t></w:t>
      </w:r>
      <w:r>
        <w:rPr>
          <w:rFonts w:hint="eastAsia"/>
        </w:rPr>
        <w:t>толерантно</w:t>
      </w:r>
      <w:r>
        <w:t></w:t>
      </w:r>
      <w:r>
        <w:rPr>
          <w:rFonts w:hint="eastAsia"/>
        </w:rPr>
        <w:t>й</w:t>
      </w:r>
    </w:p>
    <w:p w:rsidR="00221CE9" w:rsidRDefault="00221CE9" w:rsidP="00221CE9">
      <w:r>
        <w:rPr>
          <w:rFonts w:hint="eastAsia"/>
        </w:rPr>
        <w:t>неупереджено</w:t>
      </w:r>
      <w:r>
        <w:t></w:t>
      </w:r>
      <w:r>
        <w:t></w:t>
      </w:r>
      <w:r>
        <w:rPr>
          <w:rFonts w:hint="eastAsia"/>
        </w:rPr>
        <w:t>Основними</w:t>
      </w:r>
      <w:r>
        <w:t></w:t>
      </w:r>
      <w:r>
        <w:rPr>
          <w:rFonts w:hint="eastAsia"/>
        </w:rPr>
        <w:t>принципами</w:t>
      </w:r>
      <w:r>
        <w:t></w:t>
      </w:r>
      <w:r>
        <w:rPr>
          <w:rFonts w:hint="eastAsia"/>
        </w:rPr>
        <w:t>донесення</w:t>
      </w:r>
      <w:r>
        <w:t></w:t>
      </w:r>
      <w:r>
        <w:rPr>
          <w:rFonts w:hint="eastAsia"/>
        </w:rPr>
        <w:t>історико</w:t>
      </w:r>
      <w:r>
        <w:t></w:t>
      </w:r>
      <w:r>
        <w:rPr>
          <w:rFonts w:hint="eastAsia"/>
        </w:rPr>
        <w:t>культурної</w:t>
      </w:r>
    </w:p>
    <w:p w:rsidR="00221CE9" w:rsidRDefault="00221CE9" w:rsidP="00221CE9">
      <w:r>
        <w:rPr>
          <w:rFonts w:hint="eastAsia"/>
        </w:rPr>
        <w:t>проблематики</w:t>
      </w:r>
      <w:r>
        <w:t></w:t>
      </w:r>
      <w:r>
        <w:rPr>
          <w:rFonts w:hint="eastAsia"/>
        </w:rPr>
        <w:t>до</w:t>
      </w:r>
      <w:r>
        <w:t></w:t>
      </w:r>
      <w:r>
        <w:rPr>
          <w:rFonts w:hint="eastAsia"/>
        </w:rPr>
        <w:t>аудиторії</w:t>
      </w:r>
      <w:r>
        <w:t></w:t>
      </w:r>
      <w:r>
        <w:rPr>
          <w:rFonts w:hint="eastAsia"/>
        </w:rPr>
        <w:t>є</w:t>
      </w:r>
      <w:r>
        <w:t></w:t>
      </w:r>
      <w:r>
        <w:rPr>
          <w:rFonts w:hint="eastAsia"/>
        </w:rPr>
        <w:t>аналогія</w:t>
      </w:r>
      <w:r>
        <w:t></w:t>
      </w:r>
      <w:r>
        <w:rPr>
          <w:rFonts w:hint="eastAsia"/>
        </w:rPr>
        <w:t>з</w:t>
      </w:r>
      <w:r>
        <w:t></w:t>
      </w:r>
      <w:r>
        <w:rPr>
          <w:rFonts w:hint="eastAsia"/>
        </w:rPr>
        <w:t>минулим</w:t>
      </w:r>
      <w:r>
        <w:t></w:t>
      </w:r>
      <w:r>
        <w:rPr>
          <w:rFonts w:hint="eastAsia"/>
        </w:rPr>
        <w:t>та</w:t>
      </w:r>
      <w:r>
        <w:t></w:t>
      </w:r>
      <w:r>
        <w:rPr>
          <w:rFonts w:hint="eastAsia"/>
        </w:rPr>
        <w:t>актуалізація</w:t>
      </w:r>
      <w:r>
        <w:t></w:t>
      </w:r>
      <w:r>
        <w:t></w:t>
      </w:r>
      <w:r>
        <w:rPr>
          <w:rFonts w:hint="eastAsia"/>
        </w:rPr>
        <w:t>толерантність</w:t>
      </w:r>
      <w:r>
        <w:t></w:t>
      </w:r>
    </w:p>
    <w:p w:rsidR="00221CE9" w:rsidRDefault="00221CE9" w:rsidP="00221CE9">
      <w:r>
        <w:rPr>
          <w:rFonts w:hint="eastAsia"/>
        </w:rPr>
        <w:t>об’єктивна</w:t>
      </w:r>
      <w:r>
        <w:t></w:t>
      </w:r>
      <w:r>
        <w:rPr>
          <w:rFonts w:hint="eastAsia"/>
        </w:rPr>
        <w:t>критика</w:t>
      </w:r>
      <w:r>
        <w:t></w:t>
      </w:r>
      <w:r>
        <w:t></w:t>
      </w:r>
      <w:r>
        <w:rPr>
          <w:rFonts w:hint="eastAsia"/>
        </w:rPr>
        <w:t>відповідь</w:t>
      </w:r>
      <w:r>
        <w:t></w:t>
      </w:r>
      <w:r>
        <w:rPr>
          <w:rFonts w:hint="eastAsia"/>
        </w:rPr>
        <w:t>на</w:t>
      </w:r>
      <w:r>
        <w:t></w:t>
      </w:r>
      <w:r>
        <w:rPr>
          <w:rFonts w:hint="eastAsia"/>
        </w:rPr>
        <w:t>виклики</w:t>
      </w:r>
      <w:r>
        <w:t></w:t>
      </w:r>
      <w:r>
        <w:rPr>
          <w:rFonts w:hint="eastAsia"/>
        </w:rPr>
        <w:t>часу</w:t>
      </w:r>
      <w:r>
        <w:t></w:t>
      </w:r>
      <w:r>
        <w:t></w:t>
      </w:r>
      <w:r>
        <w:t></w:t>
      </w:r>
      <w:r>
        <w:rPr>
          <w:rFonts w:hint="eastAsia"/>
        </w:rPr>
        <w:t>олюднення</w:t>
      </w:r>
      <w:r>
        <w:t></w:t>
      </w:r>
      <w:r>
        <w:t></w:t>
      </w:r>
      <w:r>
        <w:rPr>
          <w:rFonts w:hint="eastAsia"/>
        </w:rPr>
        <w:t>публікацій</w:t>
      </w:r>
      <w:r>
        <w:t></w:t>
      </w:r>
    </w:p>
    <w:p w:rsidR="00221CE9" w:rsidRDefault="00221CE9" w:rsidP="00221CE9">
      <w:r>
        <w:rPr>
          <w:rFonts w:hint="eastAsia"/>
        </w:rPr>
        <w:t>Вагомою</w:t>
      </w:r>
      <w:r>
        <w:t></w:t>
      </w:r>
      <w:r>
        <w:rPr>
          <w:rFonts w:hint="eastAsia"/>
        </w:rPr>
        <w:t>складовою</w:t>
      </w:r>
      <w:r>
        <w:t></w:t>
      </w:r>
      <w:r>
        <w:rPr>
          <w:rFonts w:hint="eastAsia"/>
        </w:rPr>
        <w:t>історико</w:t>
      </w:r>
      <w:r>
        <w:t></w:t>
      </w:r>
      <w:r>
        <w:rPr>
          <w:rFonts w:hint="eastAsia"/>
        </w:rPr>
        <w:t>культурного</w:t>
      </w:r>
      <w:r>
        <w:t></w:t>
      </w:r>
      <w:r>
        <w:rPr>
          <w:rFonts w:hint="eastAsia"/>
        </w:rPr>
        <w:t>контенту</w:t>
      </w:r>
      <w:r>
        <w:t></w:t>
      </w:r>
      <w:r>
        <w:rPr>
          <w:rFonts w:hint="eastAsia"/>
        </w:rPr>
        <w:t>тижневика</w:t>
      </w:r>
      <w:r>
        <w:t></w:t>
      </w:r>
      <w:r>
        <w:rPr>
          <w:rFonts w:hint="eastAsia"/>
        </w:rPr>
        <w:t>є</w:t>
      </w:r>
    </w:p>
    <w:p w:rsidR="00221CE9" w:rsidRDefault="00221CE9" w:rsidP="00221CE9">
      <w:r>
        <w:rPr>
          <w:rFonts w:hint="eastAsia"/>
        </w:rPr>
        <w:t>висвітлення</w:t>
      </w:r>
      <w:r>
        <w:t></w:t>
      </w:r>
      <w:r>
        <w:rPr>
          <w:rFonts w:hint="eastAsia"/>
        </w:rPr>
        <w:t>життя</w:t>
      </w:r>
      <w:r>
        <w:t></w:t>
      </w:r>
      <w:r>
        <w:rPr>
          <w:rFonts w:hint="eastAsia"/>
        </w:rPr>
        <w:t>і</w:t>
      </w:r>
      <w:r>
        <w:t></w:t>
      </w:r>
      <w:r>
        <w:rPr>
          <w:rFonts w:hint="eastAsia"/>
        </w:rPr>
        <w:t>діяльності</w:t>
      </w:r>
      <w:r>
        <w:t></w:t>
      </w:r>
      <w:r>
        <w:rPr>
          <w:rFonts w:hint="eastAsia"/>
        </w:rPr>
        <w:t>особистостей</w:t>
      </w:r>
      <w:r>
        <w:t></w:t>
      </w:r>
      <w:r>
        <w:rPr>
          <w:rFonts w:hint="eastAsia"/>
        </w:rPr>
        <w:t>–</w:t>
      </w:r>
      <w:r>
        <w:t></w:t>
      </w:r>
      <w:r>
        <w:rPr>
          <w:rFonts w:hint="eastAsia"/>
        </w:rPr>
        <w:t>відомих</w:t>
      </w:r>
      <w:r>
        <w:t></w:t>
      </w:r>
      <w:r>
        <w:rPr>
          <w:rFonts w:hint="eastAsia"/>
        </w:rPr>
        <w:t>українських</w:t>
      </w:r>
      <w:r>
        <w:t></w:t>
      </w:r>
      <w:r>
        <w:rPr>
          <w:rFonts w:hint="eastAsia"/>
        </w:rPr>
        <w:t>та</w:t>
      </w:r>
    </w:p>
    <w:p w:rsidR="00221CE9" w:rsidRDefault="00221CE9" w:rsidP="00221CE9">
      <w:r>
        <w:rPr>
          <w:rFonts w:hint="eastAsia"/>
        </w:rPr>
        <w:t>зарубіжних</w:t>
      </w:r>
      <w:r>
        <w:t></w:t>
      </w:r>
      <w:r>
        <w:rPr>
          <w:rFonts w:hint="eastAsia"/>
        </w:rPr>
        <w:t>історичних</w:t>
      </w:r>
      <w:r>
        <w:t></w:t>
      </w:r>
      <w:r>
        <w:rPr>
          <w:rFonts w:hint="eastAsia"/>
        </w:rPr>
        <w:t>та</w:t>
      </w:r>
      <w:r>
        <w:t></w:t>
      </w:r>
      <w:r>
        <w:rPr>
          <w:rFonts w:hint="eastAsia"/>
        </w:rPr>
        <w:t>культурних</w:t>
      </w:r>
      <w:r>
        <w:t></w:t>
      </w:r>
      <w:r>
        <w:rPr>
          <w:rFonts w:hint="eastAsia"/>
        </w:rPr>
        <w:t>діячів</w:t>
      </w:r>
      <w:r>
        <w:t></w:t>
      </w:r>
      <w:r>
        <w:t></w:t>
      </w:r>
      <w:r>
        <w:rPr>
          <w:rFonts w:hint="eastAsia"/>
        </w:rPr>
        <w:t>Перш</w:t>
      </w:r>
      <w:r>
        <w:t></w:t>
      </w:r>
      <w:r>
        <w:rPr>
          <w:rFonts w:hint="eastAsia"/>
        </w:rPr>
        <w:t>за</w:t>
      </w:r>
      <w:r>
        <w:t></w:t>
      </w:r>
      <w:r>
        <w:rPr>
          <w:rFonts w:hint="eastAsia"/>
        </w:rPr>
        <w:t>все</w:t>
      </w:r>
      <w:r>
        <w:t></w:t>
      </w:r>
      <w:r>
        <w:t></w:t>
      </w:r>
      <w:r>
        <w:rPr>
          <w:rFonts w:hint="eastAsia"/>
        </w:rPr>
        <w:t>це</w:t>
      </w:r>
      <w:r>
        <w:t></w:t>
      </w:r>
      <w:r>
        <w:rPr>
          <w:rFonts w:hint="eastAsia"/>
        </w:rPr>
        <w:t>стосується</w:t>
      </w:r>
      <w:r>
        <w:t></w:t>
      </w:r>
      <w:r>
        <w:rPr>
          <w:rFonts w:hint="eastAsia"/>
        </w:rPr>
        <w:t>жанрів</w:t>
      </w:r>
    </w:p>
    <w:p w:rsidR="00221CE9" w:rsidRDefault="00221CE9" w:rsidP="00221CE9">
      <w:r>
        <w:rPr>
          <w:rFonts w:hint="eastAsia"/>
        </w:rPr>
        <w:t>інтерв’ю</w:t>
      </w:r>
      <w:r>
        <w:t></w:t>
      </w:r>
      <w:r>
        <w:rPr>
          <w:rFonts w:hint="eastAsia"/>
        </w:rPr>
        <w:t>та</w:t>
      </w:r>
      <w:r>
        <w:t></w:t>
      </w:r>
      <w:r>
        <w:rPr>
          <w:rFonts w:hint="eastAsia"/>
        </w:rPr>
        <w:t>портретних</w:t>
      </w:r>
      <w:r>
        <w:t></w:t>
      </w:r>
      <w:r>
        <w:rPr>
          <w:rFonts w:hint="eastAsia"/>
        </w:rPr>
        <w:t>нарисів</w:t>
      </w:r>
      <w:r>
        <w:t></w:t>
      </w:r>
      <w:r>
        <w:t></w:t>
      </w:r>
      <w:r>
        <w:rPr>
          <w:rFonts w:hint="eastAsia"/>
        </w:rPr>
        <w:t>За</w:t>
      </w:r>
      <w:r>
        <w:t></w:t>
      </w:r>
      <w:r>
        <w:t></w:t>
      </w:r>
      <w:r>
        <w:t></w:t>
      </w:r>
      <w:r>
        <w:t></w:t>
      </w:r>
      <w:r>
        <w:t></w:t>
      </w:r>
      <w:r>
        <w:rPr>
          <w:rFonts w:hint="eastAsia"/>
        </w:rPr>
        <w:t>–</w:t>
      </w:r>
      <w:r>
        <w:t></w:t>
      </w:r>
      <w:r>
        <w:t></w:t>
      </w:r>
      <w:r>
        <w:t></w:t>
      </w:r>
      <w:r>
        <w:t></w:t>
      </w:r>
      <w:r>
        <w:t></w:t>
      </w:r>
      <w:r>
        <w:rPr>
          <w:rFonts w:hint="eastAsia"/>
        </w:rPr>
        <w:t>рр</w:t>
      </w:r>
      <w:r>
        <w:t></w:t>
      </w:r>
      <w:r>
        <w:t></w:t>
      </w:r>
      <w:r>
        <w:rPr>
          <w:rFonts w:hint="eastAsia"/>
        </w:rPr>
        <w:t>у</w:t>
      </w:r>
      <w:r>
        <w:t></w:t>
      </w:r>
      <w:r>
        <w:t></w:t>
      </w:r>
      <w:r>
        <w:rPr>
          <w:rFonts w:hint="eastAsia"/>
        </w:rPr>
        <w:t>Дзеркалі</w:t>
      </w:r>
      <w:r>
        <w:t></w:t>
      </w:r>
      <w:r>
        <w:rPr>
          <w:rFonts w:hint="eastAsia"/>
        </w:rPr>
        <w:t>тижня</w:t>
      </w:r>
      <w:r>
        <w:t></w:t>
      </w:r>
      <w:r>
        <w:t></w:t>
      </w:r>
      <w:r>
        <w:rPr>
          <w:rFonts w:hint="eastAsia"/>
        </w:rPr>
        <w:t>Україна</w:t>
      </w:r>
      <w:r>
        <w:t></w:t>
      </w:r>
    </w:p>
    <w:p w:rsidR="00221CE9" w:rsidRDefault="00221CE9" w:rsidP="00221CE9">
      <w:r>
        <w:rPr>
          <w:rFonts w:hint="eastAsia"/>
        </w:rPr>
        <w:t>надруковано</w:t>
      </w:r>
      <w:r>
        <w:t></w:t>
      </w:r>
      <w:r>
        <w:t></w:t>
      </w:r>
      <w:r>
        <w:t></w:t>
      </w:r>
      <w:r>
        <w:t></w:t>
      </w:r>
      <w:r>
        <w:t></w:t>
      </w:r>
      <w:r>
        <w:rPr>
          <w:rFonts w:hint="eastAsia"/>
        </w:rPr>
        <w:t>матеріалів</w:t>
      </w:r>
      <w:r>
        <w:t></w:t>
      </w:r>
      <w:r>
        <w:rPr>
          <w:rFonts w:hint="eastAsia"/>
        </w:rPr>
        <w:t>теми</w:t>
      </w:r>
      <w:r>
        <w:t></w:t>
      </w:r>
      <w:r>
        <w:t></w:t>
      </w:r>
      <w:r>
        <w:rPr>
          <w:rFonts w:hint="eastAsia"/>
        </w:rPr>
        <w:t>Постаті</w:t>
      </w:r>
      <w:r>
        <w:t></w:t>
      </w:r>
      <w:r>
        <w:t></w:t>
      </w:r>
      <w:r>
        <w:t></w:t>
      </w:r>
    </w:p>
    <w:p w:rsidR="00221CE9" w:rsidRDefault="00221CE9" w:rsidP="00221CE9">
      <w:r>
        <w:t></w:t>
      </w:r>
      <w:r>
        <w:t></w:t>
      </w:r>
      <w:r>
        <w:t></w:t>
      </w:r>
    </w:p>
    <w:p w:rsidR="00221CE9" w:rsidRDefault="00221CE9" w:rsidP="00221CE9">
      <w:r>
        <w:rPr>
          <w:rFonts w:hint="eastAsia"/>
        </w:rPr>
        <w:t>На</w:t>
      </w:r>
      <w:r>
        <w:t></w:t>
      </w:r>
      <w:r>
        <w:rPr>
          <w:rFonts w:hint="eastAsia"/>
        </w:rPr>
        <w:t>підставі</w:t>
      </w:r>
      <w:r>
        <w:t></w:t>
      </w:r>
      <w:r>
        <w:rPr>
          <w:rFonts w:hint="eastAsia"/>
        </w:rPr>
        <w:t>проведеного</w:t>
      </w:r>
      <w:r>
        <w:t></w:t>
      </w:r>
      <w:r>
        <w:rPr>
          <w:rFonts w:hint="eastAsia"/>
        </w:rPr>
        <w:t>дослідження</w:t>
      </w:r>
      <w:r>
        <w:t></w:t>
      </w:r>
      <w:r>
        <w:rPr>
          <w:rFonts w:hint="eastAsia"/>
        </w:rPr>
        <w:t>встановлено</w:t>
      </w:r>
      <w:r>
        <w:t></w:t>
      </w:r>
      <w:r>
        <w:t></w:t>
      </w:r>
      <w:r>
        <w:rPr>
          <w:rFonts w:hint="eastAsia"/>
        </w:rPr>
        <w:t>що</w:t>
      </w:r>
      <w:r>
        <w:t></w:t>
      </w:r>
      <w:r>
        <w:rPr>
          <w:rFonts w:hint="eastAsia"/>
        </w:rPr>
        <w:t>інформаційноаналітичний</w:t>
      </w:r>
      <w:r>
        <w:t></w:t>
      </w:r>
      <w:r>
        <w:rPr>
          <w:rFonts w:hint="eastAsia"/>
        </w:rPr>
        <w:t>тижневик</w:t>
      </w:r>
      <w:r>
        <w:t></w:t>
      </w:r>
      <w:r>
        <w:t></w:t>
      </w:r>
      <w:r>
        <w:rPr>
          <w:rFonts w:hint="eastAsia"/>
        </w:rPr>
        <w:t>Дзеркало</w:t>
      </w:r>
      <w:r>
        <w:t></w:t>
      </w:r>
      <w:r>
        <w:rPr>
          <w:rFonts w:hint="eastAsia"/>
        </w:rPr>
        <w:t>тижня</w:t>
      </w:r>
      <w:r>
        <w:t></w:t>
      </w:r>
      <w:r>
        <w:t></w:t>
      </w:r>
      <w:r>
        <w:rPr>
          <w:rFonts w:hint="eastAsia"/>
        </w:rPr>
        <w:t>Україна</w:t>
      </w:r>
      <w:r>
        <w:t></w:t>
      </w:r>
      <w:r>
        <w:t></w:t>
      </w:r>
      <w:r>
        <w:rPr>
          <w:rFonts w:hint="eastAsia"/>
        </w:rPr>
        <w:t>справді</w:t>
      </w:r>
      <w:r>
        <w:t></w:t>
      </w:r>
      <w:r>
        <w:rPr>
          <w:rFonts w:hint="eastAsia"/>
        </w:rPr>
        <w:t>є</w:t>
      </w:r>
      <w:r>
        <w:t></w:t>
      </w:r>
      <w:r>
        <w:rPr>
          <w:rFonts w:hint="eastAsia"/>
        </w:rPr>
        <w:t>зразковим</w:t>
      </w:r>
    </w:p>
    <w:p w:rsidR="00221CE9" w:rsidRDefault="00221CE9" w:rsidP="00221CE9">
      <w:r>
        <w:rPr>
          <w:rFonts w:hint="eastAsia"/>
        </w:rPr>
        <w:t>прикладом</w:t>
      </w:r>
      <w:r>
        <w:t></w:t>
      </w:r>
      <w:r>
        <w:rPr>
          <w:rFonts w:hint="eastAsia"/>
        </w:rPr>
        <w:t>якісного</w:t>
      </w:r>
      <w:r>
        <w:t></w:t>
      </w:r>
      <w:r>
        <w:rPr>
          <w:rFonts w:hint="eastAsia"/>
        </w:rPr>
        <w:t>історико</w:t>
      </w:r>
      <w:r>
        <w:t></w:t>
      </w:r>
      <w:r>
        <w:rPr>
          <w:rFonts w:hint="eastAsia"/>
        </w:rPr>
        <w:t>культурного</w:t>
      </w:r>
      <w:r>
        <w:t></w:t>
      </w:r>
      <w:r>
        <w:rPr>
          <w:rFonts w:hint="eastAsia"/>
        </w:rPr>
        <w:t>контенту</w:t>
      </w:r>
      <w:r>
        <w:t></w:t>
      </w:r>
      <w:r>
        <w:rPr>
          <w:rFonts w:hint="eastAsia"/>
        </w:rPr>
        <w:t>на</w:t>
      </w:r>
      <w:r>
        <w:t></w:t>
      </w:r>
      <w:r>
        <w:rPr>
          <w:rFonts w:hint="eastAsia"/>
        </w:rPr>
        <w:t>рівні</w:t>
      </w:r>
      <w:r>
        <w:t></w:t>
      </w:r>
      <w:r>
        <w:rPr>
          <w:rFonts w:hint="eastAsia"/>
        </w:rPr>
        <w:t>редакційної</w:t>
      </w:r>
    </w:p>
    <w:p w:rsidR="00221CE9" w:rsidRDefault="00221CE9" w:rsidP="00221CE9">
      <w:r>
        <w:rPr>
          <w:rFonts w:hint="eastAsia"/>
        </w:rPr>
        <w:t>політики</w:t>
      </w:r>
      <w:r>
        <w:t></w:t>
      </w:r>
      <w:r>
        <w:rPr>
          <w:rFonts w:hint="eastAsia"/>
        </w:rPr>
        <w:t>щодо</w:t>
      </w:r>
      <w:r>
        <w:t></w:t>
      </w:r>
      <w:r>
        <w:rPr>
          <w:rFonts w:hint="eastAsia"/>
        </w:rPr>
        <w:t>авторів</w:t>
      </w:r>
      <w:r>
        <w:t></w:t>
      </w:r>
      <w:r>
        <w:rPr>
          <w:rFonts w:hint="eastAsia"/>
        </w:rPr>
        <w:t>і</w:t>
      </w:r>
      <w:r>
        <w:t></w:t>
      </w:r>
      <w:r>
        <w:rPr>
          <w:rFonts w:hint="eastAsia"/>
        </w:rPr>
        <w:t>героїв</w:t>
      </w:r>
      <w:r>
        <w:t></w:t>
      </w:r>
      <w:r>
        <w:t></w:t>
      </w:r>
      <w:r>
        <w:rPr>
          <w:rFonts w:hint="eastAsia"/>
        </w:rPr>
        <w:t>тематики</w:t>
      </w:r>
      <w:r>
        <w:t></w:t>
      </w:r>
      <w:r>
        <w:rPr>
          <w:rFonts w:hint="eastAsia"/>
        </w:rPr>
        <w:t>й</w:t>
      </w:r>
      <w:r>
        <w:t></w:t>
      </w:r>
      <w:r>
        <w:rPr>
          <w:rFonts w:hint="eastAsia"/>
        </w:rPr>
        <w:t>жанрів</w:t>
      </w:r>
      <w:r>
        <w:t></w:t>
      </w:r>
      <w:r>
        <w:t></w:t>
      </w:r>
      <w:r>
        <w:rPr>
          <w:rFonts w:hint="eastAsia"/>
        </w:rPr>
        <w:t>Проте</w:t>
      </w:r>
      <w:r>
        <w:t></w:t>
      </w:r>
      <w:r>
        <w:rPr>
          <w:rFonts w:hint="eastAsia"/>
        </w:rPr>
        <w:t>досить</w:t>
      </w:r>
      <w:r>
        <w:t></w:t>
      </w:r>
      <w:r>
        <w:rPr>
          <w:rFonts w:hint="eastAsia"/>
        </w:rPr>
        <w:t>помітним</w:t>
      </w:r>
      <w:r>
        <w:t></w:t>
      </w:r>
      <w:r>
        <w:rPr>
          <w:rFonts w:hint="eastAsia"/>
        </w:rPr>
        <w:t>є</w:t>
      </w:r>
    </w:p>
    <w:p w:rsidR="00221CE9" w:rsidRDefault="00221CE9" w:rsidP="00221CE9">
      <w:r>
        <w:rPr>
          <w:rFonts w:hint="eastAsia"/>
        </w:rPr>
        <w:t>слабкий</w:t>
      </w:r>
      <w:r>
        <w:t></w:t>
      </w:r>
      <w:r>
        <w:rPr>
          <w:rFonts w:hint="eastAsia"/>
        </w:rPr>
        <w:t>бік</w:t>
      </w:r>
      <w:r>
        <w:t></w:t>
      </w:r>
      <w:r>
        <w:rPr>
          <w:rFonts w:hint="eastAsia"/>
        </w:rPr>
        <w:t>цього</w:t>
      </w:r>
      <w:r>
        <w:t></w:t>
      </w:r>
      <w:r>
        <w:rPr>
          <w:rFonts w:hint="eastAsia"/>
        </w:rPr>
        <w:t>якісного</w:t>
      </w:r>
      <w:r>
        <w:t></w:t>
      </w:r>
      <w:r>
        <w:rPr>
          <w:rFonts w:hint="eastAsia"/>
        </w:rPr>
        <w:t>видання</w:t>
      </w:r>
      <w:r>
        <w:t></w:t>
      </w:r>
      <w:r>
        <w:rPr>
          <w:rFonts w:hint="eastAsia"/>
        </w:rPr>
        <w:t>–</w:t>
      </w:r>
      <w:r>
        <w:t></w:t>
      </w:r>
      <w:r>
        <w:rPr>
          <w:rFonts w:hint="eastAsia"/>
        </w:rPr>
        <w:t>мультимедійність</w:t>
      </w:r>
      <w:r>
        <w:t></w:t>
      </w:r>
      <w:r>
        <w:t></w:t>
      </w:r>
      <w:r>
        <w:rPr>
          <w:rFonts w:hint="eastAsia"/>
        </w:rPr>
        <w:t>що</w:t>
      </w:r>
      <w:r>
        <w:t></w:t>
      </w:r>
      <w:r>
        <w:rPr>
          <w:rFonts w:hint="eastAsia"/>
        </w:rPr>
        <w:t>особливо</w:t>
      </w:r>
      <w:r>
        <w:t></w:t>
      </w:r>
      <w:r>
        <w:rPr>
          <w:rFonts w:hint="eastAsia"/>
        </w:rPr>
        <w:t>стало</w:t>
      </w:r>
    </w:p>
    <w:p w:rsidR="00221CE9" w:rsidRDefault="00221CE9" w:rsidP="00221CE9">
      <w:r>
        <w:rPr>
          <w:rFonts w:hint="eastAsia"/>
        </w:rPr>
        <w:t>помітним</w:t>
      </w:r>
      <w:r>
        <w:t></w:t>
      </w:r>
      <w:r>
        <w:rPr>
          <w:rFonts w:hint="eastAsia"/>
        </w:rPr>
        <w:t>з</w:t>
      </w:r>
      <w:r>
        <w:t></w:t>
      </w:r>
      <w:r>
        <w:rPr>
          <w:rFonts w:hint="eastAsia"/>
        </w:rPr>
        <w:t>переходом</w:t>
      </w:r>
      <w:r>
        <w:t></w:t>
      </w:r>
      <w:r>
        <w:rPr>
          <w:rFonts w:hint="eastAsia"/>
        </w:rPr>
        <w:t>видання</w:t>
      </w:r>
      <w:r>
        <w:t></w:t>
      </w:r>
      <w:r>
        <w:rPr>
          <w:rFonts w:hint="eastAsia"/>
        </w:rPr>
        <w:t>в</w:t>
      </w:r>
      <w:r>
        <w:t></w:t>
      </w:r>
      <w:r>
        <w:rPr>
          <w:rFonts w:hint="eastAsia"/>
        </w:rPr>
        <w:t>онлайн</w:t>
      </w:r>
      <w:r>
        <w:t></w:t>
      </w:r>
      <w:r>
        <w:rPr>
          <w:rFonts w:hint="eastAsia"/>
        </w:rPr>
        <w:t>формат</w:t>
      </w:r>
      <w:r>
        <w:t></w:t>
      </w:r>
    </w:p>
    <w:p w:rsidR="00221CE9" w:rsidRDefault="00221CE9" w:rsidP="00221CE9">
      <w:r>
        <w:t></w:t>
      </w:r>
      <w:r>
        <w:t></w:t>
      </w:r>
      <w:r>
        <w:t></w:t>
      </w:r>
      <w:r>
        <w:rPr>
          <w:rFonts w:hint="eastAsia"/>
        </w:rPr>
        <w:t>Метатекст</w:t>
      </w:r>
      <w:r>
        <w:t></w:t>
      </w:r>
      <w:r>
        <w:rPr>
          <w:rFonts w:hint="eastAsia"/>
        </w:rPr>
        <w:t>публікацій</w:t>
      </w:r>
      <w:r>
        <w:t></w:t>
      </w:r>
      <w:r>
        <w:rPr>
          <w:rFonts w:hint="eastAsia"/>
        </w:rPr>
        <w:t>історико</w:t>
      </w:r>
      <w:r>
        <w:t></w:t>
      </w:r>
      <w:r>
        <w:rPr>
          <w:rFonts w:hint="eastAsia"/>
        </w:rPr>
        <w:t>культурної</w:t>
      </w:r>
      <w:r>
        <w:t></w:t>
      </w:r>
      <w:r>
        <w:rPr>
          <w:rFonts w:hint="eastAsia"/>
        </w:rPr>
        <w:t>тематики</w:t>
      </w:r>
      <w:r>
        <w:t></w:t>
      </w:r>
      <w:r>
        <w:rPr>
          <w:rFonts w:hint="eastAsia"/>
        </w:rPr>
        <w:t>формується</w:t>
      </w:r>
      <w:r>
        <w:t></w:t>
      </w:r>
      <w:r>
        <w:rPr>
          <w:rFonts w:hint="eastAsia"/>
        </w:rPr>
        <w:t>за</w:t>
      </w:r>
    </w:p>
    <w:p w:rsidR="00221CE9" w:rsidRDefault="00221CE9" w:rsidP="00221CE9">
      <w:r>
        <w:rPr>
          <w:rFonts w:hint="eastAsia"/>
        </w:rPr>
        <w:t>допомогою</w:t>
      </w:r>
      <w:r>
        <w:t></w:t>
      </w:r>
      <w:r>
        <w:rPr>
          <w:rFonts w:hint="eastAsia"/>
        </w:rPr>
        <w:t>концептів</w:t>
      </w:r>
      <w:r>
        <w:t></w:t>
      </w:r>
      <w:r>
        <w:rPr>
          <w:rFonts w:hint="eastAsia"/>
        </w:rPr>
        <w:t>як</w:t>
      </w:r>
      <w:r>
        <w:t></w:t>
      </w:r>
      <w:r>
        <w:rPr>
          <w:rFonts w:hint="eastAsia"/>
        </w:rPr>
        <w:t>окремих</w:t>
      </w:r>
      <w:r>
        <w:t></w:t>
      </w:r>
      <w:r>
        <w:rPr>
          <w:rFonts w:hint="eastAsia"/>
        </w:rPr>
        <w:t>мікроструктур</w:t>
      </w:r>
      <w:r>
        <w:t></w:t>
      </w:r>
      <w:r>
        <w:t></w:t>
      </w:r>
      <w:r>
        <w:rPr>
          <w:rFonts w:hint="eastAsia"/>
        </w:rPr>
        <w:t>що</w:t>
      </w:r>
      <w:r>
        <w:t></w:t>
      </w:r>
      <w:r>
        <w:rPr>
          <w:rFonts w:hint="eastAsia"/>
        </w:rPr>
        <w:t>акумулюють</w:t>
      </w:r>
      <w:r>
        <w:t></w:t>
      </w:r>
      <w:r>
        <w:rPr>
          <w:rFonts w:hint="eastAsia"/>
        </w:rPr>
        <w:t>основні</w:t>
      </w:r>
    </w:p>
    <w:p w:rsidR="00221CE9" w:rsidRDefault="00221CE9" w:rsidP="00221CE9">
      <w:r>
        <w:rPr>
          <w:rFonts w:hint="eastAsia"/>
        </w:rPr>
        <w:t>національно</w:t>
      </w:r>
      <w:r>
        <w:t></w:t>
      </w:r>
      <w:r>
        <w:rPr>
          <w:rFonts w:hint="eastAsia"/>
        </w:rPr>
        <w:t>духовні</w:t>
      </w:r>
      <w:r>
        <w:t></w:t>
      </w:r>
      <w:r>
        <w:rPr>
          <w:rFonts w:hint="eastAsia"/>
        </w:rPr>
        <w:t>смислові</w:t>
      </w:r>
      <w:r>
        <w:t></w:t>
      </w:r>
      <w:r>
        <w:rPr>
          <w:rFonts w:hint="eastAsia"/>
        </w:rPr>
        <w:t>акценти</w:t>
      </w:r>
      <w:r>
        <w:t></w:t>
      </w:r>
      <w:r>
        <w:t></w:t>
      </w:r>
      <w:r>
        <w:rPr>
          <w:rFonts w:hint="eastAsia"/>
        </w:rPr>
        <w:t>Концепти</w:t>
      </w:r>
      <w:r>
        <w:t></w:t>
      </w:r>
      <w:r>
        <w:rPr>
          <w:rFonts w:hint="eastAsia"/>
        </w:rPr>
        <w:t>засвідчують</w:t>
      </w:r>
      <w:r>
        <w:t></w:t>
      </w:r>
      <w:r>
        <w:rPr>
          <w:rFonts w:hint="eastAsia"/>
        </w:rPr>
        <w:t>розвиток</w:t>
      </w:r>
      <w:r>
        <w:t></w:t>
      </w:r>
      <w:r>
        <w:rPr>
          <w:rFonts w:hint="eastAsia"/>
        </w:rPr>
        <w:t>певної</w:t>
      </w:r>
    </w:p>
    <w:p w:rsidR="00221CE9" w:rsidRDefault="00221CE9" w:rsidP="00221CE9">
      <w:r>
        <w:rPr>
          <w:rFonts w:hint="eastAsia"/>
        </w:rPr>
        <w:t>ідеї</w:t>
      </w:r>
      <w:r>
        <w:t></w:t>
      </w:r>
      <w:r>
        <w:rPr>
          <w:rFonts w:hint="eastAsia"/>
        </w:rPr>
        <w:t>та</w:t>
      </w:r>
      <w:r>
        <w:t></w:t>
      </w:r>
      <w:r>
        <w:rPr>
          <w:rFonts w:hint="eastAsia"/>
        </w:rPr>
        <w:t>стають</w:t>
      </w:r>
      <w:r>
        <w:t></w:t>
      </w:r>
      <w:r>
        <w:rPr>
          <w:rFonts w:hint="eastAsia"/>
        </w:rPr>
        <w:t>системотвірним</w:t>
      </w:r>
      <w:r>
        <w:t></w:t>
      </w:r>
      <w:r>
        <w:rPr>
          <w:rFonts w:hint="eastAsia"/>
        </w:rPr>
        <w:t>чинником</w:t>
      </w:r>
      <w:r>
        <w:t></w:t>
      </w:r>
      <w:r>
        <w:rPr>
          <w:rFonts w:hint="eastAsia"/>
        </w:rPr>
        <w:t>у</w:t>
      </w:r>
      <w:r>
        <w:t></w:t>
      </w:r>
      <w:r>
        <w:rPr>
          <w:rFonts w:hint="eastAsia"/>
        </w:rPr>
        <w:t>формуванні</w:t>
      </w:r>
      <w:r>
        <w:t></w:t>
      </w:r>
      <w:r>
        <w:rPr>
          <w:rFonts w:hint="eastAsia"/>
        </w:rPr>
        <w:t>концепту</w:t>
      </w:r>
      <w:r>
        <w:t></w:t>
      </w:r>
      <w:r>
        <w:rPr>
          <w:rFonts w:hint="eastAsia"/>
        </w:rPr>
        <w:t>вищого</w:t>
      </w:r>
      <w:r>
        <w:t></w:t>
      </w:r>
      <w:r>
        <w:rPr>
          <w:rFonts w:hint="eastAsia"/>
        </w:rPr>
        <w:t>рівня</w:t>
      </w:r>
      <w:r>
        <w:t></w:t>
      </w:r>
    </w:p>
    <w:p w:rsidR="00221CE9" w:rsidRDefault="00221CE9" w:rsidP="00221CE9">
      <w:r>
        <w:rPr>
          <w:rFonts w:hint="eastAsia"/>
        </w:rPr>
        <w:t>У</w:t>
      </w:r>
      <w:r>
        <w:t></w:t>
      </w:r>
      <w:r>
        <w:rPr>
          <w:rFonts w:hint="eastAsia"/>
        </w:rPr>
        <w:t>процесі</w:t>
      </w:r>
      <w:r>
        <w:t></w:t>
      </w:r>
      <w:r>
        <w:rPr>
          <w:rFonts w:hint="eastAsia"/>
        </w:rPr>
        <w:t>трансформаційних</w:t>
      </w:r>
      <w:r>
        <w:t></w:t>
      </w:r>
      <w:r>
        <w:rPr>
          <w:rFonts w:hint="eastAsia"/>
        </w:rPr>
        <w:t>етапів</w:t>
      </w:r>
      <w:r>
        <w:t></w:t>
      </w:r>
      <w:r>
        <w:rPr>
          <w:rFonts w:hint="eastAsia"/>
        </w:rPr>
        <w:t>концепт</w:t>
      </w:r>
      <w:r>
        <w:t></w:t>
      </w:r>
      <w:r>
        <w:t></w:t>
      </w:r>
      <w:r>
        <w:rPr>
          <w:rFonts w:hint="eastAsia"/>
        </w:rPr>
        <w:t>національна</w:t>
      </w:r>
      <w:r>
        <w:t></w:t>
      </w:r>
      <w:r>
        <w:rPr>
          <w:rFonts w:hint="eastAsia"/>
        </w:rPr>
        <w:t>ідея</w:t>
      </w:r>
      <w:r>
        <w:t></w:t>
      </w:r>
    </w:p>
    <w:p w:rsidR="00221CE9" w:rsidRDefault="00221CE9" w:rsidP="00221CE9">
      <w:r>
        <w:rPr>
          <w:rFonts w:hint="eastAsia"/>
        </w:rPr>
        <w:t>реалізується</w:t>
      </w:r>
      <w:r>
        <w:t></w:t>
      </w:r>
      <w:r>
        <w:rPr>
          <w:rFonts w:hint="eastAsia"/>
        </w:rPr>
        <w:t>в</w:t>
      </w:r>
      <w:r>
        <w:t></w:t>
      </w:r>
      <w:r>
        <w:rPr>
          <w:rFonts w:hint="eastAsia"/>
        </w:rPr>
        <w:t>міфологемах</w:t>
      </w:r>
      <w:r>
        <w:t></w:t>
      </w:r>
      <w:r>
        <w:rPr>
          <w:rFonts w:hint="eastAsia"/>
        </w:rPr>
        <w:t>та</w:t>
      </w:r>
      <w:r>
        <w:t></w:t>
      </w:r>
      <w:r>
        <w:rPr>
          <w:rFonts w:hint="eastAsia"/>
        </w:rPr>
        <w:t>ідеологемах</w:t>
      </w:r>
      <w:r>
        <w:t></w:t>
      </w:r>
      <w:r>
        <w:t></w:t>
      </w:r>
      <w:r>
        <w:rPr>
          <w:rFonts w:hint="eastAsia"/>
        </w:rPr>
        <w:t>Одними</w:t>
      </w:r>
      <w:r>
        <w:t></w:t>
      </w:r>
      <w:r>
        <w:rPr>
          <w:rFonts w:hint="eastAsia"/>
        </w:rPr>
        <w:t>з</w:t>
      </w:r>
      <w:r>
        <w:t></w:t>
      </w:r>
      <w:r>
        <w:rPr>
          <w:rFonts w:hint="eastAsia"/>
        </w:rPr>
        <w:t>найбільш</w:t>
      </w:r>
      <w:r>
        <w:t></w:t>
      </w:r>
      <w:r>
        <w:rPr>
          <w:rFonts w:hint="eastAsia"/>
        </w:rPr>
        <w:t>визначальних</w:t>
      </w:r>
    </w:p>
    <w:p w:rsidR="00221CE9" w:rsidRDefault="00221CE9" w:rsidP="00221CE9">
      <w:r>
        <w:rPr>
          <w:rFonts w:hint="eastAsia"/>
        </w:rPr>
        <w:t>міфологем</w:t>
      </w:r>
      <w:r>
        <w:t></w:t>
      </w:r>
      <w:r>
        <w:rPr>
          <w:rFonts w:hint="eastAsia"/>
        </w:rPr>
        <w:t>на</w:t>
      </w:r>
      <w:r>
        <w:t></w:t>
      </w:r>
      <w:r>
        <w:rPr>
          <w:rFonts w:hint="eastAsia"/>
        </w:rPr>
        <w:t>сторінках</w:t>
      </w:r>
      <w:r>
        <w:t></w:t>
      </w:r>
      <w:r>
        <w:rPr>
          <w:rFonts w:hint="eastAsia"/>
        </w:rPr>
        <w:t>тижневика</w:t>
      </w:r>
      <w:r>
        <w:t></w:t>
      </w:r>
      <w:r>
        <w:rPr>
          <w:rFonts w:hint="eastAsia"/>
        </w:rPr>
        <w:t>є</w:t>
      </w:r>
      <w:r>
        <w:t></w:t>
      </w:r>
      <w:r>
        <w:rPr>
          <w:rFonts w:hint="eastAsia"/>
        </w:rPr>
        <w:t>міфологема</w:t>
      </w:r>
      <w:r>
        <w:t></w:t>
      </w:r>
      <w:r>
        <w:rPr>
          <w:rFonts w:hint="eastAsia"/>
        </w:rPr>
        <w:t>Майдану</w:t>
      </w:r>
      <w:r>
        <w:t></w:t>
      </w:r>
      <w:r>
        <w:t></w:t>
      </w:r>
      <w:r>
        <w:rPr>
          <w:rFonts w:hint="eastAsia"/>
        </w:rPr>
        <w:t>пізніше</w:t>
      </w:r>
    </w:p>
    <w:p w:rsidR="00221CE9" w:rsidRDefault="00221CE9" w:rsidP="00221CE9">
      <w:r>
        <w:rPr>
          <w:rFonts w:hint="eastAsia"/>
        </w:rPr>
        <w:t>трансформована</w:t>
      </w:r>
      <w:r>
        <w:t></w:t>
      </w:r>
      <w:r>
        <w:rPr>
          <w:rFonts w:hint="eastAsia"/>
        </w:rPr>
        <w:t>у</w:t>
      </w:r>
      <w:r>
        <w:t></w:t>
      </w:r>
      <w:r>
        <w:rPr>
          <w:rFonts w:hint="eastAsia"/>
        </w:rPr>
        <w:t>міфологему</w:t>
      </w:r>
      <w:r>
        <w:t></w:t>
      </w:r>
      <w:r>
        <w:rPr>
          <w:rFonts w:hint="eastAsia"/>
        </w:rPr>
        <w:t>Євромайдану</w:t>
      </w:r>
      <w:r>
        <w:t></w:t>
      </w:r>
      <w:r>
        <w:t></w:t>
      </w:r>
      <w:r>
        <w:t></w:t>
      </w:r>
      <w:r>
        <w:rPr>
          <w:rFonts w:hint="eastAsia"/>
        </w:rPr>
        <w:t>а</w:t>
      </w:r>
      <w:r>
        <w:t></w:t>
      </w:r>
      <w:r>
        <w:rPr>
          <w:rFonts w:hint="eastAsia"/>
        </w:rPr>
        <w:t>також</w:t>
      </w:r>
      <w:r>
        <w:t></w:t>
      </w:r>
      <w:r>
        <w:rPr>
          <w:rFonts w:hint="eastAsia"/>
        </w:rPr>
        <w:t>міфологема</w:t>
      </w:r>
      <w:r>
        <w:t></w:t>
      </w:r>
      <w:r>
        <w:rPr>
          <w:rFonts w:hint="eastAsia"/>
        </w:rPr>
        <w:t>сильного</w:t>
      </w:r>
    </w:p>
    <w:p w:rsidR="00221CE9" w:rsidRDefault="00221CE9" w:rsidP="00221CE9">
      <w:r>
        <w:rPr>
          <w:rFonts w:hint="eastAsia"/>
        </w:rPr>
        <w:t>лідера</w:t>
      </w:r>
      <w:r>
        <w:t></w:t>
      </w:r>
      <w:r>
        <w:t></w:t>
      </w:r>
      <w:r>
        <w:rPr>
          <w:rFonts w:hint="eastAsia"/>
        </w:rPr>
        <w:t>яку</w:t>
      </w:r>
      <w:r>
        <w:t></w:t>
      </w:r>
      <w:r>
        <w:rPr>
          <w:rFonts w:hint="eastAsia"/>
        </w:rPr>
        <w:t>представлено</w:t>
      </w:r>
      <w:r>
        <w:t></w:t>
      </w:r>
      <w:r>
        <w:rPr>
          <w:rFonts w:hint="eastAsia"/>
        </w:rPr>
        <w:t>трьома</w:t>
      </w:r>
      <w:r>
        <w:t></w:t>
      </w:r>
      <w:r>
        <w:rPr>
          <w:rFonts w:hint="eastAsia"/>
        </w:rPr>
        <w:t>основними</w:t>
      </w:r>
      <w:r>
        <w:t></w:t>
      </w:r>
      <w:r>
        <w:rPr>
          <w:rFonts w:hint="eastAsia"/>
        </w:rPr>
        <w:t>видами</w:t>
      </w:r>
      <w:r>
        <w:t></w:t>
      </w:r>
      <w:r>
        <w:t></w:t>
      </w:r>
      <w:r>
        <w:rPr>
          <w:rFonts w:hint="eastAsia"/>
        </w:rPr>
        <w:t>лідер</w:t>
      </w:r>
      <w:r>
        <w:t></w:t>
      </w:r>
      <w:r>
        <w:rPr>
          <w:rFonts w:hint="eastAsia"/>
        </w:rPr>
        <w:t>–</w:t>
      </w:r>
      <w:r>
        <w:t></w:t>
      </w:r>
      <w:r>
        <w:rPr>
          <w:rFonts w:hint="eastAsia"/>
        </w:rPr>
        <w:t>уособлення</w:t>
      </w:r>
    </w:p>
    <w:p w:rsidR="00221CE9" w:rsidRDefault="00221CE9" w:rsidP="00221CE9">
      <w:r>
        <w:rPr>
          <w:rFonts w:hint="eastAsia"/>
        </w:rPr>
        <w:t>демократичних</w:t>
      </w:r>
      <w:r>
        <w:t></w:t>
      </w:r>
      <w:r>
        <w:rPr>
          <w:rFonts w:hint="eastAsia"/>
        </w:rPr>
        <w:t>підходів</w:t>
      </w:r>
      <w:r>
        <w:t></w:t>
      </w:r>
      <w:r>
        <w:rPr>
          <w:rFonts w:hint="eastAsia"/>
        </w:rPr>
        <w:t>і</w:t>
      </w:r>
      <w:r>
        <w:t></w:t>
      </w:r>
      <w:r>
        <w:rPr>
          <w:rFonts w:hint="eastAsia"/>
        </w:rPr>
        <w:t>чесного</w:t>
      </w:r>
      <w:r>
        <w:t></w:t>
      </w:r>
      <w:r>
        <w:rPr>
          <w:rFonts w:hint="eastAsia"/>
        </w:rPr>
        <w:t>вибору</w:t>
      </w:r>
      <w:r>
        <w:t></w:t>
      </w:r>
      <w:r>
        <w:t></w:t>
      </w:r>
      <w:r>
        <w:rPr>
          <w:rFonts w:hint="eastAsia"/>
        </w:rPr>
        <w:t>лідер</w:t>
      </w:r>
      <w:r>
        <w:t></w:t>
      </w:r>
      <w:r>
        <w:t></w:t>
      </w:r>
      <w:r>
        <w:rPr>
          <w:rFonts w:hint="eastAsia"/>
        </w:rPr>
        <w:t>який</w:t>
      </w:r>
      <w:r>
        <w:t></w:t>
      </w:r>
      <w:r>
        <w:rPr>
          <w:rFonts w:hint="eastAsia"/>
        </w:rPr>
        <w:t>відстоює</w:t>
      </w:r>
      <w:r>
        <w:t></w:t>
      </w:r>
      <w:r>
        <w:rPr>
          <w:rFonts w:hint="eastAsia"/>
        </w:rPr>
        <w:t>європейський</w:t>
      </w:r>
    </w:p>
    <w:p w:rsidR="00221CE9" w:rsidRDefault="00221CE9" w:rsidP="00221CE9">
      <w:r>
        <w:rPr>
          <w:rFonts w:hint="eastAsia"/>
        </w:rPr>
        <w:t>вибір</w:t>
      </w:r>
      <w:r>
        <w:t></w:t>
      </w:r>
      <w:r>
        <w:rPr>
          <w:rFonts w:hint="eastAsia"/>
        </w:rPr>
        <w:t>України</w:t>
      </w:r>
      <w:r>
        <w:t></w:t>
      </w:r>
      <w:r>
        <w:t></w:t>
      </w:r>
      <w:r>
        <w:rPr>
          <w:rFonts w:hint="eastAsia"/>
        </w:rPr>
        <w:t>лідер</w:t>
      </w:r>
      <w:r>
        <w:t></w:t>
      </w:r>
      <w:r>
        <w:t></w:t>
      </w:r>
      <w:r>
        <w:rPr>
          <w:rFonts w:hint="eastAsia"/>
        </w:rPr>
        <w:t>який</w:t>
      </w:r>
      <w:r>
        <w:t></w:t>
      </w:r>
      <w:r>
        <w:rPr>
          <w:rFonts w:hint="eastAsia"/>
        </w:rPr>
        <w:t>протидіє</w:t>
      </w:r>
      <w:r>
        <w:t></w:t>
      </w:r>
      <w:r>
        <w:rPr>
          <w:rFonts w:hint="eastAsia"/>
        </w:rPr>
        <w:t>зовнішнім</w:t>
      </w:r>
      <w:r>
        <w:t></w:t>
      </w:r>
      <w:r>
        <w:rPr>
          <w:rFonts w:hint="eastAsia"/>
        </w:rPr>
        <w:t>і</w:t>
      </w:r>
      <w:r>
        <w:t></w:t>
      </w:r>
      <w:r>
        <w:rPr>
          <w:rFonts w:hint="eastAsia"/>
        </w:rPr>
        <w:t>внутрішнім</w:t>
      </w:r>
      <w:r>
        <w:t></w:t>
      </w:r>
      <w:r>
        <w:rPr>
          <w:rFonts w:hint="eastAsia"/>
        </w:rPr>
        <w:t>антидемократичним</w:t>
      </w:r>
    </w:p>
    <w:p w:rsidR="00221CE9" w:rsidRDefault="00221CE9" w:rsidP="00221CE9">
      <w:r>
        <w:rPr>
          <w:rFonts w:hint="eastAsia"/>
        </w:rPr>
        <w:t>посяганням</w:t>
      </w:r>
      <w:r>
        <w:t></w:t>
      </w:r>
    </w:p>
    <w:p w:rsidR="00221CE9" w:rsidRDefault="00221CE9" w:rsidP="00221CE9">
      <w:r>
        <w:rPr>
          <w:rFonts w:hint="eastAsia"/>
        </w:rPr>
        <w:t>Встановлено</w:t>
      </w:r>
      <w:r>
        <w:t></w:t>
      </w:r>
      <w:r>
        <w:t></w:t>
      </w:r>
      <w:r>
        <w:rPr>
          <w:rFonts w:hint="eastAsia"/>
        </w:rPr>
        <w:t>що</w:t>
      </w:r>
      <w:r>
        <w:t></w:t>
      </w:r>
      <w:r>
        <w:rPr>
          <w:rFonts w:hint="eastAsia"/>
        </w:rPr>
        <w:t>міфологеми</w:t>
      </w:r>
      <w:r>
        <w:t></w:t>
      </w:r>
      <w:r>
        <w:rPr>
          <w:rFonts w:hint="eastAsia"/>
        </w:rPr>
        <w:t>Майдану</w:t>
      </w:r>
      <w:r>
        <w:t></w:t>
      </w:r>
      <w:r>
        <w:rPr>
          <w:rFonts w:hint="eastAsia"/>
        </w:rPr>
        <w:t>та</w:t>
      </w:r>
      <w:r>
        <w:t></w:t>
      </w:r>
      <w:r>
        <w:rPr>
          <w:rFonts w:hint="eastAsia"/>
        </w:rPr>
        <w:t>Євромайдану</w:t>
      </w:r>
      <w:r>
        <w:t></w:t>
      </w:r>
      <w:r>
        <w:rPr>
          <w:rFonts w:hint="eastAsia"/>
        </w:rPr>
        <w:t>виявилися</w:t>
      </w:r>
      <w:r>
        <w:t></w:t>
      </w:r>
      <w:r>
        <w:rPr>
          <w:rFonts w:hint="eastAsia"/>
        </w:rPr>
        <w:t>ідейно</w:t>
      </w:r>
    </w:p>
    <w:p w:rsidR="00221CE9" w:rsidRDefault="00221CE9" w:rsidP="00221CE9">
      <w:r>
        <w:rPr>
          <w:rFonts w:hint="eastAsia"/>
        </w:rPr>
        <w:t>більш</w:t>
      </w:r>
      <w:r>
        <w:t></w:t>
      </w:r>
      <w:r>
        <w:rPr>
          <w:rFonts w:hint="eastAsia"/>
        </w:rPr>
        <w:t>міцними</w:t>
      </w:r>
      <w:r>
        <w:t></w:t>
      </w:r>
      <w:r>
        <w:rPr>
          <w:rFonts w:hint="eastAsia"/>
        </w:rPr>
        <w:t>та</w:t>
      </w:r>
      <w:r>
        <w:t></w:t>
      </w:r>
      <w:r>
        <w:rPr>
          <w:rFonts w:hint="eastAsia"/>
        </w:rPr>
        <w:t>стабільними</w:t>
      </w:r>
      <w:r>
        <w:t></w:t>
      </w:r>
      <w:r>
        <w:t></w:t>
      </w:r>
      <w:r>
        <w:rPr>
          <w:rFonts w:hint="eastAsia"/>
        </w:rPr>
        <w:t>ніж</w:t>
      </w:r>
      <w:r>
        <w:t></w:t>
      </w:r>
      <w:r>
        <w:rPr>
          <w:rFonts w:hint="eastAsia"/>
        </w:rPr>
        <w:t>міфологема</w:t>
      </w:r>
      <w:r>
        <w:t></w:t>
      </w:r>
      <w:r>
        <w:rPr>
          <w:rFonts w:hint="eastAsia"/>
        </w:rPr>
        <w:t>сильного</w:t>
      </w:r>
      <w:r>
        <w:t></w:t>
      </w:r>
      <w:r>
        <w:rPr>
          <w:rFonts w:hint="eastAsia"/>
        </w:rPr>
        <w:t>лідера</w:t>
      </w:r>
      <w:r>
        <w:t></w:t>
      </w:r>
      <w:r>
        <w:t></w:t>
      </w:r>
      <w:r>
        <w:rPr>
          <w:rFonts w:hint="eastAsia"/>
        </w:rPr>
        <w:t>оскільки</w:t>
      </w:r>
    </w:p>
    <w:p w:rsidR="00221CE9" w:rsidRDefault="00221CE9" w:rsidP="00221CE9">
      <w:r>
        <w:rPr>
          <w:rFonts w:hint="eastAsia"/>
        </w:rPr>
        <w:t>найбільшим</w:t>
      </w:r>
      <w:r>
        <w:t></w:t>
      </w:r>
      <w:r>
        <w:rPr>
          <w:rFonts w:hint="eastAsia"/>
        </w:rPr>
        <w:t>пріоритетом</w:t>
      </w:r>
      <w:r>
        <w:t></w:t>
      </w:r>
      <w:r>
        <w:rPr>
          <w:rFonts w:hint="eastAsia"/>
        </w:rPr>
        <w:t>для</w:t>
      </w:r>
      <w:r>
        <w:t></w:t>
      </w:r>
      <w:r>
        <w:rPr>
          <w:rFonts w:hint="eastAsia"/>
        </w:rPr>
        <w:t>українського</w:t>
      </w:r>
      <w:r>
        <w:t></w:t>
      </w:r>
      <w:r>
        <w:rPr>
          <w:rFonts w:hint="eastAsia"/>
        </w:rPr>
        <w:t>народу</w:t>
      </w:r>
      <w:r>
        <w:t></w:t>
      </w:r>
      <w:r>
        <w:rPr>
          <w:rFonts w:hint="eastAsia"/>
        </w:rPr>
        <w:t>стає</w:t>
      </w:r>
      <w:r>
        <w:t></w:t>
      </w:r>
      <w:r>
        <w:rPr>
          <w:rFonts w:hint="eastAsia"/>
        </w:rPr>
        <w:t>правда</w:t>
      </w:r>
      <w:r>
        <w:t></w:t>
      </w:r>
      <w:r>
        <w:t></w:t>
      </w:r>
      <w:r>
        <w:rPr>
          <w:rFonts w:hint="eastAsia"/>
        </w:rPr>
        <w:t>демократія</w:t>
      </w:r>
      <w:r>
        <w:t></w:t>
      </w:r>
      <w:r>
        <w:rPr>
          <w:rFonts w:hint="eastAsia"/>
        </w:rPr>
        <w:t>і</w:t>
      </w:r>
    </w:p>
    <w:p w:rsidR="00221CE9" w:rsidRDefault="00221CE9" w:rsidP="00221CE9">
      <w:r>
        <w:rPr>
          <w:rFonts w:hint="eastAsia"/>
        </w:rPr>
        <w:t>закон</w:t>
      </w:r>
      <w:r>
        <w:t></w:t>
      </w:r>
      <w:r>
        <w:t></w:t>
      </w:r>
      <w:r>
        <w:rPr>
          <w:rFonts w:hint="eastAsia"/>
        </w:rPr>
        <w:t>А</w:t>
      </w:r>
      <w:r>
        <w:t></w:t>
      </w:r>
      <w:r>
        <w:rPr>
          <w:rFonts w:hint="eastAsia"/>
        </w:rPr>
        <w:t>якщо</w:t>
      </w:r>
      <w:r>
        <w:t></w:t>
      </w:r>
      <w:r>
        <w:rPr>
          <w:rFonts w:hint="eastAsia"/>
        </w:rPr>
        <w:t>сильний</w:t>
      </w:r>
      <w:r>
        <w:t></w:t>
      </w:r>
      <w:r>
        <w:rPr>
          <w:rFonts w:hint="eastAsia"/>
        </w:rPr>
        <w:t>лідер</w:t>
      </w:r>
      <w:r>
        <w:t></w:t>
      </w:r>
      <w:r>
        <w:rPr>
          <w:rFonts w:hint="eastAsia"/>
        </w:rPr>
        <w:t>порушить</w:t>
      </w:r>
      <w:r>
        <w:t></w:t>
      </w:r>
      <w:r>
        <w:rPr>
          <w:rFonts w:hint="eastAsia"/>
        </w:rPr>
        <w:t>ці</w:t>
      </w:r>
      <w:r>
        <w:t></w:t>
      </w:r>
      <w:r>
        <w:rPr>
          <w:rFonts w:hint="eastAsia"/>
        </w:rPr>
        <w:t>критерії</w:t>
      </w:r>
      <w:r>
        <w:t></w:t>
      </w:r>
      <w:r>
        <w:t></w:t>
      </w:r>
      <w:r>
        <w:rPr>
          <w:rFonts w:hint="eastAsia"/>
        </w:rPr>
        <w:t>народ</w:t>
      </w:r>
      <w:r>
        <w:t></w:t>
      </w:r>
      <w:r>
        <w:rPr>
          <w:rFonts w:hint="eastAsia"/>
        </w:rPr>
        <w:t>готовий</w:t>
      </w:r>
      <w:r>
        <w:t></w:t>
      </w:r>
      <w:r>
        <w:rPr>
          <w:rFonts w:hint="eastAsia"/>
        </w:rPr>
        <w:t>повстати</w:t>
      </w:r>
    </w:p>
    <w:p w:rsidR="00221CE9" w:rsidRDefault="00221CE9" w:rsidP="00221CE9">
      <w:r>
        <w:rPr>
          <w:rFonts w:hint="eastAsia"/>
        </w:rPr>
        <w:t>проти</w:t>
      </w:r>
      <w:r>
        <w:t></w:t>
      </w:r>
      <w:r>
        <w:rPr>
          <w:rFonts w:hint="eastAsia"/>
        </w:rPr>
        <w:t>нього</w:t>
      </w:r>
      <w:r>
        <w:t></w:t>
      </w:r>
      <w:r>
        <w:t></w:t>
      </w:r>
      <w:r>
        <w:rPr>
          <w:rFonts w:hint="eastAsia"/>
        </w:rPr>
        <w:t>Серед</w:t>
      </w:r>
      <w:r>
        <w:t></w:t>
      </w:r>
      <w:r>
        <w:rPr>
          <w:rFonts w:hint="eastAsia"/>
        </w:rPr>
        <w:t>соціальних</w:t>
      </w:r>
      <w:r>
        <w:t></w:t>
      </w:r>
      <w:r>
        <w:rPr>
          <w:rFonts w:hint="eastAsia"/>
        </w:rPr>
        <w:t>ідеологем</w:t>
      </w:r>
      <w:r>
        <w:t></w:t>
      </w:r>
      <w:r>
        <w:rPr>
          <w:rFonts w:hint="eastAsia"/>
        </w:rPr>
        <w:t>у</w:t>
      </w:r>
      <w:r>
        <w:t></w:t>
      </w:r>
      <w:r>
        <w:t></w:t>
      </w:r>
      <w:r>
        <w:rPr>
          <w:rFonts w:hint="eastAsia"/>
        </w:rPr>
        <w:t>Дзеркалі</w:t>
      </w:r>
      <w:r>
        <w:t></w:t>
      </w:r>
      <w:r>
        <w:rPr>
          <w:rFonts w:hint="eastAsia"/>
        </w:rPr>
        <w:t>тижня</w:t>
      </w:r>
      <w:r>
        <w:t></w:t>
      </w:r>
      <w:r>
        <w:t></w:t>
      </w:r>
      <w:r>
        <w:rPr>
          <w:rFonts w:hint="eastAsia"/>
        </w:rPr>
        <w:t>Україна</w:t>
      </w:r>
      <w:r>
        <w:t></w:t>
      </w:r>
      <w:r>
        <w:t></w:t>
      </w:r>
      <w:r>
        <w:rPr>
          <w:rFonts w:hint="eastAsia"/>
        </w:rPr>
        <w:t>є</w:t>
      </w:r>
      <w:r>
        <w:t></w:t>
      </w:r>
      <w:r>
        <w:rPr>
          <w:rFonts w:hint="eastAsia"/>
        </w:rPr>
        <w:t>як</w:t>
      </w:r>
    </w:p>
    <w:p w:rsidR="00221CE9" w:rsidRDefault="00221CE9" w:rsidP="00221CE9">
      <w:r>
        <w:rPr>
          <w:rFonts w:hint="eastAsia"/>
        </w:rPr>
        <w:t>глобальні</w:t>
      </w:r>
      <w:r>
        <w:t></w:t>
      </w:r>
      <w:r>
        <w:t></w:t>
      </w:r>
      <w:r>
        <w:rPr>
          <w:rFonts w:hint="eastAsia"/>
        </w:rPr>
        <w:t>розраховані</w:t>
      </w:r>
      <w:r>
        <w:t></w:t>
      </w:r>
      <w:r>
        <w:rPr>
          <w:rFonts w:hint="eastAsia"/>
        </w:rPr>
        <w:t>на</w:t>
      </w:r>
      <w:r>
        <w:t></w:t>
      </w:r>
      <w:r>
        <w:rPr>
          <w:rFonts w:hint="eastAsia"/>
        </w:rPr>
        <w:t>тривалу</w:t>
      </w:r>
      <w:r>
        <w:t></w:t>
      </w:r>
      <w:r>
        <w:rPr>
          <w:rFonts w:hint="eastAsia"/>
        </w:rPr>
        <w:t>перспективу</w:t>
      </w:r>
      <w:r>
        <w:t></w:t>
      </w:r>
      <w:r>
        <w:rPr>
          <w:rFonts w:hint="eastAsia"/>
        </w:rPr>
        <w:t>–</w:t>
      </w:r>
      <w:r>
        <w:t></w:t>
      </w:r>
      <w:r>
        <w:t></w:t>
      </w:r>
      <w:r>
        <w:rPr>
          <w:rFonts w:hint="eastAsia"/>
        </w:rPr>
        <w:t>Україна</w:t>
      </w:r>
      <w:r>
        <w:t></w:t>
      </w:r>
      <w:r>
        <w:rPr>
          <w:rFonts w:hint="eastAsia"/>
        </w:rPr>
        <w:t>–</w:t>
      </w:r>
      <w:r>
        <w:t></w:t>
      </w:r>
      <w:r>
        <w:rPr>
          <w:rFonts w:hint="eastAsia"/>
        </w:rPr>
        <w:t>це</w:t>
      </w:r>
      <w:r>
        <w:t></w:t>
      </w:r>
      <w:r>
        <w:rPr>
          <w:rFonts w:hint="eastAsia"/>
        </w:rPr>
        <w:t>Європа</w:t>
      </w:r>
      <w:r>
        <w:t></w:t>
      </w:r>
      <w:r>
        <w:t></w:t>
      </w:r>
      <w:r>
        <w:t></w:t>
      </w:r>
      <w:r>
        <w:t></w:t>
      </w:r>
      <w:r>
        <w:rPr>
          <w:rFonts w:hint="eastAsia"/>
        </w:rPr>
        <w:t>Схід</w:t>
      </w:r>
      <w:r>
        <w:t></w:t>
      </w:r>
      <w:r>
        <w:rPr>
          <w:rFonts w:hint="eastAsia"/>
        </w:rPr>
        <w:t>і</w:t>
      </w:r>
    </w:p>
    <w:p w:rsidR="00221CE9" w:rsidRDefault="00221CE9" w:rsidP="00221CE9">
      <w:r>
        <w:rPr>
          <w:rFonts w:hint="eastAsia"/>
        </w:rPr>
        <w:t>Захід</w:t>
      </w:r>
      <w:r>
        <w:t></w:t>
      </w:r>
      <w:r>
        <w:rPr>
          <w:rFonts w:hint="eastAsia"/>
        </w:rPr>
        <w:t>–</w:t>
      </w:r>
      <w:r>
        <w:t></w:t>
      </w:r>
      <w:r>
        <w:rPr>
          <w:rFonts w:hint="eastAsia"/>
        </w:rPr>
        <w:t>разом</w:t>
      </w:r>
      <w:r>
        <w:t></w:t>
      </w:r>
      <w:r>
        <w:t></w:t>
      </w:r>
      <w:r>
        <w:t></w:t>
      </w:r>
      <w:r>
        <w:t></w:t>
      </w:r>
      <w:r>
        <w:rPr>
          <w:rFonts w:hint="eastAsia"/>
        </w:rPr>
        <w:t>так</w:t>
      </w:r>
      <w:r>
        <w:t></w:t>
      </w:r>
      <w:r>
        <w:rPr>
          <w:rFonts w:hint="eastAsia"/>
        </w:rPr>
        <w:t>і</w:t>
      </w:r>
      <w:r>
        <w:t></w:t>
      </w:r>
      <w:r>
        <w:rPr>
          <w:rFonts w:hint="eastAsia"/>
        </w:rPr>
        <w:t>досить</w:t>
      </w:r>
      <w:r>
        <w:t></w:t>
      </w:r>
      <w:r>
        <w:rPr>
          <w:rFonts w:hint="eastAsia"/>
        </w:rPr>
        <w:t>короткотривалі</w:t>
      </w:r>
      <w:r>
        <w:t></w:t>
      </w:r>
      <w:r>
        <w:rPr>
          <w:rFonts w:hint="eastAsia"/>
        </w:rPr>
        <w:t>–</w:t>
      </w:r>
      <w:r>
        <w:t></w:t>
      </w:r>
      <w:r>
        <w:t></w:t>
      </w:r>
      <w:r>
        <w:rPr>
          <w:rFonts w:hint="eastAsia"/>
        </w:rPr>
        <w:t>Україна</w:t>
      </w:r>
      <w:r>
        <w:t></w:t>
      </w:r>
      <w:r>
        <w:rPr>
          <w:rFonts w:hint="eastAsia"/>
        </w:rPr>
        <w:t>без</w:t>
      </w:r>
      <w:r>
        <w:t></w:t>
      </w:r>
      <w:r>
        <w:rPr>
          <w:rFonts w:hint="eastAsia"/>
        </w:rPr>
        <w:t>“йолки”</w:t>
      </w:r>
      <w:r>
        <w:t></w:t>
      </w:r>
      <w:r>
        <w:t></w:t>
      </w:r>
      <w:r>
        <w:rPr>
          <w:rFonts w:hint="eastAsia"/>
        </w:rPr>
        <w:t>Різдво</w:t>
      </w:r>
      <w:r>
        <w:t></w:t>
      </w:r>
      <w:r>
        <w:rPr>
          <w:rFonts w:hint="eastAsia"/>
        </w:rPr>
        <w:t>без</w:t>
      </w:r>
    </w:p>
    <w:p w:rsidR="00221CE9" w:rsidRDefault="00221CE9" w:rsidP="00221CE9">
      <w:r>
        <w:rPr>
          <w:rFonts w:hint="eastAsia"/>
        </w:rPr>
        <w:t>Януковича</w:t>
      </w:r>
      <w:r>
        <w:t></w:t>
      </w:r>
      <w:r>
        <w:t></w:t>
      </w:r>
      <w:r>
        <w:t></w:t>
      </w:r>
      <w:r>
        <w:rPr>
          <w:rFonts w:hint="eastAsia"/>
        </w:rPr>
        <w:t>була</w:t>
      </w:r>
      <w:r>
        <w:t></w:t>
      </w:r>
      <w:r>
        <w:rPr>
          <w:rFonts w:hint="eastAsia"/>
        </w:rPr>
        <w:t>актуальна</w:t>
      </w:r>
      <w:r>
        <w:t></w:t>
      </w:r>
      <w:r>
        <w:rPr>
          <w:rFonts w:hint="eastAsia"/>
        </w:rPr>
        <w:t>лише</w:t>
      </w:r>
      <w:r>
        <w:t></w:t>
      </w:r>
      <w:r>
        <w:rPr>
          <w:rFonts w:hint="eastAsia"/>
        </w:rPr>
        <w:t>кілька</w:t>
      </w:r>
      <w:r>
        <w:t></w:t>
      </w:r>
      <w:r>
        <w:rPr>
          <w:rFonts w:hint="eastAsia"/>
        </w:rPr>
        <w:t>місяців</w:t>
      </w:r>
      <w:r>
        <w:t></w:t>
      </w:r>
      <w:r>
        <w:t></w:t>
      </w:r>
    </w:p>
    <w:p w:rsidR="00221CE9" w:rsidRDefault="00221CE9" w:rsidP="00221CE9">
      <w:r>
        <w:rPr>
          <w:rFonts w:hint="eastAsia"/>
        </w:rPr>
        <w:t>Перспективи</w:t>
      </w:r>
      <w:r>
        <w:t></w:t>
      </w:r>
      <w:r>
        <w:rPr>
          <w:rFonts w:hint="eastAsia"/>
        </w:rPr>
        <w:t>подальших</w:t>
      </w:r>
      <w:r>
        <w:t></w:t>
      </w:r>
      <w:r>
        <w:rPr>
          <w:rFonts w:hint="eastAsia"/>
        </w:rPr>
        <w:t>досліджень</w:t>
      </w:r>
      <w:r>
        <w:t></w:t>
      </w:r>
      <w:r>
        <w:rPr>
          <w:rFonts w:hint="eastAsia"/>
        </w:rPr>
        <w:t>полягають</w:t>
      </w:r>
      <w:r>
        <w:t></w:t>
      </w:r>
      <w:r>
        <w:rPr>
          <w:rFonts w:hint="eastAsia"/>
        </w:rPr>
        <w:t>у</w:t>
      </w:r>
      <w:r>
        <w:t></w:t>
      </w:r>
      <w:r>
        <w:rPr>
          <w:rFonts w:hint="eastAsia"/>
        </w:rPr>
        <w:t>порівнянні</w:t>
      </w:r>
      <w:r>
        <w:t></w:t>
      </w:r>
      <w:r>
        <w:rPr>
          <w:rFonts w:hint="eastAsia"/>
        </w:rPr>
        <w:t>історикокультурного</w:t>
      </w:r>
      <w:r>
        <w:t></w:t>
      </w:r>
      <w:r>
        <w:rPr>
          <w:rFonts w:hint="eastAsia"/>
        </w:rPr>
        <w:t>контенту</w:t>
      </w:r>
      <w:r>
        <w:t></w:t>
      </w:r>
      <w:r>
        <w:rPr>
          <w:rFonts w:hint="eastAsia"/>
        </w:rPr>
        <w:t>тижневика</w:t>
      </w:r>
      <w:r>
        <w:t></w:t>
      </w:r>
      <w:r>
        <w:t></w:t>
      </w:r>
      <w:r>
        <w:rPr>
          <w:rFonts w:hint="eastAsia"/>
        </w:rPr>
        <w:t>Дзеркало</w:t>
      </w:r>
      <w:r>
        <w:t></w:t>
      </w:r>
      <w:r>
        <w:rPr>
          <w:rFonts w:hint="eastAsia"/>
        </w:rPr>
        <w:t>тижня</w:t>
      </w:r>
      <w:r>
        <w:t></w:t>
      </w:r>
      <w:r>
        <w:t></w:t>
      </w:r>
      <w:r>
        <w:rPr>
          <w:rFonts w:hint="eastAsia"/>
        </w:rPr>
        <w:t>Україна</w:t>
      </w:r>
      <w:r>
        <w:t></w:t>
      </w:r>
      <w:r>
        <w:t></w:t>
      </w:r>
      <w:r>
        <w:rPr>
          <w:rFonts w:hint="eastAsia"/>
        </w:rPr>
        <w:t>після</w:t>
      </w:r>
      <w:r>
        <w:t></w:t>
      </w:r>
      <w:r>
        <w:rPr>
          <w:rFonts w:hint="eastAsia"/>
        </w:rPr>
        <w:t>переходу</w:t>
      </w:r>
      <w:r>
        <w:t></w:t>
      </w:r>
      <w:r>
        <w:rPr>
          <w:rFonts w:hint="eastAsia"/>
        </w:rPr>
        <w:t>в</w:t>
      </w:r>
    </w:p>
    <w:p w:rsidR="00221CE9" w:rsidRDefault="00221CE9" w:rsidP="00221CE9">
      <w:r>
        <w:rPr>
          <w:rFonts w:hint="eastAsia"/>
        </w:rPr>
        <w:t>онлайн</w:t>
      </w:r>
      <w:r>
        <w:t></w:t>
      </w:r>
      <w:r>
        <w:rPr>
          <w:rFonts w:hint="eastAsia"/>
        </w:rPr>
        <w:t>формат</w:t>
      </w:r>
      <w:r>
        <w:t></w:t>
      </w:r>
      <w:r>
        <w:t></w:t>
      </w:r>
      <w:r>
        <w:rPr>
          <w:rFonts w:hint="eastAsia"/>
        </w:rPr>
        <w:t>а</w:t>
      </w:r>
      <w:r>
        <w:t></w:t>
      </w:r>
      <w:r>
        <w:rPr>
          <w:rFonts w:hint="eastAsia"/>
        </w:rPr>
        <w:t>також</w:t>
      </w:r>
      <w:r>
        <w:t></w:t>
      </w:r>
      <w:r>
        <w:rPr>
          <w:rFonts w:hint="eastAsia"/>
        </w:rPr>
        <w:t>дослідження</w:t>
      </w:r>
      <w:r>
        <w:t></w:t>
      </w:r>
      <w:r>
        <w:rPr>
          <w:rFonts w:hint="eastAsia"/>
        </w:rPr>
        <w:t>читацької</w:t>
      </w:r>
      <w:r>
        <w:t></w:t>
      </w:r>
      <w:r>
        <w:rPr>
          <w:rFonts w:hint="eastAsia"/>
        </w:rPr>
        <w:t>аудиторії</w:t>
      </w:r>
      <w:r>
        <w:t></w:t>
      </w:r>
      <w:r>
        <w:rPr>
          <w:rFonts w:hint="eastAsia"/>
        </w:rPr>
        <w:t>рубрик</w:t>
      </w:r>
      <w:r>
        <w:t></w:t>
      </w:r>
      <w:r>
        <w:t></w:t>
      </w:r>
      <w:r>
        <w:rPr>
          <w:rFonts w:hint="eastAsia"/>
        </w:rPr>
        <w:t>Культура</w:t>
      </w:r>
      <w:r>
        <w:t></w:t>
      </w:r>
      <w:r>
        <w:t></w:t>
      </w:r>
      <w:r>
        <w:rPr>
          <w:rFonts w:hint="eastAsia"/>
        </w:rPr>
        <w:t>та</w:t>
      </w:r>
    </w:p>
    <w:p w:rsidR="00221CE9" w:rsidRPr="00221CE9" w:rsidRDefault="00221CE9" w:rsidP="00221CE9">
      <w:r>
        <w:t></w:t>
      </w:r>
      <w:r>
        <w:rPr>
          <w:rFonts w:hint="eastAsia"/>
        </w:rPr>
        <w:t>Історія</w:t>
      </w:r>
      <w:r>
        <w:t></w:t>
      </w:r>
      <w:r>
        <w:t></w:t>
      </w:r>
      <w:r>
        <w:rPr>
          <w:rFonts w:hint="eastAsia"/>
        </w:rPr>
        <w:t>нинішнього</w:t>
      </w:r>
      <w:r>
        <w:t></w:t>
      </w:r>
      <w:r>
        <w:rPr>
          <w:rFonts w:hint="eastAsia"/>
        </w:rPr>
        <w:t>інтернет</w:t>
      </w:r>
      <w:r>
        <w:t></w:t>
      </w:r>
      <w:r>
        <w:rPr>
          <w:rFonts w:hint="eastAsia"/>
        </w:rPr>
        <w:t>видання</w:t>
      </w:r>
      <w:r>
        <w:t></w:t>
      </w:r>
    </w:p>
    <w:sectPr w:rsidR="00221CE9" w:rsidRPr="00221CE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221CE9" w:rsidRPr="00221CE9">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BA077-8B88-40CB-979E-865DC752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14031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2021-09-15T19:29:00Z</dcterms:created>
  <dcterms:modified xsi:type="dcterms:W3CDTF">2021-09-15T19:31:00Z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