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АНДРІЙЧУК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Ольга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Вікторівна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Назва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дисертаційної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роботи</w:t>
      </w:r>
      <w:r w:rsidRPr="0036378F">
        <w:rPr>
          <w:rFonts w:ascii="Verdana" w:hAnsi="Verdana"/>
          <w:color w:val="000000"/>
          <w:shd w:val="clear" w:color="auto" w:fill="FFFFFF"/>
        </w:rPr>
        <w:t>: "</w:t>
      </w:r>
      <w:r w:rsidRPr="0036378F">
        <w:rPr>
          <w:rFonts w:ascii="Verdana" w:hAnsi="Verdana" w:hint="eastAsia"/>
          <w:color w:val="000000"/>
          <w:shd w:val="clear" w:color="auto" w:fill="FFFFFF"/>
        </w:rPr>
        <w:t>ПРАВОВЕ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ПОЛІТИКИ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p>
    <w:p w:rsidR="0036378F" w:rsidRPr="0036378F" w:rsidRDefault="0036378F" w:rsidP="0036378F">
      <w:pPr>
        <w:rPr>
          <w:rFonts w:ascii="Verdana" w:hAnsi="Verdana"/>
          <w:color w:val="000000"/>
          <w:shd w:val="clear" w:color="auto" w:fill="FFFFFF"/>
        </w:rPr>
      </w:pPr>
    </w:p>
    <w:p w:rsidR="0036378F" w:rsidRPr="0036378F" w:rsidRDefault="0036378F" w:rsidP="0036378F">
      <w:pPr>
        <w:rPr>
          <w:rFonts w:ascii="Verdana" w:hAnsi="Verdana"/>
          <w:color w:val="000000"/>
          <w:shd w:val="clear" w:color="auto" w:fill="FFFFFF"/>
        </w:rPr>
      </w:pP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МІНІСТЕРСТВО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ОСВІТИ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КИЇВСЬКИЙ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НАЦІОНАЛЬНИЙ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УНІВЕРСИТЕТ</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ІМЕНІ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ТАРАСА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ШЕВЧЕНКА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правах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рукопису</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АНДРІЙЧУК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ОЛЬГА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ВІКТОРІВНА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УДК</w:t>
      </w:r>
      <w:r w:rsidRPr="0036378F">
        <w:rPr>
          <w:rFonts w:ascii="Verdana" w:hAnsi="Verdana"/>
          <w:color w:val="000000"/>
          <w:shd w:val="clear" w:color="auto" w:fill="FFFFFF"/>
        </w:rPr>
        <w:t xml:space="preserve"> 349.3</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ПРАВОВЕ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ПОЛІТИКИ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ДЕРЖАВИ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Спеціальність</w:t>
      </w:r>
      <w:r w:rsidRPr="0036378F">
        <w:rPr>
          <w:rFonts w:ascii="Verdana" w:hAnsi="Verdana"/>
          <w:color w:val="000000"/>
          <w:shd w:val="clear" w:color="auto" w:fill="FFFFFF"/>
        </w:rPr>
        <w:t xml:space="preserve"> 12.00.05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трудове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право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Дисертація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здобуття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ступеня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кандидата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юридичних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Науковий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керівник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Щербина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Віктор</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Іванович</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доктор</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юридичних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професор</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Київ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2016</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2</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ЗМІСТ</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ВСТУП</w:t>
      </w:r>
      <w:r w:rsidRPr="0036378F">
        <w:rPr>
          <w:rFonts w:ascii="Verdana" w:hAnsi="Verdana"/>
          <w:color w:val="000000"/>
          <w:shd w:val="clear" w:color="auto" w:fill="FFFFFF"/>
        </w:rPr>
        <w:t>.......................................................................................................4</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РОЗДІЛ</w:t>
      </w:r>
      <w:r w:rsidRPr="0036378F">
        <w:rPr>
          <w:rFonts w:ascii="Verdana" w:hAnsi="Verdana"/>
          <w:color w:val="000000"/>
          <w:shd w:val="clear" w:color="auto" w:fill="FFFFFF"/>
        </w:rPr>
        <w:t xml:space="preserve"> 1 </w:t>
      </w:r>
      <w:r w:rsidRPr="0036378F">
        <w:rPr>
          <w:rFonts w:ascii="Verdana" w:hAnsi="Verdana" w:hint="eastAsia"/>
          <w:color w:val="000000"/>
          <w:shd w:val="clear" w:color="auto" w:fill="FFFFFF"/>
        </w:rPr>
        <w:t>ТЕОРЕТИКО</w:t>
      </w:r>
      <w:r w:rsidRPr="0036378F">
        <w:rPr>
          <w:rFonts w:ascii="Verdana" w:hAnsi="Verdana"/>
          <w:color w:val="000000"/>
          <w:shd w:val="clear" w:color="auto" w:fill="FFFFFF"/>
        </w:rPr>
        <w:t>-</w:t>
      </w:r>
      <w:r w:rsidRPr="0036378F">
        <w:rPr>
          <w:rFonts w:ascii="Verdana" w:hAnsi="Verdana" w:hint="eastAsia"/>
          <w:color w:val="000000"/>
          <w:shd w:val="clear" w:color="auto" w:fill="FFFFFF"/>
        </w:rPr>
        <w:t>МЕТОДОЛОГІЧНІ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АСПЕКТИ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...........................13</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1.1 </w:t>
      </w:r>
      <w:r w:rsidRPr="0036378F">
        <w:rPr>
          <w:rFonts w:ascii="Verdana" w:hAnsi="Verdana" w:hint="eastAsia"/>
          <w:color w:val="000000"/>
          <w:shd w:val="clear" w:color="auto" w:fill="FFFFFF"/>
        </w:rPr>
        <w:t>Становлення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розвиток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інституту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Україні</w:t>
      </w:r>
      <w:r w:rsidRPr="0036378F">
        <w:rPr>
          <w:rFonts w:ascii="Verdana" w:hAnsi="Verdana"/>
          <w:color w:val="000000"/>
          <w:shd w:val="clear" w:color="auto" w:fill="FFFFFF"/>
        </w:rPr>
        <w:t>......................................................................................13</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1.2 </w:t>
      </w:r>
      <w:r w:rsidRPr="0036378F">
        <w:rPr>
          <w:rFonts w:ascii="Verdana" w:hAnsi="Verdana" w:hint="eastAsia"/>
          <w:color w:val="000000"/>
          <w:shd w:val="clear" w:color="auto" w:fill="FFFFFF"/>
        </w:rPr>
        <w:t>Недержавне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поняття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сутність</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зміст</w:t>
      </w:r>
      <w:r w:rsidRPr="0036378F">
        <w:rPr>
          <w:rFonts w:ascii="Verdana" w:hAnsi="Verdana"/>
          <w:color w:val="000000"/>
          <w:shd w:val="clear" w:color="auto" w:fill="FFFFFF"/>
        </w:rPr>
        <w:t>................................................................................................................31</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1.3 </w:t>
      </w:r>
      <w:r w:rsidRPr="0036378F">
        <w:rPr>
          <w:rFonts w:ascii="Verdana" w:hAnsi="Verdana" w:hint="eastAsia"/>
          <w:color w:val="000000"/>
          <w:shd w:val="clear" w:color="auto" w:fill="FFFFFF"/>
        </w:rPr>
        <w:t>Функції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принципи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політики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сфері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...................................................................................40</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1.4 </w:t>
      </w:r>
      <w:r w:rsidRPr="0036378F">
        <w:rPr>
          <w:rFonts w:ascii="Verdana" w:hAnsi="Verdana" w:hint="eastAsia"/>
          <w:color w:val="000000"/>
          <w:shd w:val="clear" w:color="auto" w:fill="FFFFFF"/>
        </w:rPr>
        <w:t>Нормативно</w:t>
      </w:r>
      <w:r w:rsidRPr="0036378F">
        <w:rPr>
          <w:rFonts w:ascii="Verdana" w:hAnsi="Verdana"/>
          <w:color w:val="000000"/>
          <w:shd w:val="clear" w:color="auto" w:fill="FFFFFF"/>
        </w:rPr>
        <w:t>-</w:t>
      </w:r>
      <w:r w:rsidRPr="0036378F">
        <w:rPr>
          <w:rFonts w:ascii="Verdana" w:hAnsi="Verdana" w:hint="eastAsia"/>
          <w:color w:val="000000"/>
          <w:shd w:val="clear" w:color="auto" w:fill="FFFFFF"/>
        </w:rPr>
        <w:t>правове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.......................................................................................................59</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Висновки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розділу</w:t>
      </w:r>
      <w:r w:rsidRPr="0036378F">
        <w:rPr>
          <w:rFonts w:ascii="Verdana" w:hAnsi="Verdana"/>
          <w:color w:val="000000"/>
          <w:shd w:val="clear" w:color="auto" w:fill="FFFFFF"/>
        </w:rPr>
        <w:t xml:space="preserve"> 1...........................................................................68</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РОЗДІЛ</w:t>
      </w:r>
      <w:r w:rsidRPr="0036378F">
        <w:rPr>
          <w:rFonts w:ascii="Verdana" w:hAnsi="Verdana"/>
          <w:color w:val="000000"/>
          <w:shd w:val="clear" w:color="auto" w:fill="FFFFFF"/>
        </w:rPr>
        <w:t xml:space="preserve"> 2 </w:t>
      </w:r>
      <w:r w:rsidRPr="0036378F">
        <w:rPr>
          <w:rFonts w:ascii="Verdana" w:hAnsi="Verdana" w:hint="eastAsia"/>
          <w:color w:val="000000"/>
          <w:shd w:val="clear" w:color="auto" w:fill="FFFFFF"/>
        </w:rPr>
        <w:t>ОСНОВНІ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СУБ’ЄКТИ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...............................................................72</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2.1 </w:t>
      </w:r>
      <w:r w:rsidRPr="0036378F">
        <w:rPr>
          <w:rFonts w:ascii="Verdana" w:hAnsi="Verdana" w:hint="eastAsia"/>
          <w:color w:val="000000"/>
          <w:shd w:val="clear" w:color="auto" w:fill="FFFFFF"/>
        </w:rPr>
        <w:t>Недержавні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фонди</w:t>
      </w:r>
      <w:r w:rsidRPr="0036378F">
        <w:rPr>
          <w:rFonts w:ascii="Verdana" w:hAnsi="Verdana"/>
          <w:color w:val="000000"/>
          <w:shd w:val="clear" w:color="auto" w:fill="FFFFFF"/>
        </w:rPr>
        <w:t>.........................................................72</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2.2 </w:t>
      </w:r>
      <w:r w:rsidRPr="0036378F">
        <w:rPr>
          <w:rFonts w:ascii="Verdana" w:hAnsi="Verdana" w:hint="eastAsia"/>
          <w:color w:val="000000"/>
          <w:shd w:val="clear" w:color="auto" w:fill="FFFFFF"/>
        </w:rPr>
        <w:t>Вкладники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учасники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пенсійних</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фондів</w:t>
      </w:r>
      <w:r w:rsidRPr="0036378F">
        <w:rPr>
          <w:rFonts w:ascii="Verdana" w:hAnsi="Verdana"/>
          <w:color w:val="000000"/>
          <w:shd w:val="clear" w:color="auto" w:fill="FFFFFF"/>
        </w:rPr>
        <w:t>.................................................................................................................93</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2.3 </w:t>
      </w:r>
      <w:r w:rsidRPr="0036378F">
        <w:rPr>
          <w:rFonts w:ascii="Verdana" w:hAnsi="Verdana" w:hint="eastAsia"/>
          <w:color w:val="000000"/>
          <w:shd w:val="clear" w:color="auto" w:fill="FFFFFF"/>
        </w:rPr>
        <w:t>Інші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суб’єкти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.....................................................................................................114</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2.4 </w:t>
      </w:r>
      <w:r w:rsidRPr="0036378F">
        <w:rPr>
          <w:rFonts w:ascii="Verdana" w:hAnsi="Verdana" w:hint="eastAsia"/>
          <w:color w:val="000000"/>
          <w:shd w:val="clear" w:color="auto" w:fill="FFFFFF"/>
        </w:rPr>
        <w:t>Органи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нагляду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контролю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сфері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.................................................................................133</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Висновки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розділу</w:t>
      </w:r>
      <w:r w:rsidRPr="0036378F">
        <w:rPr>
          <w:rFonts w:ascii="Verdana" w:hAnsi="Verdana"/>
          <w:color w:val="000000"/>
          <w:shd w:val="clear" w:color="auto" w:fill="FFFFFF"/>
        </w:rPr>
        <w:t xml:space="preserve"> 2.........................................................................153</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РОЗДІЛ</w:t>
      </w:r>
      <w:r w:rsidRPr="0036378F">
        <w:rPr>
          <w:rFonts w:ascii="Verdana" w:hAnsi="Verdana"/>
          <w:color w:val="000000"/>
          <w:shd w:val="clear" w:color="auto" w:fill="FFFFFF"/>
        </w:rPr>
        <w:t xml:space="preserve"> 3 </w:t>
      </w:r>
      <w:r w:rsidRPr="0036378F">
        <w:rPr>
          <w:rFonts w:ascii="Verdana" w:hAnsi="Verdana" w:hint="eastAsia"/>
          <w:color w:val="000000"/>
          <w:shd w:val="clear" w:color="auto" w:fill="FFFFFF"/>
        </w:rPr>
        <w:t>ПРОБЛЕМИ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ВДОСКОНАЛЕННЯ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.............................................................156</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3</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3.1 </w:t>
      </w:r>
      <w:r w:rsidRPr="0036378F">
        <w:rPr>
          <w:rFonts w:ascii="Verdana" w:hAnsi="Verdana" w:hint="eastAsia"/>
          <w:color w:val="000000"/>
          <w:shd w:val="clear" w:color="auto" w:fill="FFFFFF"/>
        </w:rPr>
        <w:t>Особливості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реформування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умовах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євроінтеграції</w:t>
      </w:r>
      <w:r w:rsidRPr="0036378F">
        <w:rPr>
          <w:rFonts w:ascii="Verdana" w:hAnsi="Verdana"/>
          <w:color w:val="000000"/>
          <w:shd w:val="clear" w:color="auto" w:fill="FFFFFF"/>
        </w:rPr>
        <w:t>...........................................................156</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3.2 </w:t>
      </w:r>
      <w:r w:rsidRPr="0036378F">
        <w:rPr>
          <w:rFonts w:ascii="Verdana" w:hAnsi="Verdana" w:hint="eastAsia"/>
          <w:color w:val="000000"/>
          <w:shd w:val="clear" w:color="auto" w:fill="FFFFFF"/>
        </w:rPr>
        <w:t>Проблеми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розвитку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функціонування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шляхи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їх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подолання</w:t>
      </w:r>
      <w:r w:rsidRPr="0036378F">
        <w:rPr>
          <w:rFonts w:ascii="Verdana" w:hAnsi="Verdana"/>
          <w:color w:val="000000"/>
          <w:shd w:val="clear" w:color="auto" w:fill="FFFFFF"/>
        </w:rPr>
        <w:t>..........................................175</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Висновки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розділу</w:t>
      </w:r>
      <w:r w:rsidRPr="0036378F">
        <w:rPr>
          <w:rFonts w:ascii="Verdana" w:hAnsi="Verdana"/>
          <w:color w:val="000000"/>
          <w:shd w:val="clear" w:color="auto" w:fill="FFFFFF"/>
        </w:rPr>
        <w:t xml:space="preserve"> 3.........................................................................186</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ВИСНОВКИ</w:t>
      </w:r>
      <w:r w:rsidRPr="0036378F">
        <w:rPr>
          <w:rFonts w:ascii="Verdana" w:hAnsi="Verdana"/>
          <w:color w:val="000000"/>
          <w:shd w:val="clear" w:color="auto" w:fill="FFFFFF"/>
        </w:rPr>
        <w:t>..........................................................................................189</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СПИСОК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ВИКОРИСТАНИХ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ДЖЕРЕЛ</w:t>
      </w:r>
      <w:r w:rsidRPr="0036378F">
        <w:rPr>
          <w:rFonts w:ascii="Verdana" w:hAnsi="Verdana"/>
          <w:color w:val="000000"/>
          <w:shd w:val="clear" w:color="auto" w:fill="FFFFFF"/>
        </w:rPr>
        <w:t>.........................................193</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4</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ВСТУП</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Актуальність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покликане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вирішити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ряд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гострих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економічних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проблем</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нашої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Одним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головних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елементів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вдалого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функціонування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добровільного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фактор</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довіри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боку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осіб</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можуть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учасниками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Минулий</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досвід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фінансових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установ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залишив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свій</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негативний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відбиток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оскільки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початку</w:t>
      </w:r>
      <w:r w:rsidRPr="0036378F">
        <w:rPr>
          <w:rFonts w:ascii="Verdana" w:hAnsi="Verdana"/>
          <w:color w:val="000000"/>
          <w:shd w:val="clear" w:color="auto" w:fill="FFFFFF"/>
        </w:rPr>
        <w:t xml:space="preserve"> 90-</w:t>
      </w:r>
      <w:r w:rsidRPr="0036378F">
        <w:rPr>
          <w:rFonts w:ascii="Verdana" w:hAnsi="Verdana" w:hint="eastAsia"/>
          <w:color w:val="000000"/>
          <w:shd w:val="clear" w:color="auto" w:fill="FFFFFF"/>
        </w:rPr>
        <w:t>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років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ХХ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приватні</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фінансові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установи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визнавали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себе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банкрутами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великий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показник</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інфляції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знецінював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кошти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вкладників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Проте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початок</w:t>
      </w:r>
      <w:r w:rsidRPr="0036378F">
        <w:rPr>
          <w:rFonts w:ascii="Verdana" w:hAnsi="Verdana"/>
          <w:color w:val="000000"/>
          <w:shd w:val="clear" w:color="auto" w:fill="FFFFFF"/>
        </w:rPr>
        <w:t xml:space="preserve"> 2016</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року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функціонує</w:t>
      </w:r>
      <w:r w:rsidRPr="0036378F">
        <w:rPr>
          <w:rFonts w:ascii="Verdana" w:hAnsi="Verdana"/>
          <w:color w:val="000000"/>
          <w:shd w:val="clear" w:color="auto" w:fill="FFFFFF"/>
        </w:rPr>
        <w:t xml:space="preserve"> 72 </w:t>
      </w:r>
      <w:r w:rsidRPr="0036378F">
        <w:rPr>
          <w:rFonts w:ascii="Verdana" w:hAnsi="Verdana" w:hint="eastAsia"/>
          <w:color w:val="000000"/>
          <w:shd w:val="clear" w:color="auto" w:fill="FFFFFF"/>
        </w:rPr>
        <w:t>недержавних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Зазначене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обумовило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вагомість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гарантій</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функціонування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цієї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сучасному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етапі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коли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економічно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розвинені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світу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вже</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давно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відмовились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однорівневої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наша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проводить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реформу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реалізується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через</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впровадження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рівнів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Важливу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складову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становить</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покликано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полегшити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роботу</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шляхом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зняття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напруги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Бюджету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надати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громадянам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після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виходу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можливість</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збільшення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розміру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своєї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додатково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загальнообов’язкового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страхування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рахунок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здійснення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внесків</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протягом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визначеного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періоду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Окрім</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цього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допоможе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вирішити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лише</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соціальні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проблеми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нашої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підняти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рівень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її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економіки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шляхом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довгострокових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інвестицій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Саме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стимулювання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умови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вдалого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боку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пріоритетним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напрямом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реформи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Україні</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Досягнення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вищезазначеної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залежить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створення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дієвої</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5</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нормативно</w:t>
      </w:r>
      <w:r w:rsidRPr="0036378F">
        <w:rPr>
          <w:rFonts w:ascii="Verdana" w:hAnsi="Verdana"/>
          <w:color w:val="000000"/>
          <w:shd w:val="clear" w:color="auto" w:fill="FFFFFF"/>
        </w:rPr>
        <w:t>-</w:t>
      </w:r>
      <w:r w:rsidRPr="0036378F">
        <w:rPr>
          <w:rFonts w:ascii="Verdana" w:hAnsi="Verdana" w:hint="eastAsia"/>
          <w:color w:val="000000"/>
          <w:shd w:val="clear" w:color="auto" w:fill="FFFFFF"/>
        </w:rPr>
        <w:t>правової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бази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для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функціонування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надання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гарантій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збереження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коштів</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вкладникам</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Недостатнє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приділення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уваги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проблемам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негативно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відображається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подальшому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розвитку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вітчизняного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суспільства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Населення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хоч</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розуміє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невеликі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перспективи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державою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інтересів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пенсіонерів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проте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покладається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тільки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Громадяни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ж</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повинні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враховувати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нинішньої</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демографічної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ситуації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складне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економічне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становище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нашої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відповідно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розуміти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важливість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вирішення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зазначених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проблем</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Важливо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відзначити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проблема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захисту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населення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локальною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стосується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всіх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країн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світу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Для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її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вирішення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розвинуті</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вже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давно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здійснили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практичні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кроки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напрямку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розвитку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функціонування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додаткового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самостійного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одним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основних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суб’єктів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Створення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ефективного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механізму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функціонування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недержавних</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сприятиме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наближенню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рівня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міжнародних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стандартів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разом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цим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через</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акумулювання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інвестиційних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ресурсів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забезпечуватиме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стабільне</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зростання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економічних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показників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Питання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іншій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мірі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досліджували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вчені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w:t>
      </w:r>
      <w:r w:rsidRPr="0036378F">
        <w:rPr>
          <w:rFonts w:ascii="Verdana" w:hAnsi="Verdana" w:hint="eastAsia"/>
          <w:color w:val="000000"/>
          <w:shd w:val="clear" w:color="auto" w:fill="FFFFFF"/>
        </w:rPr>
        <w:t>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Андріїв</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А</w:t>
      </w:r>
      <w:r w:rsidRPr="0036378F">
        <w:rPr>
          <w:rFonts w:ascii="Verdana" w:hAnsi="Verdana"/>
          <w:color w:val="000000"/>
          <w:shd w:val="clear" w:color="auto" w:fill="FFFFFF"/>
        </w:rPr>
        <w:t>.</w:t>
      </w:r>
      <w:r w:rsidRPr="0036378F">
        <w:rPr>
          <w:rFonts w:ascii="Verdana" w:hAnsi="Verdana" w:hint="eastAsia"/>
          <w:color w:val="000000"/>
          <w:shd w:val="clear" w:color="auto" w:fill="FFFFFF"/>
        </w:rPr>
        <w:t>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Бахмач</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w:t>
      </w:r>
      <w:r w:rsidRPr="0036378F">
        <w:rPr>
          <w:rFonts w:ascii="Verdana" w:hAnsi="Verdana"/>
          <w:color w:val="000000"/>
          <w:shd w:val="clear" w:color="auto" w:fill="FFFFFF"/>
        </w:rPr>
        <w:t>.</w:t>
      </w:r>
      <w:r w:rsidRPr="0036378F">
        <w:rPr>
          <w:rFonts w:ascii="Verdana" w:hAnsi="Verdana" w:hint="eastAsia"/>
          <w:color w:val="000000"/>
          <w:shd w:val="clear" w:color="auto" w:fill="FFFFFF"/>
        </w:rPr>
        <w:t>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Вавженчук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w:t>
      </w:r>
      <w:r w:rsidRPr="0036378F">
        <w:rPr>
          <w:rFonts w:ascii="Verdana" w:hAnsi="Verdana" w:hint="eastAsia"/>
          <w:color w:val="000000"/>
          <w:shd w:val="clear" w:color="auto" w:fill="FFFFFF"/>
        </w:rPr>
        <w:t>С</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Венедіктов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w:t>
      </w:r>
      <w:r w:rsidRPr="0036378F">
        <w:rPr>
          <w:rFonts w:ascii="Verdana" w:hAnsi="Verdana"/>
          <w:color w:val="000000"/>
          <w:shd w:val="clear" w:color="auto" w:fill="FFFFFF"/>
        </w:rPr>
        <w:t>.</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Венедіктов</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w:t>
      </w:r>
      <w:r w:rsidRPr="0036378F">
        <w:rPr>
          <w:rFonts w:ascii="Verdana" w:hAnsi="Verdana"/>
          <w:color w:val="000000"/>
          <w:shd w:val="clear" w:color="auto" w:fill="FFFFFF"/>
        </w:rPr>
        <w:t>.</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Вишновецька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Ю</w:t>
      </w:r>
      <w:r w:rsidRPr="0036378F">
        <w:rPr>
          <w:rFonts w:ascii="Verdana" w:hAnsi="Verdana"/>
          <w:color w:val="000000"/>
          <w:shd w:val="clear" w:color="auto" w:fill="FFFFFF"/>
        </w:rPr>
        <w:t>.</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Вітка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Ю</w:t>
      </w:r>
      <w:r w:rsidRPr="0036378F">
        <w:rPr>
          <w:rFonts w:ascii="Verdana" w:hAnsi="Verdana"/>
          <w:color w:val="000000"/>
          <w:shd w:val="clear" w:color="auto" w:fill="FFFFFF"/>
        </w:rPr>
        <w:t>.</w:t>
      </w:r>
      <w:r w:rsidRPr="0036378F">
        <w:rPr>
          <w:rFonts w:ascii="Verdana" w:hAnsi="Verdana" w:hint="eastAsia"/>
          <w:color w:val="000000"/>
          <w:shd w:val="clear" w:color="auto" w:fill="FFFFFF"/>
        </w:rPr>
        <w:t>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Гришина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Жернаков</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w:t>
      </w:r>
      <w:r w:rsidRPr="0036378F">
        <w:rPr>
          <w:rFonts w:ascii="Verdana" w:hAnsi="Verdana"/>
          <w:color w:val="000000"/>
          <w:shd w:val="clear" w:color="auto" w:fill="FFFFFF"/>
        </w:rPr>
        <w:t>.</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Журавель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w:t>
      </w:r>
      <w:r w:rsidRPr="0036378F">
        <w:rPr>
          <w:rFonts w:ascii="Verdana" w:hAnsi="Verdana"/>
          <w:color w:val="000000"/>
          <w:shd w:val="clear" w:color="auto" w:fill="FFFFFF"/>
        </w:rPr>
        <w:t>.</w:t>
      </w:r>
      <w:r w:rsidRPr="0036378F">
        <w:rPr>
          <w:rFonts w:ascii="Verdana" w:hAnsi="Verdana" w:hint="eastAsia"/>
          <w:color w:val="000000"/>
          <w:shd w:val="clear" w:color="auto" w:fill="FFFFFF"/>
        </w:rPr>
        <w:t>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Занфірова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w:t>
      </w:r>
      <w:r w:rsidRPr="0036378F">
        <w:rPr>
          <w:rFonts w:ascii="Verdana" w:hAnsi="Verdana"/>
          <w:color w:val="000000"/>
          <w:shd w:val="clear" w:color="auto" w:fill="FFFFFF"/>
        </w:rPr>
        <w:t>.</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Іншин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w:t>
      </w:r>
      <w:r w:rsidRPr="0036378F">
        <w:rPr>
          <w:rFonts w:ascii="Verdana" w:hAnsi="Verdana"/>
          <w:color w:val="000000"/>
          <w:shd w:val="clear" w:color="auto" w:fill="FFFFFF"/>
        </w:rPr>
        <w:t>.</w:t>
      </w:r>
      <w:r w:rsidRPr="0036378F">
        <w:rPr>
          <w:rFonts w:ascii="Verdana" w:hAnsi="Verdana" w:hint="eastAsia"/>
          <w:color w:val="000000"/>
          <w:shd w:val="clear" w:color="auto" w:fill="FFFFFF"/>
        </w:rPr>
        <w:t>Б</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Камінський</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М</w:t>
      </w:r>
      <w:r w:rsidRPr="0036378F">
        <w:rPr>
          <w:rFonts w:ascii="Verdana" w:hAnsi="Verdana"/>
          <w:color w:val="000000"/>
          <w:shd w:val="clear" w:color="auto" w:fill="FFFFFF"/>
        </w:rPr>
        <w:t>.</w:t>
      </w:r>
      <w:r w:rsidRPr="0036378F">
        <w:rPr>
          <w:rFonts w:ascii="Verdana" w:hAnsi="Verdana" w:hint="eastAsia"/>
          <w:color w:val="000000"/>
          <w:shd w:val="clear" w:color="auto" w:fill="FFFFFF"/>
        </w:rPr>
        <w:t>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Клемпарський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w:t>
      </w:r>
      <w:r w:rsidRPr="0036378F">
        <w:rPr>
          <w:rFonts w:ascii="Verdana" w:hAnsi="Verdana"/>
          <w:color w:val="000000"/>
          <w:shd w:val="clear" w:color="auto" w:fill="FFFFFF"/>
        </w:rPr>
        <w:t>.</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Ковпак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w:t>
      </w:r>
      <w:r w:rsidRPr="0036378F">
        <w:rPr>
          <w:rFonts w:ascii="Verdana" w:hAnsi="Verdana" w:hint="eastAsia"/>
          <w:color w:val="000000"/>
          <w:shd w:val="clear" w:color="auto" w:fill="FFFFFF"/>
        </w:rPr>
        <w:t>Л</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Костюк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w:t>
      </w:r>
      <w:r w:rsidRPr="0036378F">
        <w:rPr>
          <w:rFonts w:ascii="Verdana" w:hAnsi="Verdana"/>
          <w:color w:val="000000"/>
          <w:shd w:val="clear" w:color="auto" w:fill="FFFFFF"/>
        </w:rPr>
        <w:t>.</w:t>
      </w:r>
      <w:r w:rsidRPr="0036378F">
        <w:rPr>
          <w:rFonts w:ascii="Verdana" w:hAnsi="Verdana" w:hint="eastAsia"/>
          <w:color w:val="000000"/>
          <w:shd w:val="clear" w:color="auto" w:fill="FFFFFF"/>
        </w:rPr>
        <w:t>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Кузнєцова</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І</w:t>
      </w:r>
      <w:r w:rsidRPr="0036378F">
        <w:rPr>
          <w:rFonts w:ascii="Verdana" w:hAnsi="Verdana"/>
          <w:color w:val="000000"/>
          <w:shd w:val="clear" w:color="auto" w:fill="FFFFFF"/>
        </w:rPr>
        <w:t>.</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Лагутіна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w:t>
      </w:r>
      <w:r w:rsidRPr="0036378F">
        <w:rPr>
          <w:rFonts w:ascii="Verdana" w:hAnsi="Verdana"/>
          <w:color w:val="000000"/>
          <w:shd w:val="clear" w:color="auto" w:fill="FFFFFF"/>
        </w:rPr>
        <w:t>.</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Лазебна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w:t>
      </w:r>
      <w:r w:rsidRPr="0036378F">
        <w:rPr>
          <w:rFonts w:ascii="Verdana" w:hAnsi="Verdana"/>
          <w:color w:val="000000"/>
          <w:shd w:val="clear" w:color="auto" w:fill="FFFFFF"/>
        </w:rPr>
        <w:t>.</w:t>
      </w:r>
      <w:r w:rsidRPr="0036378F">
        <w:rPr>
          <w:rFonts w:ascii="Verdana" w:hAnsi="Verdana" w:hint="eastAsia"/>
          <w:color w:val="000000"/>
          <w:shd w:val="clear" w:color="auto" w:fill="FFFFFF"/>
        </w:rPr>
        <w:t>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Легеза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w:t>
      </w:r>
      <w:r w:rsidRPr="0036378F">
        <w:rPr>
          <w:rFonts w:ascii="Verdana" w:hAnsi="Verdana"/>
          <w:color w:val="000000"/>
          <w:shd w:val="clear" w:color="auto" w:fill="FFFFFF"/>
        </w:rPr>
        <w:t>.</w:t>
      </w:r>
      <w:r w:rsidRPr="0036378F">
        <w:rPr>
          <w:rFonts w:ascii="Verdana" w:hAnsi="Verdana" w:hint="eastAsia"/>
          <w:color w:val="000000"/>
          <w:shd w:val="clear" w:color="auto" w:fill="FFFFFF"/>
        </w:rPr>
        <w:t>С</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Лукаш</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w:t>
      </w:r>
      <w:r w:rsidRPr="0036378F">
        <w:rPr>
          <w:rFonts w:ascii="Verdana" w:hAnsi="Verdana"/>
          <w:color w:val="000000"/>
          <w:shd w:val="clear" w:color="auto" w:fill="FFFFFF"/>
        </w:rPr>
        <w:t>.</w:t>
      </w:r>
      <w:r w:rsidRPr="0036378F">
        <w:rPr>
          <w:rFonts w:ascii="Verdana" w:hAnsi="Verdana" w:hint="eastAsia"/>
          <w:color w:val="000000"/>
          <w:shd w:val="clear" w:color="auto" w:fill="FFFFFF"/>
        </w:rPr>
        <w:t>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Мельник</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w:t>
      </w:r>
      <w:r w:rsidRPr="0036378F">
        <w:rPr>
          <w:rFonts w:ascii="Verdana" w:hAnsi="Verdana"/>
          <w:color w:val="000000"/>
          <w:shd w:val="clear" w:color="auto" w:fill="FFFFFF"/>
        </w:rPr>
        <w:t>.</w:t>
      </w:r>
      <w:r w:rsidRPr="0036378F">
        <w:rPr>
          <w:rFonts w:ascii="Verdana" w:hAnsi="Verdana" w:hint="eastAsia"/>
          <w:color w:val="000000"/>
          <w:shd w:val="clear" w:color="auto" w:fill="FFFFFF"/>
        </w:rPr>
        <w:t>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Мельничук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w:t>
      </w:r>
      <w:r w:rsidRPr="0036378F">
        <w:rPr>
          <w:rFonts w:ascii="Verdana" w:hAnsi="Verdana"/>
          <w:color w:val="000000"/>
          <w:shd w:val="clear" w:color="auto" w:fill="FFFFFF"/>
        </w:rPr>
        <w:t>.</w:t>
      </w:r>
      <w:r w:rsidRPr="0036378F">
        <w:rPr>
          <w:rFonts w:ascii="Verdana" w:hAnsi="Verdana" w:hint="eastAsia"/>
          <w:color w:val="000000"/>
          <w:shd w:val="clear" w:color="auto" w:fill="FFFFFF"/>
        </w:rPr>
        <w:t>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Міщук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w:t>
      </w:r>
      <w:r w:rsidRPr="0036378F">
        <w:rPr>
          <w:rFonts w:ascii="Verdana" w:hAnsi="Verdana"/>
          <w:color w:val="000000"/>
          <w:shd w:val="clear" w:color="auto" w:fill="FFFFFF"/>
        </w:rPr>
        <w:t>.</w:t>
      </w:r>
      <w:r w:rsidRPr="0036378F">
        <w:rPr>
          <w:rFonts w:ascii="Verdana" w:hAnsi="Verdana" w:hint="eastAsia"/>
          <w:color w:val="000000"/>
          <w:shd w:val="clear" w:color="auto" w:fill="FFFFFF"/>
        </w:rPr>
        <w:t>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Мошенський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w:t>
      </w:r>
      <w:r w:rsidRPr="0036378F">
        <w:rPr>
          <w:rFonts w:ascii="Verdana" w:hAnsi="Verdana"/>
          <w:color w:val="000000"/>
          <w:shd w:val="clear" w:color="auto" w:fill="FFFFFF"/>
        </w:rPr>
        <w:t>.</w:t>
      </w:r>
      <w:r w:rsidRPr="0036378F">
        <w:rPr>
          <w:rFonts w:ascii="Verdana" w:hAnsi="Verdana" w:hint="eastAsia"/>
          <w:color w:val="000000"/>
          <w:shd w:val="clear" w:color="auto" w:fill="FFFFFF"/>
        </w:rPr>
        <w:t>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Обушенко</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w:t>
      </w:r>
      <w:r w:rsidRPr="0036378F">
        <w:rPr>
          <w:rFonts w:ascii="Verdana" w:hAnsi="Verdana"/>
          <w:color w:val="000000"/>
          <w:shd w:val="clear" w:color="auto" w:fill="FFFFFF"/>
        </w:rPr>
        <w:t>.</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Пічкуров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w:t>
      </w:r>
      <w:r w:rsidRPr="0036378F">
        <w:rPr>
          <w:rFonts w:ascii="Verdana" w:hAnsi="Verdana"/>
          <w:color w:val="000000"/>
          <w:shd w:val="clear" w:color="auto" w:fill="FFFFFF"/>
        </w:rPr>
        <w:t>.</w:t>
      </w:r>
      <w:r w:rsidRPr="0036378F">
        <w:rPr>
          <w:rFonts w:ascii="Verdana" w:hAnsi="Verdana" w:hint="eastAsia"/>
          <w:color w:val="000000"/>
          <w:shd w:val="clear" w:color="auto" w:fill="FFFFFF"/>
        </w:rPr>
        <w:t>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Прилипко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w:t>
      </w:r>
      <w:r w:rsidRPr="0036378F">
        <w:rPr>
          <w:rFonts w:ascii="Verdana" w:hAnsi="Verdana"/>
          <w:color w:val="000000"/>
          <w:shd w:val="clear" w:color="auto" w:fill="FFFFFF"/>
        </w:rPr>
        <w:t>.</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Процевський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w:t>
      </w:r>
      <w:r w:rsidRPr="0036378F">
        <w:rPr>
          <w:rFonts w:ascii="Verdana" w:hAnsi="Verdana"/>
          <w:color w:val="000000"/>
          <w:shd w:val="clear" w:color="auto" w:fill="FFFFFF"/>
        </w:rPr>
        <w:t>.</w:t>
      </w:r>
      <w:r w:rsidRPr="0036378F">
        <w:rPr>
          <w:rFonts w:ascii="Verdana" w:hAnsi="Verdana" w:hint="eastAsia"/>
          <w:color w:val="000000"/>
          <w:shd w:val="clear" w:color="auto" w:fill="FFFFFF"/>
        </w:rPr>
        <w:t>Б</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Ріппа</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w:t>
      </w:r>
      <w:r w:rsidRPr="0036378F">
        <w:rPr>
          <w:rFonts w:ascii="Verdana" w:hAnsi="Verdana"/>
          <w:color w:val="000000"/>
          <w:shd w:val="clear" w:color="auto" w:fill="FFFFFF"/>
        </w:rPr>
        <w:t>.</w:t>
      </w:r>
      <w:r w:rsidRPr="0036378F">
        <w:rPr>
          <w:rFonts w:ascii="Verdana" w:hAnsi="Verdana" w:hint="eastAsia"/>
          <w:color w:val="000000"/>
          <w:shd w:val="clear" w:color="auto" w:fill="FFFFFF"/>
        </w:rPr>
        <w:t>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Рунова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w:t>
      </w:r>
      <w:r w:rsidRPr="0036378F">
        <w:rPr>
          <w:rFonts w:ascii="Verdana" w:hAnsi="Verdana"/>
          <w:color w:val="000000"/>
          <w:shd w:val="clear" w:color="auto" w:fill="FFFFFF"/>
        </w:rPr>
        <w:t>.</w:t>
      </w:r>
      <w:r w:rsidRPr="0036378F">
        <w:rPr>
          <w:rFonts w:ascii="Verdana" w:hAnsi="Verdana" w:hint="eastAsia"/>
          <w:color w:val="000000"/>
          <w:shd w:val="clear" w:color="auto" w:fill="FFFFFF"/>
        </w:rPr>
        <w:t>Сандлер</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w:t>
      </w:r>
      <w:r w:rsidRPr="0036378F">
        <w:rPr>
          <w:rFonts w:ascii="Verdana" w:hAnsi="Verdana"/>
          <w:color w:val="000000"/>
          <w:shd w:val="clear" w:color="auto" w:fill="FFFFFF"/>
        </w:rPr>
        <w:t>.</w:t>
      </w:r>
      <w:r w:rsidRPr="0036378F">
        <w:rPr>
          <w:rFonts w:ascii="Verdana" w:hAnsi="Verdana" w:hint="eastAsia"/>
          <w:color w:val="000000"/>
          <w:shd w:val="clear" w:color="auto" w:fill="FFFFFF"/>
        </w:rPr>
        <w:t>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Сташкевич</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Х</w:t>
      </w:r>
      <w:r w:rsidRPr="0036378F">
        <w:rPr>
          <w:rFonts w:ascii="Verdana" w:hAnsi="Verdana"/>
          <w:color w:val="000000"/>
          <w:shd w:val="clear" w:color="auto" w:fill="FFFFFF"/>
        </w:rPr>
        <w:t>.</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Талалай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w:t>
      </w:r>
      <w:r w:rsidRPr="0036378F">
        <w:rPr>
          <w:rFonts w:ascii="Verdana" w:hAnsi="Verdana"/>
          <w:color w:val="000000"/>
          <w:shd w:val="clear" w:color="auto" w:fill="FFFFFF"/>
        </w:rPr>
        <w:t>.</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Тищенко</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6</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О</w:t>
      </w:r>
      <w:r w:rsidRPr="0036378F">
        <w:rPr>
          <w:rFonts w:ascii="Verdana" w:hAnsi="Verdana"/>
          <w:color w:val="000000"/>
          <w:shd w:val="clear" w:color="auto" w:fill="FFFFFF"/>
        </w:rPr>
        <w:t>.</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Ткач</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w:t>
      </w:r>
      <w:r w:rsidRPr="0036378F">
        <w:rPr>
          <w:rFonts w:ascii="Verdana" w:hAnsi="Verdana"/>
          <w:color w:val="000000"/>
          <w:shd w:val="clear" w:color="auto" w:fill="FFFFFF"/>
        </w:rPr>
        <w:t>.</w:t>
      </w:r>
      <w:r w:rsidRPr="0036378F">
        <w:rPr>
          <w:rFonts w:ascii="Verdana" w:hAnsi="Verdana" w:hint="eastAsia"/>
          <w:color w:val="000000"/>
          <w:shd w:val="clear" w:color="auto" w:fill="FFFFFF"/>
        </w:rPr>
        <w:t>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Хуторян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w:t>
      </w:r>
      <w:r w:rsidRPr="0036378F">
        <w:rPr>
          <w:rFonts w:ascii="Verdana" w:hAnsi="Verdana"/>
          <w:color w:val="000000"/>
          <w:shd w:val="clear" w:color="auto" w:fill="FFFFFF"/>
        </w:rPr>
        <w:t>.</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Чанишева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w:t>
      </w:r>
      <w:r w:rsidRPr="0036378F">
        <w:rPr>
          <w:rFonts w:ascii="Verdana" w:hAnsi="Verdana"/>
          <w:color w:val="000000"/>
          <w:shd w:val="clear" w:color="auto" w:fill="FFFFFF"/>
        </w:rPr>
        <w:t>.</w:t>
      </w:r>
      <w:r w:rsidRPr="0036378F">
        <w:rPr>
          <w:rFonts w:ascii="Verdana" w:hAnsi="Verdana" w:hint="eastAsia"/>
          <w:color w:val="000000"/>
          <w:shd w:val="clear" w:color="auto" w:fill="FFFFFF"/>
        </w:rPr>
        <w:t>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Черноус</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Щербина</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Л</w:t>
      </w:r>
      <w:r w:rsidRPr="0036378F">
        <w:rPr>
          <w:rFonts w:ascii="Verdana" w:hAnsi="Verdana"/>
          <w:color w:val="000000"/>
          <w:shd w:val="clear" w:color="auto" w:fill="FFFFFF"/>
        </w:rPr>
        <w:t>.</w:t>
      </w:r>
      <w:r w:rsidRPr="0036378F">
        <w:rPr>
          <w:rFonts w:ascii="Verdana" w:hAnsi="Verdana" w:hint="eastAsia"/>
          <w:color w:val="000000"/>
          <w:shd w:val="clear" w:color="auto" w:fill="FFFFFF"/>
        </w:rPr>
        <w:t>П</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Якимова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w:t>
      </w:r>
      <w:r w:rsidRPr="0036378F">
        <w:rPr>
          <w:rFonts w:ascii="Verdana" w:hAnsi="Verdana"/>
          <w:color w:val="000000"/>
          <w:shd w:val="clear" w:color="auto" w:fill="FFFFFF"/>
        </w:rPr>
        <w:t>.</w:t>
      </w:r>
      <w:r w:rsidRPr="0036378F">
        <w:rPr>
          <w:rFonts w:ascii="Verdana" w:hAnsi="Verdana" w:hint="eastAsia"/>
          <w:color w:val="000000"/>
          <w:shd w:val="clear" w:color="auto" w:fill="FFFFFF"/>
        </w:rPr>
        <w:t>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Ярошенко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Проте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питання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правового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були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розкриті</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поверхнево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стали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предметом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ґрунтовного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дисертаційного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Зазначене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обумовило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потребу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проведення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комплексного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теоретикоправового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аналізу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питань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Зв’язок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роботи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науковими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програмами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планами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темами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Дисертаційна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робота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виконана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кафедрі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трудового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соціального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юридичного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факультету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Київського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національного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університету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імені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Тараса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Шевченка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відповідно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теми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Доктрина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правовій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теоретичний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практичний</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аспекти</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11</w:t>
      </w:r>
      <w:r w:rsidRPr="0036378F">
        <w:rPr>
          <w:rFonts w:ascii="Verdana" w:hAnsi="Verdana" w:hint="eastAsia"/>
          <w:color w:val="000000"/>
          <w:shd w:val="clear" w:color="auto" w:fill="FFFFFF"/>
        </w:rPr>
        <w:t>БФ</w:t>
      </w:r>
      <w:r w:rsidRPr="0036378F">
        <w:rPr>
          <w:rFonts w:ascii="Verdana" w:hAnsi="Verdana"/>
          <w:color w:val="000000"/>
          <w:shd w:val="clear" w:color="auto" w:fill="FFFFFF"/>
        </w:rPr>
        <w:t xml:space="preserve">042-01), </w:t>
      </w:r>
      <w:r w:rsidRPr="0036378F">
        <w:rPr>
          <w:rFonts w:ascii="Verdana" w:hAnsi="Verdana" w:hint="eastAsia"/>
          <w:color w:val="000000"/>
          <w:shd w:val="clear" w:color="auto" w:fill="FFFFFF"/>
        </w:rPr>
        <w:t>затвердженої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період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r w:rsidRPr="0036378F">
        <w:rPr>
          <w:rFonts w:ascii="Verdana" w:hAnsi="Verdana"/>
          <w:color w:val="000000"/>
          <w:shd w:val="clear" w:color="auto" w:fill="FFFFFF"/>
        </w:rPr>
        <w:t xml:space="preserve"> 01 </w:t>
      </w:r>
      <w:r w:rsidRPr="0036378F">
        <w:rPr>
          <w:rFonts w:ascii="Verdana" w:hAnsi="Verdana" w:hint="eastAsia"/>
          <w:color w:val="000000"/>
          <w:shd w:val="clear" w:color="auto" w:fill="FFFFFF"/>
        </w:rPr>
        <w:t>січня</w:t>
      </w:r>
      <w:r w:rsidRPr="0036378F">
        <w:rPr>
          <w:rFonts w:ascii="Verdana" w:hAnsi="Verdana"/>
          <w:color w:val="000000"/>
          <w:shd w:val="clear" w:color="auto" w:fill="FFFFFF"/>
        </w:rPr>
        <w:t xml:space="preserve"> 2011 </w:t>
      </w:r>
      <w:r w:rsidRPr="0036378F">
        <w:rPr>
          <w:rFonts w:ascii="Verdana" w:hAnsi="Verdana" w:hint="eastAsia"/>
          <w:color w:val="000000"/>
          <w:shd w:val="clear" w:color="auto" w:fill="FFFFFF"/>
        </w:rPr>
        <w:t>р</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w:t>
      </w:r>
      <w:r w:rsidRPr="0036378F">
        <w:rPr>
          <w:rFonts w:ascii="Verdana" w:hAnsi="Verdana"/>
          <w:color w:val="000000"/>
          <w:shd w:val="clear" w:color="auto" w:fill="FFFFFF"/>
        </w:rPr>
        <w:t xml:space="preserve"> 31</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грудня</w:t>
      </w:r>
      <w:r w:rsidRPr="0036378F">
        <w:rPr>
          <w:rFonts w:ascii="Verdana" w:hAnsi="Verdana"/>
          <w:color w:val="000000"/>
          <w:shd w:val="clear" w:color="auto" w:fill="FFFFFF"/>
        </w:rPr>
        <w:t xml:space="preserve"> 2015 </w:t>
      </w:r>
      <w:r w:rsidRPr="0036378F">
        <w:rPr>
          <w:rFonts w:ascii="Verdana" w:hAnsi="Verdana" w:hint="eastAsia"/>
          <w:color w:val="000000"/>
          <w:shd w:val="clear" w:color="auto" w:fill="FFFFFF"/>
        </w:rPr>
        <w:t>р</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також</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кафедри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трудового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права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Проблеми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становлення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соціального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Україні</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затвердженої</w:t>
      </w:r>
      <w:r w:rsidRPr="0036378F">
        <w:rPr>
          <w:rFonts w:ascii="Verdana" w:hAnsi="Verdana"/>
          <w:color w:val="000000"/>
          <w:shd w:val="clear" w:color="auto" w:fill="FFFFFF"/>
        </w:rPr>
        <w:t xml:space="preserve"> 28 </w:t>
      </w:r>
      <w:r w:rsidRPr="0036378F">
        <w:rPr>
          <w:rFonts w:ascii="Verdana" w:hAnsi="Verdana" w:hint="eastAsia"/>
          <w:color w:val="000000"/>
          <w:shd w:val="clear" w:color="auto" w:fill="FFFFFF"/>
        </w:rPr>
        <w:t>березня</w:t>
      </w:r>
      <w:r w:rsidRPr="0036378F">
        <w:rPr>
          <w:rFonts w:ascii="Verdana" w:hAnsi="Verdana"/>
          <w:color w:val="000000"/>
          <w:shd w:val="clear" w:color="auto" w:fill="FFFFFF"/>
        </w:rPr>
        <w:t xml:space="preserve"> 2016 </w:t>
      </w:r>
      <w:r w:rsidRPr="0036378F">
        <w:rPr>
          <w:rFonts w:ascii="Verdana" w:hAnsi="Verdana" w:hint="eastAsia"/>
          <w:color w:val="000000"/>
          <w:shd w:val="clear" w:color="auto" w:fill="FFFFFF"/>
        </w:rPr>
        <w:t>р</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Мета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задачі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дисертаційного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визначення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особливостей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сучасного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перспектив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правового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соціальної</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політики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Для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досягнення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поставленої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дисертації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необхідно</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насамперед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вирішити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наступні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задачі</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здійснити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комплексний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аналіз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становлення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розвитку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інституту</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Україні</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визначити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правову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природу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Україні</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встановити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причини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уповільнюють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ефективне</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функціонування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Україні</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з’ясувати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сутність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фонду</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7</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конкретизувати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переваги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запровадження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сформулювати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напрями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вдосконалення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встановити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шляхи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подолання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проблем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сфері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Об’єктом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суспільні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відносини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виникають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процесі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Предметом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теоретичні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практичні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проблеми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правового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системі</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соціальної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політики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Методи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побудовано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застосуванні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загального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системно</w:t>
      </w:r>
      <w:r w:rsidRPr="0036378F">
        <w:rPr>
          <w:rFonts w:ascii="Verdana" w:hAnsi="Verdana"/>
          <w:color w:val="000000"/>
          <w:shd w:val="clear" w:color="auto" w:fill="FFFFFF"/>
        </w:rPr>
        <w:t>-</w:t>
      </w:r>
      <w:r w:rsidRPr="0036378F">
        <w:rPr>
          <w:rFonts w:ascii="Verdana" w:hAnsi="Verdana" w:hint="eastAsia"/>
          <w:color w:val="000000"/>
          <w:shd w:val="clear" w:color="auto" w:fill="FFFFFF"/>
        </w:rPr>
        <w:t>структурного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методу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основні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елементи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якого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забезпечили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високий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ефект</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побудови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моделей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розв’язання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поставлених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задач</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основі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методології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аналізу</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правового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лежать</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наступні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методи</w:t>
      </w:r>
      <w:r w:rsidRPr="0036378F">
        <w:rPr>
          <w:rFonts w:ascii="Verdana" w:hAnsi="Verdana"/>
          <w:color w:val="000000"/>
          <w:shd w:val="clear" w:color="auto" w:fill="FFFFFF"/>
        </w:rPr>
        <w:t xml:space="preserve">: 1) </w:t>
      </w:r>
      <w:r w:rsidRPr="0036378F">
        <w:rPr>
          <w:rFonts w:ascii="Verdana" w:hAnsi="Verdana" w:hint="eastAsia"/>
          <w:color w:val="000000"/>
          <w:shd w:val="clear" w:color="auto" w:fill="FFFFFF"/>
        </w:rPr>
        <w:t>діалектичний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дає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змогу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досліджувати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внутрішню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сутність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речей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процесі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їх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розвитку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також</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внутрішніх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зовнішніх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суперечностей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зокрема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допомогою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даного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методу</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проаналізовано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правову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природу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Україні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суб’єктів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підрозділи</w:t>
      </w:r>
      <w:r w:rsidRPr="0036378F">
        <w:rPr>
          <w:rFonts w:ascii="Verdana" w:hAnsi="Verdana"/>
          <w:color w:val="000000"/>
          <w:shd w:val="clear" w:color="auto" w:fill="FFFFFF"/>
        </w:rPr>
        <w:t xml:space="preserve"> 1.2,</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2.1</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2.5); 2) </w:t>
      </w:r>
      <w:r w:rsidRPr="0036378F">
        <w:rPr>
          <w:rFonts w:ascii="Verdana" w:hAnsi="Verdana" w:hint="eastAsia"/>
          <w:color w:val="000000"/>
          <w:shd w:val="clear" w:color="auto" w:fill="FFFFFF"/>
        </w:rPr>
        <w:t>системний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дозволив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здійснити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об’єктивне</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дослідження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відповідного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конкретно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окресленого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предмета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зокрема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дав</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змогу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взаємодію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форми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реалізації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сучасної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української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політики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нормативно</w:t>
      </w:r>
      <w:r w:rsidRPr="0036378F">
        <w:rPr>
          <w:rFonts w:ascii="Verdana" w:hAnsi="Verdana"/>
          <w:color w:val="000000"/>
          <w:shd w:val="clear" w:color="auto" w:fill="FFFFFF"/>
        </w:rPr>
        <w:t>-</w:t>
      </w:r>
      <w:r w:rsidRPr="0036378F">
        <w:rPr>
          <w:rFonts w:ascii="Verdana" w:hAnsi="Verdana" w:hint="eastAsia"/>
          <w:color w:val="000000"/>
          <w:shd w:val="clear" w:color="auto" w:fill="FFFFFF"/>
        </w:rPr>
        <w:t>правове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w:t>
      </w:r>
      <w:r w:rsidRPr="0036378F">
        <w:rPr>
          <w:rFonts w:ascii="Verdana" w:hAnsi="Verdana" w:hint="eastAsia"/>
          <w:color w:val="000000"/>
          <w:shd w:val="clear" w:color="auto" w:fill="FFFFFF"/>
        </w:rPr>
        <w:t>підрозділи</w:t>
      </w:r>
      <w:r w:rsidRPr="0036378F">
        <w:rPr>
          <w:rFonts w:ascii="Verdana" w:hAnsi="Verdana"/>
          <w:color w:val="000000"/>
          <w:shd w:val="clear" w:color="auto" w:fill="FFFFFF"/>
        </w:rPr>
        <w:t xml:space="preserve"> 1.3, 1.4); 3) </w:t>
      </w:r>
      <w:r w:rsidRPr="0036378F">
        <w:rPr>
          <w:rFonts w:ascii="Verdana" w:hAnsi="Verdana" w:hint="eastAsia"/>
          <w:color w:val="000000"/>
          <w:shd w:val="clear" w:color="auto" w:fill="FFFFFF"/>
        </w:rPr>
        <w:t>історичний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дав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змогу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становлення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розвиток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інституту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Україні</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w:t>
      </w:r>
      <w:r w:rsidRPr="0036378F">
        <w:rPr>
          <w:rFonts w:ascii="Verdana" w:hAnsi="Verdana" w:hint="eastAsia"/>
          <w:color w:val="000000"/>
          <w:shd w:val="clear" w:color="auto" w:fill="FFFFFF"/>
        </w:rPr>
        <w:t>підрозділ</w:t>
      </w:r>
      <w:r w:rsidRPr="0036378F">
        <w:rPr>
          <w:rFonts w:ascii="Verdana" w:hAnsi="Verdana"/>
          <w:color w:val="000000"/>
          <w:shd w:val="clear" w:color="auto" w:fill="FFFFFF"/>
        </w:rPr>
        <w:t xml:space="preserve"> 1.1); 4) </w:t>
      </w:r>
      <w:r w:rsidRPr="0036378F">
        <w:rPr>
          <w:rFonts w:ascii="Verdana" w:hAnsi="Verdana" w:hint="eastAsia"/>
          <w:color w:val="000000"/>
          <w:shd w:val="clear" w:color="auto" w:fill="FFFFFF"/>
        </w:rPr>
        <w:t>логічні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методи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прийоми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дедукція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індукція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аналогія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аналіз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синтез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використовувалися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впродовж</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здійснення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усього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наукового</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8</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аналізу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застосовувалися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інші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методи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пізнання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наприклад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допомогою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логіко</w:t>
      </w:r>
      <w:r w:rsidRPr="0036378F">
        <w:rPr>
          <w:rFonts w:ascii="Verdana" w:hAnsi="Verdana"/>
          <w:color w:val="000000"/>
          <w:shd w:val="clear" w:color="auto" w:fill="FFFFFF"/>
        </w:rPr>
        <w:t>-</w:t>
      </w:r>
      <w:r w:rsidRPr="0036378F">
        <w:rPr>
          <w:rFonts w:ascii="Verdana" w:hAnsi="Verdana" w:hint="eastAsia"/>
          <w:color w:val="000000"/>
          <w:shd w:val="clear" w:color="auto" w:fill="FFFFFF"/>
        </w:rPr>
        <w:t>семантичного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методу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поглиблено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понятійний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апарат</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означеній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сфері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зокрема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визначено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поняття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недержавне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недержавний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w:t>
      </w:r>
      <w:r w:rsidRPr="0036378F">
        <w:rPr>
          <w:rFonts w:ascii="Verdana" w:hAnsi="Verdana" w:hint="eastAsia"/>
          <w:color w:val="000000"/>
          <w:shd w:val="clear" w:color="auto" w:fill="FFFFFF"/>
        </w:rPr>
        <w:t>»</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адміністратор</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фонду</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підрозділи</w:t>
      </w:r>
      <w:r w:rsidRPr="0036378F">
        <w:rPr>
          <w:rFonts w:ascii="Verdana" w:hAnsi="Verdana"/>
          <w:color w:val="000000"/>
          <w:shd w:val="clear" w:color="auto" w:fill="FFFFFF"/>
        </w:rPr>
        <w:t xml:space="preserve"> 1.2, 2.1).</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Застосування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структурно</w:t>
      </w:r>
      <w:r w:rsidRPr="0036378F">
        <w:rPr>
          <w:rFonts w:ascii="Verdana" w:hAnsi="Verdana"/>
          <w:color w:val="000000"/>
          <w:shd w:val="clear" w:color="auto" w:fill="FFFFFF"/>
        </w:rPr>
        <w:t>-</w:t>
      </w:r>
      <w:r w:rsidRPr="0036378F">
        <w:rPr>
          <w:rFonts w:ascii="Verdana" w:hAnsi="Verdana" w:hint="eastAsia"/>
          <w:color w:val="000000"/>
          <w:shd w:val="clear" w:color="auto" w:fill="FFFFFF"/>
        </w:rPr>
        <w:t>логічного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методу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моделювання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дозволили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проаналізувати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особливості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реформування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умовах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євроінтеграції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виділити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проблеми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участі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громадян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недержавному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шляхи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їх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подолання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підрозділи</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3.1, 3.2).</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Наукова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новизна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отриманих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результатів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полягає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дисертація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одним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перших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комплексних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досліджень</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правового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системі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політики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результаті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проведеного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дослідження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сформульовано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низку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положень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висновків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запропонованих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особисто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автором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найбільш</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значущих</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належать</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вперше</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запропоновано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об’єднання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двох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визначень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понять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учасник</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учасник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фонду</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ст</w:t>
      </w:r>
      <w:r w:rsidRPr="0036378F">
        <w:rPr>
          <w:rFonts w:ascii="Verdana" w:hAnsi="Verdana"/>
          <w:color w:val="000000"/>
          <w:shd w:val="clear" w:color="auto" w:fill="FFFFFF"/>
        </w:rPr>
        <w:t xml:space="preserve">. 1 </w:t>
      </w:r>
      <w:r w:rsidRPr="0036378F">
        <w:rPr>
          <w:rFonts w:ascii="Verdana" w:hAnsi="Verdana" w:hint="eastAsia"/>
          <w:color w:val="000000"/>
          <w:shd w:val="clear" w:color="auto" w:fill="FFFFFF"/>
        </w:rPr>
        <w:t>Закону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Про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одне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викладення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його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редакції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Учасник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це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фізична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особа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користь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сплачуються</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w:t>
      </w:r>
      <w:r w:rsidRPr="0036378F">
        <w:rPr>
          <w:rFonts w:ascii="Verdana" w:hAnsi="Verdana" w:hint="eastAsia"/>
          <w:color w:val="000000"/>
          <w:shd w:val="clear" w:color="auto" w:fill="FFFFFF"/>
        </w:rPr>
        <w:t>сплачувалися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внески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пенсійний</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депозитний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рахунок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банку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страхової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організації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має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умовах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порядку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визначених</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пенсійним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контрактом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договором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відкриття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депозитного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рахунка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або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договором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страхування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довічної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цим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яка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має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отримувати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виплати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фонду</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банківської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установи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страхової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організації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згідно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Законом</w:t>
      </w:r>
      <w:r w:rsidRPr="0036378F">
        <w:rPr>
          <w:rFonts w:ascii="Verdana" w:hAnsi="Verdana" w:hint="eastAsia"/>
          <w:color w:val="000000"/>
          <w:shd w:val="clear" w:color="auto" w:fill="FFFFFF"/>
        </w:rPr>
        <w:t>»</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9</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комплексно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визначено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переваги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запровадження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виплачуються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разом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державними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значно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підвищує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матеріальний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рівень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одержувача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таких</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передбачається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декілька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видів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виплат</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додаткових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w:t>
      </w:r>
      <w:r w:rsidRPr="0036378F">
        <w:rPr>
          <w:rFonts w:ascii="Verdana" w:hAnsi="Verdana" w:hint="eastAsia"/>
          <w:color w:val="000000"/>
          <w:shd w:val="clear" w:color="auto" w:fill="FFFFFF"/>
        </w:rPr>
        <w:t>дострокову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одноразову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виплату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спрощує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механізм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отримання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накопичень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учасник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самостійно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встановляє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розмір</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додаткової</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прямо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залежить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розміру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внесків</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визначено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основні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чинники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неефективного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функціонування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вітчизняної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зокрема</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1) </w:t>
      </w:r>
      <w:r w:rsidRPr="0036378F">
        <w:rPr>
          <w:rFonts w:ascii="Verdana" w:hAnsi="Verdana" w:hint="eastAsia"/>
          <w:color w:val="000000"/>
          <w:shd w:val="clear" w:color="auto" w:fill="FFFFFF"/>
        </w:rPr>
        <w:t>недовіра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населення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2) </w:t>
      </w:r>
      <w:r w:rsidRPr="0036378F">
        <w:rPr>
          <w:rFonts w:ascii="Verdana" w:hAnsi="Verdana" w:hint="eastAsia"/>
          <w:color w:val="000000"/>
          <w:shd w:val="clear" w:color="auto" w:fill="FFFFFF"/>
        </w:rPr>
        <w:t>низькі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доходи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працюючих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верств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населення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безробіття</w:t>
      </w:r>
      <w:r w:rsidRPr="0036378F">
        <w:rPr>
          <w:rFonts w:ascii="Verdana" w:hAnsi="Verdana"/>
          <w:color w:val="000000"/>
          <w:shd w:val="clear" w:color="auto" w:fill="FFFFFF"/>
        </w:rPr>
        <w:t xml:space="preserve">; 3) </w:t>
      </w:r>
      <w:r w:rsidRPr="0036378F">
        <w:rPr>
          <w:rFonts w:ascii="Verdana" w:hAnsi="Verdana" w:hint="eastAsia"/>
          <w:color w:val="000000"/>
          <w:shd w:val="clear" w:color="auto" w:fill="FFFFFF"/>
        </w:rPr>
        <w:t>недостатня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інформованість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населення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принципи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функціонування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4) </w:t>
      </w:r>
      <w:r w:rsidRPr="0036378F">
        <w:rPr>
          <w:rFonts w:ascii="Verdana" w:hAnsi="Verdana" w:hint="eastAsia"/>
          <w:color w:val="000000"/>
          <w:shd w:val="clear" w:color="auto" w:fill="FFFFFF"/>
        </w:rPr>
        <w:t>необізнаність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громадян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фінансових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економічних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питань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їх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незацікавленість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отриманні</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інформації</w:t>
      </w:r>
      <w:r w:rsidRPr="0036378F">
        <w:rPr>
          <w:rFonts w:ascii="Verdana" w:hAnsi="Verdana"/>
          <w:color w:val="000000"/>
          <w:shd w:val="clear" w:color="auto" w:fill="FFFFFF"/>
        </w:rPr>
        <w:t xml:space="preserve">; 5) </w:t>
      </w:r>
      <w:r w:rsidRPr="0036378F">
        <w:rPr>
          <w:rFonts w:ascii="Verdana" w:hAnsi="Verdana" w:hint="eastAsia"/>
          <w:color w:val="000000"/>
          <w:shd w:val="clear" w:color="auto" w:fill="FFFFFF"/>
        </w:rPr>
        <w:t>відсутність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професійної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підготовки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спеціалістів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для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установ</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6) </w:t>
      </w:r>
      <w:r w:rsidRPr="0036378F">
        <w:rPr>
          <w:rFonts w:ascii="Verdana" w:hAnsi="Verdana" w:hint="eastAsia"/>
          <w:color w:val="000000"/>
          <w:shd w:val="clear" w:color="auto" w:fill="FFFFFF"/>
        </w:rPr>
        <w:t>недосконалість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законодавчого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7) </w:t>
      </w:r>
      <w:r w:rsidRPr="0036378F">
        <w:rPr>
          <w:rFonts w:ascii="Verdana" w:hAnsi="Verdana" w:hint="eastAsia"/>
          <w:color w:val="000000"/>
          <w:shd w:val="clear" w:color="auto" w:fill="FFFFFF"/>
        </w:rPr>
        <w:t>низький</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рівень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роз’яснювальної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роботи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сутності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удосконалено</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поняття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недержавне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яким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слід</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розуміти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суспільних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відносин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спрямовану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поліпшення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матеріального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становища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фізичних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осіб</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участь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стимулюється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державою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ґрунтується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добровільному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накопиченні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пенсійних</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внесків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фізичних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юридичних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осіб</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контроль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якою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здійснюється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державними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органами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перелік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ознак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серед</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яких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визначено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становить</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третій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рівень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міститься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нормах</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Закону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Про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загальнообов’язкове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пенсійне</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10</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страхування</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зазначена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функціонує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добровільній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основі</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що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головною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відмінністю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загальнообов’язкового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страхування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реалізується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через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формування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накопичень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вносяться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метою</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здійснення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виплат</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учасникам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виплачуються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додатково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державної</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Про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зазначено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мають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статус</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неприбуткової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організації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головним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призначенням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накопичення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управління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виплата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внесків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передбачає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різні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види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виплати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додаткових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визначений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строк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одноразова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виплата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довічна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регулюється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законодавством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актами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законодавства</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дістали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подальшого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розвитку</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тлумачення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поняття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недержавний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фонд</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яким</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слід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розуміти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юридичні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установи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здійснюють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некомерційну</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діяльність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лише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формування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накопичення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активів</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для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вдалого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інвестування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приводу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подальшої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виплати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внесків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здійснюється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підставі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контрактів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регулюється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законодавством</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умовний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поділ</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6 </w:t>
      </w:r>
      <w:r w:rsidRPr="0036378F">
        <w:rPr>
          <w:rFonts w:ascii="Verdana" w:hAnsi="Verdana" w:hint="eastAsia"/>
          <w:color w:val="000000"/>
          <w:shd w:val="clear" w:color="auto" w:fill="FFFFFF"/>
        </w:rPr>
        <w:t>етапів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впровадження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етап</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1859</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1917 </w:t>
      </w:r>
      <w:r w:rsidRPr="0036378F">
        <w:rPr>
          <w:rFonts w:ascii="Verdana" w:hAnsi="Verdana" w:hint="eastAsia"/>
          <w:color w:val="000000"/>
          <w:shd w:val="clear" w:color="auto" w:fill="FFFFFF"/>
        </w:rPr>
        <w:t>рр</w:t>
      </w:r>
      <w:r w:rsidRPr="0036378F">
        <w:rPr>
          <w:rFonts w:ascii="Verdana" w:hAnsi="Verdana"/>
          <w:color w:val="000000"/>
          <w:shd w:val="clear" w:color="auto" w:fill="FFFFFF"/>
        </w:rPr>
        <w:t xml:space="preserve">.; II </w:t>
      </w:r>
      <w:r w:rsidRPr="0036378F">
        <w:rPr>
          <w:rFonts w:ascii="Verdana" w:hAnsi="Verdana" w:hint="eastAsia"/>
          <w:color w:val="000000"/>
          <w:shd w:val="clear" w:color="auto" w:fill="FFFFFF"/>
        </w:rPr>
        <w:t>етап</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1917</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1941 </w:t>
      </w:r>
      <w:r w:rsidRPr="0036378F">
        <w:rPr>
          <w:rFonts w:ascii="Verdana" w:hAnsi="Verdana" w:hint="eastAsia"/>
          <w:color w:val="000000"/>
          <w:shd w:val="clear" w:color="auto" w:fill="FFFFFF"/>
        </w:rPr>
        <w:t>рр</w:t>
      </w:r>
      <w:r w:rsidRPr="0036378F">
        <w:rPr>
          <w:rFonts w:ascii="Verdana" w:hAnsi="Verdana"/>
          <w:color w:val="000000"/>
          <w:shd w:val="clear" w:color="auto" w:fill="FFFFFF"/>
        </w:rPr>
        <w:t>.; III</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етап</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1941</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1991 </w:t>
      </w:r>
      <w:r w:rsidRPr="0036378F">
        <w:rPr>
          <w:rFonts w:ascii="Verdana" w:hAnsi="Verdana" w:hint="eastAsia"/>
          <w:color w:val="000000"/>
          <w:shd w:val="clear" w:color="auto" w:fill="FFFFFF"/>
        </w:rPr>
        <w:t>рр</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V </w:t>
      </w:r>
      <w:r w:rsidRPr="0036378F">
        <w:rPr>
          <w:rFonts w:ascii="Verdana" w:hAnsi="Verdana" w:hint="eastAsia"/>
          <w:color w:val="000000"/>
          <w:shd w:val="clear" w:color="auto" w:fill="FFFFFF"/>
        </w:rPr>
        <w:t>етап</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1991</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2001 </w:t>
      </w:r>
      <w:r w:rsidRPr="0036378F">
        <w:rPr>
          <w:rFonts w:ascii="Verdana" w:hAnsi="Verdana" w:hint="eastAsia"/>
          <w:color w:val="000000"/>
          <w:shd w:val="clear" w:color="auto" w:fill="FFFFFF"/>
        </w:rPr>
        <w:t>рр</w:t>
      </w:r>
      <w:r w:rsidRPr="0036378F">
        <w:rPr>
          <w:rFonts w:ascii="Verdana" w:hAnsi="Verdana"/>
          <w:color w:val="000000"/>
          <w:shd w:val="clear" w:color="auto" w:fill="FFFFFF"/>
        </w:rPr>
        <w:t xml:space="preserve">.; V </w:t>
      </w:r>
      <w:r w:rsidRPr="0036378F">
        <w:rPr>
          <w:rFonts w:ascii="Verdana" w:hAnsi="Verdana" w:hint="eastAsia"/>
          <w:color w:val="000000"/>
          <w:shd w:val="clear" w:color="auto" w:fill="FFFFFF"/>
        </w:rPr>
        <w:t>етап</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2001</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2011 </w:t>
      </w:r>
      <w:r w:rsidRPr="0036378F">
        <w:rPr>
          <w:rFonts w:ascii="Verdana" w:hAnsi="Verdana" w:hint="eastAsia"/>
          <w:color w:val="000000"/>
          <w:shd w:val="clear" w:color="auto" w:fill="FFFFFF"/>
        </w:rPr>
        <w:t>рр</w:t>
      </w:r>
      <w:r w:rsidRPr="0036378F">
        <w:rPr>
          <w:rFonts w:ascii="Verdana" w:hAnsi="Verdana"/>
          <w:color w:val="000000"/>
          <w:shd w:val="clear" w:color="auto" w:fill="FFFFFF"/>
        </w:rPr>
        <w:t>.; VI</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етап</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2011 </w:t>
      </w:r>
      <w:r w:rsidRPr="0036378F">
        <w:rPr>
          <w:rFonts w:ascii="Verdana" w:hAnsi="Verdana" w:hint="eastAsia"/>
          <w:color w:val="000000"/>
          <w:shd w:val="clear" w:color="auto" w:fill="FFFFFF"/>
        </w:rPr>
        <w:t>рік</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сьогодення</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комплекс</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напрямів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удосконалення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стабільності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допомогою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чіткої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програми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розвитку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підтримки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державному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рівні</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інституту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б</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здійснення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заходів</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щодо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відновлення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довіри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населення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впевненості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фінансовій</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стабільності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розробка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вдосконалення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законодавчої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бази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г</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11</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поширення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серед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населення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інформації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переваги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через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впровадження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національних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програм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ґ</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роз’яснення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через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податкові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органи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органи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місцевої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влади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змін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законодавстві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впровадження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освітньої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програми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підготовки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спеціалістів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стимулювання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роботодавців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участі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шляхом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надання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податкових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пільг</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вкладникам</w:t>
      </w:r>
      <w:r w:rsidRPr="0036378F">
        <w:rPr>
          <w:rFonts w:ascii="Verdana" w:hAnsi="Verdana"/>
          <w:color w:val="000000"/>
          <w:shd w:val="clear" w:color="auto" w:fill="FFFFFF"/>
        </w:rPr>
        <w:t>-</w:t>
      </w:r>
      <w:r w:rsidRPr="0036378F">
        <w:rPr>
          <w:rFonts w:ascii="Verdana" w:hAnsi="Verdana" w:hint="eastAsia"/>
          <w:color w:val="000000"/>
          <w:shd w:val="clear" w:color="auto" w:fill="FFFFFF"/>
        </w:rPr>
        <w:t>роботодавцям</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Практичне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значення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одержаних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результатів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полягає</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що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викладені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дисертації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висновки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пропозиції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можуть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бути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використані</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науково</w:t>
      </w:r>
      <w:r w:rsidRPr="0036378F">
        <w:rPr>
          <w:rFonts w:ascii="Verdana" w:hAnsi="Verdana"/>
          <w:color w:val="000000"/>
          <w:shd w:val="clear" w:color="auto" w:fill="FFFFFF"/>
        </w:rPr>
        <w:t>-</w:t>
      </w:r>
      <w:r w:rsidRPr="0036378F">
        <w:rPr>
          <w:rFonts w:ascii="Verdana" w:hAnsi="Verdana" w:hint="eastAsia"/>
          <w:color w:val="000000"/>
          <w:shd w:val="clear" w:color="auto" w:fill="FFFFFF"/>
        </w:rPr>
        <w:t>дослідній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сфері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для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подальшого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теоретичних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практичних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проблем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політики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правотворчості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для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розробки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внесення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змін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доповнень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діючі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нормативно</w:t>
      </w:r>
      <w:r w:rsidRPr="0036378F">
        <w:rPr>
          <w:rFonts w:ascii="Verdana" w:hAnsi="Verdana"/>
          <w:color w:val="000000"/>
          <w:shd w:val="clear" w:color="auto" w:fill="FFFFFF"/>
        </w:rPr>
        <w:t>-</w:t>
      </w:r>
      <w:r w:rsidRPr="0036378F">
        <w:rPr>
          <w:rFonts w:ascii="Verdana" w:hAnsi="Verdana" w:hint="eastAsia"/>
          <w:color w:val="000000"/>
          <w:shd w:val="clear" w:color="auto" w:fill="FFFFFF"/>
        </w:rPr>
        <w:t>правові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акти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зокрема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КЗпП</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Трудовий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кодекс</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правозастосовній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діяльності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метою</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вдосконалення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практики</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використання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положень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трудового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законодавства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сфері</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правового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недержавного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пенсійного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системі</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соціальної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політики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держави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навчальному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процесі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тези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положення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висновки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пропозиції</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зроблені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дисертації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можуть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бути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використані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час</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проведення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наукових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конференцій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диспутів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вивчення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дисциплін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як</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Трудове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Порівняльне</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правознавство</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Право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вищих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юридичних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закладах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освіти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підготовці</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лекційних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семінарських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занять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науково</w:t>
      </w:r>
      <w:r w:rsidRPr="0036378F">
        <w:rPr>
          <w:rFonts w:ascii="Verdana" w:hAnsi="Verdana"/>
          <w:color w:val="000000"/>
          <w:shd w:val="clear" w:color="auto" w:fill="FFFFFF"/>
        </w:rPr>
        <w:t>-</w:t>
      </w:r>
      <w:r w:rsidRPr="0036378F">
        <w:rPr>
          <w:rFonts w:ascii="Verdana" w:hAnsi="Verdana" w:hint="eastAsia"/>
          <w:color w:val="000000"/>
          <w:shd w:val="clear" w:color="auto" w:fill="FFFFFF"/>
        </w:rPr>
        <w:t>дослідній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роботі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студентів</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слухачів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курсантів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процесі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підготовки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робочих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програм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планів</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підручників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навчальної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прикладної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літератури</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Апробація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результатів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дисертації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Підсумки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розробки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проблеми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цілому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окремі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її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аспекти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одержані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узагальнення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висновки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доповідалися</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дисертантом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засіданнях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кафедри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трудового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соціального</w:t>
      </w:r>
    </w:p>
    <w:p w:rsidR="0036378F" w:rsidRPr="0036378F" w:rsidRDefault="0036378F" w:rsidP="0036378F">
      <w:pPr>
        <w:rPr>
          <w:rFonts w:ascii="Verdana" w:hAnsi="Verdana"/>
          <w:color w:val="000000"/>
          <w:shd w:val="clear" w:color="auto" w:fill="FFFFFF"/>
        </w:rPr>
      </w:pPr>
      <w:r w:rsidRPr="0036378F">
        <w:rPr>
          <w:rFonts w:ascii="Verdana" w:hAnsi="Verdana"/>
          <w:color w:val="000000"/>
          <w:shd w:val="clear" w:color="auto" w:fill="FFFFFF"/>
        </w:rPr>
        <w:t>12</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забезпечення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Київського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національного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університету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імені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Тараса</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Шевченка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також</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були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оприлюднені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всеукраїнських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міжнародних</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конференціях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Дотримання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людини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сучасний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стан</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правового</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регулювання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перспективи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його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вдосконалення</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Київ</w:t>
      </w:r>
      <w:r w:rsidRPr="0036378F">
        <w:rPr>
          <w:rFonts w:ascii="Verdana" w:hAnsi="Verdana"/>
          <w:color w:val="000000"/>
          <w:shd w:val="clear" w:color="auto" w:fill="FFFFFF"/>
        </w:rPr>
        <w:t xml:space="preserve">, 5 </w:t>
      </w:r>
      <w:r w:rsidRPr="0036378F">
        <w:rPr>
          <w:rFonts w:ascii="Verdana" w:hAnsi="Verdana" w:hint="eastAsia"/>
          <w:color w:val="000000"/>
          <w:shd w:val="clear" w:color="auto" w:fill="FFFFFF"/>
        </w:rPr>
        <w:t>березня</w:t>
      </w:r>
      <w:r w:rsidRPr="0036378F">
        <w:rPr>
          <w:rFonts w:ascii="Verdana" w:hAnsi="Verdana"/>
          <w:color w:val="000000"/>
          <w:shd w:val="clear" w:color="auto" w:fill="FFFFFF"/>
        </w:rPr>
        <w:t xml:space="preserve"> 2015</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р</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hint="eastAsia"/>
          <w:color w:val="000000"/>
          <w:shd w:val="clear" w:color="auto" w:fill="FFFFFF"/>
        </w:rPr>
        <w:t>Наукові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дослідження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сучасного</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законодавства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прогрес</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юридичної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ХХІ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століття</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м</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Київ</w:t>
      </w:r>
      <w:r w:rsidRPr="0036378F">
        <w:rPr>
          <w:rFonts w:ascii="Verdana" w:hAnsi="Verdana"/>
          <w:color w:val="000000"/>
          <w:shd w:val="clear" w:color="auto" w:fill="FFFFFF"/>
        </w:rPr>
        <w:t>, 25</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26 </w:t>
      </w:r>
      <w:r w:rsidRPr="0036378F">
        <w:rPr>
          <w:rFonts w:ascii="Verdana" w:hAnsi="Verdana" w:hint="eastAsia"/>
          <w:color w:val="000000"/>
          <w:shd w:val="clear" w:color="auto" w:fill="FFFFFF"/>
        </w:rPr>
        <w:t>червня</w:t>
      </w:r>
      <w:r w:rsidRPr="0036378F">
        <w:rPr>
          <w:rFonts w:ascii="Verdana" w:hAnsi="Verdana"/>
          <w:color w:val="000000"/>
          <w:shd w:val="clear" w:color="auto" w:fill="FFFFFF"/>
        </w:rPr>
        <w:t xml:space="preserve"> 2015 </w:t>
      </w:r>
      <w:r w:rsidRPr="0036378F">
        <w:rPr>
          <w:rFonts w:ascii="Verdana" w:hAnsi="Verdana" w:hint="eastAsia"/>
          <w:color w:val="000000"/>
          <w:shd w:val="clear" w:color="auto" w:fill="FFFFFF"/>
        </w:rPr>
        <w:t>р</w:t>
      </w:r>
      <w:r w:rsidRPr="0036378F">
        <w:rPr>
          <w:rFonts w:ascii="Verdana" w:hAnsi="Verdana"/>
          <w:color w:val="000000"/>
          <w:shd w:val="clear" w:color="auto" w:fill="FFFFFF"/>
        </w:rPr>
        <w:t>.).</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Публікації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Основні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результати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дисертації</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висновки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пропозиції</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знайшли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відображення</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чотирьох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статтях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опублікованих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наукових</w:t>
      </w:r>
    </w:p>
    <w:p w:rsidR="0036378F" w:rsidRPr="0036378F"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фахових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виданнях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України</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двох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статтях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у</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виданнях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інших</w:t>
      </w:r>
    </w:p>
    <w:p w:rsidR="00BD0CB7" w:rsidRDefault="0036378F" w:rsidP="0036378F">
      <w:pPr>
        <w:rPr>
          <w:rFonts w:ascii="Verdana" w:hAnsi="Verdana"/>
          <w:color w:val="000000"/>
          <w:shd w:val="clear" w:color="auto" w:fill="FFFFFF"/>
        </w:rPr>
      </w:pPr>
      <w:r w:rsidRPr="0036378F">
        <w:rPr>
          <w:rFonts w:ascii="Verdana" w:hAnsi="Verdana" w:hint="eastAsia"/>
          <w:color w:val="000000"/>
          <w:shd w:val="clear" w:color="auto" w:fill="FFFFFF"/>
        </w:rPr>
        <w:t>держав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також</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в</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двох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тезах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доповідей</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і</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повідомлень</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науковопрактичних</w:t>
      </w:r>
      <w:r w:rsidRPr="0036378F">
        <w:rPr>
          <w:rFonts w:ascii="Verdana" w:hAnsi="Verdana"/>
          <w:color w:val="000000"/>
          <w:shd w:val="clear" w:color="auto" w:fill="FFFFFF"/>
        </w:rPr>
        <w:t xml:space="preserve"> </w:t>
      </w:r>
      <w:r w:rsidRPr="0036378F">
        <w:rPr>
          <w:rFonts w:ascii="Verdana" w:hAnsi="Verdana" w:hint="eastAsia"/>
          <w:color w:val="000000"/>
          <w:shd w:val="clear" w:color="auto" w:fill="FFFFFF"/>
        </w:rPr>
        <w:t>конференціях</w:t>
      </w:r>
      <w:r w:rsidRPr="0036378F">
        <w:rPr>
          <w:rFonts w:ascii="Verdana" w:hAnsi="Verdana"/>
          <w:color w:val="000000"/>
          <w:shd w:val="clear" w:color="auto" w:fill="FFFFFF"/>
        </w:rPr>
        <w:t>.</w:t>
      </w:r>
    </w:p>
    <w:p w:rsidR="0036378F" w:rsidRDefault="0036378F" w:rsidP="0036378F">
      <w:pPr>
        <w:rPr>
          <w:rFonts w:ascii="Verdana" w:hAnsi="Verdana"/>
          <w:color w:val="000000"/>
          <w:shd w:val="clear" w:color="auto" w:fill="FFFFFF"/>
        </w:rPr>
      </w:pPr>
    </w:p>
    <w:p w:rsidR="0036378F" w:rsidRDefault="0036378F" w:rsidP="0036378F">
      <w:pPr>
        <w:rPr>
          <w:rFonts w:ascii="Verdana" w:hAnsi="Verdana"/>
          <w:color w:val="000000"/>
          <w:shd w:val="clear" w:color="auto" w:fill="FFFFFF"/>
        </w:rPr>
      </w:pPr>
    </w:p>
    <w:p w:rsidR="0036378F" w:rsidRDefault="0036378F" w:rsidP="0036378F">
      <w:pPr>
        <w:rPr>
          <w:rFonts w:ascii="Verdana" w:hAnsi="Verdana"/>
          <w:color w:val="000000"/>
          <w:shd w:val="clear" w:color="auto" w:fill="FFFFFF"/>
        </w:rPr>
      </w:pPr>
    </w:p>
    <w:p w:rsidR="0036378F" w:rsidRDefault="0036378F" w:rsidP="0036378F">
      <w:r>
        <w:rPr>
          <w:rFonts w:hint="eastAsia"/>
        </w:rPr>
        <w:t>ВИСНОВКИ</w:t>
      </w:r>
    </w:p>
    <w:p w:rsidR="0036378F" w:rsidRDefault="0036378F" w:rsidP="0036378F">
      <w:r>
        <w:rPr>
          <w:rFonts w:hint="eastAsia"/>
        </w:rPr>
        <w:t>У</w:t>
      </w:r>
      <w:r>
        <w:t></w:t>
      </w:r>
      <w:r>
        <w:rPr>
          <w:rFonts w:hint="eastAsia"/>
        </w:rPr>
        <w:t>дисертаційному</w:t>
      </w:r>
      <w:r>
        <w:t></w:t>
      </w:r>
      <w:r>
        <w:rPr>
          <w:rFonts w:hint="eastAsia"/>
        </w:rPr>
        <w:t>дослідженні</w:t>
      </w:r>
      <w:r>
        <w:t></w:t>
      </w:r>
      <w:r>
        <w:rPr>
          <w:rFonts w:hint="eastAsia"/>
        </w:rPr>
        <w:t>здійснено</w:t>
      </w:r>
      <w:r>
        <w:t></w:t>
      </w:r>
      <w:r>
        <w:rPr>
          <w:rFonts w:hint="eastAsia"/>
        </w:rPr>
        <w:t>теоретичне</w:t>
      </w:r>
      <w:r>
        <w:t></w:t>
      </w:r>
      <w:r>
        <w:rPr>
          <w:rFonts w:hint="eastAsia"/>
        </w:rPr>
        <w:t>узагальнення</w:t>
      </w:r>
      <w:r>
        <w:t></w:t>
      </w:r>
      <w:r>
        <w:rPr>
          <w:rFonts w:hint="eastAsia"/>
        </w:rPr>
        <w:t>й</w:t>
      </w:r>
    </w:p>
    <w:p w:rsidR="0036378F" w:rsidRDefault="0036378F" w:rsidP="0036378F">
      <w:r>
        <w:rPr>
          <w:rFonts w:hint="eastAsia"/>
        </w:rPr>
        <w:t>нове</w:t>
      </w:r>
      <w:r>
        <w:t></w:t>
      </w:r>
      <w:r>
        <w:rPr>
          <w:rFonts w:hint="eastAsia"/>
        </w:rPr>
        <w:t>вирішення</w:t>
      </w:r>
      <w:r>
        <w:t></w:t>
      </w:r>
      <w:r>
        <w:rPr>
          <w:rFonts w:hint="eastAsia"/>
        </w:rPr>
        <w:t>наукового</w:t>
      </w:r>
      <w:r>
        <w:t></w:t>
      </w:r>
      <w:r>
        <w:rPr>
          <w:rFonts w:hint="eastAsia"/>
        </w:rPr>
        <w:t>завдання</w:t>
      </w:r>
      <w:r>
        <w:t></w:t>
      </w:r>
      <w:r>
        <w:t></w:t>
      </w:r>
      <w:r>
        <w:rPr>
          <w:rFonts w:hint="eastAsia"/>
        </w:rPr>
        <w:t>яке</w:t>
      </w:r>
      <w:r>
        <w:t></w:t>
      </w:r>
      <w:r>
        <w:rPr>
          <w:rFonts w:hint="eastAsia"/>
        </w:rPr>
        <w:t>полягало</w:t>
      </w:r>
      <w:r>
        <w:t></w:t>
      </w:r>
      <w:r>
        <w:rPr>
          <w:rFonts w:hint="eastAsia"/>
        </w:rPr>
        <w:t>в</w:t>
      </w:r>
      <w:r>
        <w:t></w:t>
      </w:r>
      <w:r>
        <w:rPr>
          <w:rFonts w:hint="eastAsia"/>
        </w:rPr>
        <w:t>тому</w:t>
      </w:r>
      <w:r>
        <w:t></w:t>
      </w:r>
      <w:r>
        <w:t></w:t>
      </w:r>
      <w:r>
        <w:rPr>
          <w:rFonts w:hint="eastAsia"/>
        </w:rPr>
        <w:t>щоб</w:t>
      </w:r>
      <w:r>
        <w:t></w:t>
      </w:r>
      <w:r>
        <w:rPr>
          <w:rFonts w:hint="eastAsia"/>
        </w:rPr>
        <w:t>на</w:t>
      </w:r>
      <w:r>
        <w:t></w:t>
      </w:r>
      <w:r>
        <w:rPr>
          <w:rFonts w:hint="eastAsia"/>
        </w:rPr>
        <w:t>підставі</w:t>
      </w:r>
    </w:p>
    <w:p w:rsidR="0036378F" w:rsidRDefault="0036378F" w:rsidP="0036378F">
      <w:r>
        <w:rPr>
          <w:rFonts w:hint="eastAsia"/>
        </w:rPr>
        <w:t>вивчення</w:t>
      </w:r>
      <w:r>
        <w:t></w:t>
      </w:r>
      <w:r>
        <w:rPr>
          <w:rFonts w:hint="eastAsia"/>
        </w:rPr>
        <w:t>загальновизнаних</w:t>
      </w:r>
      <w:r>
        <w:t></w:t>
      </w:r>
      <w:r>
        <w:rPr>
          <w:rFonts w:hint="eastAsia"/>
        </w:rPr>
        <w:t>міжнародних</w:t>
      </w:r>
      <w:r>
        <w:t></w:t>
      </w:r>
      <w:r>
        <w:rPr>
          <w:rFonts w:hint="eastAsia"/>
        </w:rPr>
        <w:t>стандартів</w:t>
      </w:r>
      <w:r>
        <w:t></w:t>
      </w:r>
      <w:r>
        <w:t></w:t>
      </w:r>
      <w:r>
        <w:rPr>
          <w:rFonts w:hint="eastAsia"/>
        </w:rPr>
        <w:t>чинного</w:t>
      </w:r>
    </w:p>
    <w:p w:rsidR="0036378F" w:rsidRDefault="0036378F" w:rsidP="0036378F">
      <w:r>
        <w:rPr>
          <w:rFonts w:hint="eastAsia"/>
        </w:rPr>
        <w:t>національного</w:t>
      </w:r>
      <w:r>
        <w:t></w:t>
      </w:r>
      <w:r>
        <w:rPr>
          <w:rFonts w:hint="eastAsia"/>
        </w:rPr>
        <w:t>й</w:t>
      </w:r>
      <w:r>
        <w:t></w:t>
      </w:r>
      <w:r>
        <w:rPr>
          <w:rFonts w:hint="eastAsia"/>
        </w:rPr>
        <w:t>зарубіжного</w:t>
      </w:r>
      <w:r>
        <w:t></w:t>
      </w:r>
      <w:r>
        <w:rPr>
          <w:rFonts w:hint="eastAsia"/>
        </w:rPr>
        <w:t>законодавства</w:t>
      </w:r>
      <w:r>
        <w:t></w:t>
      </w:r>
      <w:r>
        <w:rPr>
          <w:rFonts w:hint="eastAsia"/>
        </w:rPr>
        <w:t>внести</w:t>
      </w:r>
      <w:r>
        <w:t></w:t>
      </w:r>
      <w:r>
        <w:rPr>
          <w:rFonts w:hint="eastAsia"/>
        </w:rPr>
        <w:t>конкретні</w:t>
      </w:r>
      <w:r>
        <w:t></w:t>
      </w:r>
      <w:r>
        <w:rPr>
          <w:rFonts w:hint="eastAsia"/>
        </w:rPr>
        <w:t>наукові</w:t>
      </w:r>
    </w:p>
    <w:p w:rsidR="0036378F" w:rsidRDefault="0036378F" w:rsidP="0036378F">
      <w:r>
        <w:rPr>
          <w:rFonts w:hint="eastAsia"/>
        </w:rPr>
        <w:t>рекомендації</w:t>
      </w:r>
      <w:r>
        <w:t></w:t>
      </w:r>
      <w:r>
        <w:rPr>
          <w:rFonts w:hint="eastAsia"/>
        </w:rPr>
        <w:t>з</w:t>
      </w:r>
      <w:r>
        <w:t></w:t>
      </w:r>
      <w:r>
        <w:rPr>
          <w:rFonts w:hint="eastAsia"/>
        </w:rPr>
        <w:t>удосконалення</w:t>
      </w:r>
      <w:r>
        <w:t></w:t>
      </w:r>
      <w:r>
        <w:rPr>
          <w:rFonts w:hint="eastAsia"/>
        </w:rPr>
        <w:t>нормативно</w:t>
      </w:r>
      <w:r>
        <w:t></w:t>
      </w:r>
      <w:r>
        <w:rPr>
          <w:rFonts w:hint="eastAsia"/>
        </w:rPr>
        <w:t>правового</w:t>
      </w:r>
      <w:r>
        <w:t></w:t>
      </w:r>
      <w:r>
        <w:rPr>
          <w:rFonts w:hint="eastAsia"/>
        </w:rPr>
        <w:t>регулювання</w:t>
      </w:r>
    </w:p>
    <w:p w:rsidR="0036378F" w:rsidRDefault="0036378F" w:rsidP="0036378F">
      <w:r>
        <w:rPr>
          <w:rFonts w:hint="eastAsia"/>
        </w:rPr>
        <w:t>недержавного</w:t>
      </w:r>
      <w:r>
        <w:t></w:t>
      </w:r>
      <w:r>
        <w:rPr>
          <w:rFonts w:hint="eastAsia"/>
        </w:rPr>
        <w:t>пенсійного</w:t>
      </w:r>
      <w:r>
        <w:t></w:t>
      </w:r>
      <w:r>
        <w:rPr>
          <w:rFonts w:hint="eastAsia"/>
        </w:rPr>
        <w:t>забезпечення</w:t>
      </w:r>
      <w:r>
        <w:t></w:t>
      </w:r>
      <w:r>
        <w:rPr>
          <w:rFonts w:hint="eastAsia"/>
        </w:rPr>
        <w:t>в</w:t>
      </w:r>
      <w:r>
        <w:t></w:t>
      </w:r>
      <w:r>
        <w:rPr>
          <w:rFonts w:hint="eastAsia"/>
        </w:rPr>
        <w:t>системі</w:t>
      </w:r>
      <w:r>
        <w:t></w:t>
      </w:r>
      <w:r>
        <w:rPr>
          <w:rFonts w:hint="eastAsia"/>
        </w:rPr>
        <w:t>пенсійного</w:t>
      </w:r>
      <w:r>
        <w:t></w:t>
      </w:r>
      <w:r>
        <w:rPr>
          <w:rFonts w:hint="eastAsia"/>
        </w:rPr>
        <w:t>забезпечення</w:t>
      </w:r>
    </w:p>
    <w:p w:rsidR="0036378F" w:rsidRDefault="0036378F" w:rsidP="0036378F">
      <w:r>
        <w:rPr>
          <w:rFonts w:hint="eastAsia"/>
        </w:rPr>
        <w:t>України</w:t>
      </w:r>
      <w:r>
        <w:t></w:t>
      </w:r>
      <w:r>
        <w:t></w:t>
      </w:r>
      <w:r>
        <w:rPr>
          <w:rFonts w:hint="eastAsia"/>
        </w:rPr>
        <w:t>За</w:t>
      </w:r>
      <w:r>
        <w:t></w:t>
      </w:r>
      <w:r>
        <w:rPr>
          <w:rFonts w:hint="eastAsia"/>
        </w:rPr>
        <w:t>результатами</w:t>
      </w:r>
      <w:r>
        <w:t></w:t>
      </w:r>
      <w:r>
        <w:rPr>
          <w:rFonts w:hint="eastAsia"/>
        </w:rPr>
        <w:t>дослідження</w:t>
      </w:r>
      <w:r>
        <w:t></w:t>
      </w:r>
      <w:r>
        <w:rPr>
          <w:rFonts w:hint="eastAsia"/>
        </w:rPr>
        <w:t>сформульовано</w:t>
      </w:r>
      <w:r>
        <w:t></w:t>
      </w:r>
      <w:r>
        <w:rPr>
          <w:rFonts w:hint="eastAsia"/>
        </w:rPr>
        <w:t>нижченаведені</w:t>
      </w:r>
    </w:p>
    <w:p w:rsidR="0036378F" w:rsidRDefault="0036378F" w:rsidP="0036378F">
      <w:r>
        <w:rPr>
          <w:rFonts w:hint="eastAsia"/>
        </w:rPr>
        <w:t>основні</w:t>
      </w:r>
      <w:r>
        <w:t></w:t>
      </w:r>
      <w:r>
        <w:rPr>
          <w:rFonts w:hint="eastAsia"/>
        </w:rPr>
        <w:t>висновки</w:t>
      </w:r>
      <w:r>
        <w:t></w:t>
      </w:r>
    </w:p>
    <w:p w:rsidR="0036378F" w:rsidRDefault="0036378F" w:rsidP="0036378F">
      <w:r>
        <w:t></w:t>
      </w:r>
      <w:r>
        <w:t></w:t>
      </w:r>
      <w:r>
        <w:t></w:t>
      </w:r>
      <w:r>
        <w:rPr>
          <w:rFonts w:hint="eastAsia"/>
        </w:rPr>
        <w:t>Становлення</w:t>
      </w:r>
      <w:r>
        <w:t></w:t>
      </w:r>
      <w:r>
        <w:rPr>
          <w:rFonts w:hint="eastAsia"/>
        </w:rPr>
        <w:t>та</w:t>
      </w:r>
      <w:r>
        <w:t></w:t>
      </w:r>
      <w:r>
        <w:rPr>
          <w:rFonts w:hint="eastAsia"/>
        </w:rPr>
        <w:t>розвиток</w:t>
      </w:r>
      <w:r>
        <w:t></w:t>
      </w:r>
      <w:r>
        <w:rPr>
          <w:rFonts w:hint="eastAsia"/>
        </w:rPr>
        <w:t>інституту</w:t>
      </w:r>
      <w:r>
        <w:t></w:t>
      </w:r>
      <w:r>
        <w:rPr>
          <w:rFonts w:hint="eastAsia"/>
        </w:rPr>
        <w:t>недержавного</w:t>
      </w:r>
      <w:r>
        <w:t></w:t>
      </w:r>
      <w:r>
        <w:rPr>
          <w:rFonts w:hint="eastAsia"/>
        </w:rPr>
        <w:t>пенсійного</w:t>
      </w:r>
    </w:p>
    <w:p w:rsidR="0036378F" w:rsidRDefault="0036378F" w:rsidP="0036378F">
      <w:r>
        <w:rPr>
          <w:rFonts w:hint="eastAsia"/>
        </w:rPr>
        <w:t>забезпечення</w:t>
      </w:r>
      <w:r>
        <w:t></w:t>
      </w:r>
      <w:r>
        <w:rPr>
          <w:rFonts w:hint="eastAsia"/>
        </w:rPr>
        <w:t>в</w:t>
      </w:r>
      <w:r>
        <w:t></w:t>
      </w:r>
      <w:r>
        <w:rPr>
          <w:rFonts w:hint="eastAsia"/>
        </w:rPr>
        <w:t>Україні</w:t>
      </w:r>
      <w:r>
        <w:t></w:t>
      </w:r>
      <w:r>
        <w:rPr>
          <w:rFonts w:hint="eastAsia"/>
        </w:rPr>
        <w:t>поділено</w:t>
      </w:r>
      <w:r>
        <w:t></w:t>
      </w:r>
      <w:r>
        <w:rPr>
          <w:rFonts w:hint="eastAsia"/>
        </w:rPr>
        <w:t>на</w:t>
      </w:r>
      <w:r>
        <w:t></w:t>
      </w:r>
      <w:r>
        <w:t></w:t>
      </w:r>
      <w:r>
        <w:t></w:t>
      </w:r>
      <w:r>
        <w:rPr>
          <w:rFonts w:hint="eastAsia"/>
        </w:rPr>
        <w:t>етапів</w:t>
      </w:r>
      <w:r>
        <w:t></w:t>
      </w:r>
      <w:r>
        <w:t></w:t>
      </w:r>
      <w:r>
        <w:rPr>
          <w:rFonts w:hint="eastAsia"/>
        </w:rPr>
        <w:t>І</w:t>
      </w:r>
      <w:r>
        <w:t></w:t>
      </w:r>
      <w:r>
        <w:rPr>
          <w:rFonts w:hint="eastAsia"/>
        </w:rPr>
        <w:t>етап</w:t>
      </w:r>
      <w:r>
        <w:t></w:t>
      </w:r>
      <w:r>
        <w:rPr>
          <w:rFonts w:hint="eastAsia"/>
        </w:rPr>
        <w:t>–</w:t>
      </w:r>
      <w:r>
        <w:t></w:t>
      </w:r>
      <w:r>
        <w:t></w:t>
      </w:r>
      <w:r>
        <w:t></w:t>
      </w:r>
      <w:r>
        <w:t></w:t>
      </w:r>
      <w:r>
        <w:t></w:t>
      </w:r>
      <w:r>
        <w:t></w:t>
      </w:r>
      <w:r>
        <w:t></w:t>
      </w:r>
      <w:r>
        <w:t></w:t>
      </w:r>
      <w:r>
        <w:t></w:t>
      </w:r>
      <w:r>
        <w:t></w:t>
      </w:r>
      <w:r>
        <w:t></w:t>
      </w:r>
      <w:r>
        <w:rPr>
          <w:rFonts w:hint="eastAsia"/>
        </w:rPr>
        <w:t>рр</w:t>
      </w:r>
      <w:r>
        <w:t></w:t>
      </w:r>
      <w:r>
        <w:t></w:t>
      </w:r>
      <w:r>
        <w:t></w:t>
      </w:r>
      <w:r>
        <w:t></w:t>
      </w:r>
      <w:r>
        <w:t></w:t>
      </w:r>
      <w:r>
        <w:t></w:t>
      </w:r>
      <w:r>
        <w:rPr>
          <w:rFonts w:hint="eastAsia"/>
        </w:rPr>
        <w:t>етап</w:t>
      </w:r>
    </w:p>
    <w:p w:rsidR="0036378F" w:rsidRDefault="0036378F" w:rsidP="0036378F">
      <w:r>
        <w:rPr>
          <w:rFonts w:hint="eastAsia"/>
        </w:rPr>
        <w:t>–</w:t>
      </w:r>
      <w:r>
        <w:t></w:t>
      </w:r>
      <w:r>
        <w:t></w:t>
      </w:r>
      <w:r>
        <w:t></w:t>
      </w:r>
      <w:r>
        <w:t></w:t>
      </w:r>
      <w:r>
        <w:t></w:t>
      </w:r>
      <w:r>
        <w:t></w:t>
      </w:r>
      <w:r>
        <w:t></w:t>
      </w:r>
      <w:r>
        <w:t></w:t>
      </w:r>
      <w:r>
        <w:t></w:t>
      </w:r>
      <w:r>
        <w:t></w:t>
      </w:r>
      <w:r>
        <w:t></w:t>
      </w:r>
      <w:r>
        <w:rPr>
          <w:rFonts w:hint="eastAsia"/>
        </w:rPr>
        <w:t>рр</w:t>
      </w:r>
      <w:r>
        <w:t></w:t>
      </w:r>
      <w:r>
        <w:t></w:t>
      </w:r>
      <w:r>
        <w:t></w:t>
      </w:r>
      <w:r>
        <w:t></w:t>
      </w:r>
      <w:r>
        <w:t></w:t>
      </w:r>
      <w:r>
        <w:t></w:t>
      </w:r>
      <w:r>
        <w:t></w:t>
      </w:r>
      <w:r>
        <w:rPr>
          <w:rFonts w:hint="eastAsia"/>
        </w:rPr>
        <w:t>етап</w:t>
      </w:r>
      <w:r>
        <w:t></w:t>
      </w:r>
      <w:r>
        <w:rPr>
          <w:rFonts w:hint="eastAsia"/>
        </w:rPr>
        <w:t>–</w:t>
      </w:r>
      <w:r>
        <w:t></w:t>
      </w:r>
      <w:r>
        <w:t></w:t>
      </w:r>
      <w:r>
        <w:t></w:t>
      </w:r>
      <w:r>
        <w:t></w:t>
      </w:r>
      <w:r>
        <w:t></w:t>
      </w:r>
      <w:r>
        <w:t></w:t>
      </w:r>
      <w:r>
        <w:t></w:t>
      </w:r>
      <w:r>
        <w:t></w:t>
      </w:r>
      <w:r>
        <w:t></w:t>
      </w:r>
      <w:r>
        <w:t></w:t>
      </w:r>
      <w:r>
        <w:t></w:t>
      </w:r>
      <w:r>
        <w:rPr>
          <w:rFonts w:hint="eastAsia"/>
        </w:rPr>
        <w:t>рр</w:t>
      </w:r>
      <w:r>
        <w:t></w:t>
      </w:r>
      <w:r>
        <w:t></w:t>
      </w:r>
      <w:r>
        <w:t></w:t>
      </w:r>
      <w:r>
        <w:rPr>
          <w:rFonts w:hint="eastAsia"/>
        </w:rPr>
        <w:t>І</w:t>
      </w:r>
      <w:r>
        <w:t></w:t>
      </w:r>
      <w:r>
        <w:t></w:t>
      </w:r>
      <w:r>
        <w:rPr>
          <w:rFonts w:hint="eastAsia"/>
        </w:rPr>
        <w:t>етап</w:t>
      </w:r>
      <w:r>
        <w:t></w:t>
      </w:r>
      <w:r>
        <w:rPr>
          <w:rFonts w:hint="eastAsia"/>
        </w:rPr>
        <w:t>–</w:t>
      </w:r>
      <w:r>
        <w:t></w:t>
      </w:r>
      <w:r>
        <w:t></w:t>
      </w:r>
      <w:r>
        <w:t></w:t>
      </w:r>
      <w:r>
        <w:t></w:t>
      </w:r>
      <w:r>
        <w:t></w:t>
      </w:r>
      <w:r>
        <w:t></w:t>
      </w:r>
      <w:r>
        <w:t></w:t>
      </w:r>
      <w:r>
        <w:t></w:t>
      </w:r>
      <w:r>
        <w:t></w:t>
      </w:r>
      <w:r>
        <w:t></w:t>
      </w:r>
      <w:r>
        <w:t></w:t>
      </w:r>
      <w:r>
        <w:rPr>
          <w:rFonts w:hint="eastAsia"/>
        </w:rPr>
        <w:t>рр</w:t>
      </w:r>
      <w:r>
        <w:t></w:t>
      </w:r>
      <w:r>
        <w:t></w:t>
      </w:r>
      <w:r>
        <w:t></w:t>
      </w:r>
      <w:r>
        <w:t></w:t>
      </w:r>
      <w:r>
        <w:t></w:t>
      </w:r>
      <w:r>
        <w:rPr>
          <w:rFonts w:hint="eastAsia"/>
        </w:rPr>
        <w:t>етап</w:t>
      </w:r>
      <w:r>
        <w:t></w:t>
      </w:r>
      <w:r>
        <w:rPr>
          <w:rFonts w:hint="eastAsia"/>
        </w:rPr>
        <w:t>–</w:t>
      </w:r>
    </w:p>
    <w:p w:rsidR="0036378F" w:rsidRDefault="0036378F" w:rsidP="0036378F">
      <w:r>
        <w:t></w:t>
      </w:r>
      <w:r>
        <w:t></w:t>
      </w:r>
      <w:r>
        <w:t></w:t>
      </w:r>
      <w:r>
        <w:t></w:t>
      </w:r>
      <w:r>
        <w:t></w:t>
      </w:r>
      <w:r>
        <w:t></w:t>
      </w:r>
      <w:r>
        <w:t></w:t>
      </w:r>
      <w:r>
        <w:t></w:t>
      </w:r>
      <w:r>
        <w:t></w:t>
      </w:r>
      <w:r>
        <w:t></w:t>
      </w:r>
      <w:r>
        <w:rPr>
          <w:rFonts w:hint="eastAsia"/>
        </w:rPr>
        <w:t>рр</w:t>
      </w:r>
      <w:r>
        <w:t></w:t>
      </w:r>
      <w:r>
        <w:t></w:t>
      </w:r>
      <w:r>
        <w:t></w:t>
      </w:r>
      <w:r>
        <w:t></w:t>
      </w:r>
      <w:r>
        <w:t></w:t>
      </w:r>
      <w:r>
        <w:t></w:t>
      </w:r>
      <w:r>
        <w:rPr>
          <w:rFonts w:hint="eastAsia"/>
        </w:rPr>
        <w:t>етап</w:t>
      </w:r>
      <w:r>
        <w:t></w:t>
      </w:r>
      <w:r>
        <w:rPr>
          <w:rFonts w:hint="eastAsia"/>
        </w:rPr>
        <w:t>–</w:t>
      </w:r>
      <w:r>
        <w:t></w:t>
      </w:r>
      <w:r>
        <w:t></w:t>
      </w:r>
      <w:r>
        <w:t></w:t>
      </w:r>
      <w:r>
        <w:t></w:t>
      </w:r>
      <w:r>
        <w:t></w:t>
      </w:r>
      <w:r>
        <w:t></w:t>
      </w:r>
      <w:r>
        <w:rPr>
          <w:rFonts w:hint="eastAsia"/>
        </w:rPr>
        <w:t>рік</w:t>
      </w:r>
      <w:r>
        <w:t></w:t>
      </w:r>
      <w:r>
        <w:rPr>
          <w:rFonts w:hint="eastAsia"/>
        </w:rPr>
        <w:t>до</w:t>
      </w:r>
      <w:r>
        <w:t></w:t>
      </w:r>
      <w:r>
        <w:rPr>
          <w:rFonts w:hint="eastAsia"/>
        </w:rPr>
        <w:t>сьогодення</w:t>
      </w:r>
      <w:r>
        <w:t></w:t>
      </w:r>
    </w:p>
    <w:p w:rsidR="0036378F" w:rsidRDefault="0036378F" w:rsidP="0036378F">
      <w:r>
        <w:t></w:t>
      </w:r>
      <w:r>
        <w:t></w:t>
      </w:r>
      <w:r>
        <w:t></w:t>
      </w:r>
      <w:r>
        <w:rPr>
          <w:rFonts w:hint="eastAsia"/>
        </w:rPr>
        <w:t>Під</w:t>
      </w:r>
      <w:r>
        <w:t></w:t>
      </w:r>
      <w:r>
        <w:rPr>
          <w:rFonts w:hint="eastAsia"/>
        </w:rPr>
        <w:t>недержавним</w:t>
      </w:r>
      <w:r>
        <w:t></w:t>
      </w:r>
      <w:r>
        <w:rPr>
          <w:rFonts w:hint="eastAsia"/>
        </w:rPr>
        <w:t>пенсійним</w:t>
      </w:r>
      <w:r>
        <w:t></w:t>
      </w:r>
      <w:r>
        <w:rPr>
          <w:rFonts w:hint="eastAsia"/>
        </w:rPr>
        <w:t>забезпеченням</w:t>
      </w:r>
      <w:r>
        <w:t></w:t>
      </w:r>
      <w:r>
        <w:rPr>
          <w:rFonts w:hint="eastAsia"/>
        </w:rPr>
        <w:t>запропоновано</w:t>
      </w:r>
    </w:p>
    <w:p w:rsidR="0036378F" w:rsidRDefault="0036378F" w:rsidP="0036378F">
      <w:r>
        <w:rPr>
          <w:rFonts w:hint="eastAsia"/>
        </w:rPr>
        <w:t>розуміти</w:t>
      </w:r>
      <w:r>
        <w:t></w:t>
      </w:r>
      <w:r>
        <w:rPr>
          <w:rFonts w:hint="eastAsia"/>
        </w:rPr>
        <w:t>систему</w:t>
      </w:r>
      <w:r>
        <w:t></w:t>
      </w:r>
      <w:r>
        <w:rPr>
          <w:rFonts w:hint="eastAsia"/>
        </w:rPr>
        <w:t>суспільних</w:t>
      </w:r>
      <w:r>
        <w:t></w:t>
      </w:r>
      <w:r>
        <w:rPr>
          <w:rFonts w:hint="eastAsia"/>
        </w:rPr>
        <w:t>відносин</w:t>
      </w:r>
      <w:r>
        <w:t></w:t>
      </w:r>
      <w:r>
        <w:t></w:t>
      </w:r>
      <w:r>
        <w:rPr>
          <w:rFonts w:hint="eastAsia"/>
        </w:rPr>
        <w:t>спрямовану</w:t>
      </w:r>
      <w:r>
        <w:t></w:t>
      </w:r>
      <w:r>
        <w:rPr>
          <w:rFonts w:hint="eastAsia"/>
        </w:rPr>
        <w:t>на</w:t>
      </w:r>
      <w:r>
        <w:t></w:t>
      </w:r>
      <w:r>
        <w:rPr>
          <w:rFonts w:hint="eastAsia"/>
        </w:rPr>
        <w:t>поліпшення</w:t>
      </w:r>
    </w:p>
    <w:p w:rsidR="0036378F" w:rsidRDefault="0036378F" w:rsidP="0036378F">
      <w:r>
        <w:rPr>
          <w:rFonts w:hint="eastAsia"/>
        </w:rPr>
        <w:t>матеріального</w:t>
      </w:r>
      <w:r>
        <w:t></w:t>
      </w:r>
      <w:r>
        <w:rPr>
          <w:rFonts w:hint="eastAsia"/>
        </w:rPr>
        <w:t>становища</w:t>
      </w:r>
      <w:r>
        <w:t></w:t>
      </w:r>
      <w:r>
        <w:rPr>
          <w:rFonts w:hint="eastAsia"/>
        </w:rPr>
        <w:t>фізичних</w:t>
      </w:r>
      <w:r>
        <w:t></w:t>
      </w:r>
      <w:r>
        <w:rPr>
          <w:rFonts w:hint="eastAsia"/>
        </w:rPr>
        <w:t>осіб</w:t>
      </w:r>
      <w:r>
        <w:t></w:t>
      </w:r>
      <w:r>
        <w:t></w:t>
      </w:r>
      <w:r>
        <w:rPr>
          <w:rFonts w:hint="eastAsia"/>
        </w:rPr>
        <w:t>участь</w:t>
      </w:r>
      <w:r>
        <w:t></w:t>
      </w:r>
      <w:r>
        <w:rPr>
          <w:rFonts w:hint="eastAsia"/>
        </w:rPr>
        <w:t>в</w:t>
      </w:r>
      <w:r>
        <w:t></w:t>
      </w:r>
      <w:r>
        <w:rPr>
          <w:rFonts w:hint="eastAsia"/>
        </w:rPr>
        <w:t>якій</w:t>
      </w:r>
      <w:r>
        <w:t></w:t>
      </w:r>
      <w:r>
        <w:rPr>
          <w:rFonts w:hint="eastAsia"/>
        </w:rPr>
        <w:t>стимулюється</w:t>
      </w:r>
    </w:p>
    <w:p w:rsidR="0036378F" w:rsidRDefault="0036378F" w:rsidP="0036378F">
      <w:r>
        <w:rPr>
          <w:rFonts w:hint="eastAsia"/>
        </w:rPr>
        <w:t>державою</w:t>
      </w:r>
      <w:r>
        <w:t></w:t>
      </w:r>
      <w:r>
        <w:t></w:t>
      </w:r>
      <w:r>
        <w:rPr>
          <w:rFonts w:hint="eastAsia"/>
        </w:rPr>
        <w:t>що</w:t>
      </w:r>
      <w:r>
        <w:t></w:t>
      </w:r>
      <w:r>
        <w:rPr>
          <w:rFonts w:hint="eastAsia"/>
        </w:rPr>
        <w:t>ґрунтується</w:t>
      </w:r>
      <w:r>
        <w:t></w:t>
      </w:r>
      <w:r>
        <w:rPr>
          <w:rFonts w:hint="eastAsia"/>
        </w:rPr>
        <w:t>на</w:t>
      </w:r>
      <w:r>
        <w:t></w:t>
      </w:r>
      <w:r>
        <w:rPr>
          <w:rFonts w:hint="eastAsia"/>
        </w:rPr>
        <w:t>добровільному</w:t>
      </w:r>
      <w:r>
        <w:t></w:t>
      </w:r>
      <w:r>
        <w:rPr>
          <w:rFonts w:hint="eastAsia"/>
        </w:rPr>
        <w:t>накопиченні</w:t>
      </w:r>
      <w:r>
        <w:t></w:t>
      </w:r>
      <w:r>
        <w:rPr>
          <w:rFonts w:hint="eastAsia"/>
        </w:rPr>
        <w:t>пенсійних</w:t>
      </w:r>
    </w:p>
    <w:p w:rsidR="0036378F" w:rsidRDefault="0036378F" w:rsidP="0036378F">
      <w:r>
        <w:rPr>
          <w:rFonts w:hint="eastAsia"/>
        </w:rPr>
        <w:t>внесків</w:t>
      </w:r>
      <w:r>
        <w:t></w:t>
      </w:r>
      <w:r>
        <w:rPr>
          <w:rFonts w:hint="eastAsia"/>
        </w:rPr>
        <w:t>фізичних</w:t>
      </w:r>
      <w:r>
        <w:t></w:t>
      </w:r>
      <w:r>
        <w:rPr>
          <w:rFonts w:hint="eastAsia"/>
        </w:rPr>
        <w:t>та</w:t>
      </w:r>
      <w:r>
        <w:t></w:t>
      </w:r>
      <w:r>
        <w:rPr>
          <w:rFonts w:hint="eastAsia"/>
        </w:rPr>
        <w:t>юридичних</w:t>
      </w:r>
      <w:r>
        <w:t></w:t>
      </w:r>
      <w:r>
        <w:rPr>
          <w:rFonts w:hint="eastAsia"/>
        </w:rPr>
        <w:t>осіб</w:t>
      </w:r>
      <w:r>
        <w:t></w:t>
      </w:r>
      <w:r>
        <w:rPr>
          <w:rFonts w:hint="eastAsia"/>
        </w:rPr>
        <w:t>та</w:t>
      </w:r>
      <w:r>
        <w:t></w:t>
      </w:r>
      <w:r>
        <w:rPr>
          <w:rFonts w:hint="eastAsia"/>
        </w:rPr>
        <w:t>контроль</w:t>
      </w:r>
      <w:r>
        <w:t></w:t>
      </w:r>
      <w:r>
        <w:rPr>
          <w:rFonts w:hint="eastAsia"/>
        </w:rPr>
        <w:t>за</w:t>
      </w:r>
      <w:r>
        <w:t></w:t>
      </w:r>
      <w:r>
        <w:rPr>
          <w:rFonts w:hint="eastAsia"/>
        </w:rPr>
        <w:t>якою</w:t>
      </w:r>
      <w:r>
        <w:t></w:t>
      </w:r>
      <w:r>
        <w:rPr>
          <w:rFonts w:hint="eastAsia"/>
        </w:rPr>
        <w:t>здійснюється</w:t>
      </w:r>
    </w:p>
    <w:p w:rsidR="0036378F" w:rsidRDefault="0036378F" w:rsidP="0036378F">
      <w:r>
        <w:rPr>
          <w:rFonts w:hint="eastAsia"/>
        </w:rPr>
        <w:t>державними</w:t>
      </w:r>
      <w:r>
        <w:t></w:t>
      </w:r>
      <w:r>
        <w:rPr>
          <w:rFonts w:hint="eastAsia"/>
        </w:rPr>
        <w:t>органами</w:t>
      </w:r>
      <w:r>
        <w:t></w:t>
      </w:r>
    </w:p>
    <w:p w:rsidR="0036378F" w:rsidRDefault="0036378F" w:rsidP="0036378F">
      <w:r>
        <w:rPr>
          <w:rFonts w:hint="eastAsia"/>
        </w:rPr>
        <w:t>Ознаками</w:t>
      </w:r>
      <w:r>
        <w:t></w:t>
      </w:r>
      <w:r>
        <w:rPr>
          <w:rFonts w:hint="eastAsia"/>
        </w:rPr>
        <w:t>недержавного</w:t>
      </w:r>
      <w:r>
        <w:t></w:t>
      </w:r>
      <w:r>
        <w:rPr>
          <w:rFonts w:hint="eastAsia"/>
        </w:rPr>
        <w:t>пенсійного</w:t>
      </w:r>
      <w:r>
        <w:t></w:t>
      </w:r>
      <w:r>
        <w:rPr>
          <w:rFonts w:hint="eastAsia"/>
        </w:rPr>
        <w:t>забезпечення</w:t>
      </w:r>
      <w:r>
        <w:t></w:t>
      </w:r>
      <w:r>
        <w:rPr>
          <w:rFonts w:hint="eastAsia"/>
        </w:rPr>
        <w:t>є</w:t>
      </w:r>
      <w:r>
        <w:t></w:t>
      </w:r>
      <w:r>
        <w:rPr>
          <w:rFonts w:hint="eastAsia"/>
        </w:rPr>
        <w:t>такі</w:t>
      </w:r>
      <w:r>
        <w:t></w:t>
      </w:r>
    </w:p>
    <w:p w:rsidR="0036378F" w:rsidRDefault="0036378F" w:rsidP="0036378F">
      <w:r>
        <w:rPr>
          <w:rFonts w:hint="eastAsia"/>
        </w:rPr>
        <w:t>недержавне</w:t>
      </w:r>
      <w:r>
        <w:t></w:t>
      </w:r>
      <w:r>
        <w:rPr>
          <w:rFonts w:hint="eastAsia"/>
        </w:rPr>
        <w:t>пенсійне</w:t>
      </w:r>
      <w:r>
        <w:t></w:t>
      </w:r>
      <w:r>
        <w:rPr>
          <w:rFonts w:hint="eastAsia"/>
        </w:rPr>
        <w:t>забезпечення</w:t>
      </w:r>
      <w:r>
        <w:t></w:t>
      </w:r>
      <w:r>
        <w:rPr>
          <w:rFonts w:hint="eastAsia"/>
        </w:rPr>
        <w:t>становить</w:t>
      </w:r>
      <w:r>
        <w:t></w:t>
      </w:r>
      <w:r>
        <w:rPr>
          <w:rFonts w:hint="eastAsia"/>
        </w:rPr>
        <w:t>третій</w:t>
      </w:r>
      <w:r>
        <w:t></w:t>
      </w:r>
      <w:r>
        <w:rPr>
          <w:rFonts w:hint="eastAsia"/>
        </w:rPr>
        <w:t>рівень</w:t>
      </w:r>
      <w:r>
        <w:t></w:t>
      </w:r>
      <w:r>
        <w:rPr>
          <w:rFonts w:hint="eastAsia"/>
        </w:rPr>
        <w:t>пенсійного</w:t>
      </w:r>
    </w:p>
    <w:p w:rsidR="0036378F" w:rsidRDefault="0036378F" w:rsidP="0036378F">
      <w:r>
        <w:rPr>
          <w:rFonts w:hint="eastAsia"/>
        </w:rPr>
        <w:t>забезпечення</w:t>
      </w:r>
      <w:r>
        <w:t></w:t>
      </w:r>
      <w:r>
        <w:rPr>
          <w:rFonts w:hint="eastAsia"/>
        </w:rPr>
        <w:t>України</w:t>
      </w:r>
      <w:r>
        <w:t></w:t>
      </w:r>
      <w:r>
        <w:t></w:t>
      </w:r>
      <w:r>
        <w:rPr>
          <w:rFonts w:hint="eastAsia"/>
        </w:rPr>
        <w:t>що</w:t>
      </w:r>
      <w:r>
        <w:t></w:t>
      </w:r>
      <w:r>
        <w:rPr>
          <w:rFonts w:hint="eastAsia"/>
        </w:rPr>
        <w:t>міститься</w:t>
      </w:r>
      <w:r>
        <w:t></w:t>
      </w:r>
      <w:r>
        <w:rPr>
          <w:rFonts w:hint="eastAsia"/>
        </w:rPr>
        <w:t>в</w:t>
      </w:r>
      <w:r>
        <w:t></w:t>
      </w:r>
      <w:r>
        <w:rPr>
          <w:rFonts w:hint="eastAsia"/>
        </w:rPr>
        <w:t>нормах</w:t>
      </w:r>
      <w:r>
        <w:t></w:t>
      </w:r>
      <w:r>
        <w:rPr>
          <w:rFonts w:hint="eastAsia"/>
        </w:rPr>
        <w:t>Закону</w:t>
      </w:r>
      <w:r>
        <w:t></w:t>
      </w:r>
      <w:r>
        <w:rPr>
          <w:rFonts w:hint="eastAsia"/>
        </w:rPr>
        <w:t>України</w:t>
      </w:r>
      <w:r>
        <w:t></w:t>
      </w:r>
      <w:r>
        <w:t></w:t>
      </w:r>
      <w:r>
        <w:rPr>
          <w:rFonts w:hint="eastAsia"/>
        </w:rPr>
        <w:t>Про</w:t>
      </w:r>
    </w:p>
    <w:p w:rsidR="0036378F" w:rsidRDefault="0036378F" w:rsidP="0036378F">
      <w:r>
        <w:rPr>
          <w:rFonts w:hint="eastAsia"/>
        </w:rPr>
        <w:t>загальнообов’язкове</w:t>
      </w:r>
      <w:r>
        <w:t></w:t>
      </w:r>
      <w:r>
        <w:rPr>
          <w:rFonts w:hint="eastAsia"/>
        </w:rPr>
        <w:t>державне</w:t>
      </w:r>
      <w:r>
        <w:t></w:t>
      </w:r>
      <w:r>
        <w:rPr>
          <w:rFonts w:hint="eastAsia"/>
        </w:rPr>
        <w:t>пенсійне</w:t>
      </w:r>
      <w:r>
        <w:t></w:t>
      </w:r>
      <w:r>
        <w:rPr>
          <w:rFonts w:hint="eastAsia"/>
        </w:rPr>
        <w:t>страхування</w:t>
      </w:r>
      <w:r>
        <w:t></w:t>
      </w:r>
      <w:r>
        <w:t></w:t>
      </w:r>
      <w:r>
        <w:t></w:t>
      </w:r>
      <w:r>
        <w:rPr>
          <w:rFonts w:hint="eastAsia"/>
        </w:rPr>
        <w:t>зазначена</w:t>
      </w:r>
      <w:r>
        <w:t></w:t>
      </w:r>
      <w:r>
        <w:rPr>
          <w:rFonts w:hint="eastAsia"/>
        </w:rPr>
        <w:t>система</w:t>
      </w:r>
    </w:p>
    <w:p w:rsidR="0036378F" w:rsidRDefault="0036378F" w:rsidP="0036378F">
      <w:r>
        <w:rPr>
          <w:rFonts w:hint="eastAsia"/>
        </w:rPr>
        <w:t>функціонує</w:t>
      </w:r>
      <w:r>
        <w:t></w:t>
      </w:r>
      <w:r>
        <w:rPr>
          <w:rFonts w:hint="eastAsia"/>
        </w:rPr>
        <w:t>на</w:t>
      </w:r>
      <w:r>
        <w:t></w:t>
      </w:r>
      <w:r>
        <w:rPr>
          <w:rFonts w:hint="eastAsia"/>
        </w:rPr>
        <w:t>добровільній</w:t>
      </w:r>
      <w:r>
        <w:t></w:t>
      </w:r>
      <w:r>
        <w:rPr>
          <w:rFonts w:hint="eastAsia"/>
        </w:rPr>
        <w:t>основі</w:t>
      </w:r>
      <w:r>
        <w:t></w:t>
      </w:r>
      <w:r>
        <w:t></w:t>
      </w:r>
      <w:r>
        <w:rPr>
          <w:rFonts w:hint="eastAsia"/>
        </w:rPr>
        <w:t>що</w:t>
      </w:r>
      <w:r>
        <w:t></w:t>
      </w:r>
      <w:r>
        <w:rPr>
          <w:rFonts w:hint="eastAsia"/>
        </w:rPr>
        <w:t>є</w:t>
      </w:r>
      <w:r>
        <w:t></w:t>
      </w:r>
      <w:r>
        <w:rPr>
          <w:rFonts w:hint="eastAsia"/>
        </w:rPr>
        <w:t>головною</w:t>
      </w:r>
      <w:r>
        <w:t></w:t>
      </w:r>
      <w:r>
        <w:rPr>
          <w:rFonts w:hint="eastAsia"/>
        </w:rPr>
        <w:t>відмінністю</w:t>
      </w:r>
      <w:r>
        <w:t></w:t>
      </w:r>
      <w:r>
        <w:rPr>
          <w:rFonts w:hint="eastAsia"/>
        </w:rPr>
        <w:t>від</w:t>
      </w:r>
    </w:p>
    <w:p w:rsidR="0036378F" w:rsidRDefault="0036378F" w:rsidP="0036378F">
      <w:r>
        <w:rPr>
          <w:rFonts w:hint="eastAsia"/>
        </w:rPr>
        <w:t>системи</w:t>
      </w:r>
      <w:r>
        <w:t></w:t>
      </w:r>
      <w:r>
        <w:rPr>
          <w:rFonts w:hint="eastAsia"/>
        </w:rPr>
        <w:t>загальнообов’язкового</w:t>
      </w:r>
      <w:r>
        <w:t></w:t>
      </w:r>
      <w:r>
        <w:rPr>
          <w:rFonts w:hint="eastAsia"/>
        </w:rPr>
        <w:t>державного</w:t>
      </w:r>
      <w:r>
        <w:t></w:t>
      </w:r>
      <w:r>
        <w:rPr>
          <w:rFonts w:hint="eastAsia"/>
        </w:rPr>
        <w:t>пенсійного</w:t>
      </w:r>
      <w:r>
        <w:t></w:t>
      </w:r>
      <w:r>
        <w:rPr>
          <w:rFonts w:hint="eastAsia"/>
        </w:rPr>
        <w:t>страхування</w:t>
      </w:r>
      <w:r>
        <w:t></w:t>
      </w:r>
    </w:p>
    <w:p w:rsidR="0036378F" w:rsidRDefault="0036378F" w:rsidP="0036378F">
      <w:r>
        <w:rPr>
          <w:rFonts w:hint="eastAsia"/>
        </w:rPr>
        <w:t>реалізується</w:t>
      </w:r>
      <w:r>
        <w:t></w:t>
      </w:r>
      <w:r>
        <w:rPr>
          <w:rFonts w:hint="eastAsia"/>
        </w:rPr>
        <w:t>через</w:t>
      </w:r>
      <w:r>
        <w:t></w:t>
      </w:r>
      <w:r>
        <w:rPr>
          <w:rFonts w:hint="eastAsia"/>
        </w:rPr>
        <w:t>формування</w:t>
      </w:r>
      <w:r>
        <w:t></w:t>
      </w:r>
      <w:r>
        <w:rPr>
          <w:rFonts w:hint="eastAsia"/>
        </w:rPr>
        <w:t>накопичень</w:t>
      </w:r>
      <w:r>
        <w:t></w:t>
      </w:r>
      <w:r>
        <w:t></w:t>
      </w:r>
      <w:r>
        <w:rPr>
          <w:rFonts w:hint="eastAsia"/>
        </w:rPr>
        <w:t>що</w:t>
      </w:r>
      <w:r>
        <w:t></w:t>
      </w:r>
      <w:r>
        <w:rPr>
          <w:rFonts w:hint="eastAsia"/>
        </w:rPr>
        <w:t>вносяться</w:t>
      </w:r>
      <w:r>
        <w:t></w:t>
      </w:r>
      <w:r>
        <w:rPr>
          <w:rFonts w:hint="eastAsia"/>
        </w:rPr>
        <w:t>до</w:t>
      </w:r>
    </w:p>
    <w:p w:rsidR="0036378F" w:rsidRDefault="0036378F" w:rsidP="0036378F">
      <w:r>
        <w:rPr>
          <w:rFonts w:hint="eastAsia"/>
        </w:rPr>
        <w:t>недержавних</w:t>
      </w:r>
      <w:r>
        <w:t></w:t>
      </w:r>
      <w:r>
        <w:rPr>
          <w:rFonts w:hint="eastAsia"/>
        </w:rPr>
        <w:t>пенсійних</w:t>
      </w:r>
      <w:r>
        <w:t></w:t>
      </w:r>
      <w:r>
        <w:rPr>
          <w:rFonts w:hint="eastAsia"/>
        </w:rPr>
        <w:t>фондів</w:t>
      </w:r>
      <w:r>
        <w:t></w:t>
      </w:r>
      <w:r>
        <w:t></w:t>
      </w:r>
      <w:r>
        <w:rPr>
          <w:rFonts w:hint="eastAsia"/>
        </w:rPr>
        <w:t>метою</w:t>
      </w:r>
      <w:r>
        <w:t></w:t>
      </w:r>
      <w:r>
        <w:rPr>
          <w:rFonts w:hint="eastAsia"/>
        </w:rPr>
        <w:t>системи</w:t>
      </w:r>
      <w:r>
        <w:t></w:t>
      </w:r>
      <w:r>
        <w:rPr>
          <w:rFonts w:hint="eastAsia"/>
        </w:rPr>
        <w:t>є</w:t>
      </w:r>
      <w:r>
        <w:t></w:t>
      </w:r>
      <w:r>
        <w:rPr>
          <w:rFonts w:hint="eastAsia"/>
        </w:rPr>
        <w:t>здійснення</w:t>
      </w:r>
      <w:r>
        <w:t></w:t>
      </w:r>
      <w:r>
        <w:rPr>
          <w:rFonts w:hint="eastAsia"/>
        </w:rPr>
        <w:t>пенсійних</w:t>
      </w:r>
    </w:p>
    <w:p w:rsidR="0036378F" w:rsidRDefault="0036378F" w:rsidP="0036378F">
      <w:r>
        <w:rPr>
          <w:rFonts w:hint="eastAsia"/>
        </w:rPr>
        <w:t>виплат</w:t>
      </w:r>
      <w:r>
        <w:t></w:t>
      </w:r>
      <w:r>
        <w:rPr>
          <w:rFonts w:hint="eastAsia"/>
        </w:rPr>
        <w:t>учасникам</w:t>
      </w:r>
      <w:r>
        <w:t></w:t>
      </w:r>
      <w:r>
        <w:rPr>
          <w:rFonts w:hint="eastAsia"/>
        </w:rPr>
        <w:t>недержавного</w:t>
      </w:r>
      <w:r>
        <w:t></w:t>
      </w:r>
      <w:r>
        <w:rPr>
          <w:rFonts w:hint="eastAsia"/>
        </w:rPr>
        <w:t>пенсійного</w:t>
      </w:r>
      <w:r>
        <w:t></w:t>
      </w:r>
      <w:r>
        <w:rPr>
          <w:rFonts w:hint="eastAsia"/>
        </w:rPr>
        <w:t>забезпечення</w:t>
      </w:r>
      <w:r>
        <w:t></w:t>
      </w:r>
      <w:r>
        <w:t></w:t>
      </w:r>
      <w:r>
        <w:rPr>
          <w:rFonts w:hint="eastAsia"/>
        </w:rPr>
        <w:t>які</w:t>
      </w:r>
    </w:p>
    <w:p w:rsidR="0036378F" w:rsidRDefault="0036378F" w:rsidP="0036378F">
      <w:r>
        <w:rPr>
          <w:rFonts w:hint="eastAsia"/>
        </w:rPr>
        <w:t>здійснюються</w:t>
      </w:r>
      <w:r>
        <w:t></w:t>
      </w:r>
      <w:r>
        <w:rPr>
          <w:rFonts w:hint="eastAsia"/>
        </w:rPr>
        <w:t>додатково</w:t>
      </w:r>
      <w:r>
        <w:t></w:t>
      </w:r>
      <w:r>
        <w:rPr>
          <w:rFonts w:hint="eastAsia"/>
        </w:rPr>
        <w:t>до</w:t>
      </w:r>
      <w:r>
        <w:t></w:t>
      </w:r>
      <w:r>
        <w:rPr>
          <w:rFonts w:hint="eastAsia"/>
        </w:rPr>
        <w:t>державної</w:t>
      </w:r>
      <w:r>
        <w:t></w:t>
      </w:r>
      <w:r>
        <w:rPr>
          <w:rFonts w:hint="eastAsia"/>
        </w:rPr>
        <w:t>пенсії</w:t>
      </w:r>
      <w:r>
        <w:t></w:t>
      </w:r>
      <w:r>
        <w:t></w:t>
      </w:r>
      <w:r>
        <w:rPr>
          <w:rFonts w:hint="eastAsia"/>
        </w:rPr>
        <w:t>Так</w:t>
      </w:r>
      <w:r>
        <w:t></w:t>
      </w:r>
      <w:r>
        <w:t></w:t>
      </w:r>
      <w:r>
        <w:rPr>
          <w:rFonts w:hint="eastAsia"/>
        </w:rPr>
        <w:t>у</w:t>
      </w:r>
      <w:r>
        <w:t></w:t>
      </w:r>
      <w:r>
        <w:rPr>
          <w:rFonts w:hint="eastAsia"/>
        </w:rPr>
        <w:t>Законі</w:t>
      </w:r>
      <w:r>
        <w:t></w:t>
      </w:r>
      <w:r>
        <w:rPr>
          <w:rFonts w:hint="eastAsia"/>
        </w:rPr>
        <w:t>України</w:t>
      </w:r>
      <w:r>
        <w:t></w:t>
      </w:r>
      <w:r>
        <w:t></w:t>
      </w:r>
      <w:r>
        <w:rPr>
          <w:rFonts w:hint="eastAsia"/>
        </w:rPr>
        <w:t>Про</w:t>
      </w:r>
    </w:p>
    <w:p w:rsidR="0036378F" w:rsidRDefault="0036378F" w:rsidP="0036378F">
      <w:r>
        <w:t></w:t>
      </w:r>
      <w:r>
        <w:t></w:t>
      </w:r>
      <w:r>
        <w:t></w:t>
      </w:r>
    </w:p>
    <w:p w:rsidR="0036378F" w:rsidRDefault="0036378F" w:rsidP="0036378F">
      <w:r>
        <w:rPr>
          <w:rFonts w:hint="eastAsia"/>
        </w:rPr>
        <w:t>недержавне</w:t>
      </w:r>
      <w:r>
        <w:t></w:t>
      </w:r>
      <w:r>
        <w:rPr>
          <w:rFonts w:hint="eastAsia"/>
        </w:rPr>
        <w:t>пенсійне</w:t>
      </w:r>
      <w:r>
        <w:t></w:t>
      </w:r>
      <w:r>
        <w:rPr>
          <w:rFonts w:hint="eastAsia"/>
        </w:rPr>
        <w:t>забезпечення</w:t>
      </w:r>
      <w:r>
        <w:t></w:t>
      </w:r>
      <w:r>
        <w:t></w:t>
      </w:r>
      <w:r>
        <w:rPr>
          <w:rFonts w:hint="eastAsia"/>
        </w:rPr>
        <w:t>зазначено</w:t>
      </w:r>
      <w:r>
        <w:t></w:t>
      </w:r>
      <w:r>
        <w:t></w:t>
      </w:r>
      <w:r>
        <w:rPr>
          <w:rFonts w:hint="eastAsia"/>
        </w:rPr>
        <w:t>що</w:t>
      </w:r>
      <w:r>
        <w:t></w:t>
      </w:r>
      <w:r>
        <w:rPr>
          <w:rFonts w:hint="eastAsia"/>
        </w:rPr>
        <w:t>недержавні</w:t>
      </w:r>
      <w:r>
        <w:t></w:t>
      </w:r>
      <w:r>
        <w:rPr>
          <w:rFonts w:hint="eastAsia"/>
        </w:rPr>
        <w:t>пенсійні</w:t>
      </w:r>
    </w:p>
    <w:p w:rsidR="0036378F" w:rsidRDefault="0036378F" w:rsidP="0036378F">
      <w:r>
        <w:rPr>
          <w:rFonts w:hint="eastAsia"/>
        </w:rPr>
        <w:t>фонди</w:t>
      </w:r>
      <w:r>
        <w:t></w:t>
      </w:r>
      <w:r>
        <w:rPr>
          <w:rFonts w:hint="eastAsia"/>
        </w:rPr>
        <w:t>мають</w:t>
      </w:r>
      <w:r>
        <w:t></w:t>
      </w:r>
      <w:r>
        <w:rPr>
          <w:rFonts w:hint="eastAsia"/>
        </w:rPr>
        <w:t>статус</w:t>
      </w:r>
      <w:r>
        <w:t></w:t>
      </w:r>
      <w:r>
        <w:rPr>
          <w:rFonts w:hint="eastAsia"/>
        </w:rPr>
        <w:t>неприбуткової</w:t>
      </w:r>
      <w:r>
        <w:t></w:t>
      </w:r>
      <w:r>
        <w:rPr>
          <w:rFonts w:hint="eastAsia"/>
        </w:rPr>
        <w:t>організації</w:t>
      </w:r>
      <w:r>
        <w:t></w:t>
      </w:r>
      <w:r>
        <w:t></w:t>
      </w:r>
      <w:r>
        <w:rPr>
          <w:rFonts w:hint="eastAsia"/>
        </w:rPr>
        <w:t>головним</w:t>
      </w:r>
      <w:r>
        <w:t></w:t>
      </w:r>
      <w:r>
        <w:rPr>
          <w:rFonts w:hint="eastAsia"/>
        </w:rPr>
        <w:t>призначенням</w:t>
      </w:r>
    </w:p>
    <w:p w:rsidR="0036378F" w:rsidRDefault="0036378F" w:rsidP="0036378F">
      <w:r>
        <w:rPr>
          <w:rFonts w:hint="eastAsia"/>
        </w:rPr>
        <w:t>яких</w:t>
      </w:r>
      <w:r>
        <w:t></w:t>
      </w:r>
      <w:r>
        <w:rPr>
          <w:rFonts w:hint="eastAsia"/>
        </w:rPr>
        <w:t>є</w:t>
      </w:r>
      <w:r>
        <w:t></w:t>
      </w:r>
      <w:r>
        <w:rPr>
          <w:rFonts w:hint="eastAsia"/>
        </w:rPr>
        <w:t>накопичення</w:t>
      </w:r>
      <w:r>
        <w:t></w:t>
      </w:r>
      <w:r>
        <w:t></w:t>
      </w:r>
      <w:r>
        <w:rPr>
          <w:rFonts w:hint="eastAsia"/>
        </w:rPr>
        <w:t>управління</w:t>
      </w:r>
      <w:r>
        <w:t></w:t>
      </w:r>
      <w:r>
        <w:rPr>
          <w:rFonts w:hint="eastAsia"/>
        </w:rPr>
        <w:t>та</w:t>
      </w:r>
      <w:r>
        <w:t></w:t>
      </w:r>
      <w:r>
        <w:rPr>
          <w:rFonts w:hint="eastAsia"/>
        </w:rPr>
        <w:t>виплата</w:t>
      </w:r>
      <w:r>
        <w:t></w:t>
      </w:r>
      <w:r>
        <w:rPr>
          <w:rFonts w:hint="eastAsia"/>
        </w:rPr>
        <w:t>внесків</w:t>
      </w:r>
      <w:r>
        <w:t></w:t>
      </w:r>
      <w:r>
        <w:t></w:t>
      </w:r>
      <w:r>
        <w:rPr>
          <w:rFonts w:hint="eastAsia"/>
        </w:rPr>
        <w:t>вони</w:t>
      </w:r>
      <w:r>
        <w:t></w:t>
      </w:r>
      <w:r>
        <w:rPr>
          <w:rFonts w:hint="eastAsia"/>
        </w:rPr>
        <w:t>здійснюють</w:t>
      </w:r>
    </w:p>
    <w:p w:rsidR="0036378F" w:rsidRDefault="0036378F" w:rsidP="0036378F">
      <w:r>
        <w:rPr>
          <w:rFonts w:hint="eastAsia"/>
        </w:rPr>
        <w:t>різні</w:t>
      </w:r>
      <w:r>
        <w:t></w:t>
      </w:r>
      <w:r>
        <w:rPr>
          <w:rFonts w:hint="eastAsia"/>
        </w:rPr>
        <w:t>види</w:t>
      </w:r>
      <w:r>
        <w:t></w:t>
      </w:r>
      <w:r>
        <w:rPr>
          <w:rFonts w:hint="eastAsia"/>
        </w:rPr>
        <w:t>виплати</w:t>
      </w:r>
      <w:r>
        <w:t></w:t>
      </w:r>
      <w:r>
        <w:rPr>
          <w:rFonts w:hint="eastAsia"/>
        </w:rPr>
        <w:t>додаткових</w:t>
      </w:r>
      <w:r>
        <w:t></w:t>
      </w:r>
      <w:r>
        <w:rPr>
          <w:rFonts w:hint="eastAsia"/>
        </w:rPr>
        <w:t>пенсій</w:t>
      </w:r>
      <w:r>
        <w:t></w:t>
      </w:r>
      <w:r>
        <w:t></w:t>
      </w:r>
      <w:r>
        <w:rPr>
          <w:rFonts w:hint="eastAsia"/>
        </w:rPr>
        <w:t>пенсію</w:t>
      </w:r>
      <w:r>
        <w:t></w:t>
      </w:r>
      <w:r>
        <w:rPr>
          <w:rFonts w:hint="eastAsia"/>
        </w:rPr>
        <w:t>на</w:t>
      </w:r>
      <w:r>
        <w:t></w:t>
      </w:r>
      <w:r>
        <w:rPr>
          <w:rFonts w:hint="eastAsia"/>
        </w:rPr>
        <w:t>визначений</w:t>
      </w:r>
      <w:r>
        <w:t></w:t>
      </w:r>
      <w:r>
        <w:rPr>
          <w:rFonts w:hint="eastAsia"/>
        </w:rPr>
        <w:t>строк</w:t>
      </w:r>
      <w:r>
        <w:t></w:t>
      </w:r>
    </w:p>
    <w:p w:rsidR="0036378F" w:rsidRDefault="0036378F" w:rsidP="0036378F">
      <w:r>
        <w:rPr>
          <w:rFonts w:hint="eastAsia"/>
        </w:rPr>
        <w:t>одноразову</w:t>
      </w:r>
      <w:r>
        <w:t></w:t>
      </w:r>
      <w:r>
        <w:rPr>
          <w:rFonts w:hint="eastAsia"/>
        </w:rPr>
        <w:t>виплату</w:t>
      </w:r>
      <w:r>
        <w:t></w:t>
      </w:r>
      <w:r>
        <w:rPr>
          <w:rFonts w:hint="eastAsia"/>
        </w:rPr>
        <w:t>та</w:t>
      </w:r>
      <w:r>
        <w:t></w:t>
      </w:r>
      <w:r>
        <w:rPr>
          <w:rFonts w:hint="eastAsia"/>
        </w:rPr>
        <w:t>довічну</w:t>
      </w:r>
      <w:r>
        <w:t></w:t>
      </w:r>
      <w:r>
        <w:rPr>
          <w:rFonts w:hint="eastAsia"/>
        </w:rPr>
        <w:t>пенсію</w:t>
      </w:r>
      <w:r>
        <w:t></w:t>
      </w:r>
      <w:r>
        <w:t></w:t>
      </w:r>
      <w:r>
        <w:rPr>
          <w:rFonts w:hint="eastAsia"/>
        </w:rPr>
        <w:t>їх</w:t>
      </w:r>
      <w:r>
        <w:t></w:t>
      </w:r>
      <w:r>
        <w:rPr>
          <w:rFonts w:hint="eastAsia"/>
        </w:rPr>
        <w:t>діяльність</w:t>
      </w:r>
      <w:r>
        <w:t></w:t>
      </w:r>
      <w:r>
        <w:rPr>
          <w:rFonts w:hint="eastAsia"/>
        </w:rPr>
        <w:t>регулюється</w:t>
      </w:r>
    </w:p>
    <w:p w:rsidR="0036378F" w:rsidRDefault="0036378F" w:rsidP="0036378F">
      <w:r>
        <w:rPr>
          <w:rFonts w:hint="eastAsia"/>
        </w:rPr>
        <w:t>законодавством</w:t>
      </w:r>
      <w:r>
        <w:t></w:t>
      </w:r>
      <w:r>
        <w:rPr>
          <w:rFonts w:hint="eastAsia"/>
        </w:rPr>
        <w:t>України</w:t>
      </w:r>
      <w:r>
        <w:t></w:t>
      </w:r>
      <w:r>
        <w:rPr>
          <w:rFonts w:hint="eastAsia"/>
        </w:rPr>
        <w:t>та</w:t>
      </w:r>
      <w:r>
        <w:t></w:t>
      </w:r>
      <w:r>
        <w:rPr>
          <w:rFonts w:hint="eastAsia"/>
        </w:rPr>
        <w:t>актами</w:t>
      </w:r>
      <w:r>
        <w:t></w:t>
      </w:r>
      <w:r>
        <w:rPr>
          <w:rFonts w:hint="eastAsia"/>
        </w:rPr>
        <w:t>пенсійного</w:t>
      </w:r>
      <w:r>
        <w:t></w:t>
      </w:r>
      <w:r>
        <w:rPr>
          <w:rFonts w:hint="eastAsia"/>
        </w:rPr>
        <w:t>законодавства</w:t>
      </w:r>
      <w:r>
        <w:t></w:t>
      </w:r>
    </w:p>
    <w:p w:rsidR="0036378F" w:rsidRDefault="0036378F" w:rsidP="0036378F">
      <w:r>
        <w:t></w:t>
      </w:r>
      <w:r>
        <w:t></w:t>
      </w:r>
      <w:r>
        <w:t></w:t>
      </w:r>
      <w:r>
        <w:rPr>
          <w:rFonts w:hint="eastAsia"/>
        </w:rPr>
        <w:t>Аспектами</w:t>
      </w:r>
      <w:r>
        <w:t></w:t>
      </w:r>
      <w:r>
        <w:t></w:t>
      </w:r>
      <w:r>
        <w:rPr>
          <w:rFonts w:hint="eastAsia"/>
        </w:rPr>
        <w:t>що</w:t>
      </w:r>
      <w:r>
        <w:t></w:t>
      </w:r>
      <w:r>
        <w:rPr>
          <w:rFonts w:hint="eastAsia"/>
        </w:rPr>
        <w:t>уповільнюють</w:t>
      </w:r>
      <w:r>
        <w:t></w:t>
      </w:r>
      <w:r>
        <w:rPr>
          <w:rFonts w:hint="eastAsia"/>
        </w:rPr>
        <w:t>ефективне</w:t>
      </w:r>
      <w:r>
        <w:t></w:t>
      </w:r>
      <w:r>
        <w:rPr>
          <w:rFonts w:hint="eastAsia"/>
        </w:rPr>
        <w:t>функціонування</w:t>
      </w:r>
    </w:p>
    <w:p w:rsidR="0036378F" w:rsidRDefault="0036378F" w:rsidP="0036378F">
      <w:r>
        <w:rPr>
          <w:rFonts w:hint="eastAsia"/>
        </w:rPr>
        <w:t>системи</w:t>
      </w:r>
      <w:r>
        <w:t></w:t>
      </w:r>
      <w:r>
        <w:rPr>
          <w:rFonts w:hint="eastAsia"/>
        </w:rPr>
        <w:t>недержавного</w:t>
      </w:r>
      <w:r>
        <w:t></w:t>
      </w:r>
      <w:r>
        <w:rPr>
          <w:rFonts w:hint="eastAsia"/>
        </w:rPr>
        <w:t>пенсійного</w:t>
      </w:r>
      <w:r>
        <w:t></w:t>
      </w:r>
      <w:r>
        <w:rPr>
          <w:rFonts w:hint="eastAsia"/>
        </w:rPr>
        <w:t>забезпечення</w:t>
      </w:r>
      <w:r>
        <w:t></w:t>
      </w:r>
      <w:r>
        <w:rPr>
          <w:rFonts w:hint="eastAsia"/>
        </w:rPr>
        <w:t>в</w:t>
      </w:r>
      <w:r>
        <w:t></w:t>
      </w:r>
      <w:r>
        <w:rPr>
          <w:rFonts w:hint="eastAsia"/>
        </w:rPr>
        <w:t>нашій</w:t>
      </w:r>
      <w:r>
        <w:t></w:t>
      </w:r>
      <w:r>
        <w:rPr>
          <w:rFonts w:hint="eastAsia"/>
        </w:rPr>
        <w:t>країні</w:t>
      </w:r>
      <w:r>
        <w:t></w:t>
      </w:r>
      <w:r>
        <w:rPr>
          <w:rFonts w:hint="eastAsia"/>
        </w:rPr>
        <w:t>визначено</w:t>
      </w:r>
      <w:r>
        <w:t></w:t>
      </w:r>
    </w:p>
    <w:p w:rsidR="0036378F" w:rsidRDefault="0036378F" w:rsidP="0036378F">
      <w:r>
        <w:t></w:t>
      </w:r>
      <w:r>
        <w:t></w:t>
      </w:r>
      <w:r>
        <w:t></w:t>
      </w:r>
      <w:r>
        <w:rPr>
          <w:rFonts w:hint="eastAsia"/>
        </w:rPr>
        <w:t>недовіра</w:t>
      </w:r>
      <w:r>
        <w:t></w:t>
      </w:r>
      <w:r>
        <w:rPr>
          <w:rFonts w:hint="eastAsia"/>
        </w:rPr>
        <w:t>населення</w:t>
      </w:r>
      <w:r>
        <w:t></w:t>
      </w:r>
      <w:r>
        <w:rPr>
          <w:rFonts w:hint="eastAsia"/>
        </w:rPr>
        <w:t>до</w:t>
      </w:r>
      <w:r>
        <w:t></w:t>
      </w:r>
      <w:r>
        <w:rPr>
          <w:rFonts w:hint="eastAsia"/>
        </w:rPr>
        <w:t>системи</w:t>
      </w:r>
      <w:r>
        <w:t></w:t>
      </w:r>
      <w:r>
        <w:rPr>
          <w:rFonts w:hint="eastAsia"/>
        </w:rPr>
        <w:t>недержавного</w:t>
      </w:r>
      <w:r>
        <w:t></w:t>
      </w:r>
      <w:r>
        <w:rPr>
          <w:rFonts w:hint="eastAsia"/>
        </w:rPr>
        <w:t>пенсійного</w:t>
      </w:r>
      <w:r>
        <w:t></w:t>
      </w:r>
      <w:r>
        <w:rPr>
          <w:rFonts w:hint="eastAsia"/>
        </w:rPr>
        <w:t>забезпечення</w:t>
      </w:r>
      <w:r>
        <w:t></w:t>
      </w:r>
    </w:p>
    <w:p w:rsidR="0036378F" w:rsidRDefault="0036378F" w:rsidP="0036378F">
      <w:r>
        <w:t></w:t>
      </w:r>
      <w:r>
        <w:t></w:t>
      </w:r>
      <w:r>
        <w:t></w:t>
      </w:r>
      <w:r>
        <w:rPr>
          <w:rFonts w:hint="eastAsia"/>
        </w:rPr>
        <w:t>низькі</w:t>
      </w:r>
      <w:r>
        <w:t></w:t>
      </w:r>
      <w:r>
        <w:rPr>
          <w:rFonts w:hint="eastAsia"/>
        </w:rPr>
        <w:t>доходи</w:t>
      </w:r>
      <w:r>
        <w:t></w:t>
      </w:r>
      <w:r>
        <w:rPr>
          <w:rFonts w:hint="eastAsia"/>
        </w:rPr>
        <w:t>працюючих</w:t>
      </w:r>
      <w:r>
        <w:t></w:t>
      </w:r>
      <w:r>
        <w:rPr>
          <w:rFonts w:hint="eastAsia"/>
        </w:rPr>
        <w:t>верств</w:t>
      </w:r>
      <w:r>
        <w:t></w:t>
      </w:r>
      <w:r>
        <w:rPr>
          <w:rFonts w:hint="eastAsia"/>
        </w:rPr>
        <w:t>населення</w:t>
      </w:r>
      <w:r>
        <w:t></w:t>
      </w:r>
      <w:r>
        <w:t></w:t>
      </w:r>
      <w:r>
        <w:rPr>
          <w:rFonts w:hint="eastAsia"/>
        </w:rPr>
        <w:t>безробіття</w:t>
      </w:r>
      <w:r>
        <w:t></w:t>
      </w:r>
      <w:r>
        <w:t></w:t>
      </w:r>
      <w:r>
        <w:t></w:t>
      </w:r>
      <w:r>
        <w:t></w:t>
      </w:r>
      <w:r>
        <w:t></w:t>
      </w:r>
      <w:r>
        <w:rPr>
          <w:rFonts w:hint="eastAsia"/>
        </w:rPr>
        <w:t>недостатня</w:t>
      </w:r>
    </w:p>
    <w:p w:rsidR="0036378F" w:rsidRDefault="0036378F" w:rsidP="0036378F">
      <w:r>
        <w:rPr>
          <w:rFonts w:hint="eastAsia"/>
        </w:rPr>
        <w:t>інформованість</w:t>
      </w:r>
      <w:r>
        <w:t></w:t>
      </w:r>
      <w:r>
        <w:rPr>
          <w:rFonts w:hint="eastAsia"/>
        </w:rPr>
        <w:t>населення</w:t>
      </w:r>
      <w:r>
        <w:t></w:t>
      </w:r>
      <w:r>
        <w:rPr>
          <w:rFonts w:hint="eastAsia"/>
        </w:rPr>
        <w:t>про</w:t>
      </w:r>
      <w:r>
        <w:t></w:t>
      </w:r>
      <w:r>
        <w:rPr>
          <w:rFonts w:hint="eastAsia"/>
        </w:rPr>
        <w:t>принципи</w:t>
      </w:r>
      <w:r>
        <w:t></w:t>
      </w:r>
      <w:r>
        <w:rPr>
          <w:rFonts w:hint="eastAsia"/>
        </w:rPr>
        <w:t>функціонування</w:t>
      </w:r>
      <w:r>
        <w:t></w:t>
      </w:r>
      <w:r>
        <w:rPr>
          <w:rFonts w:hint="eastAsia"/>
        </w:rPr>
        <w:t>системи</w:t>
      </w:r>
    </w:p>
    <w:p w:rsidR="0036378F" w:rsidRDefault="0036378F" w:rsidP="0036378F">
      <w:r>
        <w:rPr>
          <w:rFonts w:hint="eastAsia"/>
        </w:rPr>
        <w:t>недержавного</w:t>
      </w:r>
      <w:r>
        <w:t></w:t>
      </w:r>
      <w:r>
        <w:rPr>
          <w:rFonts w:hint="eastAsia"/>
        </w:rPr>
        <w:t>пенсійного</w:t>
      </w:r>
      <w:r>
        <w:t></w:t>
      </w:r>
      <w:r>
        <w:rPr>
          <w:rFonts w:hint="eastAsia"/>
        </w:rPr>
        <w:t>забезпечення</w:t>
      </w:r>
      <w:r>
        <w:t></w:t>
      </w:r>
      <w:r>
        <w:t></w:t>
      </w:r>
      <w:r>
        <w:t></w:t>
      </w:r>
      <w:r>
        <w:t></w:t>
      </w:r>
      <w:r>
        <w:t></w:t>
      </w:r>
      <w:r>
        <w:rPr>
          <w:rFonts w:hint="eastAsia"/>
        </w:rPr>
        <w:t>необізнаність</w:t>
      </w:r>
      <w:r>
        <w:t></w:t>
      </w:r>
      <w:r>
        <w:rPr>
          <w:rFonts w:hint="eastAsia"/>
        </w:rPr>
        <w:t>громадян</w:t>
      </w:r>
      <w:r>
        <w:t></w:t>
      </w:r>
      <w:r>
        <w:rPr>
          <w:rFonts w:hint="eastAsia"/>
        </w:rPr>
        <w:t>в</w:t>
      </w:r>
    </w:p>
    <w:p w:rsidR="0036378F" w:rsidRDefault="0036378F" w:rsidP="0036378F">
      <w:r>
        <w:rPr>
          <w:rFonts w:hint="eastAsia"/>
        </w:rPr>
        <w:t>фінансових</w:t>
      </w:r>
      <w:r>
        <w:t></w:t>
      </w:r>
      <w:r>
        <w:rPr>
          <w:rFonts w:hint="eastAsia"/>
        </w:rPr>
        <w:t>та</w:t>
      </w:r>
      <w:r>
        <w:t></w:t>
      </w:r>
      <w:r>
        <w:rPr>
          <w:rFonts w:hint="eastAsia"/>
        </w:rPr>
        <w:t>економічних</w:t>
      </w:r>
      <w:r>
        <w:t></w:t>
      </w:r>
      <w:r>
        <w:rPr>
          <w:rFonts w:hint="eastAsia"/>
        </w:rPr>
        <w:t>питаннях</w:t>
      </w:r>
      <w:r>
        <w:t></w:t>
      </w:r>
      <w:r>
        <w:t></w:t>
      </w:r>
      <w:r>
        <w:rPr>
          <w:rFonts w:hint="eastAsia"/>
        </w:rPr>
        <w:t>їх</w:t>
      </w:r>
      <w:r>
        <w:t></w:t>
      </w:r>
      <w:r>
        <w:rPr>
          <w:rFonts w:hint="eastAsia"/>
        </w:rPr>
        <w:t>незацікавленість</w:t>
      </w:r>
      <w:r>
        <w:t></w:t>
      </w:r>
      <w:r>
        <w:rPr>
          <w:rFonts w:hint="eastAsia"/>
        </w:rPr>
        <w:t>в</w:t>
      </w:r>
      <w:r>
        <w:t></w:t>
      </w:r>
      <w:r>
        <w:rPr>
          <w:rFonts w:hint="eastAsia"/>
        </w:rPr>
        <w:t>отриманні</w:t>
      </w:r>
    </w:p>
    <w:p w:rsidR="0036378F" w:rsidRDefault="0036378F" w:rsidP="0036378F">
      <w:r>
        <w:rPr>
          <w:rFonts w:hint="eastAsia"/>
        </w:rPr>
        <w:t>інформації</w:t>
      </w:r>
      <w:r>
        <w:t></w:t>
      </w:r>
      <w:r>
        <w:t></w:t>
      </w:r>
      <w:r>
        <w:t></w:t>
      </w:r>
      <w:r>
        <w:t></w:t>
      </w:r>
      <w:r>
        <w:t></w:t>
      </w:r>
      <w:r>
        <w:rPr>
          <w:rFonts w:hint="eastAsia"/>
        </w:rPr>
        <w:t>відсутність</w:t>
      </w:r>
      <w:r>
        <w:t></w:t>
      </w:r>
      <w:r>
        <w:rPr>
          <w:rFonts w:hint="eastAsia"/>
        </w:rPr>
        <w:t>професійної</w:t>
      </w:r>
      <w:r>
        <w:t></w:t>
      </w:r>
      <w:r>
        <w:rPr>
          <w:rFonts w:hint="eastAsia"/>
        </w:rPr>
        <w:t>підготовки</w:t>
      </w:r>
      <w:r>
        <w:t></w:t>
      </w:r>
      <w:r>
        <w:rPr>
          <w:rFonts w:hint="eastAsia"/>
        </w:rPr>
        <w:t>спеціалістів</w:t>
      </w:r>
      <w:r>
        <w:t></w:t>
      </w:r>
      <w:r>
        <w:rPr>
          <w:rFonts w:hint="eastAsia"/>
        </w:rPr>
        <w:t>для</w:t>
      </w:r>
      <w:r>
        <w:t></w:t>
      </w:r>
      <w:r>
        <w:rPr>
          <w:rFonts w:hint="eastAsia"/>
        </w:rPr>
        <w:t>установ</w:t>
      </w:r>
    </w:p>
    <w:p w:rsidR="0036378F" w:rsidRDefault="0036378F" w:rsidP="0036378F">
      <w:r>
        <w:rPr>
          <w:rFonts w:hint="eastAsia"/>
        </w:rPr>
        <w:t>недержавного</w:t>
      </w:r>
      <w:r>
        <w:t></w:t>
      </w:r>
      <w:r>
        <w:rPr>
          <w:rFonts w:hint="eastAsia"/>
        </w:rPr>
        <w:t>пенсійного</w:t>
      </w:r>
      <w:r>
        <w:t></w:t>
      </w:r>
      <w:r>
        <w:rPr>
          <w:rFonts w:hint="eastAsia"/>
        </w:rPr>
        <w:t>забезпечення</w:t>
      </w:r>
      <w:r>
        <w:t></w:t>
      </w:r>
      <w:r>
        <w:t></w:t>
      </w:r>
      <w:r>
        <w:t></w:t>
      </w:r>
      <w:r>
        <w:t></w:t>
      </w:r>
      <w:r>
        <w:t></w:t>
      </w:r>
      <w:r>
        <w:rPr>
          <w:rFonts w:hint="eastAsia"/>
        </w:rPr>
        <w:t>недосконалість</w:t>
      </w:r>
      <w:r>
        <w:t></w:t>
      </w:r>
      <w:r>
        <w:rPr>
          <w:rFonts w:hint="eastAsia"/>
        </w:rPr>
        <w:t>законодавчого</w:t>
      </w:r>
    </w:p>
    <w:p w:rsidR="0036378F" w:rsidRDefault="0036378F" w:rsidP="0036378F">
      <w:r>
        <w:rPr>
          <w:rFonts w:hint="eastAsia"/>
        </w:rPr>
        <w:t>регулювання</w:t>
      </w:r>
      <w:r>
        <w:t></w:t>
      </w:r>
      <w:r>
        <w:rPr>
          <w:rFonts w:hint="eastAsia"/>
        </w:rPr>
        <w:t>системи</w:t>
      </w:r>
      <w:r>
        <w:t></w:t>
      </w:r>
      <w:r>
        <w:rPr>
          <w:rFonts w:hint="eastAsia"/>
        </w:rPr>
        <w:t>недержавного</w:t>
      </w:r>
      <w:r>
        <w:t></w:t>
      </w:r>
      <w:r>
        <w:rPr>
          <w:rFonts w:hint="eastAsia"/>
        </w:rPr>
        <w:t>пенсійного</w:t>
      </w:r>
      <w:r>
        <w:t></w:t>
      </w:r>
      <w:r>
        <w:rPr>
          <w:rFonts w:hint="eastAsia"/>
        </w:rPr>
        <w:t>забезпечення</w:t>
      </w:r>
      <w:r>
        <w:t></w:t>
      </w:r>
      <w:r>
        <w:t></w:t>
      </w:r>
      <w:r>
        <w:t></w:t>
      </w:r>
      <w:r>
        <w:t></w:t>
      </w:r>
      <w:r>
        <w:t></w:t>
      </w:r>
      <w:r>
        <w:rPr>
          <w:rFonts w:hint="eastAsia"/>
        </w:rPr>
        <w:t>низький</w:t>
      </w:r>
    </w:p>
    <w:p w:rsidR="0036378F" w:rsidRDefault="0036378F" w:rsidP="0036378F">
      <w:r>
        <w:rPr>
          <w:rFonts w:hint="eastAsia"/>
        </w:rPr>
        <w:t>рівень</w:t>
      </w:r>
      <w:r>
        <w:t></w:t>
      </w:r>
      <w:r>
        <w:rPr>
          <w:rFonts w:hint="eastAsia"/>
        </w:rPr>
        <w:t>роз’яснювальної</w:t>
      </w:r>
      <w:r>
        <w:t></w:t>
      </w:r>
      <w:r>
        <w:rPr>
          <w:rFonts w:hint="eastAsia"/>
        </w:rPr>
        <w:t>роботи</w:t>
      </w:r>
      <w:r>
        <w:t></w:t>
      </w:r>
      <w:r>
        <w:rPr>
          <w:rFonts w:hint="eastAsia"/>
        </w:rPr>
        <w:t>щодо</w:t>
      </w:r>
      <w:r>
        <w:t></w:t>
      </w:r>
      <w:r>
        <w:rPr>
          <w:rFonts w:hint="eastAsia"/>
        </w:rPr>
        <w:t>суті</w:t>
      </w:r>
      <w:r>
        <w:t></w:t>
      </w:r>
      <w:r>
        <w:rPr>
          <w:rFonts w:hint="eastAsia"/>
        </w:rPr>
        <w:t>недержавного</w:t>
      </w:r>
      <w:r>
        <w:t></w:t>
      </w:r>
      <w:r>
        <w:rPr>
          <w:rFonts w:hint="eastAsia"/>
        </w:rPr>
        <w:t>пенсійного</w:t>
      </w:r>
    </w:p>
    <w:p w:rsidR="0036378F" w:rsidRDefault="0036378F" w:rsidP="0036378F">
      <w:r>
        <w:rPr>
          <w:rFonts w:hint="eastAsia"/>
        </w:rPr>
        <w:t>забезпечення</w:t>
      </w:r>
      <w:r>
        <w:t></w:t>
      </w:r>
    </w:p>
    <w:p w:rsidR="0036378F" w:rsidRDefault="0036378F" w:rsidP="0036378F">
      <w:r>
        <w:t></w:t>
      </w:r>
      <w:r>
        <w:t></w:t>
      </w:r>
      <w:r>
        <w:t></w:t>
      </w:r>
      <w:r>
        <w:rPr>
          <w:rFonts w:hint="eastAsia"/>
        </w:rPr>
        <w:t>Недержавні</w:t>
      </w:r>
      <w:r>
        <w:t></w:t>
      </w:r>
      <w:r>
        <w:rPr>
          <w:rFonts w:hint="eastAsia"/>
        </w:rPr>
        <w:t>пенсійні</w:t>
      </w:r>
      <w:r>
        <w:t></w:t>
      </w:r>
      <w:r>
        <w:rPr>
          <w:rFonts w:hint="eastAsia"/>
        </w:rPr>
        <w:t>фонди</w:t>
      </w:r>
      <w:r>
        <w:t></w:t>
      </w:r>
      <w:r>
        <w:rPr>
          <w:rFonts w:hint="eastAsia"/>
        </w:rPr>
        <w:t>–</w:t>
      </w:r>
      <w:r>
        <w:t></w:t>
      </w:r>
      <w:r>
        <w:rPr>
          <w:rFonts w:hint="eastAsia"/>
        </w:rPr>
        <w:t>це</w:t>
      </w:r>
      <w:r>
        <w:t></w:t>
      </w:r>
      <w:r>
        <w:rPr>
          <w:rFonts w:hint="eastAsia"/>
        </w:rPr>
        <w:t>юридичні</w:t>
      </w:r>
      <w:r>
        <w:t></w:t>
      </w:r>
      <w:r>
        <w:rPr>
          <w:rFonts w:hint="eastAsia"/>
        </w:rPr>
        <w:t>установи</w:t>
      </w:r>
      <w:r>
        <w:t></w:t>
      </w:r>
      <w:r>
        <w:t></w:t>
      </w:r>
      <w:r>
        <w:rPr>
          <w:rFonts w:hint="eastAsia"/>
        </w:rPr>
        <w:t>що</w:t>
      </w:r>
    </w:p>
    <w:p w:rsidR="0036378F" w:rsidRDefault="0036378F" w:rsidP="0036378F">
      <w:r>
        <w:rPr>
          <w:rFonts w:hint="eastAsia"/>
        </w:rPr>
        <w:t>здійснюють</w:t>
      </w:r>
      <w:r>
        <w:t></w:t>
      </w:r>
      <w:r>
        <w:rPr>
          <w:rFonts w:hint="eastAsia"/>
        </w:rPr>
        <w:t>некомерційну</w:t>
      </w:r>
      <w:r>
        <w:t></w:t>
      </w:r>
      <w:r>
        <w:rPr>
          <w:rFonts w:hint="eastAsia"/>
        </w:rPr>
        <w:t>діяльність</w:t>
      </w:r>
      <w:r>
        <w:t></w:t>
      </w:r>
      <w:r>
        <w:rPr>
          <w:rFonts w:hint="eastAsia"/>
        </w:rPr>
        <w:t>лише</w:t>
      </w:r>
      <w:r>
        <w:t></w:t>
      </w:r>
      <w:r>
        <w:rPr>
          <w:rFonts w:hint="eastAsia"/>
        </w:rPr>
        <w:t>з</w:t>
      </w:r>
      <w:r>
        <w:t></w:t>
      </w:r>
      <w:r>
        <w:rPr>
          <w:rFonts w:hint="eastAsia"/>
        </w:rPr>
        <w:t>метою</w:t>
      </w:r>
      <w:r>
        <w:t></w:t>
      </w:r>
      <w:r>
        <w:rPr>
          <w:rFonts w:hint="eastAsia"/>
        </w:rPr>
        <w:t>формування</w:t>
      </w:r>
      <w:r>
        <w:t></w:t>
      </w:r>
      <w:r>
        <w:rPr>
          <w:rFonts w:hint="eastAsia"/>
        </w:rPr>
        <w:t>та</w:t>
      </w:r>
    </w:p>
    <w:p w:rsidR="0036378F" w:rsidRDefault="0036378F" w:rsidP="0036378F">
      <w:r>
        <w:rPr>
          <w:rFonts w:hint="eastAsia"/>
        </w:rPr>
        <w:t>накопичення</w:t>
      </w:r>
      <w:r>
        <w:t></w:t>
      </w:r>
      <w:r>
        <w:rPr>
          <w:rFonts w:hint="eastAsia"/>
        </w:rPr>
        <w:t>пенсійних</w:t>
      </w:r>
      <w:r>
        <w:t></w:t>
      </w:r>
      <w:r>
        <w:rPr>
          <w:rFonts w:hint="eastAsia"/>
        </w:rPr>
        <w:t>активів</w:t>
      </w:r>
      <w:r>
        <w:t></w:t>
      </w:r>
      <w:r>
        <w:rPr>
          <w:rFonts w:hint="eastAsia"/>
        </w:rPr>
        <w:t>для</w:t>
      </w:r>
      <w:r>
        <w:t></w:t>
      </w:r>
      <w:r>
        <w:rPr>
          <w:rFonts w:hint="eastAsia"/>
        </w:rPr>
        <w:t>забезпечення</w:t>
      </w:r>
      <w:r>
        <w:t></w:t>
      </w:r>
      <w:r>
        <w:rPr>
          <w:rFonts w:hint="eastAsia"/>
        </w:rPr>
        <w:t>вдалого</w:t>
      </w:r>
      <w:r>
        <w:t></w:t>
      </w:r>
      <w:r>
        <w:rPr>
          <w:rFonts w:hint="eastAsia"/>
        </w:rPr>
        <w:t>інвестування</w:t>
      </w:r>
      <w:r>
        <w:t></w:t>
      </w:r>
      <w:r>
        <w:rPr>
          <w:rFonts w:hint="eastAsia"/>
        </w:rPr>
        <w:t>з</w:t>
      </w:r>
    </w:p>
    <w:p w:rsidR="0036378F" w:rsidRDefault="0036378F" w:rsidP="0036378F">
      <w:r>
        <w:rPr>
          <w:rFonts w:hint="eastAsia"/>
        </w:rPr>
        <w:t>приводу</w:t>
      </w:r>
      <w:r>
        <w:t></w:t>
      </w:r>
      <w:r>
        <w:rPr>
          <w:rFonts w:hint="eastAsia"/>
        </w:rPr>
        <w:t>подальшої</w:t>
      </w:r>
      <w:r>
        <w:t></w:t>
      </w:r>
      <w:r>
        <w:rPr>
          <w:rFonts w:hint="eastAsia"/>
        </w:rPr>
        <w:t>виплати</w:t>
      </w:r>
      <w:r>
        <w:t></w:t>
      </w:r>
      <w:r>
        <w:rPr>
          <w:rFonts w:hint="eastAsia"/>
        </w:rPr>
        <w:t>пенсійних</w:t>
      </w:r>
      <w:r>
        <w:t></w:t>
      </w:r>
      <w:r>
        <w:rPr>
          <w:rFonts w:hint="eastAsia"/>
        </w:rPr>
        <w:t>внесків</w:t>
      </w:r>
      <w:r>
        <w:t></w:t>
      </w:r>
      <w:r>
        <w:t></w:t>
      </w:r>
      <w:r>
        <w:rPr>
          <w:rFonts w:hint="eastAsia"/>
        </w:rPr>
        <w:t>що</w:t>
      </w:r>
      <w:r>
        <w:t></w:t>
      </w:r>
      <w:r>
        <w:rPr>
          <w:rFonts w:hint="eastAsia"/>
        </w:rPr>
        <w:t>здійснюється</w:t>
      </w:r>
      <w:r>
        <w:t></w:t>
      </w:r>
      <w:r>
        <w:rPr>
          <w:rFonts w:hint="eastAsia"/>
        </w:rPr>
        <w:t>на</w:t>
      </w:r>
    </w:p>
    <w:p w:rsidR="0036378F" w:rsidRDefault="0036378F" w:rsidP="0036378F">
      <w:r>
        <w:rPr>
          <w:rFonts w:hint="eastAsia"/>
        </w:rPr>
        <w:t>підставі</w:t>
      </w:r>
      <w:r>
        <w:t></w:t>
      </w:r>
      <w:r>
        <w:rPr>
          <w:rFonts w:hint="eastAsia"/>
        </w:rPr>
        <w:t>пенсійних</w:t>
      </w:r>
      <w:r>
        <w:t></w:t>
      </w:r>
      <w:r>
        <w:rPr>
          <w:rFonts w:hint="eastAsia"/>
        </w:rPr>
        <w:t>контрактів</w:t>
      </w:r>
      <w:r>
        <w:t></w:t>
      </w:r>
      <w:r>
        <w:rPr>
          <w:rFonts w:hint="eastAsia"/>
        </w:rPr>
        <w:t>та</w:t>
      </w:r>
      <w:r>
        <w:t></w:t>
      </w:r>
      <w:r>
        <w:rPr>
          <w:rFonts w:hint="eastAsia"/>
        </w:rPr>
        <w:t>регулюється</w:t>
      </w:r>
      <w:r>
        <w:t></w:t>
      </w:r>
      <w:r>
        <w:rPr>
          <w:rFonts w:hint="eastAsia"/>
        </w:rPr>
        <w:t>законодавством</w:t>
      </w:r>
      <w:r>
        <w:t></w:t>
      </w:r>
    </w:p>
    <w:p w:rsidR="0036378F" w:rsidRDefault="0036378F" w:rsidP="0036378F">
      <w:r>
        <w:t></w:t>
      </w:r>
      <w:r>
        <w:t></w:t>
      </w:r>
      <w:r>
        <w:t></w:t>
      </w:r>
      <w:r>
        <w:rPr>
          <w:rFonts w:hint="eastAsia"/>
        </w:rPr>
        <w:t>До</w:t>
      </w:r>
      <w:r>
        <w:t></w:t>
      </w:r>
      <w:r>
        <w:rPr>
          <w:rFonts w:hint="eastAsia"/>
        </w:rPr>
        <w:t>переваг</w:t>
      </w:r>
      <w:r>
        <w:t></w:t>
      </w:r>
      <w:r>
        <w:rPr>
          <w:rFonts w:hint="eastAsia"/>
        </w:rPr>
        <w:t>запровадження</w:t>
      </w:r>
      <w:r>
        <w:t></w:t>
      </w:r>
      <w:r>
        <w:rPr>
          <w:rFonts w:hint="eastAsia"/>
        </w:rPr>
        <w:t>недержавного</w:t>
      </w:r>
      <w:r>
        <w:t></w:t>
      </w:r>
      <w:r>
        <w:rPr>
          <w:rFonts w:hint="eastAsia"/>
        </w:rPr>
        <w:t>пенсійного</w:t>
      </w:r>
    </w:p>
    <w:p w:rsidR="0036378F" w:rsidRDefault="0036378F" w:rsidP="0036378F">
      <w:r>
        <w:rPr>
          <w:rFonts w:hint="eastAsia"/>
        </w:rPr>
        <w:t>забезпечення</w:t>
      </w:r>
      <w:r>
        <w:t></w:t>
      </w:r>
      <w:r>
        <w:rPr>
          <w:rFonts w:hint="eastAsia"/>
        </w:rPr>
        <w:t>належать</w:t>
      </w:r>
      <w:r>
        <w:t></w:t>
      </w:r>
      <w:r>
        <w:rPr>
          <w:rFonts w:hint="eastAsia"/>
        </w:rPr>
        <w:t>наступні</w:t>
      </w:r>
      <w:r>
        <w:t></w:t>
      </w:r>
    </w:p>
    <w:p w:rsidR="0036378F" w:rsidRDefault="0036378F" w:rsidP="0036378F">
      <w:r>
        <w:t></w:t>
      </w:r>
      <w:r>
        <w:t></w:t>
      </w:r>
      <w:r>
        <w:rPr>
          <w:rFonts w:hint="eastAsia"/>
        </w:rPr>
        <w:t>недержавні</w:t>
      </w:r>
      <w:r>
        <w:t></w:t>
      </w:r>
      <w:r>
        <w:rPr>
          <w:rFonts w:hint="eastAsia"/>
        </w:rPr>
        <w:t>пенсії</w:t>
      </w:r>
      <w:r>
        <w:t></w:t>
      </w:r>
      <w:r>
        <w:rPr>
          <w:rFonts w:hint="eastAsia"/>
        </w:rPr>
        <w:t>виплачуються</w:t>
      </w:r>
      <w:r>
        <w:t></w:t>
      </w:r>
      <w:r>
        <w:rPr>
          <w:rFonts w:hint="eastAsia"/>
        </w:rPr>
        <w:t>разом</w:t>
      </w:r>
      <w:r>
        <w:t></w:t>
      </w:r>
      <w:r>
        <w:rPr>
          <w:rFonts w:hint="eastAsia"/>
        </w:rPr>
        <w:t>з</w:t>
      </w:r>
      <w:r>
        <w:t></w:t>
      </w:r>
      <w:r>
        <w:rPr>
          <w:rFonts w:hint="eastAsia"/>
        </w:rPr>
        <w:t>державними</w:t>
      </w:r>
      <w:r>
        <w:t></w:t>
      </w:r>
      <w:r>
        <w:t></w:t>
      </w:r>
      <w:r>
        <w:rPr>
          <w:rFonts w:hint="eastAsia"/>
        </w:rPr>
        <w:t>що</w:t>
      </w:r>
    </w:p>
    <w:p w:rsidR="0036378F" w:rsidRDefault="0036378F" w:rsidP="0036378F">
      <w:r>
        <w:rPr>
          <w:rFonts w:hint="eastAsia"/>
        </w:rPr>
        <w:t>значно</w:t>
      </w:r>
      <w:r>
        <w:t></w:t>
      </w:r>
      <w:r>
        <w:rPr>
          <w:rFonts w:hint="eastAsia"/>
        </w:rPr>
        <w:t>підвищує</w:t>
      </w:r>
      <w:r>
        <w:t></w:t>
      </w:r>
      <w:r>
        <w:rPr>
          <w:rFonts w:hint="eastAsia"/>
        </w:rPr>
        <w:t>матеріальний</w:t>
      </w:r>
      <w:r>
        <w:t></w:t>
      </w:r>
      <w:r>
        <w:rPr>
          <w:rFonts w:hint="eastAsia"/>
        </w:rPr>
        <w:t>рівень</w:t>
      </w:r>
      <w:r>
        <w:t></w:t>
      </w:r>
      <w:r>
        <w:rPr>
          <w:rFonts w:hint="eastAsia"/>
        </w:rPr>
        <w:t>одержувача</w:t>
      </w:r>
      <w:r>
        <w:t></w:t>
      </w:r>
      <w:r>
        <w:rPr>
          <w:rFonts w:hint="eastAsia"/>
        </w:rPr>
        <w:t>таких</w:t>
      </w:r>
      <w:r>
        <w:t></w:t>
      </w:r>
      <w:r>
        <w:rPr>
          <w:rFonts w:hint="eastAsia"/>
        </w:rPr>
        <w:t>пенсій</w:t>
      </w:r>
      <w:r>
        <w:t></w:t>
      </w:r>
    </w:p>
    <w:p w:rsidR="0036378F" w:rsidRDefault="0036378F" w:rsidP="0036378F">
      <w:r>
        <w:t></w:t>
      </w:r>
      <w:r>
        <w:t></w:t>
      </w:r>
      <w:r>
        <w:rPr>
          <w:rFonts w:hint="eastAsia"/>
        </w:rPr>
        <w:t>законом</w:t>
      </w:r>
      <w:r>
        <w:t></w:t>
      </w:r>
      <w:r>
        <w:rPr>
          <w:rFonts w:hint="eastAsia"/>
        </w:rPr>
        <w:t>передбачається</w:t>
      </w:r>
      <w:r>
        <w:t></w:t>
      </w:r>
      <w:r>
        <w:rPr>
          <w:rFonts w:hint="eastAsia"/>
        </w:rPr>
        <w:t>декілька</w:t>
      </w:r>
      <w:r>
        <w:t></w:t>
      </w:r>
      <w:r>
        <w:rPr>
          <w:rFonts w:hint="eastAsia"/>
        </w:rPr>
        <w:t>видів</w:t>
      </w:r>
      <w:r>
        <w:t></w:t>
      </w:r>
      <w:r>
        <w:rPr>
          <w:rFonts w:hint="eastAsia"/>
        </w:rPr>
        <w:t>виплат</w:t>
      </w:r>
      <w:r>
        <w:t></w:t>
      </w:r>
      <w:r>
        <w:rPr>
          <w:rFonts w:hint="eastAsia"/>
        </w:rPr>
        <w:t>додаткових</w:t>
      </w:r>
      <w:r>
        <w:t></w:t>
      </w:r>
      <w:r>
        <w:rPr>
          <w:rFonts w:hint="eastAsia"/>
        </w:rPr>
        <w:t>пенсій</w:t>
      </w:r>
    </w:p>
    <w:p w:rsidR="0036378F" w:rsidRDefault="0036378F" w:rsidP="0036378F">
      <w:r>
        <w:t></w:t>
      </w:r>
      <w:r>
        <w:rPr>
          <w:rFonts w:hint="eastAsia"/>
        </w:rPr>
        <w:t>дострокову</w:t>
      </w:r>
      <w:r>
        <w:t></w:t>
      </w:r>
      <w:r>
        <w:rPr>
          <w:rFonts w:hint="eastAsia"/>
        </w:rPr>
        <w:t>та</w:t>
      </w:r>
      <w:r>
        <w:t></w:t>
      </w:r>
      <w:r>
        <w:rPr>
          <w:rFonts w:hint="eastAsia"/>
        </w:rPr>
        <w:t>одноразову</w:t>
      </w:r>
      <w:r>
        <w:t></w:t>
      </w:r>
      <w:r>
        <w:rPr>
          <w:rFonts w:hint="eastAsia"/>
        </w:rPr>
        <w:t>виплату</w:t>
      </w:r>
      <w:r>
        <w:t></w:t>
      </w:r>
      <w:r>
        <w:t></w:t>
      </w:r>
      <w:r>
        <w:t></w:t>
      </w:r>
      <w:r>
        <w:rPr>
          <w:rFonts w:hint="eastAsia"/>
        </w:rPr>
        <w:t>що</w:t>
      </w:r>
      <w:r>
        <w:t></w:t>
      </w:r>
      <w:r>
        <w:rPr>
          <w:rFonts w:hint="eastAsia"/>
        </w:rPr>
        <w:t>спрощує</w:t>
      </w:r>
      <w:r>
        <w:t></w:t>
      </w:r>
      <w:r>
        <w:rPr>
          <w:rFonts w:hint="eastAsia"/>
        </w:rPr>
        <w:t>механізм</w:t>
      </w:r>
      <w:r>
        <w:t></w:t>
      </w:r>
      <w:r>
        <w:rPr>
          <w:rFonts w:hint="eastAsia"/>
        </w:rPr>
        <w:t>отримання</w:t>
      </w:r>
    </w:p>
    <w:p w:rsidR="0036378F" w:rsidRDefault="0036378F" w:rsidP="0036378F">
      <w:r>
        <w:rPr>
          <w:rFonts w:hint="eastAsia"/>
        </w:rPr>
        <w:t>накопичень</w:t>
      </w:r>
      <w:r>
        <w:t></w:t>
      </w:r>
    </w:p>
    <w:p w:rsidR="0036378F" w:rsidRDefault="0036378F" w:rsidP="0036378F">
      <w:r>
        <w:t></w:t>
      </w:r>
      <w:r>
        <w:t></w:t>
      </w:r>
      <w:r>
        <w:t></w:t>
      </w:r>
    </w:p>
    <w:p w:rsidR="0036378F" w:rsidRDefault="0036378F" w:rsidP="0036378F">
      <w:r>
        <w:t></w:t>
      </w:r>
      <w:r>
        <w:t></w:t>
      </w:r>
      <w:r>
        <w:rPr>
          <w:rFonts w:hint="eastAsia"/>
        </w:rPr>
        <w:t>учасник</w:t>
      </w:r>
      <w:r>
        <w:t></w:t>
      </w:r>
      <w:r>
        <w:rPr>
          <w:rFonts w:hint="eastAsia"/>
        </w:rPr>
        <w:t>системи</w:t>
      </w:r>
      <w:r>
        <w:t></w:t>
      </w:r>
      <w:r>
        <w:rPr>
          <w:rFonts w:hint="eastAsia"/>
        </w:rPr>
        <w:t>самостійно</w:t>
      </w:r>
      <w:r>
        <w:t></w:t>
      </w:r>
      <w:r>
        <w:rPr>
          <w:rFonts w:hint="eastAsia"/>
        </w:rPr>
        <w:t>встановляє</w:t>
      </w:r>
      <w:r>
        <w:t></w:t>
      </w:r>
      <w:r>
        <w:rPr>
          <w:rFonts w:hint="eastAsia"/>
        </w:rPr>
        <w:t>розмір</w:t>
      </w:r>
      <w:r>
        <w:t></w:t>
      </w:r>
      <w:r>
        <w:rPr>
          <w:rFonts w:hint="eastAsia"/>
        </w:rPr>
        <w:t>додаткової</w:t>
      </w:r>
    </w:p>
    <w:p w:rsidR="0036378F" w:rsidRDefault="0036378F" w:rsidP="0036378F">
      <w:r>
        <w:rPr>
          <w:rFonts w:hint="eastAsia"/>
        </w:rPr>
        <w:t>пенсії</w:t>
      </w:r>
      <w:r>
        <w:t></w:t>
      </w:r>
      <w:r>
        <w:t></w:t>
      </w:r>
      <w:r>
        <w:rPr>
          <w:rFonts w:hint="eastAsia"/>
        </w:rPr>
        <w:t>що</w:t>
      </w:r>
      <w:r>
        <w:t></w:t>
      </w:r>
      <w:r>
        <w:rPr>
          <w:rFonts w:hint="eastAsia"/>
        </w:rPr>
        <w:t>прямо</w:t>
      </w:r>
      <w:r>
        <w:t></w:t>
      </w:r>
      <w:r>
        <w:rPr>
          <w:rFonts w:hint="eastAsia"/>
        </w:rPr>
        <w:t>залежить</w:t>
      </w:r>
      <w:r>
        <w:t></w:t>
      </w:r>
      <w:r>
        <w:rPr>
          <w:rFonts w:hint="eastAsia"/>
        </w:rPr>
        <w:t>від</w:t>
      </w:r>
      <w:r>
        <w:t></w:t>
      </w:r>
      <w:r>
        <w:rPr>
          <w:rFonts w:hint="eastAsia"/>
        </w:rPr>
        <w:t>розміру</w:t>
      </w:r>
      <w:r>
        <w:t></w:t>
      </w:r>
      <w:r>
        <w:rPr>
          <w:rFonts w:hint="eastAsia"/>
        </w:rPr>
        <w:t>внесків</w:t>
      </w:r>
      <w:r>
        <w:t></w:t>
      </w:r>
    </w:p>
    <w:p w:rsidR="0036378F" w:rsidRDefault="0036378F" w:rsidP="0036378F">
      <w:r>
        <w:t></w:t>
      </w:r>
      <w:r>
        <w:t></w:t>
      </w:r>
      <w:r>
        <w:t></w:t>
      </w:r>
      <w:r>
        <w:rPr>
          <w:rFonts w:hint="eastAsia"/>
        </w:rPr>
        <w:t>Напрямами</w:t>
      </w:r>
      <w:r>
        <w:t></w:t>
      </w:r>
      <w:r>
        <w:rPr>
          <w:rFonts w:hint="eastAsia"/>
        </w:rPr>
        <w:t>вдосконалення</w:t>
      </w:r>
      <w:r>
        <w:t></w:t>
      </w:r>
      <w:r>
        <w:rPr>
          <w:rFonts w:hint="eastAsia"/>
        </w:rPr>
        <w:t>системи</w:t>
      </w:r>
      <w:r>
        <w:t></w:t>
      </w:r>
      <w:r>
        <w:rPr>
          <w:rFonts w:hint="eastAsia"/>
        </w:rPr>
        <w:t>недержавного</w:t>
      </w:r>
      <w:r>
        <w:t></w:t>
      </w:r>
      <w:r>
        <w:rPr>
          <w:rFonts w:hint="eastAsia"/>
        </w:rPr>
        <w:t>пенсійного</w:t>
      </w:r>
    </w:p>
    <w:p w:rsidR="0036378F" w:rsidRDefault="0036378F" w:rsidP="0036378F">
      <w:r>
        <w:rPr>
          <w:rFonts w:hint="eastAsia"/>
        </w:rPr>
        <w:t>забезпечення</w:t>
      </w:r>
      <w:r>
        <w:t></w:t>
      </w:r>
      <w:r>
        <w:rPr>
          <w:rFonts w:hint="eastAsia"/>
        </w:rPr>
        <w:t>визначено</w:t>
      </w:r>
      <w:r>
        <w:t></w:t>
      </w:r>
    </w:p>
    <w:p w:rsidR="0036378F" w:rsidRDefault="0036378F" w:rsidP="0036378F">
      <w:r>
        <w:t></w:t>
      </w:r>
      <w:r>
        <w:t></w:t>
      </w:r>
      <w:r>
        <w:rPr>
          <w:rFonts w:hint="eastAsia"/>
        </w:rPr>
        <w:t>забезпечення</w:t>
      </w:r>
      <w:r>
        <w:t></w:t>
      </w:r>
      <w:r>
        <w:rPr>
          <w:rFonts w:hint="eastAsia"/>
        </w:rPr>
        <w:t>стабільності</w:t>
      </w:r>
      <w:r>
        <w:t></w:t>
      </w:r>
      <w:r>
        <w:rPr>
          <w:rFonts w:hint="eastAsia"/>
        </w:rPr>
        <w:t>системи</w:t>
      </w:r>
      <w:r>
        <w:t></w:t>
      </w:r>
      <w:r>
        <w:rPr>
          <w:rFonts w:hint="eastAsia"/>
        </w:rPr>
        <w:t>за</w:t>
      </w:r>
      <w:r>
        <w:t></w:t>
      </w:r>
      <w:r>
        <w:rPr>
          <w:rFonts w:hint="eastAsia"/>
        </w:rPr>
        <w:t>допомогою</w:t>
      </w:r>
      <w:r>
        <w:t></w:t>
      </w:r>
      <w:r>
        <w:rPr>
          <w:rFonts w:hint="eastAsia"/>
        </w:rPr>
        <w:t>чіткої</w:t>
      </w:r>
    </w:p>
    <w:p w:rsidR="0036378F" w:rsidRDefault="0036378F" w:rsidP="0036378F">
      <w:r>
        <w:rPr>
          <w:rFonts w:hint="eastAsia"/>
        </w:rPr>
        <w:t>програми</w:t>
      </w:r>
      <w:r>
        <w:t></w:t>
      </w:r>
      <w:r>
        <w:rPr>
          <w:rFonts w:hint="eastAsia"/>
        </w:rPr>
        <w:t>розвитку</w:t>
      </w:r>
      <w:r>
        <w:t></w:t>
      </w:r>
      <w:r>
        <w:rPr>
          <w:rFonts w:hint="eastAsia"/>
        </w:rPr>
        <w:t>та</w:t>
      </w:r>
      <w:r>
        <w:t></w:t>
      </w:r>
      <w:r>
        <w:rPr>
          <w:rFonts w:hint="eastAsia"/>
        </w:rPr>
        <w:t>підтримки</w:t>
      </w:r>
      <w:r>
        <w:t></w:t>
      </w:r>
      <w:r>
        <w:rPr>
          <w:rFonts w:hint="eastAsia"/>
        </w:rPr>
        <w:t>на</w:t>
      </w:r>
      <w:r>
        <w:t></w:t>
      </w:r>
      <w:r>
        <w:rPr>
          <w:rFonts w:hint="eastAsia"/>
        </w:rPr>
        <w:t>державному</w:t>
      </w:r>
      <w:r>
        <w:t></w:t>
      </w:r>
      <w:r>
        <w:rPr>
          <w:rFonts w:hint="eastAsia"/>
        </w:rPr>
        <w:t>рівні</w:t>
      </w:r>
      <w:r>
        <w:t></w:t>
      </w:r>
      <w:r>
        <w:rPr>
          <w:rFonts w:hint="eastAsia"/>
        </w:rPr>
        <w:t>інституту</w:t>
      </w:r>
    </w:p>
    <w:p w:rsidR="0036378F" w:rsidRDefault="0036378F" w:rsidP="0036378F">
      <w:r>
        <w:rPr>
          <w:rFonts w:hint="eastAsia"/>
        </w:rPr>
        <w:t>недержавного</w:t>
      </w:r>
      <w:r>
        <w:t></w:t>
      </w:r>
      <w:r>
        <w:rPr>
          <w:rFonts w:hint="eastAsia"/>
        </w:rPr>
        <w:t>пенсійного</w:t>
      </w:r>
      <w:r>
        <w:t></w:t>
      </w:r>
      <w:r>
        <w:rPr>
          <w:rFonts w:hint="eastAsia"/>
        </w:rPr>
        <w:t>забезпечення</w:t>
      </w:r>
      <w:r>
        <w:t></w:t>
      </w:r>
    </w:p>
    <w:p w:rsidR="0036378F" w:rsidRDefault="0036378F" w:rsidP="0036378F">
      <w:r>
        <w:t></w:t>
      </w:r>
      <w:r>
        <w:t></w:t>
      </w:r>
      <w:r>
        <w:rPr>
          <w:rFonts w:hint="eastAsia"/>
        </w:rPr>
        <w:t>здійснення</w:t>
      </w:r>
      <w:r>
        <w:t></w:t>
      </w:r>
      <w:r>
        <w:rPr>
          <w:rFonts w:hint="eastAsia"/>
        </w:rPr>
        <w:t>заходів</w:t>
      </w:r>
      <w:r>
        <w:t></w:t>
      </w:r>
      <w:r>
        <w:rPr>
          <w:rFonts w:hint="eastAsia"/>
        </w:rPr>
        <w:t>щодо</w:t>
      </w:r>
      <w:r>
        <w:t></w:t>
      </w:r>
      <w:r>
        <w:rPr>
          <w:rFonts w:hint="eastAsia"/>
        </w:rPr>
        <w:t>відновлення</w:t>
      </w:r>
      <w:r>
        <w:t></w:t>
      </w:r>
      <w:r>
        <w:rPr>
          <w:rFonts w:hint="eastAsia"/>
        </w:rPr>
        <w:t>довіри</w:t>
      </w:r>
      <w:r>
        <w:t></w:t>
      </w:r>
      <w:r>
        <w:rPr>
          <w:rFonts w:hint="eastAsia"/>
        </w:rPr>
        <w:t>населення</w:t>
      </w:r>
      <w:r>
        <w:t></w:t>
      </w:r>
      <w:r>
        <w:rPr>
          <w:rFonts w:hint="eastAsia"/>
        </w:rPr>
        <w:t>та</w:t>
      </w:r>
    </w:p>
    <w:p w:rsidR="0036378F" w:rsidRDefault="0036378F" w:rsidP="0036378F">
      <w:r>
        <w:rPr>
          <w:rFonts w:hint="eastAsia"/>
        </w:rPr>
        <w:t>впевненості</w:t>
      </w:r>
      <w:r>
        <w:t></w:t>
      </w:r>
      <w:r>
        <w:rPr>
          <w:rFonts w:hint="eastAsia"/>
        </w:rPr>
        <w:t>в</w:t>
      </w:r>
      <w:r>
        <w:t></w:t>
      </w:r>
      <w:r>
        <w:rPr>
          <w:rFonts w:hint="eastAsia"/>
        </w:rPr>
        <w:t>фінансовій</w:t>
      </w:r>
      <w:r>
        <w:t></w:t>
      </w:r>
      <w:r>
        <w:rPr>
          <w:rFonts w:hint="eastAsia"/>
        </w:rPr>
        <w:t>стабільності</w:t>
      </w:r>
      <w:r>
        <w:t></w:t>
      </w:r>
    </w:p>
    <w:p w:rsidR="0036378F" w:rsidRDefault="0036378F" w:rsidP="0036378F">
      <w:r>
        <w:t></w:t>
      </w:r>
      <w:r>
        <w:t></w:t>
      </w:r>
      <w:r>
        <w:rPr>
          <w:rFonts w:hint="eastAsia"/>
        </w:rPr>
        <w:t>розробка</w:t>
      </w:r>
      <w:r>
        <w:t></w:t>
      </w:r>
      <w:r>
        <w:rPr>
          <w:rFonts w:hint="eastAsia"/>
        </w:rPr>
        <w:t>та</w:t>
      </w:r>
      <w:r>
        <w:t></w:t>
      </w:r>
      <w:r>
        <w:rPr>
          <w:rFonts w:hint="eastAsia"/>
        </w:rPr>
        <w:t>вдосконалення</w:t>
      </w:r>
      <w:r>
        <w:t></w:t>
      </w:r>
      <w:r>
        <w:rPr>
          <w:rFonts w:hint="eastAsia"/>
        </w:rPr>
        <w:t>законодавчої</w:t>
      </w:r>
      <w:r>
        <w:t></w:t>
      </w:r>
      <w:r>
        <w:rPr>
          <w:rFonts w:hint="eastAsia"/>
        </w:rPr>
        <w:t>бази</w:t>
      </w:r>
      <w:r>
        <w:t></w:t>
      </w:r>
    </w:p>
    <w:p w:rsidR="0036378F" w:rsidRDefault="0036378F" w:rsidP="0036378F">
      <w:r>
        <w:t></w:t>
      </w:r>
      <w:r>
        <w:t></w:t>
      </w:r>
      <w:r>
        <w:rPr>
          <w:rFonts w:hint="eastAsia"/>
        </w:rPr>
        <w:t>поширення</w:t>
      </w:r>
      <w:r>
        <w:t></w:t>
      </w:r>
      <w:r>
        <w:rPr>
          <w:rFonts w:hint="eastAsia"/>
        </w:rPr>
        <w:t>серед</w:t>
      </w:r>
      <w:r>
        <w:t></w:t>
      </w:r>
      <w:r>
        <w:rPr>
          <w:rFonts w:hint="eastAsia"/>
        </w:rPr>
        <w:t>населення</w:t>
      </w:r>
      <w:r>
        <w:t></w:t>
      </w:r>
      <w:r>
        <w:rPr>
          <w:rFonts w:hint="eastAsia"/>
        </w:rPr>
        <w:t>інформації</w:t>
      </w:r>
      <w:r>
        <w:t></w:t>
      </w:r>
      <w:r>
        <w:rPr>
          <w:rFonts w:hint="eastAsia"/>
        </w:rPr>
        <w:t>про</w:t>
      </w:r>
      <w:r>
        <w:t></w:t>
      </w:r>
      <w:r>
        <w:rPr>
          <w:rFonts w:hint="eastAsia"/>
        </w:rPr>
        <w:t>переваги</w:t>
      </w:r>
    </w:p>
    <w:p w:rsidR="0036378F" w:rsidRDefault="0036378F" w:rsidP="0036378F">
      <w:r>
        <w:rPr>
          <w:rFonts w:hint="eastAsia"/>
        </w:rPr>
        <w:t>недержавного</w:t>
      </w:r>
      <w:r>
        <w:t></w:t>
      </w:r>
      <w:r>
        <w:rPr>
          <w:rFonts w:hint="eastAsia"/>
        </w:rPr>
        <w:t>пенсійного</w:t>
      </w:r>
      <w:r>
        <w:t></w:t>
      </w:r>
      <w:r>
        <w:rPr>
          <w:rFonts w:hint="eastAsia"/>
        </w:rPr>
        <w:t>забезпечення</w:t>
      </w:r>
      <w:r>
        <w:t></w:t>
      </w:r>
      <w:r>
        <w:rPr>
          <w:rFonts w:hint="eastAsia"/>
        </w:rPr>
        <w:t>через</w:t>
      </w:r>
      <w:r>
        <w:t></w:t>
      </w:r>
      <w:r>
        <w:rPr>
          <w:rFonts w:hint="eastAsia"/>
        </w:rPr>
        <w:t>впровадження</w:t>
      </w:r>
      <w:r>
        <w:t></w:t>
      </w:r>
      <w:r>
        <w:rPr>
          <w:rFonts w:hint="eastAsia"/>
        </w:rPr>
        <w:t>національних</w:t>
      </w:r>
    </w:p>
    <w:p w:rsidR="0036378F" w:rsidRDefault="0036378F" w:rsidP="0036378F">
      <w:r>
        <w:rPr>
          <w:rFonts w:hint="eastAsia"/>
        </w:rPr>
        <w:t>програм</w:t>
      </w:r>
      <w:r>
        <w:t></w:t>
      </w:r>
    </w:p>
    <w:p w:rsidR="0036378F" w:rsidRDefault="0036378F" w:rsidP="0036378F">
      <w:r>
        <w:t></w:t>
      </w:r>
      <w:r>
        <w:t></w:t>
      </w:r>
      <w:r>
        <w:rPr>
          <w:rFonts w:hint="eastAsia"/>
        </w:rPr>
        <w:t>роз’яснення</w:t>
      </w:r>
      <w:r>
        <w:t></w:t>
      </w:r>
      <w:r>
        <w:rPr>
          <w:rFonts w:hint="eastAsia"/>
        </w:rPr>
        <w:t>через</w:t>
      </w:r>
      <w:r>
        <w:t></w:t>
      </w:r>
      <w:r>
        <w:rPr>
          <w:rFonts w:hint="eastAsia"/>
        </w:rPr>
        <w:t>податкові</w:t>
      </w:r>
      <w:r>
        <w:t></w:t>
      </w:r>
      <w:r>
        <w:rPr>
          <w:rFonts w:hint="eastAsia"/>
        </w:rPr>
        <w:t>органи</w:t>
      </w:r>
      <w:r>
        <w:t></w:t>
      </w:r>
      <w:r>
        <w:t></w:t>
      </w:r>
      <w:r>
        <w:rPr>
          <w:rFonts w:hint="eastAsia"/>
        </w:rPr>
        <w:t>органи</w:t>
      </w:r>
      <w:r>
        <w:t></w:t>
      </w:r>
      <w:r>
        <w:rPr>
          <w:rFonts w:hint="eastAsia"/>
        </w:rPr>
        <w:t>місцевої</w:t>
      </w:r>
      <w:r>
        <w:t></w:t>
      </w:r>
      <w:r>
        <w:rPr>
          <w:rFonts w:hint="eastAsia"/>
        </w:rPr>
        <w:t>влади</w:t>
      </w:r>
      <w:r>
        <w:t></w:t>
      </w:r>
      <w:r>
        <w:rPr>
          <w:rFonts w:hint="eastAsia"/>
        </w:rPr>
        <w:t>змін</w:t>
      </w:r>
    </w:p>
    <w:p w:rsidR="0036378F" w:rsidRDefault="0036378F" w:rsidP="0036378F">
      <w:r>
        <w:rPr>
          <w:rFonts w:hint="eastAsia"/>
        </w:rPr>
        <w:t>в</w:t>
      </w:r>
      <w:r>
        <w:t></w:t>
      </w:r>
      <w:r>
        <w:rPr>
          <w:rFonts w:hint="eastAsia"/>
        </w:rPr>
        <w:t>законодавстві</w:t>
      </w:r>
      <w:r>
        <w:t></w:t>
      </w:r>
      <w:r>
        <w:rPr>
          <w:rFonts w:hint="eastAsia"/>
        </w:rPr>
        <w:t>про</w:t>
      </w:r>
      <w:r>
        <w:t></w:t>
      </w:r>
      <w:r>
        <w:rPr>
          <w:rFonts w:hint="eastAsia"/>
        </w:rPr>
        <w:t>недержавне</w:t>
      </w:r>
      <w:r>
        <w:t></w:t>
      </w:r>
      <w:r>
        <w:rPr>
          <w:rFonts w:hint="eastAsia"/>
        </w:rPr>
        <w:t>пенсійне</w:t>
      </w:r>
      <w:r>
        <w:t></w:t>
      </w:r>
      <w:r>
        <w:rPr>
          <w:rFonts w:hint="eastAsia"/>
        </w:rPr>
        <w:t>забезпечення</w:t>
      </w:r>
      <w:r>
        <w:t></w:t>
      </w:r>
    </w:p>
    <w:p w:rsidR="0036378F" w:rsidRDefault="0036378F" w:rsidP="0036378F">
      <w:r>
        <w:t></w:t>
      </w:r>
      <w:r>
        <w:t></w:t>
      </w:r>
      <w:r>
        <w:rPr>
          <w:rFonts w:hint="eastAsia"/>
        </w:rPr>
        <w:t>впровадження</w:t>
      </w:r>
      <w:r>
        <w:t></w:t>
      </w:r>
      <w:r>
        <w:rPr>
          <w:rFonts w:hint="eastAsia"/>
        </w:rPr>
        <w:t>освітньої</w:t>
      </w:r>
      <w:r>
        <w:t></w:t>
      </w:r>
      <w:r>
        <w:rPr>
          <w:rFonts w:hint="eastAsia"/>
        </w:rPr>
        <w:t>програми</w:t>
      </w:r>
      <w:r>
        <w:t></w:t>
      </w:r>
      <w:r>
        <w:rPr>
          <w:rFonts w:hint="eastAsia"/>
        </w:rPr>
        <w:t>підготовки</w:t>
      </w:r>
      <w:r>
        <w:t></w:t>
      </w:r>
      <w:r>
        <w:rPr>
          <w:rFonts w:hint="eastAsia"/>
        </w:rPr>
        <w:t>спеціалістів</w:t>
      </w:r>
      <w:r>
        <w:t></w:t>
      </w:r>
    </w:p>
    <w:p w:rsidR="0036378F" w:rsidRDefault="0036378F" w:rsidP="0036378F">
      <w:r>
        <w:t></w:t>
      </w:r>
      <w:r>
        <w:t></w:t>
      </w:r>
      <w:r>
        <w:rPr>
          <w:rFonts w:hint="eastAsia"/>
        </w:rPr>
        <w:t>стимулювання</w:t>
      </w:r>
      <w:r>
        <w:t></w:t>
      </w:r>
      <w:r>
        <w:rPr>
          <w:rFonts w:hint="eastAsia"/>
        </w:rPr>
        <w:t>роботодавців</w:t>
      </w:r>
      <w:r>
        <w:t></w:t>
      </w:r>
      <w:r>
        <w:rPr>
          <w:rFonts w:hint="eastAsia"/>
        </w:rPr>
        <w:t>до</w:t>
      </w:r>
      <w:r>
        <w:t></w:t>
      </w:r>
      <w:r>
        <w:rPr>
          <w:rFonts w:hint="eastAsia"/>
        </w:rPr>
        <w:t>участі</w:t>
      </w:r>
      <w:r>
        <w:t></w:t>
      </w:r>
      <w:r>
        <w:rPr>
          <w:rFonts w:hint="eastAsia"/>
        </w:rPr>
        <w:t>в</w:t>
      </w:r>
      <w:r>
        <w:t></w:t>
      </w:r>
      <w:r>
        <w:rPr>
          <w:rFonts w:hint="eastAsia"/>
        </w:rPr>
        <w:t>системі</w:t>
      </w:r>
      <w:r>
        <w:t></w:t>
      </w:r>
      <w:r>
        <w:rPr>
          <w:rFonts w:hint="eastAsia"/>
        </w:rPr>
        <w:t>недержавного</w:t>
      </w:r>
    </w:p>
    <w:p w:rsidR="0036378F" w:rsidRDefault="0036378F" w:rsidP="0036378F">
      <w:r>
        <w:rPr>
          <w:rFonts w:hint="eastAsia"/>
        </w:rPr>
        <w:t>пенсійного</w:t>
      </w:r>
      <w:r>
        <w:t></w:t>
      </w:r>
      <w:r>
        <w:rPr>
          <w:rFonts w:hint="eastAsia"/>
        </w:rPr>
        <w:t>забезпечення</w:t>
      </w:r>
      <w:r>
        <w:t></w:t>
      </w:r>
      <w:r>
        <w:rPr>
          <w:rFonts w:hint="eastAsia"/>
        </w:rPr>
        <w:t>шляхом</w:t>
      </w:r>
      <w:r>
        <w:t></w:t>
      </w:r>
      <w:r>
        <w:rPr>
          <w:rFonts w:hint="eastAsia"/>
        </w:rPr>
        <w:t>надання</w:t>
      </w:r>
      <w:r>
        <w:t></w:t>
      </w:r>
      <w:r>
        <w:rPr>
          <w:rFonts w:hint="eastAsia"/>
        </w:rPr>
        <w:t>податкових</w:t>
      </w:r>
      <w:r>
        <w:t></w:t>
      </w:r>
      <w:r>
        <w:rPr>
          <w:rFonts w:hint="eastAsia"/>
        </w:rPr>
        <w:t>пільг</w:t>
      </w:r>
      <w:r>
        <w:t></w:t>
      </w:r>
      <w:r>
        <w:rPr>
          <w:rFonts w:hint="eastAsia"/>
        </w:rPr>
        <w:t>вкладникамроботодавцям</w:t>
      </w:r>
      <w:r>
        <w:t></w:t>
      </w:r>
    </w:p>
    <w:p w:rsidR="0036378F" w:rsidRDefault="0036378F" w:rsidP="0036378F">
      <w:r>
        <w:t></w:t>
      </w:r>
      <w:r>
        <w:t></w:t>
      </w:r>
      <w:r>
        <w:t></w:t>
      </w:r>
      <w:r>
        <w:rPr>
          <w:rFonts w:hint="eastAsia"/>
        </w:rPr>
        <w:t>Окреслено</w:t>
      </w:r>
      <w:r>
        <w:t></w:t>
      </w:r>
      <w:r>
        <w:rPr>
          <w:rFonts w:hint="eastAsia"/>
        </w:rPr>
        <w:t>шляхи</w:t>
      </w:r>
      <w:r>
        <w:t></w:t>
      </w:r>
      <w:r>
        <w:rPr>
          <w:rFonts w:hint="eastAsia"/>
        </w:rPr>
        <w:t>подолання</w:t>
      </w:r>
      <w:r>
        <w:t></w:t>
      </w:r>
      <w:r>
        <w:rPr>
          <w:rFonts w:hint="eastAsia"/>
        </w:rPr>
        <w:t>проблем</w:t>
      </w:r>
      <w:r>
        <w:t></w:t>
      </w:r>
      <w:r>
        <w:rPr>
          <w:rFonts w:hint="eastAsia"/>
        </w:rPr>
        <w:t>у</w:t>
      </w:r>
      <w:r>
        <w:t></w:t>
      </w:r>
      <w:r>
        <w:rPr>
          <w:rFonts w:hint="eastAsia"/>
        </w:rPr>
        <w:t>сфері</w:t>
      </w:r>
      <w:r>
        <w:t></w:t>
      </w:r>
      <w:r>
        <w:rPr>
          <w:rFonts w:hint="eastAsia"/>
        </w:rPr>
        <w:t>недержавного</w:t>
      </w:r>
    </w:p>
    <w:p w:rsidR="0036378F" w:rsidRDefault="0036378F" w:rsidP="0036378F">
      <w:r>
        <w:rPr>
          <w:rFonts w:hint="eastAsia"/>
        </w:rPr>
        <w:t>пенсійного</w:t>
      </w:r>
      <w:r>
        <w:t></w:t>
      </w:r>
      <w:r>
        <w:rPr>
          <w:rFonts w:hint="eastAsia"/>
        </w:rPr>
        <w:t>забезпечення</w:t>
      </w:r>
      <w:r>
        <w:t></w:t>
      </w:r>
      <w:r>
        <w:t></w:t>
      </w:r>
      <w:r>
        <w:rPr>
          <w:rFonts w:hint="eastAsia"/>
        </w:rPr>
        <w:t>якими</w:t>
      </w:r>
      <w:r>
        <w:t></w:t>
      </w:r>
      <w:r>
        <w:rPr>
          <w:rFonts w:hint="eastAsia"/>
        </w:rPr>
        <w:t>визначено</w:t>
      </w:r>
      <w:r>
        <w:t></w:t>
      </w:r>
    </w:p>
    <w:p w:rsidR="0036378F" w:rsidRDefault="0036378F" w:rsidP="0036378F">
      <w:r>
        <w:t></w:t>
      </w:r>
      <w:r>
        <w:t></w:t>
      </w:r>
      <w:r>
        <w:rPr>
          <w:rFonts w:hint="eastAsia"/>
        </w:rPr>
        <w:t>надання</w:t>
      </w:r>
      <w:r>
        <w:t></w:t>
      </w:r>
      <w:r>
        <w:rPr>
          <w:rFonts w:hint="eastAsia"/>
        </w:rPr>
        <w:t>державою</w:t>
      </w:r>
      <w:r>
        <w:t></w:t>
      </w:r>
      <w:r>
        <w:rPr>
          <w:rFonts w:hint="eastAsia"/>
        </w:rPr>
        <w:t>гарантій</w:t>
      </w:r>
      <w:r>
        <w:t></w:t>
      </w:r>
      <w:r>
        <w:rPr>
          <w:rFonts w:hint="eastAsia"/>
        </w:rPr>
        <w:t>функціонування</w:t>
      </w:r>
      <w:r>
        <w:t></w:t>
      </w:r>
      <w:r>
        <w:rPr>
          <w:rFonts w:hint="eastAsia"/>
        </w:rPr>
        <w:t>недержавних</w:t>
      </w:r>
    </w:p>
    <w:p w:rsidR="0036378F" w:rsidRDefault="0036378F" w:rsidP="0036378F">
      <w:r>
        <w:rPr>
          <w:rFonts w:hint="eastAsia"/>
        </w:rPr>
        <w:t>пенсійних</w:t>
      </w:r>
      <w:r>
        <w:t></w:t>
      </w:r>
      <w:r>
        <w:rPr>
          <w:rFonts w:hint="eastAsia"/>
        </w:rPr>
        <w:t>фондів</w:t>
      </w:r>
      <w:r>
        <w:t></w:t>
      </w:r>
    </w:p>
    <w:p w:rsidR="0036378F" w:rsidRDefault="0036378F" w:rsidP="0036378F">
      <w:r>
        <w:t></w:t>
      </w:r>
      <w:r>
        <w:t></w:t>
      </w:r>
      <w:r>
        <w:rPr>
          <w:rFonts w:hint="eastAsia"/>
        </w:rPr>
        <w:t>проведення</w:t>
      </w:r>
      <w:r>
        <w:t></w:t>
      </w:r>
      <w:r>
        <w:rPr>
          <w:rFonts w:hint="eastAsia"/>
        </w:rPr>
        <w:t>інформаційно</w:t>
      </w:r>
      <w:r>
        <w:t></w:t>
      </w:r>
      <w:r>
        <w:rPr>
          <w:rFonts w:hint="eastAsia"/>
        </w:rPr>
        <w:t>роз’яснювальної</w:t>
      </w:r>
      <w:r>
        <w:t></w:t>
      </w:r>
      <w:r>
        <w:rPr>
          <w:rFonts w:hint="eastAsia"/>
        </w:rPr>
        <w:t>роботи</w:t>
      </w:r>
      <w:r>
        <w:t></w:t>
      </w:r>
      <w:r>
        <w:rPr>
          <w:rFonts w:hint="eastAsia"/>
        </w:rPr>
        <w:t>з</w:t>
      </w:r>
    </w:p>
    <w:p w:rsidR="0036378F" w:rsidRDefault="0036378F" w:rsidP="0036378F">
      <w:r>
        <w:rPr>
          <w:rFonts w:hint="eastAsia"/>
        </w:rPr>
        <w:t>населенням</w:t>
      </w:r>
      <w:r>
        <w:t></w:t>
      </w:r>
      <w:r>
        <w:rPr>
          <w:rFonts w:hint="eastAsia"/>
        </w:rPr>
        <w:t>щодо</w:t>
      </w:r>
      <w:r>
        <w:t></w:t>
      </w:r>
      <w:r>
        <w:rPr>
          <w:rFonts w:hint="eastAsia"/>
        </w:rPr>
        <w:t>питань</w:t>
      </w:r>
      <w:r>
        <w:t></w:t>
      </w:r>
      <w:r>
        <w:rPr>
          <w:rFonts w:hint="eastAsia"/>
        </w:rPr>
        <w:t>діяльності</w:t>
      </w:r>
      <w:r>
        <w:t></w:t>
      </w:r>
      <w:r>
        <w:rPr>
          <w:rFonts w:hint="eastAsia"/>
        </w:rPr>
        <w:t>недержавних</w:t>
      </w:r>
      <w:r>
        <w:t></w:t>
      </w:r>
      <w:r>
        <w:rPr>
          <w:rFonts w:hint="eastAsia"/>
        </w:rPr>
        <w:t>пенсійних</w:t>
      </w:r>
      <w:r>
        <w:t></w:t>
      </w:r>
      <w:r>
        <w:rPr>
          <w:rFonts w:hint="eastAsia"/>
        </w:rPr>
        <w:t>фондів</w:t>
      </w:r>
      <w:r>
        <w:t></w:t>
      </w:r>
    </w:p>
    <w:p w:rsidR="0036378F" w:rsidRDefault="0036378F" w:rsidP="0036378F">
      <w:r>
        <w:t></w:t>
      </w:r>
      <w:r>
        <w:t></w:t>
      </w:r>
      <w:r>
        <w:rPr>
          <w:rFonts w:hint="eastAsia"/>
        </w:rPr>
        <w:t>підвищення</w:t>
      </w:r>
      <w:r>
        <w:t></w:t>
      </w:r>
      <w:r>
        <w:rPr>
          <w:rFonts w:hint="eastAsia"/>
        </w:rPr>
        <w:t>популярності</w:t>
      </w:r>
      <w:r>
        <w:t></w:t>
      </w:r>
      <w:r>
        <w:rPr>
          <w:rFonts w:hint="eastAsia"/>
        </w:rPr>
        <w:t>недержавних</w:t>
      </w:r>
      <w:r>
        <w:t></w:t>
      </w:r>
      <w:r>
        <w:rPr>
          <w:rFonts w:hint="eastAsia"/>
        </w:rPr>
        <w:t>пенсійних</w:t>
      </w:r>
      <w:r>
        <w:t></w:t>
      </w:r>
      <w:r>
        <w:rPr>
          <w:rFonts w:hint="eastAsia"/>
        </w:rPr>
        <w:t>фондів</w:t>
      </w:r>
      <w:r>
        <w:t></w:t>
      </w:r>
      <w:r>
        <w:t></w:t>
      </w:r>
      <w:r>
        <w:rPr>
          <w:rFonts w:hint="eastAsia"/>
        </w:rPr>
        <w:t>що</w:t>
      </w:r>
    </w:p>
    <w:p w:rsidR="0036378F" w:rsidRDefault="0036378F" w:rsidP="0036378F">
      <w:r>
        <w:rPr>
          <w:rFonts w:hint="eastAsia"/>
        </w:rPr>
        <w:t>можливе</w:t>
      </w:r>
      <w:r>
        <w:t></w:t>
      </w:r>
      <w:r>
        <w:rPr>
          <w:rFonts w:hint="eastAsia"/>
        </w:rPr>
        <w:t>за</w:t>
      </w:r>
      <w:r>
        <w:t></w:t>
      </w:r>
      <w:r>
        <w:rPr>
          <w:rFonts w:hint="eastAsia"/>
        </w:rPr>
        <w:t>допомогою</w:t>
      </w:r>
      <w:r>
        <w:t></w:t>
      </w:r>
      <w:r>
        <w:rPr>
          <w:rFonts w:hint="eastAsia"/>
        </w:rPr>
        <w:t>висвітлення</w:t>
      </w:r>
      <w:r>
        <w:t></w:t>
      </w:r>
      <w:r>
        <w:rPr>
          <w:rFonts w:hint="eastAsia"/>
        </w:rPr>
        <w:t>результатів</w:t>
      </w:r>
      <w:r>
        <w:t></w:t>
      </w:r>
      <w:r>
        <w:rPr>
          <w:rFonts w:hint="eastAsia"/>
        </w:rPr>
        <w:t>їх</w:t>
      </w:r>
      <w:r>
        <w:t></w:t>
      </w:r>
      <w:r>
        <w:rPr>
          <w:rFonts w:hint="eastAsia"/>
        </w:rPr>
        <w:t>діяльності</w:t>
      </w:r>
      <w:r>
        <w:t></w:t>
      </w:r>
      <w:r>
        <w:rPr>
          <w:rFonts w:hint="eastAsia"/>
        </w:rPr>
        <w:t>через</w:t>
      </w:r>
      <w:r>
        <w:t></w:t>
      </w:r>
      <w:r>
        <w:rPr>
          <w:rFonts w:hint="eastAsia"/>
        </w:rPr>
        <w:t>засоби</w:t>
      </w:r>
    </w:p>
    <w:p w:rsidR="0036378F" w:rsidRDefault="0036378F" w:rsidP="0036378F">
      <w:r>
        <w:rPr>
          <w:rFonts w:hint="eastAsia"/>
        </w:rPr>
        <w:t>масової</w:t>
      </w:r>
      <w:r>
        <w:t></w:t>
      </w:r>
      <w:r>
        <w:rPr>
          <w:rFonts w:hint="eastAsia"/>
        </w:rPr>
        <w:t>інформації</w:t>
      </w:r>
      <w:r>
        <w:t></w:t>
      </w:r>
    </w:p>
    <w:p w:rsidR="0036378F" w:rsidRDefault="0036378F" w:rsidP="0036378F">
      <w:r>
        <w:t></w:t>
      </w:r>
      <w:r>
        <w:t></w:t>
      </w:r>
      <w:r>
        <w:t></w:t>
      </w:r>
    </w:p>
    <w:p w:rsidR="0036378F" w:rsidRDefault="0036378F" w:rsidP="0036378F">
      <w:r>
        <w:t></w:t>
      </w:r>
      <w:r>
        <w:t></w:t>
      </w:r>
      <w:r>
        <w:rPr>
          <w:rFonts w:hint="eastAsia"/>
        </w:rPr>
        <w:t>заохочення</w:t>
      </w:r>
      <w:r>
        <w:t></w:t>
      </w:r>
      <w:r>
        <w:rPr>
          <w:rFonts w:hint="eastAsia"/>
        </w:rPr>
        <w:t>роботодавців</w:t>
      </w:r>
      <w:r>
        <w:t></w:t>
      </w:r>
      <w:r>
        <w:rPr>
          <w:rFonts w:hint="eastAsia"/>
        </w:rPr>
        <w:t>до</w:t>
      </w:r>
      <w:r>
        <w:t></w:t>
      </w:r>
      <w:r>
        <w:rPr>
          <w:rFonts w:hint="eastAsia"/>
        </w:rPr>
        <w:t>участі</w:t>
      </w:r>
      <w:r>
        <w:t></w:t>
      </w:r>
      <w:r>
        <w:rPr>
          <w:rFonts w:hint="eastAsia"/>
        </w:rPr>
        <w:t>в</w:t>
      </w:r>
      <w:r>
        <w:t></w:t>
      </w:r>
      <w:r>
        <w:rPr>
          <w:rFonts w:hint="eastAsia"/>
        </w:rPr>
        <w:t>системі</w:t>
      </w:r>
      <w:r>
        <w:t></w:t>
      </w:r>
      <w:r>
        <w:rPr>
          <w:rFonts w:hint="eastAsia"/>
        </w:rPr>
        <w:t>недержавного</w:t>
      </w:r>
    </w:p>
    <w:p w:rsidR="0036378F" w:rsidRDefault="0036378F" w:rsidP="0036378F">
      <w:r>
        <w:rPr>
          <w:rFonts w:hint="eastAsia"/>
        </w:rPr>
        <w:t>пенсійного</w:t>
      </w:r>
      <w:r>
        <w:t></w:t>
      </w:r>
      <w:r>
        <w:rPr>
          <w:rFonts w:hint="eastAsia"/>
        </w:rPr>
        <w:t>забезпечення</w:t>
      </w:r>
      <w:r>
        <w:t></w:t>
      </w:r>
      <w:r>
        <w:rPr>
          <w:rFonts w:hint="eastAsia"/>
        </w:rPr>
        <w:t>шляхом</w:t>
      </w:r>
      <w:r>
        <w:t></w:t>
      </w:r>
      <w:r>
        <w:rPr>
          <w:rFonts w:hint="eastAsia"/>
        </w:rPr>
        <w:t>створення</w:t>
      </w:r>
      <w:r>
        <w:t></w:t>
      </w:r>
      <w:r>
        <w:rPr>
          <w:rFonts w:hint="eastAsia"/>
        </w:rPr>
        <w:t>власних</w:t>
      </w:r>
      <w:r>
        <w:t></w:t>
      </w:r>
      <w:r>
        <w:rPr>
          <w:rFonts w:hint="eastAsia"/>
        </w:rPr>
        <w:t>корпоративних</w:t>
      </w:r>
    </w:p>
    <w:p w:rsidR="0036378F" w:rsidRPr="0036378F" w:rsidRDefault="0036378F" w:rsidP="0036378F">
      <w:r>
        <w:rPr>
          <w:rFonts w:hint="eastAsia"/>
        </w:rPr>
        <w:t>пенсійних</w:t>
      </w:r>
      <w:r>
        <w:t></w:t>
      </w:r>
      <w:r>
        <w:rPr>
          <w:rFonts w:hint="eastAsia"/>
        </w:rPr>
        <w:t>фондів</w:t>
      </w:r>
      <w:r>
        <w:t></w:t>
      </w:r>
      <w:r>
        <w:rPr>
          <w:rFonts w:hint="eastAsia"/>
        </w:rPr>
        <w:t>або</w:t>
      </w:r>
      <w:r>
        <w:t></w:t>
      </w:r>
      <w:r>
        <w:rPr>
          <w:rFonts w:hint="eastAsia"/>
        </w:rPr>
        <w:t>приєднання</w:t>
      </w:r>
      <w:r>
        <w:t></w:t>
      </w:r>
      <w:r>
        <w:rPr>
          <w:rFonts w:hint="eastAsia"/>
        </w:rPr>
        <w:t>до</w:t>
      </w:r>
      <w:r>
        <w:t></w:t>
      </w:r>
      <w:r>
        <w:rPr>
          <w:rFonts w:hint="eastAsia"/>
        </w:rPr>
        <w:t>вже</w:t>
      </w:r>
      <w:r>
        <w:t></w:t>
      </w:r>
      <w:r>
        <w:rPr>
          <w:rFonts w:hint="eastAsia"/>
        </w:rPr>
        <w:t>існуючих</w:t>
      </w:r>
      <w:r>
        <w:t></w:t>
      </w:r>
    </w:p>
    <w:sectPr w:rsidR="0036378F" w:rsidRPr="0036378F"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472" w:rsidRDefault="004D7472">
      <w:pPr>
        <w:spacing w:after="0" w:line="240" w:lineRule="auto"/>
      </w:pPr>
      <w:r>
        <w:separator/>
      </w:r>
    </w:p>
  </w:endnote>
  <w:endnote w:type="continuationSeparator" w:id="0">
    <w:p w:rsidR="004D7472" w:rsidRDefault="004D7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Default="004D7472">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D7472" w:rsidRDefault="004D7472">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Default="004D7472">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D7472" w:rsidRDefault="004D7472">
                <w:pPr>
                  <w:spacing w:line="240" w:lineRule="auto"/>
                </w:pPr>
                <w:fldSimple w:instr=" PAGE \* MERGEFORMAT ">
                  <w:r w:rsidR="0036378F" w:rsidRPr="0036378F">
                    <w:rPr>
                      <w:rStyle w:val="afffff9"/>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472" w:rsidRDefault="004D7472"/>
    <w:p w:rsidR="004D7472" w:rsidRDefault="004D7472"/>
    <w:p w:rsidR="004D7472" w:rsidRDefault="004D7472"/>
    <w:p w:rsidR="004D7472" w:rsidRDefault="004D7472"/>
    <w:p w:rsidR="004D7472" w:rsidRDefault="004D7472"/>
    <w:p w:rsidR="004D7472" w:rsidRDefault="004D7472"/>
    <w:p w:rsidR="004D7472" w:rsidRDefault="004D7472">
      <w:pPr>
        <w:rPr>
          <w:sz w:val="2"/>
          <w:szCs w:val="2"/>
        </w:rPr>
      </w:pPr>
      <w:r w:rsidRPr="00A91AB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D7472" w:rsidRDefault="004D7472">
                  <w:pPr>
                    <w:spacing w:line="240" w:lineRule="auto"/>
                  </w:pPr>
                  <w:fldSimple w:instr=" PAGE \* MERGEFORMAT ">
                    <w:r w:rsidRPr="000257D2">
                      <w:rPr>
                        <w:rStyle w:val="afffff9"/>
                        <w:b w:val="0"/>
                        <w:bCs w:val="0"/>
                        <w:noProof/>
                      </w:rPr>
                      <w:t>8</w:t>
                    </w:r>
                  </w:fldSimple>
                </w:p>
              </w:txbxContent>
            </v:textbox>
            <w10:wrap anchorx="page" anchory="page"/>
          </v:shape>
        </w:pict>
      </w:r>
    </w:p>
    <w:p w:rsidR="004D7472" w:rsidRDefault="004D7472"/>
    <w:p w:rsidR="004D7472" w:rsidRDefault="004D7472"/>
    <w:p w:rsidR="004D7472" w:rsidRDefault="004D7472">
      <w:pPr>
        <w:rPr>
          <w:sz w:val="2"/>
          <w:szCs w:val="2"/>
        </w:rPr>
      </w:pPr>
      <w:r w:rsidRPr="00A91AB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D7472" w:rsidRDefault="004D7472"/>
                <w:p w:rsidR="004D7472" w:rsidRDefault="004D7472">
                  <w:pPr>
                    <w:pStyle w:val="1ffffff7"/>
                    <w:spacing w:line="240" w:lineRule="auto"/>
                  </w:pPr>
                  <w:fldSimple w:instr=" PAGE \* MERGEFORMAT ">
                    <w:r w:rsidRPr="000257D2">
                      <w:rPr>
                        <w:rStyle w:val="3b"/>
                        <w:noProof/>
                      </w:rPr>
                      <w:t>8</w:t>
                    </w:r>
                  </w:fldSimple>
                </w:p>
              </w:txbxContent>
            </v:textbox>
            <w10:wrap anchorx="page" anchory="page"/>
          </v:shape>
        </w:pict>
      </w:r>
    </w:p>
    <w:p w:rsidR="004D7472" w:rsidRDefault="004D7472"/>
    <w:p w:rsidR="004D7472" w:rsidRDefault="004D7472">
      <w:pPr>
        <w:rPr>
          <w:sz w:val="2"/>
          <w:szCs w:val="2"/>
        </w:rPr>
      </w:pPr>
    </w:p>
    <w:p w:rsidR="004D7472" w:rsidRDefault="004D7472"/>
    <w:p w:rsidR="004D7472" w:rsidRDefault="004D7472">
      <w:pPr>
        <w:spacing w:after="0" w:line="240" w:lineRule="auto"/>
      </w:pPr>
    </w:p>
  </w:footnote>
  <w:footnote w:type="continuationSeparator" w:id="0">
    <w:p w:rsidR="004D7472" w:rsidRDefault="004D7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Pr="005856C0" w:rsidRDefault="004D747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FFFAC-D9CD-4CBF-8F9A-F4108D21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21</Pages>
  <Words>3482</Words>
  <Characters>19853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23289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cp:revision>
  <cp:lastPrinted>2009-02-06T05:36:00Z</cp:lastPrinted>
  <dcterms:created xsi:type="dcterms:W3CDTF">2022-03-26T09:52:00Z</dcterms:created>
  <dcterms:modified xsi:type="dcterms:W3CDTF">2022-03-27T16:22:00Z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