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D125" w14:textId="0609EDD5" w:rsidR="008F76E7" w:rsidRDefault="007F7A7D" w:rsidP="007F7A7D">
      <w:r w:rsidRPr="007F7A7D">
        <w:rPr>
          <w:rFonts w:hint="eastAsia"/>
        </w:rPr>
        <w:t>Прикладова</w:t>
      </w:r>
      <w:r w:rsidRPr="007F7A7D">
        <w:t xml:space="preserve"> </w:t>
      </w:r>
      <w:r w:rsidRPr="007F7A7D">
        <w:rPr>
          <w:rFonts w:hint="eastAsia"/>
        </w:rPr>
        <w:t>Анастасия</w:t>
      </w:r>
      <w:r w:rsidRPr="007F7A7D">
        <w:t xml:space="preserve"> </w:t>
      </w:r>
      <w:r w:rsidRPr="007F7A7D">
        <w:rPr>
          <w:rFonts w:hint="eastAsia"/>
        </w:rPr>
        <w:t>Александровна</w:t>
      </w:r>
      <w:r>
        <w:t xml:space="preserve"> </w:t>
      </w:r>
      <w:r w:rsidRPr="007F7A7D">
        <w:rPr>
          <w:rFonts w:hint="eastAsia"/>
        </w:rPr>
        <w:t>Проблемы</w:t>
      </w:r>
      <w:r w:rsidRPr="007F7A7D">
        <w:t xml:space="preserve"> </w:t>
      </w:r>
      <w:r w:rsidRPr="007F7A7D">
        <w:rPr>
          <w:rFonts w:hint="eastAsia"/>
        </w:rPr>
        <w:t>и</w:t>
      </w:r>
      <w:r w:rsidRPr="007F7A7D">
        <w:t xml:space="preserve"> </w:t>
      </w:r>
      <w:r w:rsidRPr="007F7A7D">
        <w:rPr>
          <w:rFonts w:hint="eastAsia"/>
        </w:rPr>
        <w:t>перспективы</w:t>
      </w:r>
      <w:r w:rsidRPr="007F7A7D">
        <w:t xml:space="preserve"> </w:t>
      </w:r>
      <w:r w:rsidRPr="007F7A7D">
        <w:rPr>
          <w:rFonts w:hint="eastAsia"/>
        </w:rPr>
        <w:t>экономического</w:t>
      </w:r>
      <w:r w:rsidRPr="007F7A7D">
        <w:t xml:space="preserve"> </w:t>
      </w:r>
      <w:r w:rsidRPr="007F7A7D">
        <w:rPr>
          <w:rFonts w:hint="eastAsia"/>
        </w:rPr>
        <w:t>сотрудничества</w:t>
      </w:r>
      <w:r w:rsidRPr="007F7A7D">
        <w:t xml:space="preserve"> </w:t>
      </w:r>
      <w:r w:rsidRPr="007F7A7D">
        <w:rPr>
          <w:rFonts w:hint="eastAsia"/>
        </w:rPr>
        <w:t>стран</w:t>
      </w:r>
      <w:r w:rsidRPr="007F7A7D">
        <w:t xml:space="preserve"> </w:t>
      </w:r>
      <w:r w:rsidRPr="007F7A7D">
        <w:rPr>
          <w:rFonts w:hint="eastAsia"/>
        </w:rPr>
        <w:t>БРИКС</w:t>
      </w:r>
      <w:r w:rsidRPr="007F7A7D">
        <w:t xml:space="preserve"> </w:t>
      </w:r>
      <w:r w:rsidRPr="007F7A7D">
        <w:rPr>
          <w:rFonts w:hint="eastAsia"/>
        </w:rPr>
        <w:t>в</w:t>
      </w:r>
      <w:r w:rsidRPr="007F7A7D">
        <w:t xml:space="preserve"> </w:t>
      </w:r>
      <w:r w:rsidRPr="007F7A7D">
        <w:rPr>
          <w:rFonts w:hint="eastAsia"/>
        </w:rPr>
        <w:t>системе</w:t>
      </w:r>
      <w:r w:rsidRPr="007F7A7D">
        <w:t xml:space="preserve"> </w:t>
      </w:r>
      <w:r w:rsidRPr="007F7A7D">
        <w:rPr>
          <w:rFonts w:hint="eastAsia"/>
        </w:rPr>
        <w:t>мирохозяйственных</w:t>
      </w:r>
      <w:r w:rsidRPr="007F7A7D">
        <w:t xml:space="preserve"> </w:t>
      </w:r>
      <w:r w:rsidRPr="007F7A7D">
        <w:rPr>
          <w:rFonts w:hint="eastAsia"/>
        </w:rPr>
        <w:t>связей</w:t>
      </w:r>
    </w:p>
    <w:p w14:paraId="6BA4AD91" w14:textId="77777777" w:rsidR="007F7A7D" w:rsidRDefault="007F7A7D" w:rsidP="007F7A7D">
      <w:r>
        <w:rPr>
          <w:rFonts w:hint="eastAsia"/>
        </w:rPr>
        <w:t>ОГЛАВЛЕНИЕ</w:t>
      </w:r>
      <w:r>
        <w:t xml:space="preserve"> </w:t>
      </w:r>
      <w:r>
        <w:rPr>
          <w:rFonts w:hint="eastAsia"/>
        </w:rPr>
        <w:t>ДИССЕРТАЦИИ</w:t>
      </w:r>
    </w:p>
    <w:p w14:paraId="27A372D6" w14:textId="77777777" w:rsidR="007F7A7D" w:rsidRDefault="007F7A7D" w:rsidP="007F7A7D">
      <w:r>
        <w:rPr>
          <w:rFonts w:hint="eastAsia"/>
        </w:rPr>
        <w:t>кандидат</w:t>
      </w:r>
      <w:r>
        <w:t xml:space="preserve"> </w:t>
      </w:r>
      <w:r>
        <w:rPr>
          <w:rFonts w:hint="eastAsia"/>
        </w:rPr>
        <w:t>наук</w:t>
      </w:r>
      <w:r>
        <w:t xml:space="preserve"> </w:t>
      </w:r>
      <w:r>
        <w:rPr>
          <w:rFonts w:hint="eastAsia"/>
        </w:rPr>
        <w:t>Прикладова</w:t>
      </w:r>
      <w:r>
        <w:t xml:space="preserve"> </w:t>
      </w:r>
      <w:r>
        <w:rPr>
          <w:rFonts w:hint="eastAsia"/>
        </w:rPr>
        <w:t>Анастасия</w:t>
      </w:r>
      <w:r>
        <w:t xml:space="preserve"> </w:t>
      </w:r>
      <w:r>
        <w:rPr>
          <w:rFonts w:hint="eastAsia"/>
        </w:rPr>
        <w:t>Александровна</w:t>
      </w:r>
    </w:p>
    <w:p w14:paraId="44794998" w14:textId="77777777" w:rsidR="007F7A7D" w:rsidRDefault="007F7A7D" w:rsidP="007F7A7D">
      <w:r>
        <w:rPr>
          <w:rFonts w:hint="eastAsia"/>
        </w:rPr>
        <w:t>Введение</w:t>
      </w:r>
    </w:p>
    <w:p w14:paraId="7C091B7D" w14:textId="77777777" w:rsidR="007F7A7D" w:rsidRDefault="007F7A7D" w:rsidP="007F7A7D"/>
    <w:p w14:paraId="0470915C" w14:textId="77777777" w:rsidR="007F7A7D" w:rsidRDefault="007F7A7D" w:rsidP="007F7A7D">
      <w:r>
        <w:rPr>
          <w:rFonts w:hint="eastAsia"/>
        </w:rPr>
        <w:t>Глава</w:t>
      </w:r>
      <w:r>
        <w:t xml:space="preserve"> 1. </w:t>
      </w:r>
      <w:r>
        <w:rPr>
          <w:rFonts w:hint="eastAsia"/>
        </w:rPr>
        <w:t>Особенности</w:t>
      </w:r>
      <w:r>
        <w:t xml:space="preserve"> </w:t>
      </w:r>
      <w:r>
        <w:rPr>
          <w:rFonts w:hint="eastAsia"/>
        </w:rPr>
        <w:t>эволюции</w:t>
      </w:r>
      <w:r>
        <w:t xml:space="preserve"> </w:t>
      </w:r>
      <w:r>
        <w:rPr>
          <w:rFonts w:hint="eastAsia"/>
        </w:rPr>
        <w:t>интеграционных</w:t>
      </w:r>
      <w:r>
        <w:t xml:space="preserve"> </w:t>
      </w:r>
      <w:r>
        <w:rPr>
          <w:rFonts w:hint="eastAsia"/>
        </w:rPr>
        <w:t>процессов</w:t>
      </w:r>
      <w:r>
        <w:t xml:space="preserve"> </w:t>
      </w:r>
      <w:r>
        <w:rPr>
          <w:rFonts w:hint="eastAsia"/>
        </w:rPr>
        <w:t>и</w:t>
      </w:r>
      <w:r>
        <w:t xml:space="preserve"> </w:t>
      </w:r>
      <w:r>
        <w:rPr>
          <w:rFonts w:hint="eastAsia"/>
        </w:rPr>
        <w:t>траектория</w:t>
      </w:r>
      <w:r>
        <w:t xml:space="preserve"> </w:t>
      </w:r>
      <w:r>
        <w:rPr>
          <w:rFonts w:hint="eastAsia"/>
        </w:rPr>
        <w:t>формирования</w:t>
      </w:r>
      <w:r>
        <w:t xml:space="preserve"> </w:t>
      </w:r>
      <w:r>
        <w:rPr>
          <w:rFonts w:hint="eastAsia"/>
        </w:rPr>
        <w:t>группы</w:t>
      </w:r>
      <w:r>
        <w:t xml:space="preserve"> </w:t>
      </w:r>
      <w:r>
        <w:rPr>
          <w:rFonts w:hint="eastAsia"/>
        </w:rPr>
        <w:t>БРИКС</w:t>
      </w:r>
    </w:p>
    <w:p w14:paraId="6D852F24" w14:textId="77777777" w:rsidR="007F7A7D" w:rsidRDefault="007F7A7D" w:rsidP="007F7A7D"/>
    <w:p w14:paraId="296E652D" w14:textId="77777777" w:rsidR="007F7A7D" w:rsidRDefault="007F7A7D" w:rsidP="007F7A7D">
      <w:r>
        <w:t xml:space="preserve">1.1 </w:t>
      </w:r>
      <w:r>
        <w:rPr>
          <w:rFonts w:hint="eastAsia"/>
        </w:rPr>
        <w:t>Концептуальные</w:t>
      </w:r>
      <w:r>
        <w:t xml:space="preserve"> </w:t>
      </w:r>
      <w:r>
        <w:rPr>
          <w:rFonts w:hint="eastAsia"/>
        </w:rPr>
        <w:t>подходы</w:t>
      </w:r>
      <w:r>
        <w:t xml:space="preserve"> </w:t>
      </w:r>
      <w:r>
        <w:rPr>
          <w:rFonts w:hint="eastAsia"/>
        </w:rPr>
        <w:t>к</w:t>
      </w:r>
      <w:r>
        <w:t xml:space="preserve"> </w:t>
      </w:r>
      <w:r>
        <w:rPr>
          <w:rFonts w:hint="eastAsia"/>
        </w:rPr>
        <w:t>оценке</w:t>
      </w:r>
      <w:r>
        <w:t xml:space="preserve"> </w:t>
      </w:r>
      <w:r>
        <w:rPr>
          <w:rFonts w:hint="eastAsia"/>
        </w:rPr>
        <w:t>современного</w:t>
      </w:r>
      <w:r>
        <w:t xml:space="preserve"> </w:t>
      </w:r>
      <w:r>
        <w:rPr>
          <w:rFonts w:hint="eastAsia"/>
        </w:rPr>
        <w:t>этапа</w:t>
      </w:r>
      <w:r>
        <w:t xml:space="preserve"> </w:t>
      </w:r>
      <w:r>
        <w:rPr>
          <w:rFonts w:hint="eastAsia"/>
        </w:rPr>
        <w:t>интеграции</w:t>
      </w:r>
    </w:p>
    <w:p w14:paraId="0B2C34CF" w14:textId="77777777" w:rsidR="007F7A7D" w:rsidRDefault="007F7A7D" w:rsidP="007F7A7D"/>
    <w:p w14:paraId="39F2AB49" w14:textId="77777777" w:rsidR="007F7A7D" w:rsidRDefault="007F7A7D" w:rsidP="007F7A7D">
      <w:r>
        <w:t xml:space="preserve">1.2 </w:t>
      </w:r>
      <w:r>
        <w:rPr>
          <w:rFonts w:hint="eastAsia"/>
        </w:rPr>
        <w:t>Предпосылки</w:t>
      </w:r>
      <w:r>
        <w:t xml:space="preserve"> </w:t>
      </w:r>
      <w:r>
        <w:rPr>
          <w:rFonts w:hint="eastAsia"/>
        </w:rPr>
        <w:t>и</w:t>
      </w:r>
      <w:r>
        <w:t xml:space="preserve"> </w:t>
      </w:r>
      <w:r>
        <w:rPr>
          <w:rFonts w:hint="eastAsia"/>
        </w:rPr>
        <w:t>этапы</w:t>
      </w:r>
      <w:r>
        <w:t xml:space="preserve"> </w:t>
      </w:r>
      <w:r>
        <w:rPr>
          <w:rFonts w:hint="eastAsia"/>
        </w:rPr>
        <w:t>становления</w:t>
      </w:r>
      <w:r>
        <w:t xml:space="preserve"> </w:t>
      </w:r>
      <w:r>
        <w:rPr>
          <w:rFonts w:hint="eastAsia"/>
        </w:rPr>
        <w:t>группы</w:t>
      </w:r>
      <w:r>
        <w:t xml:space="preserve"> </w:t>
      </w:r>
      <w:r>
        <w:rPr>
          <w:rFonts w:hint="eastAsia"/>
        </w:rPr>
        <w:t>БРИКС</w:t>
      </w:r>
    </w:p>
    <w:p w14:paraId="2DA1F14D" w14:textId="77777777" w:rsidR="007F7A7D" w:rsidRDefault="007F7A7D" w:rsidP="007F7A7D"/>
    <w:p w14:paraId="38B2F263" w14:textId="77777777" w:rsidR="007F7A7D" w:rsidRDefault="007F7A7D" w:rsidP="007F7A7D">
      <w:r>
        <w:t xml:space="preserve">1.3 </w:t>
      </w:r>
      <w:r>
        <w:rPr>
          <w:rFonts w:hint="eastAsia"/>
        </w:rPr>
        <w:t>БРИКС</w:t>
      </w:r>
      <w:r>
        <w:t xml:space="preserve"> - </w:t>
      </w:r>
      <w:r>
        <w:rPr>
          <w:rFonts w:hint="eastAsia"/>
        </w:rPr>
        <w:t>новый</w:t>
      </w:r>
      <w:r>
        <w:t xml:space="preserve"> </w:t>
      </w:r>
      <w:r>
        <w:rPr>
          <w:rFonts w:hint="eastAsia"/>
        </w:rPr>
        <w:t>формат</w:t>
      </w:r>
      <w:r>
        <w:t xml:space="preserve"> </w:t>
      </w:r>
      <w:r>
        <w:rPr>
          <w:rFonts w:hint="eastAsia"/>
        </w:rPr>
        <w:t>межгосударственного</w:t>
      </w:r>
      <w:r>
        <w:t xml:space="preserve"> </w:t>
      </w:r>
      <w:r>
        <w:rPr>
          <w:rFonts w:hint="eastAsia"/>
        </w:rPr>
        <w:t>взаимодействия</w:t>
      </w:r>
    </w:p>
    <w:p w14:paraId="44098A85" w14:textId="77777777" w:rsidR="007F7A7D" w:rsidRDefault="007F7A7D" w:rsidP="007F7A7D"/>
    <w:p w14:paraId="3D13DFE4" w14:textId="77777777" w:rsidR="007F7A7D" w:rsidRDefault="007F7A7D" w:rsidP="007F7A7D">
      <w:r>
        <w:rPr>
          <w:rFonts w:hint="eastAsia"/>
        </w:rPr>
        <w:t>Глава</w:t>
      </w:r>
      <w:r>
        <w:t xml:space="preserve"> 2. </w:t>
      </w:r>
      <w:r>
        <w:rPr>
          <w:rFonts w:hint="eastAsia"/>
        </w:rPr>
        <w:t>Состояние</w:t>
      </w:r>
      <w:r>
        <w:t xml:space="preserve"> </w:t>
      </w:r>
      <w:r>
        <w:rPr>
          <w:rFonts w:hint="eastAsia"/>
        </w:rPr>
        <w:t>и</w:t>
      </w:r>
      <w:r>
        <w:t xml:space="preserve"> </w:t>
      </w:r>
      <w:r>
        <w:rPr>
          <w:rFonts w:hint="eastAsia"/>
        </w:rPr>
        <w:t>тенденции</w:t>
      </w:r>
      <w:r>
        <w:t xml:space="preserve"> </w:t>
      </w:r>
      <w:r>
        <w:rPr>
          <w:rFonts w:hint="eastAsia"/>
        </w:rPr>
        <w:t>развития</w:t>
      </w:r>
      <w:r>
        <w:t xml:space="preserve"> </w:t>
      </w:r>
      <w:r>
        <w:rPr>
          <w:rFonts w:hint="eastAsia"/>
        </w:rPr>
        <w:t>внешнеэкономических</w:t>
      </w:r>
      <w:r>
        <w:t xml:space="preserve"> </w:t>
      </w:r>
      <w:r>
        <w:rPr>
          <w:rFonts w:hint="eastAsia"/>
        </w:rPr>
        <w:t>связей</w:t>
      </w:r>
      <w:r>
        <w:t xml:space="preserve"> </w:t>
      </w:r>
      <w:r>
        <w:rPr>
          <w:rFonts w:hint="eastAsia"/>
        </w:rPr>
        <w:t>государств</w:t>
      </w:r>
      <w:r>
        <w:t xml:space="preserve"> </w:t>
      </w:r>
      <w:r>
        <w:rPr>
          <w:rFonts w:hint="eastAsia"/>
        </w:rPr>
        <w:t>БРИКС</w:t>
      </w:r>
    </w:p>
    <w:p w14:paraId="3E8103EC" w14:textId="77777777" w:rsidR="007F7A7D" w:rsidRDefault="007F7A7D" w:rsidP="007F7A7D"/>
    <w:p w14:paraId="76804342" w14:textId="77777777" w:rsidR="007F7A7D" w:rsidRDefault="007F7A7D" w:rsidP="007F7A7D">
      <w:r>
        <w:t xml:space="preserve">2.1 </w:t>
      </w:r>
      <w:r>
        <w:rPr>
          <w:rFonts w:hint="eastAsia"/>
        </w:rPr>
        <w:t>Динамика</w:t>
      </w:r>
      <w:r>
        <w:t xml:space="preserve"> </w:t>
      </w:r>
      <w:r>
        <w:rPr>
          <w:rFonts w:hint="eastAsia"/>
        </w:rPr>
        <w:t>и</w:t>
      </w:r>
      <w:r>
        <w:t xml:space="preserve"> </w:t>
      </w:r>
      <w:r>
        <w:rPr>
          <w:rFonts w:hint="eastAsia"/>
        </w:rPr>
        <w:t>товарно</w:t>
      </w:r>
      <w:r>
        <w:t>-</w:t>
      </w:r>
      <w:r>
        <w:rPr>
          <w:rFonts w:hint="eastAsia"/>
        </w:rPr>
        <w:t>географическая</w:t>
      </w:r>
      <w:r>
        <w:t xml:space="preserve"> </w:t>
      </w:r>
      <w:r>
        <w:rPr>
          <w:rFonts w:hint="eastAsia"/>
        </w:rPr>
        <w:t>структура</w:t>
      </w:r>
      <w:r>
        <w:t xml:space="preserve"> </w:t>
      </w:r>
      <w:r>
        <w:rPr>
          <w:rFonts w:hint="eastAsia"/>
        </w:rPr>
        <w:t>внешней</w:t>
      </w:r>
      <w:r>
        <w:t xml:space="preserve"> </w:t>
      </w:r>
      <w:r>
        <w:rPr>
          <w:rFonts w:hint="eastAsia"/>
        </w:rPr>
        <w:t>торговли</w:t>
      </w:r>
    </w:p>
    <w:p w14:paraId="31A1229B" w14:textId="77777777" w:rsidR="007F7A7D" w:rsidRDefault="007F7A7D" w:rsidP="007F7A7D"/>
    <w:p w14:paraId="0DB94FE1" w14:textId="77777777" w:rsidR="007F7A7D" w:rsidRDefault="007F7A7D" w:rsidP="007F7A7D">
      <w:r>
        <w:t xml:space="preserve">2.2 </w:t>
      </w:r>
      <w:r>
        <w:rPr>
          <w:rFonts w:hint="eastAsia"/>
        </w:rPr>
        <w:t>Инвестиционное</w:t>
      </w:r>
      <w:r>
        <w:t xml:space="preserve"> </w:t>
      </w:r>
      <w:r>
        <w:rPr>
          <w:rFonts w:hint="eastAsia"/>
        </w:rPr>
        <w:t>сотрудничество</w:t>
      </w:r>
      <w:r>
        <w:t xml:space="preserve"> </w:t>
      </w:r>
      <w:r>
        <w:rPr>
          <w:rFonts w:hint="eastAsia"/>
        </w:rPr>
        <w:t>в</w:t>
      </w:r>
      <w:r>
        <w:t xml:space="preserve"> </w:t>
      </w:r>
      <w:r>
        <w:rPr>
          <w:rFonts w:hint="eastAsia"/>
        </w:rPr>
        <w:t>формате</w:t>
      </w:r>
      <w:r>
        <w:t xml:space="preserve"> </w:t>
      </w:r>
      <w:r>
        <w:rPr>
          <w:rFonts w:hint="eastAsia"/>
        </w:rPr>
        <w:t>БРИКС</w:t>
      </w:r>
      <w:r>
        <w:t xml:space="preserve"> </w:t>
      </w:r>
      <w:r>
        <w:rPr>
          <w:rFonts w:hint="eastAsia"/>
        </w:rPr>
        <w:t>и</w:t>
      </w:r>
      <w:r>
        <w:t xml:space="preserve"> </w:t>
      </w:r>
      <w:r>
        <w:rPr>
          <w:rFonts w:hint="eastAsia"/>
        </w:rPr>
        <w:t>с</w:t>
      </w:r>
      <w:r>
        <w:t xml:space="preserve"> </w:t>
      </w:r>
      <w:r>
        <w:rPr>
          <w:rFonts w:hint="eastAsia"/>
        </w:rPr>
        <w:t>третьими</w:t>
      </w:r>
      <w:r>
        <w:t xml:space="preserve"> </w:t>
      </w:r>
      <w:r>
        <w:rPr>
          <w:rFonts w:hint="eastAsia"/>
        </w:rPr>
        <w:t>странами</w:t>
      </w:r>
    </w:p>
    <w:p w14:paraId="193A2DBA" w14:textId="77777777" w:rsidR="007F7A7D" w:rsidRDefault="007F7A7D" w:rsidP="007F7A7D"/>
    <w:p w14:paraId="67F8FAE1" w14:textId="77777777" w:rsidR="007F7A7D" w:rsidRDefault="007F7A7D" w:rsidP="007F7A7D">
      <w:r>
        <w:t xml:space="preserve">2.3 </w:t>
      </w:r>
      <w:r>
        <w:rPr>
          <w:rFonts w:hint="eastAsia"/>
        </w:rPr>
        <w:t>Роль</w:t>
      </w:r>
      <w:r>
        <w:t xml:space="preserve"> </w:t>
      </w:r>
      <w:r>
        <w:rPr>
          <w:rFonts w:hint="eastAsia"/>
        </w:rPr>
        <w:t>БРИКС</w:t>
      </w:r>
      <w:r>
        <w:t xml:space="preserve"> </w:t>
      </w:r>
      <w:r>
        <w:rPr>
          <w:rFonts w:hint="eastAsia"/>
        </w:rPr>
        <w:t>в</w:t>
      </w:r>
      <w:r>
        <w:t xml:space="preserve"> </w:t>
      </w:r>
      <w:r>
        <w:rPr>
          <w:rFonts w:hint="eastAsia"/>
        </w:rPr>
        <w:t>реформировании</w:t>
      </w:r>
      <w:r>
        <w:t xml:space="preserve"> </w:t>
      </w:r>
      <w:r>
        <w:rPr>
          <w:rFonts w:hint="eastAsia"/>
        </w:rPr>
        <w:t>глобальной</w:t>
      </w:r>
      <w:r>
        <w:t xml:space="preserve"> </w:t>
      </w:r>
      <w:r>
        <w:rPr>
          <w:rFonts w:hint="eastAsia"/>
        </w:rPr>
        <w:t>финансовой</w:t>
      </w:r>
      <w:r>
        <w:t xml:space="preserve"> </w:t>
      </w:r>
      <w:r>
        <w:rPr>
          <w:rFonts w:hint="eastAsia"/>
        </w:rPr>
        <w:t>системы</w:t>
      </w:r>
    </w:p>
    <w:p w14:paraId="55BD806C" w14:textId="77777777" w:rsidR="007F7A7D" w:rsidRDefault="007F7A7D" w:rsidP="007F7A7D"/>
    <w:p w14:paraId="61F4A4A5" w14:textId="77777777" w:rsidR="007F7A7D" w:rsidRDefault="007F7A7D" w:rsidP="007F7A7D">
      <w:r>
        <w:rPr>
          <w:rFonts w:hint="eastAsia"/>
        </w:rPr>
        <w:t>Глава</w:t>
      </w:r>
      <w:r>
        <w:t xml:space="preserve"> 3. </w:t>
      </w:r>
      <w:r>
        <w:rPr>
          <w:rFonts w:hint="eastAsia"/>
        </w:rPr>
        <w:t>Перспективные</w:t>
      </w:r>
      <w:r>
        <w:t xml:space="preserve"> </w:t>
      </w:r>
      <w:r>
        <w:rPr>
          <w:rFonts w:hint="eastAsia"/>
        </w:rPr>
        <w:t>направления</w:t>
      </w:r>
      <w:r>
        <w:t xml:space="preserve"> </w:t>
      </w:r>
      <w:r>
        <w:rPr>
          <w:rFonts w:hint="eastAsia"/>
        </w:rPr>
        <w:t>углубления</w:t>
      </w:r>
      <w:r>
        <w:t xml:space="preserve"> </w:t>
      </w:r>
      <w:r>
        <w:rPr>
          <w:rFonts w:hint="eastAsia"/>
        </w:rPr>
        <w:t>экономического</w:t>
      </w:r>
      <w:r>
        <w:t xml:space="preserve"> </w:t>
      </w:r>
      <w:r>
        <w:rPr>
          <w:rFonts w:hint="eastAsia"/>
        </w:rPr>
        <w:t>взаимодействия</w:t>
      </w:r>
      <w:r>
        <w:t xml:space="preserve"> </w:t>
      </w:r>
      <w:r>
        <w:rPr>
          <w:rFonts w:hint="eastAsia"/>
        </w:rPr>
        <w:t>в</w:t>
      </w:r>
      <w:r>
        <w:t xml:space="preserve"> </w:t>
      </w:r>
      <w:r>
        <w:rPr>
          <w:rFonts w:hint="eastAsia"/>
        </w:rPr>
        <w:t>формате</w:t>
      </w:r>
      <w:r>
        <w:t xml:space="preserve"> </w:t>
      </w:r>
      <w:r>
        <w:rPr>
          <w:rFonts w:hint="eastAsia"/>
        </w:rPr>
        <w:t>БРИКС</w:t>
      </w:r>
    </w:p>
    <w:p w14:paraId="015D3FFD" w14:textId="77777777" w:rsidR="007F7A7D" w:rsidRDefault="007F7A7D" w:rsidP="007F7A7D"/>
    <w:p w14:paraId="716C6B8E" w14:textId="77777777" w:rsidR="007F7A7D" w:rsidRDefault="007F7A7D" w:rsidP="007F7A7D">
      <w:r>
        <w:t xml:space="preserve">3.1 </w:t>
      </w:r>
      <w:r>
        <w:rPr>
          <w:rFonts w:hint="eastAsia"/>
        </w:rPr>
        <w:t>Значение</w:t>
      </w:r>
      <w:r>
        <w:t xml:space="preserve"> </w:t>
      </w:r>
      <w:r>
        <w:rPr>
          <w:rFonts w:hint="eastAsia"/>
        </w:rPr>
        <w:t>благоприятной</w:t>
      </w:r>
      <w:r>
        <w:t xml:space="preserve"> </w:t>
      </w:r>
      <w:r>
        <w:rPr>
          <w:rFonts w:hint="eastAsia"/>
        </w:rPr>
        <w:t>бизнес</w:t>
      </w:r>
      <w:r>
        <w:t>-</w:t>
      </w:r>
      <w:r>
        <w:rPr>
          <w:rFonts w:hint="eastAsia"/>
        </w:rPr>
        <w:t>среды</w:t>
      </w:r>
      <w:r>
        <w:t xml:space="preserve"> </w:t>
      </w:r>
      <w:r>
        <w:rPr>
          <w:rFonts w:hint="eastAsia"/>
        </w:rPr>
        <w:t>для</w:t>
      </w:r>
      <w:r>
        <w:t xml:space="preserve"> </w:t>
      </w:r>
      <w:r>
        <w:rPr>
          <w:rFonts w:hint="eastAsia"/>
        </w:rPr>
        <w:t>интен</w:t>
      </w:r>
      <w:r>
        <w:rPr>
          <w:rFonts w:hint="eastAsia"/>
        </w:rPr>
        <w:lastRenderedPageBreak/>
        <w:t>сификации</w:t>
      </w:r>
      <w:r>
        <w:t xml:space="preserve"> </w:t>
      </w:r>
      <w:r>
        <w:rPr>
          <w:rFonts w:hint="eastAsia"/>
        </w:rPr>
        <w:t>инвестиционного</w:t>
      </w:r>
      <w:r>
        <w:t xml:space="preserve"> </w:t>
      </w:r>
      <w:r>
        <w:rPr>
          <w:rFonts w:hint="eastAsia"/>
        </w:rPr>
        <w:t>партнёрства</w:t>
      </w:r>
    </w:p>
    <w:p w14:paraId="67670B97" w14:textId="77777777" w:rsidR="007F7A7D" w:rsidRDefault="007F7A7D" w:rsidP="007F7A7D"/>
    <w:p w14:paraId="77347F89" w14:textId="77777777" w:rsidR="007F7A7D" w:rsidRDefault="007F7A7D" w:rsidP="007F7A7D">
      <w:r>
        <w:t xml:space="preserve">3.2 </w:t>
      </w:r>
      <w:r>
        <w:rPr>
          <w:rFonts w:hint="eastAsia"/>
        </w:rPr>
        <w:t>Ключевые</w:t>
      </w:r>
      <w:r>
        <w:t xml:space="preserve"> </w:t>
      </w:r>
      <w:r>
        <w:rPr>
          <w:rFonts w:hint="eastAsia"/>
        </w:rPr>
        <w:t>сферы</w:t>
      </w:r>
      <w:r>
        <w:t xml:space="preserve"> </w:t>
      </w:r>
      <w:r>
        <w:rPr>
          <w:rFonts w:hint="eastAsia"/>
        </w:rPr>
        <w:t>научно</w:t>
      </w:r>
      <w:r>
        <w:t>-</w:t>
      </w:r>
      <w:r>
        <w:rPr>
          <w:rFonts w:hint="eastAsia"/>
        </w:rPr>
        <w:t>технического</w:t>
      </w:r>
      <w:r>
        <w:t xml:space="preserve"> </w:t>
      </w:r>
      <w:r>
        <w:rPr>
          <w:rFonts w:hint="eastAsia"/>
        </w:rPr>
        <w:t>сотрудничества</w:t>
      </w:r>
    </w:p>
    <w:p w14:paraId="340DA940" w14:textId="77777777" w:rsidR="007F7A7D" w:rsidRDefault="007F7A7D" w:rsidP="007F7A7D"/>
    <w:p w14:paraId="0B22C71B" w14:textId="77777777" w:rsidR="007F7A7D" w:rsidRDefault="007F7A7D" w:rsidP="007F7A7D">
      <w:r>
        <w:t xml:space="preserve">3.3 </w:t>
      </w:r>
      <w:r>
        <w:rPr>
          <w:rFonts w:hint="eastAsia"/>
        </w:rPr>
        <w:t>Участие</w:t>
      </w:r>
      <w:r>
        <w:t xml:space="preserve"> </w:t>
      </w:r>
      <w:r>
        <w:rPr>
          <w:rFonts w:hint="eastAsia"/>
        </w:rPr>
        <w:t>в</w:t>
      </w:r>
      <w:r>
        <w:t xml:space="preserve"> </w:t>
      </w:r>
      <w:r>
        <w:rPr>
          <w:rFonts w:hint="eastAsia"/>
        </w:rPr>
        <w:t>БРИКС</w:t>
      </w:r>
      <w:r>
        <w:t xml:space="preserve"> </w:t>
      </w:r>
      <w:r>
        <w:rPr>
          <w:rFonts w:hint="eastAsia"/>
        </w:rPr>
        <w:t>как</w:t>
      </w:r>
      <w:r>
        <w:t xml:space="preserve"> </w:t>
      </w:r>
      <w:r>
        <w:rPr>
          <w:rFonts w:hint="eastAsia"/>
        </w:rPr>
        <w:t>способ</w:t>
      </w:r>
      <w:r>
        <w:t xml:space="preserve"> </w:t>
      </w:r>
      <w:r>
        <w:rPr>
          <w:rFonts w:hint="eastAsia"/>
        </w:rPr>
        <w:t>усиления</w:t>
      </w:r>
      <w:r>
        <w:t xml:space="preserve"> </w:t>
      </w:r>
      <w:r>
        <w:rPr>
          <w:rFonts w:hint="eastAsia"/>
        </w:rPr>
        <w:t>экономической</w:t>
      </w:r>
      <w:r>
        <w:t xml:space="preserve"> </w:t>
      </w:r>
      <w:r>
        <w:rPr>
          <w:rFonts w:hint="eastAsia"/>
        </w:rPr>
        <w:t>безопасности</w:t>
      </w:r>
      <w:r>
        <w:t xml:space="preserve"> </w:t>
      </w:r>
      <w:r>
        <w:rPr>
          <w:rFonts w:hint="eastAsia"/>
        </w:rPr>
        <w:t>РФ</w:t>
      </w:r>
    </w:p>
    <w:p w14:paraId="503D1BE4" w14:textId="77777777" w:rsidR="007F7A7D" w:rsidRDefault="007F7A7D" w:rsidP="007F7A7D"/>
    <w:p w14:paraId="5363E5CD" w14:textId="77777777" w:rsidR="007F7A7D" w:rsidRDefault="007F7A7D" w:rsidP="007F7A7D">
      <w:r>
        <w:rPr>
          <w:rFonts w:hint="eastAsia"/>
        </w:rPr>
        <w:t>Заключение</w:t>
      </w:r>
    </w:p>
    <w:p w14:paraId="3A73B97F" w14:textId="77777777" w:rsidR="007F7A7D" w:rsidRDefault="007F7A7D" w:rsidP="007F7A7D"/>
    <w:p w14:paraId="04A016AE" w14:textId="77777777" w:rsidR="007F7A7D" w:rsidRDefault="007F7A7D" w:rsidP="007F7A7D">
      <w:r>
        <w:rPr>
          <w:rFonts w:hint="eastAsia"/>
        </w:rPr>
        <w:t>Список</w:t>
      </w:r>
      <w:r>
        <w:t xml:space="preserve"> </w:t>
      </w:r>
      <w:r>
        <w:rPr>
          <w:rFonts w:hint="eastAsia"/>
        </w:rPr>
        <w:t>литературы</w:t>
      </w:r>
    </w:p>
    <w:p w14:paraId="0C92C703" w14:textId="77777777" w:rsidR="007F7A7D" w:rsidRDefault="007F7A7D" w:rsidP="007F7A7D"/>
    <w:p w14:paraId="7D8A0A83" w14:textId="75E98199" w:rsidR="007F7A7D" w:rsidRPr="007F7A7D" w:rsidRDefault="007F7A7D" w:rsidP="007F7A7D">
      <w:r>
        <w:rPr>
          <w:rFonts w:hint="eastAsia"/>
        </w:rPr>
        <w:t>Приложение</w:t>
      </w:r>
      <w:r>
        <w:t xml:space="preserve"> </w:t>
      </w:r>
      <w:r>
        <w:rPr>
          <w:rFonts w:hint="eastAsia"/>
        </w:rPr>
        <w:t>А</w:t>
      </w:r>
    </w:p>
    <w:sectPr w:rsidR="007F7A7D" w:rsidRPr="007F7A7D" w:rsidSect="001F04E9">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80988" w14:textId="77777777" w:rsidR="001F04E9" w:rsidRDefault="001F04E9">
      <w:pPr>
        <w:spacing w:after="0" w:line="240" w:lineRule="auto"/>
      </w:pPr>
      <w:r>
        <w:separator/>
      </w:r>
    </w:p>
  </w:endnote>
  <w:endnote w:type="continuationSeparator" w:id="0">
    <w:p w14:paraId="1A281267" w14:textId="77777777" w:rsidR="001F04E9" w:rsidRDefault="001F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2DEDD" w14:textId="77777777" w:rsidR="001F04E9" w:rsidRDefault="001F04E9"/>
    <w:p w14:paraId="5E5CC5D6" w14:textId="77777777" w:rsidR="001F04E9" w:rsidRDefault="001F04E9"/>
    <w:p w14:paraId="281E7ED5" w14:textId="77777777" w:rsidR="001F04E9" w:rsidRDefault="001F04E9"/>
    <w:p w14:paraId="34F46DEC" w14:textId="77777777" w:rsidR="001F04E9" w:rsidRDefault="001F04E9"/>
    <w:p w14:paraId="2029C796" w14:textId="77777777" w:rsidR="001F04E9" w:rsidRDefault="001F04E9"/>
    <w:p w14:paraId="7DDA7897" w14:textId="77777777" w:rsidR="001F04E9" w:rsidRDefault="001F04E9"/>
    <w:p w14:paraId="4151346A" w14:textId="77777777" w:rsidR="001F04E9" w:rsidRDefault="001F04E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CA3F4B9" wp14:editId="58F0280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B9490" w14:textId="77777777" w:rsidR="001F04E9" w:rsidRDefault="001F04E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A3F4B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55B9490" w14:textId="77777777" w:rsidR="001F04E9" w:rsidRDefault="001F04E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3548E36" w14:textId="77777777" w:rsidR="001F04E9" w:rsidRDefault="001F04E9"/>
    <w:p w14:paraId="3DE0A74D" w14:textId="77777777" w:rsidR="001F04E9" w:rsidRDefault="001F04E9"/>
    <w:p w14:paraId="6E7F0E36" w14:textId="77777777" w:rsidR="001F04E9" w:rsidRDefault="001F04E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03DB2E6" wp14:editId="2A04E72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643A2" w14:textId="77777777" w:rsidR="001F04E9" w:rsidRDefault="001F04E9"/>
                          <w:p w14:paraId="5BFD81F4" w14:textId="77777777" w:rsidR="001F04E9" w:rsidRDefault="001F04E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3DB2E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92643A2" w14:textId="77777777" w:rsidR="001F04E9" w:rsidRDefault="001F04E9"/>
                    <w:p w14:paraId="5BFD81F4" w14:textId="77777777" w:rsidR="001F04E9" w:rsidRDefault="001F04E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B511446" w14:textId="77777777" w:rsidR="001F04E9" w:rsidRDefault="001F04E9"/>
    <w:p w14:paraId="10836F37" w14:textId="77777777" w:rsidR="001F04E9" w:rsidRDefault="001F04E9">
      <w:pPr>
        <w:rPr>
          <w:sz w:val="2"/>
          <w:szCs w:val="2"/>
        </w:rPr>
      </w:pPr>
    </w:p>
    <w:p w14:paraId="1D4E43C9" w14:textId="77777777" w:rsidR="001F04E9" w:rsidRDefault="001F04E9"/>
    <w:p w14:paraId="5E8B2F57" w14:textId="77777777" w:rsidR="001F04E9" w:rsidRDefault="001F04E9">
      <w:pPr>
        <w:spacing w:after="0" w:line="240" w:lineRule="auto"/>
      </w:pPr>
    </w:p>
  </w:footnote>
  <w:footnote w:type="continuationSeparator" w:id="0">
    <w:p w14:paraId="3C6ED1B2" w14:textId="77777777" w:rsidR="001F04E9" w:rsidRDefault="001F0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E9"/>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70"/>
    <w:rsid w:val="005C1BD6"/>
    <w:rsid w:val="005C1C8B"/>
    <w:rsid w:val="005C1CA3"/>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1E1"/>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66"/>
    <w:rsid w:val="00DF67BA"/>
    <w:rsid w:val="00DF67CC"/>
    <w:rsid w:val="00DF6844"/>
    <w:rsid w:val="00DF6851"/>
    <w:rsid w:val="00DF68A6"/>
    <w:rsid w:val="00DF68C3"/>
    <w:rsid w:val="00DF68FA"/>
    <w:rsid w:val="00DF68FF"/>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15958</TotalTime>
  <Pages>2</Pages>
  <Words>168</Words>
  <Characters>960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2491</cp:revision>
  <cp:lastPrinted>2009-02-06T05:36:00Z</cp:lastPrinted>
  <dcterms:created xsi:type="dcterms:W3CDTF">2024-04-09T10:20:00Z</dcterms:created>
  <dcterms:modified xsi:type="dcterms:W3CDTF">2024-04-28T10:47:00Z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