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6DC4" w14:textId="7E7E09BB" w:rsidR="004C67E9" w:rsidRDefault="002D40E3" w:rsidP="002D40E3">
      <w:r w:rsidRPr="002D40E3">
        <w:rPr>
          <w:rFonts w:hint="eastAsia"/>
        </w:rPr>
        <w:t>Конёр</w:t>
      </w:r>
      <w:r w:rsidRPr="002D40E3">
        <w:t xml:space="preserve"> </w:t>
      </w:r>
      <w:r w:rsidRPr="002D40E3">
        <w:rPr>
          <w:rFonts w:hint="eastAsia"/>
        </w:rPr>
        <w:t>Дарья</w:t>
      </w:r>
      <w:r w:rsidRPr="002D40E3">
        <w:t xml:space="preserve"> </w:t>
      </w:r>
      <w:r w:rsidRPr="002D40E3">
        <w:rPr>
          <w:rFonts w:hint="eastAsia"/>
        </w:rPr>
        <w:t>Владимировна</w:t>
      </w:r>
      <w:r>
        <w:t xml:space="preserve"> </w:t>
      </w:r>
      <w:r w:rsidRPr="002D40E3">
        <w:rPr>
          <w:rFonts w:hint="eastAsia"/>
        </w:rPr>
        <w:t>Лексика</w:t>
      </w:r>
      <w:r w:rsidRPr="002D40E3">
        <w:t xml:space="preserve"> </w:t>
      </w:r>
      <w:r w:rsidRPr="002D40E3">
        <w:rPr>
          <w:rFonts w:hint="eastAsia"/>
        </w:rPr>
        <w:t>свадебной</w:t>
      </w:r>
      <w:r w:rsidRPr="002D40E3">
        <w:t xml:space="preserve"> </w:t>
      </w:r>
      <w:r w:rsidRPr="002D40E3">
        <w:rPr>
          <w:rFonts w:hint="eastAsia"/>
        </w:rPr>
        <w:t>обрядности</w:t>
      </w:r>
      <w:r w:rsidRPr="002D40E3">
        <w:t xml:space="preserve"> </w:t>
      </w:r>
      <w:r w:rsidRPr="002D40E3">
        <w:rPr>
          <w:rFonts w:hint="eastAsia"/>
        </w:rPr>
        <w:t>в</w:t>
      </w:r>
      <w:r w:rsidRPr="002D40E3">
        <w:t xml:space="preserve"> </w:t>
      </w:r>
      <w:r w:rsidRPr="002D40E3">
        <w:rPr>
          <w:rFonts w:hint="eastAsia"/>
        </w:rPr>
        <w:t>славянском</w:t>
      </w:r>
      <w:r w:rsidRPr="002D40E3">
        <w:t xml:space="preserve"> </w:t>
      </w:r>
      <w:r w:rsidRPr="002D40E3">
        <w:rPr>
          <w:rFonts w:hint="eastAsia"/>
        </w:rPr>
        <w:t>и</w:t>
      </w:r>
      <w:r w:rsidRPr="002D40E3">
        <w:t xml:space="preserve"> </w:t>
      </w:r>
      <w:r w:rsidRPr="002D40E3">
        <w:rPr>
          <w:rFonts w:hint="eastAsia"/>
        </w:rPr>
        <w:t>румынском</w:t>
      </w:r>
      <w:r w:rsidRPr="002D40E3">
        <w:t xml:space="preserve"> </w:t>
      </w:r>
      <w:r w:rsidRPr="002D40E3">
        <w:rPr>
          <w:rFonts w:hint="eastAsia"/>
        </w:rPr>
        <w:t>идиомах</w:t>
      </w:r>
      <w:r w:rsidRPr="002D40E3">
        <w:t xml:space="preserve"> </w:t>
      </w:r>
      <w:r w:rsidRPr="002D40E3">
        <w:rPr>
          <w:rFonts w:hint="eastAsia"/>
        </w:rPr>
        <w:t>карашевцев</w:t>
      </w:r>
      <w:r w:rsidRPr="002D40E3">
        <w:t xml:space="preserve"> </w:t>
      </w:r>
      <w:r w:rsidRPr="002D40E3">
        <w:rPr>
          <w:rFonts w:hint="eastAsia"/>
        </w:rPr>
        <w:t>исторической</w:t>
      </w:r>
      <w:r w:rsidRPr="002D40E3">
        <w:t xml:space="preserve"> </w:t>
      </w:r>
      <w:r w:rsidRPr="002D40E3">
        <w:rPr>
          <w:rFonts w:hint="eastAsia"/>
        </w:rPr>
        <w:t>области</w:t>
      </w:r>
      <w:r w:rsidRPr="002D40E3">
        <w:t xml:space="preserve"> </w:t>
      </w:r>
      <w:r w:rsidRPr="002D40E3">
        <w:rPr>
          <w:rFonts w:hint="eastAsia"/>
        </w:rPr>
        <w:t>Банат</w:t>
      </w:r>
    </w:p>
    <w:p w14:paraId="5A7599B5" w14:textId="77777777" w:rsidR="002D40E3" w:rsidRDefault="002D40E3" w:rsidP="002D40E3">
      <w:r>
        <w:rPr>
          <w:rFonts w:hint="eastAsia"/>
        </w:rPr>
        <w:t>ОГЛАВЛЕНИЕ</w:t>
      </w:r>
      <w:r>
        <w:t xml:space="preserve"> </w:t>
      </w:r>
      <w:r>
        <w:rPr>
          <w:rFonts w:hint="eastAsia"/>
        </w:rPr>
        <w:t>ДИССЕРТАЦИИ</w:t>
      </w:r>
    </w:p>
    <w:p w14:paraId="6C968B85" w14:textId="77777777" w:rsidR="002D40E3" w:rsidRDefault="002D40E3" w:rsidP="002D40E3">
      <w:r>
        <w:rPr>
          <w:rFonts w:hint="eastAsia"/>
        </w:rPr>
        <w:t>кандидат</w:t>
      </w:r>
      <w:r>
        <w:t xml:space="preserve"> </w:t>
      </w:r>
      <w:r>
        <w:rPr>
          <w:rFonts w:hint="eastAsia"/>
        </w:rPr>
        <w:t>наук</w:t>
      </w:r>
      <w:r>
        <w:t xml:space="preserve"> </w:t>
      </w:r>
      <w:r>
        <w:rPr>
          <w:rFonts w:hint="eastAsia"/>
        </w:rPr>
        <w:t>Конёр</w:t>
      </w:r>
      <w:r>
        <w:t xml:space="preserve"> </w:t>
      </w:r>
      <w:r>
        <w:rPr>
          <w:rFonts w:hint="eastAsia"/>
        </w:rPr>
        <w:t>Дарья</w:t>
      </w:r>
      <w:r>
        <w:t xml:space="preserve"> </w:t>
      </w:r>
      <w:r>
        <w:rPr>
          <w:rFonts w:hint="eastAsia"/>
        </w:rPr>
        <w:t>Владимировна</w:t>
      </w:r>
    </w:p>
    <w:p w14:paraId="66735431" w14:textId="77777777" w:rsidR="002D40E3" w:rsidRDefault="002D40E3" w:rsidP="002D40E3">
      <w:r>
        <w:rPr>
          <w:rFonts w:hint="eastAsia"/>
        </w:rPr>
        <w:t>ВВЕДЕНИЕ</w:t>
      </w:r>
    </w:p>
    <w:p w14:paraId="7171C4C6" w14:textId="77777777" w:rsidR="002D40E3" w:rsidRDefault="002D40E3" w:rsidP="002D40E3"/>
    <w:p w14:paraId="3496CC21" w14:textId="77777777" w:rsidR="002D40E3" w:rsidRDefault="002D40E3" w:rsidP="002D40E3">
      <w:r>
        <w:rPr>
          <w:rFonts w:hint="eastAsia"/>
        </w:rPr>
        <w:t>РАЗДЕЛ</w:t>
      </w:r>
      <w:r>
        <w:t xml:space="preserve"> I</w:t>
      </w:r>
    </w:p>
    <w:p w14:paraId="1821CC8E" w14:textId="77777777" w:rsidR="002D40E3" w:rsidRDefault="002D40E3" w:rsidP="002D40E3"/>
    <w:p w14:paraId="63B130C3" w14:textId="77777777" w:rsidR="002D40E3" w:rsidRDefault="002D40E3" w:rsidP="002D40E3">
      <w:r>
        <w:rPr>
          <w:rFonts w:hint="eastAsia"/>
        </w:rPr>
        <w:t>Глава</w:t>
      </w:r>
      <w:r>
        <w:t xml:space="preserve"> 1 </w:t>
      </w:r>
      <w:r>
        <w:rPr>
          <w:rFonts w:hint="eastAsia"/>
        </w:rPr>
        <w:t>Банатские</w:t>
      </w:r>
      <w:r>
        <w:t xml:space="preserve"> </w:t>
      </w:r>
      <w:r>
        <w:rPr>
          <w:rFonts w:hint="eastAsia"/>
        </w:rPr>
        <w:t>карашевцы</w:t>
      </w:r>
      <w:r>
        <w:t xml:space="preserve">: </w:t>
      </w:r>
      <w:r>
        <w:rPr>
          <w:rFonts w:hint="eastAsia"/>
        </w:rPr>
        <w:t>история</w:t>
      </w:r>
      <w:r>
        <w:t xml:space="preserve"> </w:t>
      </w:r>
      <w:r>
        <w:rPr>
          <w:rFonts w:hint="eastAsia"/>
        </w:rPr>
        <w:t>и</w:t>
      </w:r>
      <w:r>
        <w:t xml:space="preserve"> </w:t>
      </w:r>
      <w:r>
        <w:rPr>
          <w:rFonts w:hint="eastAsia"/>
        </w:rPr>
        <w:t>идентичность</w:t>
      </w:r>
    </w:p>
    <w:p w14:paraId="1FA88621" w14:textId="77777777" w:rsidR="002D40E3" w:rsidRDefault="002D40E3" w:rsidP="002D40E3"/>
    <w:p w14:paraId="1F2E58F0" w14:textId="77777777" w:rsidR="002D40E3" w:rsidRDefault="002D40E3" w:rsidP="002D40E3">
      <w:r>
        <w:t xml:space="preserve">1.1. </w:t>
      </w:r>
      <w:r>
        <w:rPr>
          <w:rFonts w:hint="eastAsia"/>
        </w:rPr>
        <w:t>Крепость</w:t>
      </w:r>
      <w:r>
        <w:t xml:space="preserve"> </w:t>
      </w:r>
      <w:r>
        <w:rPr>
          <w:rFonts w:hint="eastAsia"/>
        </w:rPr>
        <w:t>и</w:t>
      </w:r>
      <w:r>
        <w:t xml:space="preserve"> </w:t>
      </w:r>
      <w:r>
        <w:rPr>
          <w:rFonts w:hint="eastAsia"/>
        </w:rPr>
        <w:t>военная</w:t>
      </w:r>
      <w:r>
        <w:t xml:space="preserve"> </w:t>
      </w:r>
      <w:r>
        <w:rPr>
          <w:rFonts w:hint="eastAsia"/>
        </w:rPr>
        <w:t>граница</w:t>
      </w:r>
    </w:p>
    <w:p w14:paraId="5016A476" w14:textId="77777777" w:rsidR="002D40E3" w:rsidRDefault="002D40E3" w:rsidP="002D40E3"/>
    <w:p w14:paraId="0FB02254" w14:textId="77777777" w:rsidR="002D40E3" w:rsidRDefault="002D40E3" w:rsidP="002D40E3">
      <w:r>
        <w:t xml:space="preserve">1. 2. </w:t>
      </w:r>
      <w:r>
        <w:rPr>
          <w:rFonts w:hint="eastAsia"/>
        </w:rPr>
        <w:t>Миграции</w:t>
      </w:r>
      <w:r>
        <w:t xml:space="preserve"> </w:t>
      </w:r>
      <w:r>
        <w:rPr>
          <w:rFonts w:hint="eastAsia"/>
        </w:rPr>
        <w:t>и</w:t>
      </w:r>
      <w:r>
        <w:t xml:space="preserve"> </w:t>
      </w:r>
      <w:r>
        <w:rPr>
          <w:rFonts w:hint="eastAsia"/>
        </w:rPr>
        <w:t>ономастикон</w:t>
      </w:r>
    </w:p>
    <w:p w14:paraId="7321B3B9" w14:textId="77777777" w:rsidR="002D40E3" w:rsidRDefault="002D40E3" w:rsidP="002D40E3"/>
    <w:p w14:paraId="6EF8BDC9" w14:textId="77777777" w:rsidR="002D40E3" w:rsidRDefault="002D40E3" w:rsidP="002D40E3">
      <w:r>
        <w:t xml:space="preserve">1. 3. </w:t>
      </w:r>
      <w:r>
        <w:rPr>
          <w:rFonts w:hint="eastAsia"/>
        </w:rPr>
        <w:t>Идентичность</w:t>
      </w:r>
      <w:r>
        <w:t xml:space="preserve"> </w:t>
      </w:r>
      <w:r>
        <w:rPr>
          <w:rFonts w:hint="eastAsia"/>
        </w:rPr>
        <w:t>и</w:t>
      </w:r>
      <w:r>
        <w:t xml:space="preserve"> </w:t>
      </w:r>
      <w:r>
        <w:rPr>
          <w:rFonts w:hint="eastAsia"/>
        </w:rPr>
        <w:t>витальность</w:t>
      </w:r>
    </w:p>
    <w:p w14:paraId="5795B257" w14:textId="77777777" w:rsidR="002D40E3" w:rsidRDefault="002D40E3" w:rsidP="002D40E3"/>
    <w:p w14:paraId="24E7AA38" w14:textId="77777777" w:rsidR="002D40E3" w:rsidRDefault="002D40E3" w:rsidP="002D40E3">
      <w:r>
        <w:rPr>
          <w:rFonts w:hint="eastAsia"/>
        </w:rPr>
        <w:t>Глава</w:t>
      </w:r>
      <w:r>
        <w:t xml:space="preserve"> 2 </w:t>
      </w:r>
      <w:r>
        <w:rPr>
          <w:rFonts w:hint="eastAsia"/>
        </w:rPr>
        <w:t>Карашевские</w:t>
      </w:r>
      <w:r>
        <w:t xml:space="preserve"> </w:t>
      </w:r>
      <w:r>
        <w:rPr>
          <w:rFonts w:hint="eastAsia"/>
        </w:rPr>
        <w:t>говоры</w:t>
      </w:r>
      <w:r>
        <w:t xml:space="preserve"> </w:t>
      </w:r>
      <w:r>
        <w:rPr>
          <w:rFonts w:hint="eastAsia"/>
        </w:rPr>
        <w:t>в</w:t>
      </w:r>
      <w:r>
        <w:t xml:space="preserve"> </w:t>
      </w:r>
      <w:r>
        <w:rPr>
          <w:rFonts w:hint="eastAsia"/>
        </w:rPr>
        <w:t>контактологической</w:t>
      </w:r>
      <w:r>
        <w:t xml:space="preserve"> </w:t>
      </w:r>
      <w:r>
        <w:rPr>
          <w:rFonts w:hint="eastAsia"/>
        </w:rPr>
        <w:t>перспективе</w:t>
      </w:r>
    </w:p>
    <w:p w14:paraId="6679EE6C" w14:textId="77777777" w:rsidR="002D40E3" w:rsidRDefault="002D40E3" w:rsidP="002D40E3"/>
    <w:p w14:paraId="6EBC9B65" w14:textId="77777777" w:rsidR="002D40E3" w:rsidRDefault="002D40E3" w:rsidP="002D40E3">
      <w:r>
        <w:t xml:space="preserve">2.1. </w:t>
      </w:r>
      <w:r>
        <w:rPr>
          <w:rFonts w:hint="eastAsia"/>
        </w:rPr>
        <w:t>Славяне</w:t>
      </w:r>
      <w:r>
        <w:t xml:space="preserve"> </w:t>
      </w:r>
      <w:r>
        <w:rPr>
          <w:rFonts w:hint="eastAsia"/>
        </w:rPr>
        <w:t>и</w:t>
      </w:r>
      <w:r>
        <w:t xml:space="preserve"> </w:t>
      </w:r>
      <w:r>
        <w:rPr>
          <w:rFonts w:hint="eastAsia"/>
        </w:rPr>
        <w:t>восточные</w:t>
      </w:r>
      <w:r>
        <w:t xml:space="preserve"> </w:t>
      </w:r>
      <w:r>
        <w:rPr>
          <w:rFonts w:hint="eastAsia"/>
        </w:rPr>
        <w:t>романцы</w:t>
      </w:r>
      <w:r>
        <w:t xml:space="preserve"> </w:t>
      </w:r>
      <w:r>
        <w:rPr>
          <w:rFonts w:hint="eastAsia"/>
        </w:rPr>
        <w:t>на</w:t>
      </w:r>
      <w:r>
        <w:t xml:space="preserve"> </w:t>
      </w:r>
      <w:r>
        <w:rPr>
          <w:rFonts w:hint="eastAsia"/>
        </w:rPr>
        <w:t>Балканах</w:t>
      </w:r>
      <w:r>
        <w:t xml:space="preserve">: </w:t>
      </w:r>
      <w:r>
        <w:rPr>
          <w:rFonts w:hint="eastAsia"/>
        </w:rPr>
        <w:t>симбиоз</w:t>
      </w:r>
      <w:r>
        <w:t xml:space="preserve"> </w:t>
      </w:r>
      <w:r>
        <w:rPr>
          <w:rFonts w:hint="eastAsia"/>
        </w:rPr>
        <w:t>и</w:t>
      </w:r>
      <w:r>
        <w:t xml:space="preserve"> </w:t>
      </w:r>
      <w:r>
        <w:rPr>
          <w:rFonts w:hint="eastAsia"/>
        </w:rPr>
        <w:t>смена</w:t>
      </w:r>
      <w:r>
        <w:t xml:space="preserve"> </w:t>
      </w:r>
      <w:r>
        <w:rPr>
          <w:rFonts w:hint="eastAsia"/>
        </w:rPr>
        <w:t>языка</w:t>
      </w:r>
    </w:p>
    <w:p w14:paraId="54A25CB0" w14:textId="77777777" w:rsidR="002D40E3" w:rsidRDefault="002D40E3" w:rsidP="002D40E3"/>
    <w:p w14:paraId="73CAB476" w14:textId="77777777" w:rsidR="002D40E3" w:rsidRDefault="002D40E3" w:rsidP="002D40E3">
      <w:r>
        <w:t xml:space="preserve">2. 2. </w:t>
      </w:r>
      <w:r>
        <w:rPr>
          <w:rFonts w:hint="eastAsia"/>
        </w:rPr>
        <w:t>Общая</w:t>
      </w:r>
      <w:r>
        <w:t xml:space="preserve"> </w:t>
      </w:r>
      <w:r>
        <w:rPr>
          <w:rFonts w:hint="eastAsia"/>
        </w:rPr>
        <w:t>характеристика</w:t>
      </w:r>
      <w:r>
        <w:t xml:space="preserve"> </w:t>
      </w:r>
      <w:r>
        <w:rPr>
          <w:rFonts w:hint="eastAsia"/>
        </w:rPr>
        <w:t>карашевских</w:t>
      </w:r>
      <w:r>
        <w:t xml:space="preserve"> </w:t>
      </w:r>
      <w:r>
        <w:rPr>
          <w:rFonts w:hint="eastAsia"/>
        </w:rPr>
        <w:t>говоров</w:t>
      </w:r>
    </w:p>
    <w:p w14:paraId="4279FB9E" w14:textId="77777777" w:rsidR="002D40E3" w:rsidRDefault="002D40E3" w:rsidP="002D40E3"/>
    <w:p w14:paraId="5CB6B3D7" w14:textId="77777777" w:rsidR="002D40E3" w:rsidRDefault="002D40E3" w:rsidP="002D40E3">
      <w:r>
        <w:t xml:space="preserve">2. 3. </w:t>
      </w:r>
      <w:r>
        <w:rPr>
          <w:rFonts w:hint="eastAsia"/>
        </w:rPr>
        <w:t>Влияние</w:t>
      </w:r>
      <w:r>
        <w:t xml:space="preserve"> </w:t>
      </w:r>
      <w:r>
        <w:rPr>
          <w:rFonts w:hint="eastAsia"/>
        </w:rPr>
        <w:t>сербского</w:t>
      </w:r>
      <w:r>
        <w:t xml:space="preserve"> </w:t>
      </w:r>
      <w:r>
        <w:rPr>
          <w:rFonts w:hint="eastAsia"/>
        </w:rPr>
        <w:t>и</w:t>
      </w:r>
      <w:r>
        <w:t xml:space="preserve"> </w:t>
      </w:r>
      <w:r>
        <w:rPr>
          <w:rFonts w:hint="eastAsia"/>
        </w:rPr>
        <w:t>хорватского</w:t>
      </w:r>
      <w:r>
        <w:t xml:space="preserve"> </w:t>
      </w:r>
      <w:r>
        <w:rPr>
          <w:rFonts w:hint="eastAsia"/>
        </w:rPr>
        <w:t>литературных</w:t>
      </w:r>
      <w:r>
        <w:t xml:space="preserve"> </w:t>
      </w:r>
      <w:r>
        <w:rPr>
          <w:rFonts w:hint="eastAsia"/>
        </w:rPr>
        <w:t>языков</w:t>
      </w:r>
      <w:r>
        <w:t xml:space="preserve"> </w:t>
      </w:r>
      <w:r>
        <w:rPr>
          <w:rFonts w:hint="eastAsia"/>
        </w:rPr>
        <w:t>на</w:t>
      </w:r>
      <w:r>
        <w:t xml:space="preserve"> </w:t>
      </w:r>
      <w:r>
        <w:rPr>
          <w:rFonts w:hint="eastAsia"/>
        </w:rPr>
        <w:t>карашевские</w:t>
      </w:r>
      <w:r>
        <w:t xml:space="preserve"> </w:t>
      </w:r>
      <w:r>
        <w:rPr>
          <w:rFonts w:hint="eastAsia"/>
        </w:rPr>
        <w:t>говоры</w:t>
      </w:r>
    </w:p>
    <w:p w14:paraId="681E17F8" w14:textId="77777777" w:rsidR="002D40E3" w:rsidRDefault="002D40E3" w:rsidP="002D40E3"/>
    <w:p w14:paraId="658A6F44" w14:textId="77777777" w:rsidR="002D40E3" w:rsidRDefault="002D40E3" w:rsidP="002D40E3">
      <w:r>
        <w:t xml:space="preserve">2.4. </w:t>
      </w:r>
      <w:r>
        <w:rPr>
          <w:rFonts w:hint="eastAsia"/>
        </w:rPr>
        <w:t>Карашевские</w:t>
      </w:r>
      <w:r>
        <w:t xml:space="preserve"> </w:t>
      </w:r>
      <w:r>
        <w:rPr>
          <w:rFonts w:hint="eastAsia"/>
        </w:rPr>
        <w:t>говоры</w:t>
      </w:r>
      <w:r>
        <w:t xml:space="preserve"> </w:t>
      </w:r>
      <w:r>
        <w:rPr>
          <w:rFonts w:hint="eastAsia"/>
        </w:rPr>
        <w:t>в</w:t>
      </w:r>
      <w:r>
        <w:t xml:space="preserve"> </w:t>
      </w:r>
      <w:r>
        <w:rPr>
          <w:rFonts w:hint="eastAsia"/>
        </w:rPr>
        <w:t>контакте</w:t>
      </w:r>
      <w:r>
        <w:t xml:space="preserve"> </w:t>
      </w:r>
      <w:r>
        <w:rPr>
          <w:rFonts w:hint="eastAsia"/>
        </w:rPr>
        <w:t>с</w:t>
      </w:r>
      <w:r>
        <w:t xml:space="preserve"> </w:t>
      </w:r>
      <w:r>
        <w:rPr>
          <w:rFonts w:hint="eastAsia"/>
        </w:rPr>
        <w:t>румынским</w:t>
      </w:r>
      <w:r>
        <w:t xml:space="preserve"> </w:t>
      </w:r>
      <w:r>
        <w:rPr>
          <w:rFonts w:hint="eastAsia"/>
        </w:rPr>
        <w:t>языком</w:t>
      </w:r>
    </w:p>
    <w:p w14:paraId="0ADB6C4E" w14:textId="77777777" w:rsidR="002D40E3" w:rsidRDefault="002D40E3" w:rsidP="002D40E3"/>
    <w:p w14:paraId="1ED6B5B1" w14:textId="77777777" w:rsidR="002D40E3" w:rsidRDefault="002D40E3" w:rsidP="002D40E3">
      <w:r>
        <w:t xml:space="preserve">2. 5. </w:t>
      </w:r>
      <w:r>
        <w:rPr>
          <w:rFonts w:hint="eastAsia"/>
        </w:rPr>
        <w:t>Заимствования</w:t>
      </w:r>
      <w:r>
        <w:t xml:space="preserve"> </w:t>
      </w:r>
      <w:r>
        <w:rPr>
          <w:rFonts w:hint="eastAsia"/>
        </w:rPr>
        <w:t>и</w:t>
      </w:r>
      <w:r>
        <w:t xml:space="preserve"> </w:t>
      </w:r>
      <w:r>
        <w:rPr>
          <w:rFonts w:hint="eastAsia"/>
        </w:rPr>
        <w:t>переключение</w:t>
      </w:r>
      <w:r>
        <w:t xml:space="preserve"> </w:t>
      </w:r>
      <w:r>
        <w:rPr>
          <w:rFonts w:hint="eastAsia"/>
        </w:rPr>
        <w:t>кодов</w:t>
      </w:r>
    </w:p>
    <w:p w14:paraId="2E051A79" w14:textId="77777777" w:rsidR="002D40E3" w:rsidRDefault="002D40E3" w:rsidP="002D40E3"/>
    <w:p w14:paraId="14D55F43" w14:textId="77777777" w:rsidR="002D40E3" w:rsidRDefault="002D40E3" w:rsidP="002D40E3">
      <w:r>
        <w:rPr>
          <w:rFonts w:hint="eastAsia"/>
        </w:rPr>
        <w:t>Глава</w:t>
      </w:r>
      <w:r>
        <w:t xml:space="preserve"> 3 </w:t>
      </w:r>
      <w:r>
        <w:rPr>
          <w:rFonts w:hint="eastAsia"/>
        </w:rPr>
        <w:t>Феномен</w:t>
      </w:r>
      <w:r>
        <w:t xml:space="preserve"> </w:t>
      </w:r>
      <w:r>
        <w:rPr>
          <w:rFonts w:hint="eastAsia"/>
        </w:rPr>
        <w:t>Ябалчи</w:t>
      </w:r>
    </w:p>
    <w:p w14:paraId="58B455DF" w14:textId="77777777" w:rsidR="002D40E3" w:rsidRDefault="002D40E3" w:rsidP="002D40E3"/>
    <w:p w14:paraId="194F1F42" w14:textId="77777777" w:rsidR="002D40E3" w:rsidRDefault="002D40E3" w:rsidP="002D40E3">
      <w:r>
        <w:t xml:space="preserve">3.1. </w:t>
      </w:r>
      <w:r>
        <w:rPr>
          <w:rFonts w:hint="eastAsia"/>
        </w:rPr>
        <w:t>Ябалча</w:t>
      </w:r>
      <w:r>
        <w:t xml:space="preserve">: </w:t>
      </w:r>
      <w:r>
        <w:rPr>
          <w:rFonts w:hint="eastAsia"/>
        </w:rPr>
        <w:t>постановка</w:t>
      </w:r>
      <w:r>
        <w:t xml:space="preserve"> </w:t>
      </w:r>
      <w:r>
        <w:rPr>
          <w:rFonts w:hint="eastAsia"/>
        </w:rPr>
        <w:t>проблемы</w:t>
      </w:r>
    </w:p>
    <w:p w14:paraId="0B6EF940" w14:textId="77777777" w:rsidR="002D40E3" w:rsidRDefault="002D40E3" w:rsidP="002D40E3"/>
    <w:p w14:paraId="3B5CD0A9" w14:textId="77777777" w:rsidR="002D40E3" w:rsidRDefault="002D40E3" w:rsidP="002D40E3">
      <w:r>
        <w:t xml:space="preserve">3. 2. </w:t>
      </w:r>
      <w:r>
        <w:rPr>
          <w:rFonts w:hint="eastAsia"/>
        </w:rPr>
        <w:t>Исследование</w:t>
      </w:r>
      <w:r>
        <w:t xml:space="preserve"> </w:t>
      </w:r>
      <w:r>
        <w:rPr>
          <w:rFonts w:hint="eastAsia"/>
        </w:rPr>
        <w:t>румынской</w:t>
      </w:r>
      <w:r>
        <w:t xml:space="preserve"> </w:t>
      </w:r>
      <w:r>
        <w:rPr>
          <w:rFonts w:hint="eastAsia"/>
        </w:rPr>
        <w:t>речи</w:t>
      </w:r>
      <w:r>
        <w:t xml:space="preserve"> </w:t>
      </w:r>
      <w:r>
        <w:rPr>
          <w:rFonts w:hint="eastAsia"/>
        </w:rPr>
        <w:t>ябалчан</w:t>
      </w:r>
    </w:p>
    <w:p w14:paraId="72BDB703" w14:textId="77777777" w:rsidR="002D40E3" w:rsidRDefault="002D40E3" w:rsidP="002D40E3"/>
    <w:p w14:paraId="7322E333" w14:textId="77777777" w:rsidR="002D40E3" w:rsidRDefault="002D40E3" w:rsidP="002D40E3">
      <w:r>
        <w:t xml:space="preserve">3. 3. </w:t>
      </w:r>
      <w:r>
        <w:rPr>
          <w:rFonts w:hint="eastAsia"/>
        </w:rPr>
        <w:t>Исследование</w:t>
      </w:r>
      <w:r>
        <w:t xml:space="preserve"> </w:t>
      </w:r>
      <w:r>
        <w:rPr>
          <w:rFonts w:hint="eastAsia"/>
        </w:rPr>
        <w:t>карашевской</w:t>
      </w:r>
      <w:r>
        <w:t xml:space="preserve"> </w:t>
      </w:r>
      <w:r>
        <w:rPr>
          <w:rFonts w:hint="eastAsia"/>
        </w:rPr>
        <w:t>речи</w:t>
      </w:r>
      <w:r>
        <w:t xml:space="preserve"> </w:t>
      </w:r>
      <w:r>
        <w:rPr>
          <w:rFonts w:hint="eastAsia"/>
        </w:rPr>
        <w:t>ябалчан</w:t>
      </w:r>
    </w:p>
    <w:p w14:paraId="1C731823" w14:textId="77777777" w:rsidR="002D40E3" w:rsidRDefault="002D40E3" w:rsidP="002D40E3"/>
    <w:p w14:paraId="0671ACE4" w14:textId="77777777" w:rsidR="002D40E3" w:rsidRDefault="002D40E3" w:rsidP="002D40E3">
      <w:r>
        <w:t xml:space="preserve">3.4. </w:t>
      </w:r>
      <w:r>
        <w:rPr>
          <w:rFonts w:hint="eastAsia"/>
        </w:rPr>
        <w:t>Языковые</w:t>
      </w:r>
      <w:r>
        <w:t xml:space="preserve"> </w:t>
      </w:r>
      <w:r>
        <w:rPr>
          <w:rFonts w:hint="eastAsia"/>
        </w:rPr>
        <w:t>компетенции</w:t>
      </w:r>
      <w:r>
        <w:t xml:space="preserve"> </w:t>
      </w:r>
      <w:r>
        <w:rPr>
          <w:rFonts w:hint="eastAsia"/>
        </w:rPr>
        <w:t>ябалчан</w:t>
      </w:r>
      <w:r>
        <w:t xml:space="preserve">: </w:t>
      </w:r>
      <w:r>
        <w:rPr>
          <w:rFonts w:hint="eastAsia"/>
        </w:rPr>
        <w:t>Ни</w:t>
      </w:r>
      <w:r>
        <w:t xml:space="preserve"> L2</w:t>
      </w:r>
    </w:p>
    <w:p w14:paraId="520266D1" w14:textId="77777777" w:rsidR="002D40E3" w:rsidRDefault="002D40E3" w:rsidP="002D40E3"/>
    <w:p w14:paraId="412F3E69" w14:textId="77777777" w:rsidR="002D40E3" w:rsidRDefault="002D40E3" w:rsidP="002D40E3">
      <w:r>
        <w:rPr>
          <w:rFonts w:hint="eastAsia"/>
        </w:rPr>
        <w:t>Выводы</w:t>
      </w:r>
      <w:r>
        <w:t xml:space="preserve"> </w:t>
      </w:r>
      <w:r>
        <w:rPr>
          <w:rFonts w:hint="eastAsia"/>
        </w:rPr>
        <w:t>по</w:t>
      </w:r>
      <w:r>
        <w:t xml:space="preserve"> </w:t>
      </w:r>
      <w:r>
        <w:rPr>
          <w:rFonts w:hint="eastAsia"/>
        </w:rPr>
        <w:t>Разделу</w:t>
      </w:r>
      <w:r>
        <w:t xml:space="preserve"> I</w:t>
      </w:r>
    </w:p>
    <w:p w14:paraId="4C7A1DDB" w14:textId="77777777" w:rsidR="002D40E3" w:rsidRDefault="002D40E3" w:rsidP="002D40E3"/>
    <w:p w14:paraId="03D840FD" w14:textId="77777777" w:rsidR="002D40E3" w:rsidRDefault="002D40E3" w:rsidP="002D40E3">
      <w:r>
        <w:rPr>
          <w:rFonts w:hint="eastAsia"/>
        </w:rPr>
        <w:t>РАЗДЕЛ</w:t>
      </w:r>
      <w:r>
        <w:t xml:space="preserve"> II</w:t>
      </w:r>
    </w:p>
    <w:p w14:paraId="1A41E901" w14:textId="77777777" w:rsidR="002D40E3" w:rsidRDefault="002D40E3" w:rsidP="002D40E3"/>
    <w:p w14:paraId="6D947C97" w14:textId="77777777" w:rsidR="002D40E3" w:rsidRDefault="002D40E3" w:rsidP="002D40E3">
      <w:r>
        <w:rPr>
          <w:rFonts w:hint="eastAsia"/>
        </w:rPr>
        <w:t>Глава</w:t>
      </w:r>
      <w:r>
        <w:t xml:space="preserve"> 1 </w:t>
      </w:r>
      <w:r>
        <w:rPr>
          <w:rFonts w:hint="eastAsia"/>
        </w:rPr>
        <w:t>Языковой</w:t>
      </w:r>
      <w:r>
        <w:t xml:space="preserve"> </w:t>
      </w:r>
      <w:r>
        <w:rPr>
          <w:rFonts w:hint="eastAsia"/>
        </w:rPr>
        <w:t>код</w:t>
      </w:r>
      <w:r>
        <w:t xml:space="preserve"> </w:t>
      </w:r>
      <w:r>
        <w:rPr>
          <w:rFonts w:hint="eastAsia"/>
        </w:rPr>
        <w:t>свадебной</w:t>
      </w:r>
      <w:r>
        <w:t xml:space="preserve"> </w:t>
      </w:r>
      <w:r>
        <w:rPr>
          <w:rFonts w:hint="eastAsia"/>
        </w:rPr>
        <w:t>обрядности</w:t>
      </w:r>
      <w:r>
        <w:t xml:space="preserve">: </w:t>
      </w:r>
      <w:r>
        <w:rPr>
          <w:rFonts w:hint="eastAsia"/>
        </w:rPr>
        <w:t>нарративы</w:t>
      </w:r>
      <w:r>
        <w:t xml:space="preserve"> (</w:t>
      </w:r>
      <w:r>
        <w:rPr>
          <w:rFonts w:hint="eastAsia"/>
        </w:rPr>
        <w:t>Билингвизм</w:t>
      </w:r>
      <w:r>
        <w:t xml:space="preserve"> </w:t>
      </w:r>
      <w:r>
        <w:rPr>
          <w:rFonts w:hint="eastAsia"/>
        </w:rPr>
        <w:t>значит</w:t>
      </w:r>
      <w:r>
        <w:t xml:space="preserve"> </w:t>
      </w:r>
      <w:r>
        <w:rPr>
          <w:rFonts w:hint="eastAsia"/>
        </w:rPr>
        <w:t>бикультурализм</w:t>
      </w:r>
      <w:r>
        <w:t>?)</w:t>
      </w:r>
    </w:p>
    <w:p w14:paraId="747C93A7" w14:textId="77777777" w:rsidR="002D40E3" w:rsidRDefault="002D40E3" w:rsidP="002D40E3"/>
    <w:p w14:paraId="6A3975F6" w14:textId="77777777" w:rsidR="002D40E3" w:rsidRDefault="002D40E3" w:rsidP="002D40E3">
      <w:r>
        <w:t xml:space="preserve">1.1. </w:t>
      </w:r>
      <w:r>
        <w:rPr>
          <w:rFonts w:hint="eastAsia"/>
        </w:rPr>
        <w:t>Особенности</w:t>
      </w:r>
      <w:r>
        <w:t xml:space="preserve"> </w:t>
      </w:r>
      <w:r>
        <w:rPr>
          <w:rFonts w:hint="eastAsia"/>
        </w:rPr>
        <w:t>духовной</w:t>
      </w:r>
      <w:r>
        <w:t xml:space="preserve"> </w:t>
      </w:r>
      <w:r>
        <w:rPr>
          <w:rFonts w:hint="eastAsia"/>
        </w:rPr>
        <w:t>и</w:t>
      </w:r>
      <w:r>
        <w:t xml:space="preserve"> </w:t>
      </w:r>
      <w:r>
        <w:rPr>
          <w:rFonts w:hint="eastAsia"/>
        </w:rPr>
        <w:t>религиозной</w:t>
      </w:r>
      <w:r>
        <w:t xml:space="preserve"> </w:t>
      </w:r>
      <w:r>
        <w:rPr>
          <w:rFonts w:hint="eastAsia"/>
        </w:rPr>
        <w:t>жизни</w:t>
      </w:r>
      <w:r>
        <w:t xml:space="preserve"> </w:t>
      </w:r>
      <w:r>
        <w:rPr>
          <w:rFonts w:hint="eastAsia"/>
        </w:rPr>
        <w:t>карашевцев</w:t>
      </w:r>
    </w:p>
    <w:p w14:paraId="396F47CB" w14:textId="77777777" w:rsidR="002D40E3" w:rsidRDefault="002D40E3" w:rsidP="002D40E3"/>
    <w:p w14:paraId="7D220006" w14:textId="77777777" w:rsidR="002D40E3" w:rsidRDefault="002D40E3" w:rsidP="002D40E3">
      <w:r>
        <w:t xml:space="preserve">1. 2. </w:t>
      </w:r>
      <w:r>
        <w:rPr>
          <w:rFonts w:hint="eastAsia"/>
        </w:rPr>
        <w:t>Языковой</w:t>
      </w:r>
      <w:r>
        <w:t xml:space="preserve"> </w:t>
      </w:r>
      <w:r>
        <w:rPr>
          <w:rFonts w:hint="eastAsia"/>
        </w:rPr>
        <w:t>код</w:t>
      </w:r>
      <w:r>
        <w:t xml:space="preserve"> </w:t>
      </w:r>
      <w:r>
        <w:rPr>
          <w:rFonts w:hint="eastAsia"/>
        </w:rPr>
        <w:t>традиционной</w:t>
      </w:r>
      <w:r>
        <w:t xml:space="preserve"> </w:t>
      </w:r>
      <w:r>
        <w:rPr>
          <w:rFonts w:hint="eastAsia"/>
        </w:rPr>
        <w:t>свадьбы</w:t>
      </w:r>
      <w:r>
        <w:t xml:space="preserve"> </w:t>
      </w:r>
      <w:r>
        <w:rPr>
          <w:rFonts w:hint="eastAsia"/>
        </w:rPr>
        <w:t>и</w:t>
      </w:r>
      <w:r>
        <w:t xml:space="preserve"> </w:t>
      </w:r>
      <w:r>
        <w:rPr>
          <w:rFonts w:hint="eastAsia"/>
        </w:rPr>
        <w:t>её</w:t>
      </w:r>
      <w:r>
        <w:t xml:space="preserve"> </w:t>
      </w:r>
      <w:r>
        <w:rPr>
          <w:rFonts w:hint="eastAsia"/>
        </w:rPr>
        <w:t>социальные</w:t>
      </w:r>
      <w:r>
        <w:t xml:space="preserve"> </w:t>
      </w:r>
      <w:r>
        <w:rPr>
          <w:rFonts w:hint="eastAsia"/>
        </w:rPr>
        <w:t>аспекты</w:t>
      </w:r>
      <w:r>
        <w:t xml:space="preserve">: </w:t>
      </w:r>
      <w:r>
        <w:rPr>
          <w:rFonts w:hint="eastAsia"/>
        </w:rPr>
        <w:t>магический</w:t>
      </w:r>
      <w:r>
        <w:t xml:space="preserve">, </w:t>
      </w:r>
      <w:r>
        <w:rPr>
          <w:rFonts w:hint="eastAsia"/>
        </w:rPr>
        <w:t>экономический</w:t>
      </w:r>
      <w:r>
        <w:t>,</w:t>
      </w:r>
    </w:p>
    <w:p w14:paraId="1C67D8BF" w14:textId="77777777" w:rsidR="002D40E3" w:rsidRDefault="002D40E3" w:rsidP="002D40E3"/>
    <w:p w14:paraId="56F2E6E2" w14:textId="77777777" w:rsidR="002D40E3" w:rsidRDefault="002D40E3" w:rsidP="002D40E3">
      <w:r>
        <w:rPr>
          <w:rFonts w:hint="eastAsia"/>
        </w:rPr>
        <w:t>ИДЕНТИЧНОСТНЫЙ</w:t>
      </w:r>
    </w:p>
    <w:p w14:paraId="3F906197" w14:textId="77777777" w:rsidR="002D40E3" w:rsidRDefault="002D40E3" w:rsidP="002D40E3"/>
    <w:p w14:paraId="20FCB081" w14:textId="77777777" w:rsidR="002D40E3" w:rsidRDefault="002D40E3" w:rsidP="002D40E3">
      <w:r>
        <w:t xml:space="preserve">1. 3. </w:t>
      </w:r>
      <w:r>
        <w:rPr>
          <w:rFonts w:hint="eastAsia"/>
        </w:rPr>
        <w:t>языковой</w:t>
      </w:r>
      <w:r>
        <w:t xml:space="preserve"> </w:t>
      </w:r>
      <w:r>
        <w:rPr>
          <w:rFonts w:hint="eastAsia"/>
        </w:rPr>
        <w:t>код</w:t>
      </w:r>
      <w:r>
        <w:t xml:space="preserve"> </w:t>
      </w:r>
      <w:r>
        <w:rPr>
          <w:rFonts w:hint="eastAsia"/>
        </w:rPr>
        <w:t>традиционной</w:t>
      </w:r>
      <w:r>
        <w:t xml:space="preserve"> </w:t>
      </w:r>
      <w:r>
        <w:rPr>
          <w:rFonts w:hint="eastAsia"/>
        </w:rPr>
        <w:t>свадьбы</w:t>
      </w:r>
      <w:r>
        <w:t xml:space="preserve">: </w:t>
      </w:r>
      <w:r>
        <w:rPr>
          <w:rFonts w:hint="eastAsia"/>
        </w:rPr>
        <w:t>сохранность</w:t>
      </w:r>
      <w:r>
        <w:t xml:space="preserve"> </w:t>
      </w:r>
      <w:r>
        <w:rPr>
          <w:rFonts w:hint="eastAsia"/>
        </w:rPr>
        <w:t>карашевского</w:t>
      </w:r>
      <w:r>
        <w:t xml:space="preserve"> </w:t>
      </w:r>
      <w:r>
        <w:rPr>
          <w:rFonts w:hint="eastAsia"/>
        </w:rPr>
        <w:t>славянского</w:t>
      </w:r>
      <w:r>
        <w:t xml:space="preserve"> </w:t>
      </w:r>
      <w:r>
        <w:rPr>
          <w:rFonts w:hint="eastAsia"/>
        </w:rPr>
        <w:t>говора</w:t>
      </w:r>
      <w:r>
        <w:t xml:space="preserve"> </w:t>
      </w:r>
      <w:r>
        <w:rPr>
          <w:rFonts w:hint="eastAsia"/>
        </w:rPr>
        <w:t>с</w:t>
      </w:r>
      <w:r>
        <w:t xml:space="preserve">. </w:t>
      </w:r>
      <w:r>
        <w:rPr>
          <w:rFonts w:hint="eastAsia"/>
        </w:rPr>
        <w:t>Карашево</w:t>
      </w:r>
    </w:p>
    <w:p w14:paraId="190C05C1" w14:textId="77777777" w:rsidR="002D40E3" w:rsidRDefault="002D40E3" w:rsidP="002D40E3"/>
    <w:p w14:paraId="7D457C20" w14:textId="77777777" w:rsidR="002D40E3" w:rsidRDefault="002D40E3" w:rsidP="002D40E3">
      <w:r>
        <w:rPr>
          <w:rFonts w:hint="eastAsia"/>
        </w:rPr>
        <w:t>Глава</w:t>
      </w:r>
      <w:r>
        <w:t xml:space="preserve"> 2 </w:t>
      </w:r>
      <w:r>
        <w:rPr>
          <w:rFonts w:hint="eastAsia"/>
        </w:rPr>
        <w:t>Языковой</w:t>
      </w:r>
      <w:r>
        <w:t xml:space="preserve"> </w:t>
      </w:r>
      <w:r>
        <w:rPr>
          <w:rFonts w:hint="eastAsia"/>
        </w:rPr>
        <w:t>код</w:t>
      </w:r>
      <w:r>
        <w:t xml:space="preserve"> </w:t>
      </w:r>
      <w:r>
        <w:rPr>
          <w:rFonts w:hint="eastAsia"/>
        </w:rPr>
        <w:t>свадебной</w:t>
      </w:r>
      <w:r>
        <w:t xml:space="preserve"> </w:t>
      </w:r>
      <w:r>
        <w:rPr>
          <w:rFonts w:hint="eastAsia"/>
        </w:rPr>
        <w:t>обрядности</w:t>
      </w:r>
      <w:r>
        <w:t xml:space="preserve">: </w:t>
      </w:r>
      <w:r>
        <w:rPr>
          <w:rFonts w:hint="eastAsia"/>
        </w:rPr>
        <w:t>лексика</w:t>
      </w:r>
    </w:p>
    <w:p w14:paraId="6DB7CE9C" w14:textId="77777777" w:rsidR="002D40E3" w:rsidRDefault="002D40E3" w:rsidP="002D40E3"/>
    <w:p w14:paraId="3F7E2198" w14:textId="77777777" w:rsidR="002D40E3" w:rsidRDefault="002D40E3" w:rsidP="002D40E3">
      <w:r>
        <w:lastRenderedPageBreak/>
        <w:t xml:space="preserve">2. 1. </w:t>
      </w:r>
      <w:r>
        <w:rPr>
          <w:rFonts w:hint="eastAsia"/>
        </w:rPr>
        <w:t>акциональный</w:t>
      </w:r>
      <w:r>
        <w:t xml:space="preserve"> </w:t>
      </w:r>
      <w:r>
        <w:rPr>
          <w:rFonts w:hint="eastAsia"/>
        </w:rPr>
        <w:t>код</w:t>
      </w:r>
      <w:r>
        <w:t xml:space="preserve"> </w:t>
      </w:r>
      <w:r>
        <w:rPr>
          <w:rFonts w:hint="eastAsia"/>
        </w:rPr>
        <w:t>карашевской</w:t>
      </w:r>
      <w:r>
        <w:t xml:space="preserve"> </w:t>
      </w:r>
      <w:r>
        <w:rPr>
          <w:rFonts w:hint="eastAsia"/>
        </w:rPr>
        <w:t>свадьбы</w:t>
      </w:r>
    </w:p>
    <w:p w14:paraId="64DBA5D9" w14:textId="77777777" w:rsidR="002D40E3" w:rsidRDefault="002D40E3" w:rsidP="002D40E3"/>
    <w:p w14:paraId="597669AC" w14:textId="77777777" w:rsidR="002D40E3" w:rsidRDefault="002D40E3" w:rsidP="002D40E3">
      <w:r>
        <w:t xml:space="preserve">2. 2. </w:t>
      </w:r>
      <w:r>
        <w:rPr>
          <w:rFonts w:hint="eastAsia"/>
        </w:rPr>
        <w:t>Персонажный</w:t>
      </w:r>
      <w:r>
        <w:t xml:space="preserve"> </w:t>
      </w:r>
      <w:r>
        <w:rPr>
          <w:rFonts w:hint="eastAsia"/>
        </w:rPr>
        <w:t>код</w:t>
      </w:r>
      <w:r>
        <w:t xml:space="preserve"> </w:t>
      </w:r>
      <w:r>
        <w:rPr>
          <w:rFonts w:hint="eastAsia"/>
        </w:rPr>
        <w:t>карашевской</w:t>
      </w:r>
      <w:r>
        <w:t xml:space="preserve"> </w:t>
      </w:r>
      <w:r>
        <w:rPr>
          <w:rFonts w:hint="eastAsia"/>
        </w:rPr>
        <w:t>свадьбы</w:t>
      </w:r>
    </w:p>
    <w:p w14:paraId="2EC0BE48" w14:textId="77777777" w:rsidR="002D40E3" w:rsidRDefault="002D40E3" w:rsidP="002D40E3"/>
    <w:p w14:paraId="33509EFB" w14:textId="77777777" w:rsidR="002D40E3" w:rsidRDefault="002D40E3" w:rsidP="002D40E3">
      <w:r>
        <w:t xml:space="preserve">2. 3. </w:t>
      </w:r>
      <w:r>
        <w:rPr>
          <w:rFonts w:hint="eastAsia"/>
        </w:rPr>
        <w:t>Предметный</w:t>
      </w:r>
      <w:r>
        <w:t xml:space="preserve"> </w:t>
      </w:r>
      <w:r>
        <w:rPr>
          <w:rFonts w:hint="eastAsia"/>
        </w:rPr>
        <w:t>код</w:t>
      </w:r>
      <w:r>
        <w:t xml:space="preserve"> </w:t>
      </w:r>
      <w:r>
        <w:rPr>
          <w:rFonts w:hint="eastAsia"/>
        </w:rPr>
        <w:t>карашевской</w:t>
      </w:r>
      <w:r>
        <w:t xml:space="preserve"> </w:t>
      </w:r>
      <w:r>
        <w:rPr>
          <w:rFonts w:hint="eastAsia"/>
        </w:rPr>
        <w:t>свадьбы</w:t>
      </w:r>
    </w:p>
    <w:p w14:paraId="36EFE052" w14:textId="77777777" w:rsidR="002D40E3" w:rsidRDefault="002D40E3" w:rsidP="002D40E3"/>
    <w:p w14:paraId="2B7D7B2A" w14:textId="77777777" w:rsidR="002D40E3" w:rsidRDefault="002D40E3" w:rsidP="002D40E3">
      <w:r>
        <w:t xml:space="preserve">2.4. </w:t>
      </w:r>
      <w:r>
        <w:rPr>
          <w:rFonts w:hint="eastAsia"/>
        </w:rPr>
        <w:t>Лексические</w:t>
      </w:r>
      <w:r>
        <w:t xml:space="preserve"> </w:t>
      </w:r>
      <w:r>
        <w:rPr>
          <w:rFonts w:hint="eastAsia"/>
        </w:rPr>
        <w:t>фонды</w:t>
      </w:r>
      <w:r>
        <w:t xml:space="preserve"> </w:t>
      </w:r>
      <w:r>
        <w:rPr>
          <w:rFonts w:hint="eastAsia"/>
        </w:rPr>
        <w:t>карашевцев</w:t>
      </w:r>
      <w:r>
        <w:t xml:space="preserve"> </w:t>
      </w:r>
      <w:r>
        <w:rPr>
          <w:rFonts w:hint="eastAsia"/>
        </w:rPr>
        <w:t>и</w:t>
      </w:r>
      <w:r>
        <w:t xml:space="preserve"> </w:t>
      </w:r>
      <w:r>
        <w:rPr>
          <w:rFonts w:hint="eastAsia"/>
        </w:rPr>
        <w:t>ябалчан</w:t>
      </w:r>
      <w:r>
        <w:t xml:space="preserve">. </w:t>
      </w:r>
      <w:r>
        <w:rPr>
          <w:rFonts w:hint="eastAsia"/>
        </w:rPr>
        <w:t>Адаптация</w:t>
      </w:r>
      <w:r>
        <w:t xml:space="preserve"> </w:t>
      </w:r>
      <w:r>
        <w:rPr>
          <w:rFonts w:hint="eastAsia"/>
        </w:rPr>
        <w:t>лексем</w:t>
      </w:r>
    </w:p>
    <w:p w14:paraId="07EAB7C7" w14:textId="77777777" w:rsidR="002D40E3" w:rsidRDefault="002D40E3" w:rsidP="002D40E3"/>
    <w:p w14:paraId="529905A3" w14:textId="77777777" w:rsidR="002D40E3" w:rsidRDefault="002D40E3" w:rsidP="002D40E3">
      <w:r>
        <w:t xml:space="preserve">2. 5. </w:t>
      </w:r>
      <w:r>
        <w:rPr>
          <w:rFonts w:hint="eastAsia"/>
        </w:rPr>
        <w:t>Взаимосвязь</w:t>
      </w:r>
      <w:r>
        <w:t xml:space="preserve"> </w:t>
      </w:r>
      <w:r>
        <w:rPr>
          <w:rFonts w:hint="eastAsia"/>
        </w:rPr>
        <w:t>славянского</w:t>
      </w:r>
      <w:r>
        <w:t xml:space="preserve"> </w:t>
      </w:r>
      <w:r>
        <w:rPr>
          <w:rFonts w:hint="eastAsia"/>
        </w:rPr>
        <w:t>и</w:t>
      </w:r>
      <w:r>
        <w:t xml:space="preserve"> </w:t>
      </w:r>
      <w:r>
        <w:rPr>
          <w:rFonts w:hint="eastAsia"/>
        </w:rPr>
        <w:t>румынского</w:t>
      </w:r>
      <w:r>
        <w:t xml:space="preserve"> </w:t>
      </w:r>
      <w:r>
        <w:rPr>
          <w:rFonts w:hint="eastAsia"/>
        </w:rPr>
        <w:t>кодов</w:t>
      </w:r>
      <w:r>
        <w:t xml:space="preserve">: </w:t>
      </w:r>
      <w:r>
        <w:rPr>
          <w:rFonts w:hint="eastAsia"/>
        </w:rPr>
        <w:t>паттерны</w:t>
      </w:r>
      <w:r>
        <w:t xml:space="preserve"> </w:t>
      </w:r>
      <w:r>
        <w:rPr>
          <w:rFonts w:hint="eastAsia"/>
        </w:rPr>
        <w:t>и</w:t>
      </w:r>
      <w:r>
        <w:t xml:space="preserve"> </w:t>
      </w:r>
      <w:r>
        <w:rPr>
          <w:rFonts w:hint="eastAsia"/>
        </w:rPr>
        <w:t>механизмы</w:t>
      </w:r>
    </w:p>
    <w:p w14:paraId="537A2ED5" w14:textId="77777777" w:rsidR="002D40E3" w:rsidRDefault="002D40E3" w:rsidP="002D40E3"/>
    <w:p w14:paraId="11637B72" w14:textId="77777777" w:rsidR="002D40E3" w:rsidRDefault="002D40E3" w:rsidP="002D40E3">
      <w:r>
        <w:rPr>
          <w:rFonts w:hint="eastAsia"/>
        </w:rPr>
        <w:t>Выводы</w:t>
      </w:r>
      <w:r>
        <w:t xml:space="preserve"> </w:t>
      </w:r>
      <w:r>
        <w:rPr>
          <w:rFonts w:hint="eastAsia"/>
        </w:rPr>
        <w:t>по</w:t>
      </w:r>
      <w:r>
        <w:t xml:space="preserve"> </w:t>
      </w:r>
      <w:r>
        <w:rPr>
          <w:rFonts w:hint="eastAsia"/>
        </w:rPr>
        <w:t>Разделу</w:t>
      </w:r>
      <w:r>
        <w:t xml:space="preserve"> II</w:t>
      </w:r>
    </w:p>
    <w:p w14:paraId="308384A1" w14:textId="77777777" w:rsidR="002D40E3" w:rsidRDefault="002D40E3" w:rsidP="002D40E3"/>
    <w:p w14:paraId="4083E184" w14:textId="77777777" w:rsidR="002D40E3" w:rsidRDefault="002D40E3" w:rsidP="002D40E3">
      <w:r>
        <w:rPr>
          <w:rFonts w:hint="eastAsia"/>
        </w:rPr>
        <w:t>ЗАКЛЮЧЕНИЕ</w:t>
      </w:r>
    </w:p>
    <w:p w14:paraId="1E6F544E" w14:textId="77777777" w:rsidR="002D40E3" w:rsidRDefault="002D40E3" w:rsidP="002D40E3"/>
    <w:p w14:paraId="3001F586" w14:textId="77777777" w:rsidR="002D40E3" w:rsidRDefault="002D40E3" w:rsidP="002D40E3">
      <w:r>
        <w:rPr>
          <w:rFonts w:hint="eastAsia"/>
        </w:rPr>
        <w:t>СПИСОК</w:t>
      </w:r>
      <w:r>
        <w:t xml:space="preserve"> </w:t>
      </w:r>
      <w:r>
        <w:rPr>
          <w:rFonts w:hint="eastAsia"/>
        </w:rPr>
        <w:t>СОКРАЩЕНИЙ</w:t>
      </w:r>
    </w:p>
    <w:p w14:paraId="5634F091" w14:textId="77777777" w:rsidR="002D40E3" w:rsidRDefault="002D40E3" w:rsidP="002D40E3"/>
    <w:p w14:paraId="47FDD12D" w14:textId="77777777" w:rsidR="002D40E3" w:rsidRDefault="002D40E3" w:rsidP="002D40E3">
      <w:r>
        <w:rPr>
          <w:rFonts w:hint="eastAsia"/>
        </w:rPr>
        <w:t>ЛИТЕРАТУРА</w:t>
      </w:r>
    </w:p>
    <w:p w14:paraId="6F4E97C4" w14:textId="77777777" w:rsidR="002D40E3" w:rsidRDefault="002D40E3" w:rsidP="002D40E3"/>
    <w:p w14:paraId="3521340A" w14:textId="77777777" w:rsidR="002D40E3" w:rsidRDefault="002D40E3" w:rsidP="002D40E3">
      <w:r>
        <w:rPr>
          <w:rFonts w:hint="eastAsia"/>
        </w:rPr>
        <w:t>ИНТЕРНЕТ</w:t>
      </w:r>
      <w:r>
        <w:t>-</w:t>
      </w:r>
      <w:r>
        <w:rPr>
          <w:rFonts w:hint="eastAsia"/>
        </w:rPr>
        <w:t>ИСТОЧНИКИ</w:t>
      </w:r>
    </w:p>
    <w:p w14:paraId="55D62498" w14:textId="77777777" w:rsidR="002D40E3" w:rsidRDefault="002D40E3" w:rsidP="002D40E3"/>
    <w:p w14:paraId="1346C791" w14:textId="77777777" w:rsidR="002D40E3" w:rsidRDefault="002D40E3" w:rsidP="002D40E3">
      <w:r>
        <w:rPr>
          <w:rFonts w:hint="eastAsia"/>
        </w:rPr>
        <w:t>ПРИЛОЖЕНИЕ</w:t>
      </w:r>
      <w:r>
        <w:t xml:space="preserve"> I. </w:t>
      </w:r>
      <w:r>
        <w:rPr>
          <w:rFonts w:hint="eastAsia"/>
        </w:rPr>
        <w:t>Карты</w:t>
      </w:r>
    </w:p>
    <w:p w14:paraId="1D62D22E" w14:textId="77777777" w:rsidR="002D40E3" w:rsidRDefault="002D40E3" w:rsidP="002D40E3"/>
    <w:p w14:paraId="7325F3A4" w14:textId="77777777" w:rsidR="002D40E3" w:rsidRDefault="002D40E3" w:rsidP="002D40E3">
      <w:r>
        <w:rPr>
          <w:rFonts w:hint="eastAsia"/>
        </w:rPr>
        <w:t>ПРИЛОЖЕНИЕ</w:t>
      </w:r>
      <w:r>
        <w:t xml:space="preserve"> II. </w:t>
      </w:r>
      <w:r>
        <w:rPr>
          <w:rFonts w:hint="eastAsia"/>
        </w:rPr>
        <w:t>Вопросник</w:t>
      </w:r>
    </w:p>
    <w:p w14:paraId="1200DEFB" w14:textId="77777777" w:rsidR="002D40E3" w:rsidRDefault="002D40E3" w:rsidP="002D40E3"/>
    <w:p w14:paraId="4676F529" w14:textId="77777777" w:rsidR="002D40E3" w:rsidRDefault="002D40E3" w:rsidP="002D40E3">
      <w:r>
        <w:rPr>
          <w:rFonts w:hint="eastAsia"/>
        </w:rPr>
        <w:t>ПРИЛОЖЕНИЕ</w:t>
      </w:r>
      <w:r>
        <w:t xml:space="preserve"> III. </w:t>
      </w:r>
      <w:r>
        <w:rPr>
          <w:rFonts w:hint="eastAsia"/>
        </w:rPr>
        <w:t>Дискурсивный</w:t>
      </w:r>
      <w:r>
        <w:t xml:space="preserve"> </w:t>
      </w:r>
      <w:r>
        <w:rPr>
          <w:rFonts w:hint="eastAsia"/>
        </w:rPr>
        <w:t>анализ</w:t>
      </w:r>
      <w:r>
        <w:t xml:space="preserve"> </w:t>
      </w:r>
      <w:r>
        <w:rPr>
          <w:rFonts w:hint="eastAsia"/>
        </w:rPr>
        <w:t>женского</w:t>
      </w:r>
      <w:r>
        <w:t xml:space="preserve"> </w:t>
      </w:r>
      <w:r>
        <w:rPr>
          <w:rFonts w:hint="eastAsia"/>
        </w:rPr>
        <w:t>нарратива</w:t>
      </w:r>
      <w:r>
        <w:t xml:space="preserve"> </w:t>
      </w:r>
      <w:r>
        <w:rPr>
          <w:rFonts w:hint="eastAsia"/>
        </w:rPr>
        <w:t>о</w:t>
      </w:r>
      <w:r>
        <w:t xml:space="preserve"> </w:t>
      </w:r>
      <w:r>
        <w:rPr>
          <w:rFonts w:hint="eastAsia"/>
        </w:rPr>
        <w:t>свадьбе</w:t>
      </w:r>
    </w:p>
    <w:p w14:paraId="5CA805A7" w14:textId="77777777" w:rsidR="002D40E3" w:rsidRDefault="002D40E3" w:rsidP="002D40E3"/>
    <w:p w14:paraId="34EDB6C1" w14:textId="77777777" w:rsidR="002D40E3" w:rsidRDefault="002D40E3" w:rsidP="002D40E3">
      <w:r>
        <w:rPr>
          <w:rFonts w:hint="eastAsia"/>
        </w:rPr>
        <w:t>ПРИЛОЖЕНИЕ</w:t>
      </w:r>
      <w:r>
        <w:t xml:space="preserve"> IV. </w:t>
      </w:r>
      <w:r>
        <w:rPr>
          <w:rFonts w:hint="eastAsia"/>
        </w:rPr>
        <w:t>Фотографии</w:t>
      </w:r>
    </w:p>
    <w:p w14:paraId="1E88D0D9" w14:textId="77777777" w:rsidR="002D40E3" w:rsidRDefault="002D40E3" w:rsidP="002D40E3"/>
    <w:p w14:paraId="23213EC7" w14:textId="01C0DA4B" w:rsidR="002D40E3" w:rsidRPr="002D40E3" w:rsidRDefault="002D40E3" w:rsidP="002D40E3">
      <w:r>
        <w:rPr>
          <w:rFonts w:hint="eastAsia"/>
        </w:rPr>
        <w:t>ПРИЛОЖЕНИЕ</w:t>
      </w:r>
      <w:r>
        <w:t xml:space="preserve"> V. </w:t>
      </w:r>
      <w:r>
        <w:rPr>
          <w:rFonts w:hint="eastAsia"/>
        </w:rPr>
        <w:t>Основные</w:t>
      </w:r>
      <w:r>
        <w:t xml:space="preserve"> </w:t>
      </w:r>
      <w:r>
        <w:rPr>
          <w:rFonts w:hint="eastAsia"/>
        </w:rPr>
        <w:t>информанты</w:t>
      </w:r>
    </w:p>
    <w:sectPr w:rsidR="002D40E3" w:rsidRPr="002D40E3" w:rsidSect="0049690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F710" w14:textId="77777777" w:rsidR="0049690F" w:rsidRDefault="0049690F">
      <w:pPr>
        <w:spacing w:after="0" w:line="240" w:lineRule="auto"/>
      </w:pPr>
      <w:r>
        <w:separator/>
      </w:r>
    </w:p>
  </w:endnote>
  <w:endnote w:type="continuationSeparator" w:id="0">
    <w:p w14:paraId="555FAD54" w14:textId="77777777" w:rsidR="0049690F" w:rsidRDefault="0049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2102" w14:textId="77777777" w:rsidR="0049690F" w:rsidRDefault="0049690F"/>
    <w:p w14:paraId="21BB5073" w14:textId="77777777" w:rsidR="0049690F" w:rsidRDefault="0049690F"/>
    <w:p w14:paraId="2A0A216C" w14:textId="77777777" w:rsidR="0049690F" w:rsidRDefault="0049690F"/>
    <w:p w14:paraId="61B0F750" w14:textId="77777777" w:rsidR="0049690F" w:rsidRDefault="0049690F"/>
    <w:p w14:paraId="5D0C920D" w14:textId="77777777" w:rsidR="0049690F" w:rsidRDefault="0049690F"/>
    <w:p w14:paraId="464BDC55" w14:textId="77777777" w:rsidR="0049690F" w:rsidRDefault="0049690F"/>
    <w:p w14:paraId="67507A06" w14:textId="77777777" w:rsidR="0049690F" w:rsidRDefault="0049690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5D81999" wp14:editId="4E5AC17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3447" w14:textId="77777777" w:rsidR="0049690F" w:rsidRDefault="004969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8199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CDA3447" w14:textId="77777777" w:rsidR="0049690F" w:rsidRDefault="004969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5662D85" w14:textId="77777777" w:rsidR="0049690F" w:rsidRDefault="0049690F"/>
    <w:p w14:paraId="0BED0C07" w14:textId="77777777" w:rsidR="0049690F" w:rsidRDefault="0049690F"/>
    <w:p w14:paraId="1FF331AD" w14:textId="77777777" w:rsidR="0049690F" w:rsidRDefault="0049690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BC1B78" wp14:editId="6D76710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6C4A" w14:textId="77777777" w:rsidR="0049690F" w:rsidRDefault="0049690F"/>
                          <w:p w14:paraId="3D5F0250" w14:textId="77777777" w:rsidR="0049690F" w:rsidRDefault="0049690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C1B7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8F86C4A" w14:textId="77777777" w:rsidR="0049690F" w:rsidRDefault="0049690F"/>
                    <w:p w14:paraId="3D5F0250" w14:textId="77777777" w:rsidR="0049690F" w:rsidRDefault="0049690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FC5781D" w14:textId="77777777" w:rsidR="0049690F" w:rsidRDefault="0049690F"/>
    <w:p w14:paraId="659DC833" w14:textId="77777777" w:rsidR="0049690F" w:rsidRDefault="0049690F">
      <w:pPr>
        <w:rPr>
          <w:sz w:val="2"/>
          <w:szCs w:val="2"/>
        </w:rPr>
      </w:pPr>
    </w:p>
    <w:p w14:paraId="71163A4B" w14:textId="77777777" w:rsidR="0049690F" w:rsidRDefault="0049690F"/>
    <w:p w14:paraId="7CC7536B" w14:textId="77777777" w:rsidR="0049690F" w:rsidRDefault="0049690F">
      <w:pPr>
        <w:spacing w:after="0" w:line="240" w:lineRule="auto"/>
      </w:pPr>
    </w:p>
  </w:footnote>
  <w:footnote w:type="continuationSeparator" w:id="0">
    <w:p w14:paraId="3882DA08" w14:textId="77777777" w:rsidR="0049690F" w:rsidRDefault="0049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0F"/>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50523</TotalTime>
  <Pages>3</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468</cp:revision>
  <cp:lastPrinted>2009-02-06T05:36:00Z</cp:lastPrinted>
  <dcterms:created xsi:type="dcterms:W3CDTF">2024-01-07T13:43:00Z</dcterms:created>
  <dcterms:modified xsi:type="dcterms:W3CDTF">2024-03-26T22:02:00Z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