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D94F" w14:textId="36CE836E" w:rsidR="00F53AB1" w:rsidRDefault="002D657A" w:rsidP="002D657A">
      <w:r w:rsidRPr="002D657A">
        <w:rPr>
          <w:rFonts w:hint="eastAsia"/>
        </w:rPr>
        <w:t>Блюднева</w:t>
      </w:r>
      <w:r w:rsidRPr="002D657A">
        <w:t xml:space="preserve"> </w:t>
      </w:r>
      <w:r w:rsidRPr="002D657A">
        <w:rPr>
          <w:rFonts w:hint="eastAsia"/>
        </w:rPr>
        <w:t>Александровна</w:t>
      </w:r>
      <w:r w:rsidRPr="002D657A">
        <w:t xml:space="preserve"> </w:t>
      </w:r>
      <w:r w:rsidRPr="002D657A">
        <w:rPr>
          <w:rFonts w:hint="eastAsia"/>
        </w:rPr>
        <w:t>Александровна</w:t>
      </w:r>
      <w:r>
        <w:t xml:space="preserve"> </w:t>
      </w:r>
      <w:r w:rsidRPr="002D657A">
        <w:rPr>
          <w:rFonts w:hint="eastAsia"/>
        </w:rPr>
        <w:t>Дискурсивные</w:t>
      </w:r>
      <w:r w:rsidRPr="002D657A">
        <w:t xml:space="preserve"> </w:t>
      </w:r>
      <w:r w:rsidRPr="002D657A">
        <w:rPr>
          <w:rFonts w:hint="eastAsia"/>
        </w:rPr>
        <w:t>маркеры</w:t>
      </w:r>
      <w:r w:rsidRPr="002D657A">
        <w:t xml:space="preserve"> </w:t>
      </w:r>
      <w:r w:rsidRPr="002D657A">
        <w:rPr>
          <w:rFonts w:hint="eastAsia"/>
        </w:rPr>
        <w:t>в</w:t>
      </w:r>
      <w:r w:rsidRPr="002D657A">
        <w:t xml:space="preserve"> </w:t>
      </w:r>
      <w:r w:rsidRPr="002D657A">
        <w:rPr>
          <w:rFonts w:hint="eastAsia"/>
        </w:rPr>
        <w:t>аудиовизуальном</w:t>
      </w:r>
      <w:r w:rsidRPr="002D657A">
        <w:t xml:space="preserve"> </w:t>
      </w:r>
      <w:r w:rsidRPr="002D657A">
        <w:rPr>
          <w:rFonts w:hint="eastAsia"/>
        </w:rPr>
        <w:t>переводе</w:t>
      </w:r>
      <w:r w:rsidRPr="002D657A">
        <w:t xml:space="preserve"> </w:t>
      </w:r>
      <w:r w:rsidRPr="002D657A">
        <w:rPr>
          <w:rFonts w:hint="eastAsia"/>
        </w:rPr>
        <w:t>с</w:t>
      </w:r>
      <w:r w:rsidRPr="002D657A">
        <w:t xml:space="preserve"> </w:t>
      </w:r>
      <w:r w:rsidRPr="002D657A">
        <w:rPr>
          <w:rFonts w:hint="eastAsia"/>
        </w:rPr>
        <w:t>английского</w:t>
      </w:r>
      <w:r w:rsidRPr="002D657A">
        <w:t xml:space="preserve"> </w:t>
      </w:r>
      <w:r w:rsidRPr="002D657A">
        <w:rPr>
          <w:rFonts w:hint="eastAsia"/>
        </w:rPr>
        <w:t>языка</w:t>
      </w:r>
      <w:r w:rsidRPr="002D657A">
        <w:t xml:space="preserve"> </w:t>
      </w:r>
      <w:r w:rsidRPr="002D657A">
        <w:rPr>
          <w:rFonts w:hint="eastAsia"/>
        </w:rPr>
        <w:t>на</w:t>
      </w:r>
      <w:r w:rsidRPr="002D657A">
        <w:t xml:space="preserve"> </w:t>
      </w:r>
      <w:r w:rsidRPr="002D657A">
        <w:rPr>
          <w:rFonts w:hint="eastAsia"/>
        </w:rPr>
        <w:t>русский</w:t>
      </w:r>
      <w:r w:rsidRPr="002D657A">
        <w:t xml:space="preserve"> (</w:t>
      </w:r>
      <w:r w:rsidRPr="002D657A">
        <w:rPr>
          <w:rFonts w:hint="eastAsia"/>
        </w:rPr>
        <w:t>сопоставление</w:t>
      </w:r>
      <w:r w:rsidRPr="002D657A">
        <w:t xml:space="preserve"> </w:t>
      </w:r>
      <w:r w:rsidRPr="002D657A">
        <w:rPr>
          <w:rFonts w:hint="eastAsia"/>
        </w:rPr>
        <w:t>субтитрования</w:t>
      </w:r>
      <w:r w:rsidRPr="002D657A">
        <w:t xml:space="preserve"> </w:t>
      </w:r>
      <w:r w:rsidRPr="002D657A">
        <w:rPr>
          <w:rFonts w:hint="eastAsia"/>
        </w:rPr>
        <w:t>и</w:t>
      </w:r>
      <w:r w:rsidRPr="002D657A">
        <w:t xml:space="preserve"> </w:t>
      </w:r>
      <w:r w:rsidRPr="002D657A">
        <w:rPr>
          <w:rFonts w:hint="eastAsia"/>
        </w:rPr>
        <w:t>дубляжа</w:t>
      </w:r>
      <w:r w:rsidRPr="002D657A">
        <w:t xml:space="preserve"> </w:t>
      </w:r>
      <w:r w:rsidRPr="002D657A">
        <w:rPr>
          <w:rFonts w:hint="eastAsia"/>
        </w:rPr>
        <w:t>художественных</w:t>
      </w:r>
      <w:r w:rsidRPr="002D657A">
        <w:t xml:space="preserve"> </w:t>
      </w:r>
      <w:r w:rsidRPr="002D657A">
        <w:rPr>
          <w:rFonts w:hint="eastAsia"/>
        </w:rPr>
        <w:t>фильмов</w:t>
      </w:r>
      <w:r w:rsidRPr="002D657A">
        <w:t>)</w:t>
      </w:r>
    </w:p>
    <w:p w14:paraId="01256FC8" w14:textId="77777777" w:rsidR="002D657A" w:rsidRDefault="002D657A" w:rsidP="002D657A">
      <w:r>
        <w:rPr>
          <w:rFonts w:hint="eastAsia"/>
        </w:rPr>
        <w:t>ОГЛАВЛЕНИЕ</w:t>
      </w:r>
      <w:r>
        <w:t xml:space="preserve"> </w:t>
      </w:r>
      <w:r>
        <w:rPr>
          <w:rFonts w:hint="eastAsia"/>
        </w:rPr>
        <w:t>ДИССЕРТАЦИИ</w:t>
      </w:r>
    </w:p>
    <w:p w14:paraId="143DFB63" w14:textId="77777777" w:rsidR="002D657A" w:rsidRDefault="002D657A" w:rsidP="002D657A">
      <w:r>
        <w:rPr>
          <w:rFonts w:hint="eastAsia"/>
        </w:rPr>
        <w:t>кандидат</w:t>
      </w:r>
      <w:r>
        <w:t xml:space="preserve"> </w:t>
      </w:r>
      <w:r>
        <w:rPr>
          <w:rFonts w:hint="eastAsia"/>
        </w:rPr>
        <w:t>наук</w:t>
      </w:r>
      <w:r>
        <w:t xml:space="preserve"> </w:t>
      </w:r>
      <w:r>
        <w:rPr>
          <w:rFonts w:hint="eastAsia"/>
        </w:rPr>
        <w:t>Блюднева</w:t>
      </w:r>
      <w:r>
        <w:t xml:space="preserve"> </w:t>
      </w:r>
      <w:r>
        <w:rPr>
          <w:rFonts w:hint="eastAsia"/>
        </w:rPr>
        <w:t>Александровна</w:t>
      </w:r>
      <w:r>
        <w:t xml:space="preserve"> </w:t>
      </w:r>
      <w:r>
        <w:rPr>
          <w:rFonts w:hint="eastAsia"/>
        </w:rPr>
        <w:t>Александровна</w:t>
      </w:r>
    </w:p>
    <w:p w14:paraId="28E1D37E" w14:textId="77777777" w:rsidR="002D657A" w:rsidRDefault="002D657A" w:rsidP="002D657A">
      <w:r>
        <w:rPr>
          <w:rFonts w:hint="eastAsia"/>
        </w:rPr>
        <w:t>ВВЕДЕНИЕ</w:t>
      </w:r>
    </w:p>
    <w:p w14:paraId="7A7B5589" w14:textId="77777777" w:rsidR="002D657A" w:rsidRDefault="002D657A" w:rsidP="002D657A"/>
    <w:p w14:paraId="688D5946" w14:textId="77777777" w:rsidR="002D657A" w:rsidRDefault="002D657A" w:rsidP="002D657A">
      <w:r>
        <w:rPr>
          <w:rFonts w:hint="eastAsia"/>
        </w:rPr>
        <w:t>ГЛАВА</w:t>
      </w:r>
      <w:r>
        <w:t xml:space="preserve"> 1. </w:t>
      </w:r>
      <w:r>
        <w:rPr>
          <w:rFonts w:hint="eastAsia"/>
        </w:rPr>
        <w:t>ДИСКУРСИВНЫЙ</w:t>
      </w:r>
      <w:r>
        <w:t xml:space="preserve"> </w:t>
      </w:r>
      <w:r>
        <w:rPr>
          <w:rFonts w:hint="eastAsia"/>
        </w:rPr>
        <w:t>МАРКЕР</w:t>
      </w:r>
      <w:r>
        <w:t xml:space="preserve">: </w:t>
      </w:r>
      <w:r>
        <w:rPr>
          <w:rFonts w:hint="eastAsia"/>
        </w:rPr>
        <w:t>ПОНЯТИЕ</w:t>
      </w:r>
      <w:r>
        <w:t xml:space="preserve">, </w:t>
      </w:r>
      <w:r>
        <w:rPr>
          <w:rFonts w:hint="eastAsia"/>
        </w:rPr>
        <w:t>ТЕРМИН</w:t>
      </w:r>
      <w:r>
        <w:t>,</w:t>
      </w:r>
    </w:p>
    <w:p w14:paraId="11A6B543" w14:textId="77777777" w:rsidR="002D657A" w:rsidRDefault="002D657A" w:rsidP="002D657A"/>
    <w:p w14:paraId="43849538" w14:textId="77777777" w:rsidR="002D657A" w:rsidRDefault="002D657A" w:rsidP="002D657A">
      <w:r>
        <w:rPr>
          <w:rFonts w:hint="eastAsia"/>
        </w:rPr>
        <w:t>ИСТОРИЯ</w:t>
      </w:r>
      <w:r>
        <w:t xml:space="preserve"> </w:t>
      </w:r>
      <w:r>
        <w:rPr>
          <w:rFonts w:hint="eastAsia"/>
        </w:rPr>
        <w:t>ИССЛЕДОВАНИЯ</w:t>
      </w:r>
      <w:r>
        <w:t xml:space="preserve">, </w:t>
      </w:r>
      <w:r>
        <w:rPr>
          <w:rFonts w:hint="eastAsia"/>
        </w:rPr>
        <w:t>ПРИЗНАКИ</w:t>
      </w:r>
      <w:r>
        <w:t xml:space="preserve"> </w:t>
      </w:r>
      <w:r>
        <w:rPr>
          <w:rFonts w:hint="eastAsia"/>
        </w:rPr>
        <w:t>И</w:t>
      </w:r>
      <w:r>
        <w:t xml:space="preserve"> </w:t>
      </w:r>
      <w:r>
        <w:rPr>
          <w:rFonts w:hint="eastAsia"/>
        </w:rPr>
        <w:t>ФУНКЦИИ</w:t>
      </w:r>
    </w:p>
    <w:p w14:paraId="505D62EE" w14:textId="77777777" w:rsidR="002D657A" w:rsidRDefault="002D657A" w:rsidP="002D657A"/>
    <w:p w14:paraId="29A91948" w14:textId="77777777" w:rsidR="002D657A" w:rsidRDefault="002D657A" w:rsidP="002D657A">
      <w:r>
        <w:t xml:space="preserve">1.1 </w:t>
      </w:r>
      <w:r>
        <w:rPr>
          <w:rFonts w:hint="eastAsia"/>
        </w:rPr>
        <w:t>Понятие</w:t>
      </w:r>
      <w:r>
        <w:t xml:space="preserve"> </w:t>
      </w:r>
      <w:r>
        <w:rPr>
          <w:rFonts w:hint="eastAsia"/>
        </w:rPr>
        <w:t>«</w:t>
      </w:r>
      <w:r>
        <w:rPr>
          <w:rFonts w:hint="eastAsia"/>
        </w:rPr>
        <w:t>дискурсивный</w:t>
      </w:r>
      <w:r>
        <w:t xml:space="preserve"> </w:t>
      </w:r>
      <w:r>
        <w:rPr>
          <w:rFonts w:hint="eastAsia"/>
        </w:rPr>
        <w:t>маркер</w:t>
      </w:r>
      <w:r>
        <w:rPr>
          <w:rFonts w:hint="eastAsia"/>
        </w:rPr>
        <w:t>»</w:t>
      </w:r>
    </w:p>
    <w:p w14:paraId="573BAA4F" w14:textId="77777777" w:rsidR="002D657A" w:rsidRDefault="002D657A" w:rsidP="002D657A"/>
    <w:p w14:paraId="270179A9" w14:textId="77777777" w:rsidR="002D657A" w:rsidRDefault="002D657A" w:rsidP="002D657A">
      <w:r>
        <w:t xml:space="preserve">1.2 </w:t>
      </w:r>
      <w:r>
        <w:rPr>
          <w:rFonts w:hint="eastAsia"/>
        </w:rPr>
        <w:t>Обоснование</w:t>
      </w:r>
      <w:r>
        <w:t xml:space="preserve"> </w:t>
      </w:r>
      <w:r>
        <w:rPr>
          <w:rFonts w:hint="eastAsia"/>
        </w:rPr>
        <w:t>выбора</w:t>
      </w:r>
      <w:r>
        <w:t xml:space="preserve"> </w:t>
      </w:r>
      <w:r>
        <w:rPr>
          <w:rFonts w:hint="eastAsia"/>
        </w:rPr>
        <w:t>термина</w:t>
      </w:r>
      <w:r>
        <w:t xml:space="preserve"> </w:t>
      </w:r>
      <w:r>
        <w:rPr>
          <w:rFonts w:hint="eastAsia"/>
        </w:rPr>
        <w:t>«</w:t>
      </w:r>
      <w:r>
        <w:rPr>
          <w:rFonts w:hint="eastAsia"/>
        </w:rPr>
        <w:t>дискурсивный</w:t>
      </w:r>
      <w:r>
        <w:t xml:space="preserve"> </w:t>
      </w:r>
      <w:r>
        <w:rPr>
          <w:rFonts w:hint="eastAsia"/>
        </w:rPr>
        <w:t>маркер</w:t>
      </w:r>
      <w:r>
        <w:rPr>
          <w:rFonts w:hint="eastAsia"/>
        </w:rPr>
        <w:t>»</w:t>
      </w:r>
    </w:p>
    <w:p w14:paraId="7EA4FD84" w14:textId="77777777" w:rsidR="002D657A" w:rsidRDefault="002D657A" w:rsidP="002D657A"/>
    <w:p w14:paraId="1A9EA8D7" w14:textId="77777777" w:rsidR="002D657A" w:rsidRDefault="002D657A" w:rsidP="002D657A">
      <w:r>
        <w:t xml:space="preserve">1.3 </w:t>
      </w:r>
      <w:r>
        <w:rPr>
          <w:rFonts w:hint="eastAsia"/>
        </w:rPr>
        <w:t>История</w:t>
      </w:r>
      <w:r>
        <w:t xml:space="preserve"> </w:t>
      </w:r>
      <w:r>
        <w:rPr>
          <w:rFonts w:hint="eastAsia"/>
        </w:rPr>
        <w:t>исследования</w:t>
      </w:r>
      <w:r>
        <w:t xml:space="preserve"> </w:t>
      </w:r>
      <w:r>
        <w:rPr>
          <w:rFonts w:hint="eastAsia"/>
        </w:rPr>
        <w:t>дискурсивных</w:t>
      </w:r>
      <w:r>
        <w:t xml:space="preserve"> </w:t>
      </w:r>
      <w:r>
        <w:rPr>
          <w:rFonts w:hint="eastAsia"/>
        </w:rPr>
        <w:t>маркеров</w:t>
      </w:r>
    </w:p>
    <w:p w14:paraId="53C00B8F" w14:textId="77777777" w:rsidR="002D657A" w:rsidRDefault="002D657A" w:rsidP="002D657A"/>
    <w:p w14:paraId="0988436C" w14:textId="77777777" w:rsidR="002D657A" w:rsidRDefault="002D657A" w:rsidP="002D657A">
      <w:r>
        <w:t xml:space="preserve">1.3.1 </w:t>
      </w:r>
      <w:r>
        <w:rPr>
          <w:rFonts w:hint="eastAsia"/>
        </w:rPr>
        <w:t>Дискурсивные</w:t>
      </w:r>
      <w:r>
        <w:t xml:space="preserve"> </w:t>
      </w:r>
      <w:r>
        <w:rPr>
          <w:rFonts w:hint="eastAsia"/>
        </w:rPr>
        <w:t>маркеры</w:t>
      </w:r>
      <w:r>
        <w:t xml:space="preserve"> </w:t>
      </w:r>
      <w:r>
        <w:rPr>
          <w:rFonts w:hint="eastAsia"/>
        </w:rPr>
        <w:t>в</w:t>
      </w:r>
      <w:r>
        <w:t xml:space="preserve"> </w:t>
      </w:r>
      <w:r>
        <w:rPr>
          <w:rFonts w:hint="eastAsia"/>
        </w:rPr>
        <w:t>зарубежной</w:t>
      </w:r>
      <w:r>
        <w:t xml:space="preserve"> </w:t>
      </w:r>
      <w:r>
        <w:rPr>
          <w:rFonts w:hint="eastAsia"/>
        </w:rPr>
        <w:t>лингвистике</w:t>
      </w:r>
    </w:p>
    <w:p w14:paraId="4B8F2AE0" w14:textId="77777777" w:rsidR="002D657A" w:rsidRDefault="002D657A" w:rsidP="002D657A"/>
    <w:p w14:paraId="4E6CA665" w14:textId="77777777" w:rsidR="002D657A" w:rsidRDefault="002D657A" w:rsidP="002D657A">
      <w:r>
        <w:t xml:space="preserve">1.3.1.1 </w:t>
      </w:r>
      <w:r>
        <w:rPr>
          <w:rFonts w:hint="eastAsia"/>
        </w:rPr>
        <w:t>Собственно</w:t>
      </w:r>
      <w:r>
        <w:t xml:space="preserve"> </w:t>
      </w:r>
      <w:r>
        <w:rPr>
          <w:rFonts w:hint="eastAsia"/>
        </w:rPr>
        <w:t>лингвистический</w:t>
      </w:r>
      <w:r>
        <w:t xml:space="preserve"> </w:t>
      </w:r>
      <w:r>
        <w:rPr>
          <w:rFonts w:hint="eastAsia"/>
        </w:rPr>
        <w:t>подход</w:t>
      </w:r>
      <w:r>
        <w:t xml:space="preserve"> </w:t>
      </w:r>
      <w:r>
        <w:rPr>
          <w:rFonts w:hint="eastAsia"/>
        </w:rPr>
        <w:t>и</w:t>
      </w:r>
      <w:r>
        <w:t xml:space="preserve"> </w:t>
      </w:r>
      <w:r>
        <w:rPr>
          <w:rFonts w:hint="eastAsia"/>
        </w:rPr>
        <w:t>теория</w:t>
      </w:r>
      <w:r>
        <w:t xml:space="preserve"> </w:t>
      </w:r>
      <w:r>
        <w:rPr>
          <w:rFonts w:hint="eastAsia"/>
        </w:rPr>
        <w:t>связности</w:t>
      </w:r>
    </w:p>
    <w:p w14:paraId="3938546C" w14:textId="77777777" w:rsidR="002D657A" w:rsidRDefault="002D657A" w:rsidP="002D657A"/>
    <w:p w14:paraId="410B8402" w14:textId="77777777" w:rsidR="002D657A" w:rsidRDefault="002D657A" w:rsidP="002D657A">
      <w:r>
        <w:t xml:space="preserve">1.3.1.2 </w:t>
      </w:r>
      <w:r>
        <w:rPr>
          <w:rFonts w:hint="eastAsia"/>
        </w:rPr>
        <w:t>Лингвокогнитивный</w:t>
      </w:r>
      <w:r>
        <w:t xml:space="preserve"> </w:t>
      </w:r>
      <w:r>
        <w:rPr>
          <w:rFonts w:hint="eastAsia"/>
        </w:rPr>
        <w:t>подход</w:t>
      </w:r>
      <w:r>
        <w:t xml:space="preserve"> </w:t>
      </w:r>
      <w:r>
        <w:rPr>
          <w:rFonts w:hint="eastAsia"/>
        </w:rPr>
        <w:t>и</w:t>
      </w:r>
      <w:r>
        <w:t xml:space="preserve"> </w:t>
      </w:r>
      <w:r>
        <w:rPr>
          <w:rFonts w:hint="eastAsia"/>
        </w:rPr>
        <w:t>теория</w:t>
      </w:r>
      <w:r>
        <w:t xml:space="preserve"> </w:t>
      </w:r>
      <w:r>
        <w:rPr>
          <w:rFonts w:hint="eastAsia"/>
        </w:rPr>
        <w:t>релевантности</w:t>
      </w:r>
    </w:p>
    <w:p w14:paraId="71D41338" w14:textId="77777777" w:rsidR="002D657A" w:rsidRDefault="002D657A" w:rsidP="002D657A"/>
    <w:p w14:paraId="6FF24B05" w14:textId="77777777" w:rsidR="002D657A" w:rsidRDefault="002D657A" w:rsidP="002D657A">
      <w:r>
        <w:t xml:space="preserve">1.3.1.3 </w:t>
      </w:r>
      <w:r>
        <w:rPr>
          <w:rFonts w:hint="eastAsia"/>
        </w:rPr>
        <w:t>Социолингвистический</w:t>
      </w:r>
      <w:r>
        <w:t xml:space="preserve"> </w:t>
      </w:r>
      <w:r>
        <w:rPr>
          <w:rFonts w:hint="eastAsia"/>
        </w:rPr>
        <w:t>подход</w:t>
      </w:r>
      <w:r>
        <w:t xml:space="preserve"> </w:t>
      </w:r>
      <w:r>
        <w:rPr>
          <w:rFonts w:hint="eastAsia"/>
        </w:rPr>
        <w:t>и</w:t>
      </w:r>
      <w:r>
        <w:t xml:space="preserve"> </w:t>
      </w:r>
      <w:r>
        <w:rPr>
          <w:rFonts w:hint="eastAsia"/>
        </w:rPr>
        <w:t>теория</w:t>
      </w:r>
      <w:r>
        <w:t xml:space="preserve"> </w:t>
      </w:r>
      <w:r>
        <w:rPr>
          <w:rFonts w:hint="eastAsia"/>
        </w:rPr>
        <w:t>вежливости</w:t>
      </w:r>
    </w:p>
    <w:p w14:paraId="3D34EC70" w14:textId="77777777" w:rsidR="002D657A" w:rsidRDefault="002D657A" w:rsidP="002D657A"/>
    <w:p w14:paraId="325F54A3" w14:textId="77777777" w:rsidR="002D657A" w:rsidRDefault="002D657A" w:rsidP="002D657A">
      <w:r>
        <w:t xml:space="preserve">1.3.2 </w:t>
      </w:r>
      <w:r>
        <w:rPr>
          <w:rFonts w:hint="eastAsia"/>
        </w:rPr>
        <w:t>Дискурсивные</w:t>
      </w:r>
      <w:r>
        <w:t xml:space="preserve"> </w:t>
      </w:r>
      <w:r>
        <w:rPr>
          <w:rFonts w:hint="eastAsia"/>
        </w:rPr>
        <w:t>маркеры</w:t>
      </w:r>
      <w:r>
        <w:t xml:space="preserve"> </w:t>
      </w:r>
      <w:r>
        <w:rPr>
          <w:rFonts w:hint="eastAsia"/>
        </w:rPr>
        <w:t>в</w:t>
      </w:r>
      <w:r>
        <w:t xml:space="preserve"> </w:t>
      </w:r>
      <w:r>
        <w:rPr>
          <w:rFonts w:hint="eastAsia"/>
        </w:rPr>
        <w:t>отечественной</w:t>
      </w:r>
      <w:r>
        <w:t xml:space="preserve"> </w:t>
      </w:r>
      <w:r>
        <w:rPr>
          <w:rFonts w:hint="eastAsia"/>
        </w:rPr>
        <w:t>лингвистике</w:t>
      </w:r>
    </w:p>
    <w:p w14:paraId="0E3EC3CA" w14:textId="77777777" w:rsidR="002D657A" w:rsidRDefault="002D657A" w:rsidP="002D657A"/>
    <w:p w14:paraId="18E9D64E" w14:textId="77777777" w:rsidR="002D657A" w:rsidRDefault="002D657A" w:rsidP="002D657A">
      <w:r>
        <w:t xml:space="preserve">1.4 </w:t>
      </w:r>
      <w:r>
        <w:rPr>
          <w:rFonts w:hint="eastAsia"/>
        </w:rPr>
        <w:t>Признаки</w:t>
      </w:r>
      <w:r>
        <w:t xml:space="preserve"> </w:t>
      </w:r>
      <w:r>
        <w:rPr>
          <w:rFonts w:hint="eastAsia"/>
        </w:rPr>
        <w:t>дискурсивных</w:t>
      </w:r>
      <w:r>
        <w:t xml:space="preserve"> </w:t>
      </w:r>
      <w:r>
        <w:rPr>
          <w:rFonts w:hint="eastAsia"/>
        </w:rPr>
        <w:t>маркеров</w:t>
      </w:r>
    </w:p>
    <w:p w14:paraId="5DCF3178" w14:textId="77777777" w:rsidR="002D657A" w:rsidRDefault="002D657A" w:rsidP="002D657A"/>
    <w:p w14:paraId="70A9BF34" w14:textId="77777777" w:rsidR="002D657A" w:rsidRDefault="002D657A" w:rsidP="002D657A">
      <w:r>
        <w:t xml:space="preserve">1.4.1 </w:t>
      </w:r>
      <w:r>
        <w:rPr>
          <w:rFonts w:hint="eastAsia"/>
        </w:rPr>
        <w:t>Фонетические</w:t>
      </w:r>
      <w:r>
        <w:t xml:space="preserve"> </w:t>
      </w:r>
      <w:r>
        <w:rPr>
          <w:rFonts w:hint="eastAsia"/>
        </w:rPr>
        <w:t>признаки</w:t>
      </w:r>
    </w:p>
    <w:p w14:paraId="3B191C56" w14:textId="77777777" w:rsidR="002D657A" w:rsidRDefault="002D657A" w:rsidP="002D657A"/>
    <w:p w14:paraId="4D60DF31" w14:textId="77777777" w:rsidR="002D657A" w:rsidRDefault="002D657A" w:rsidP="002D657A">
      <w:r>
        <w:t xml:space="preserve">1.4.2 </w:t>
      </w:r>
      <w:r>
        <w:rPr>
          <w:rFonts w:hint="eastAsia"/>
        </w:rPr>
        <w:t>Морфологические</w:t>
      </w:r>
      <w:r>
        <w:t xml:space="preserve"> </w:t>
      </w:r>
      <w:r>
        <w:rPr>
          <w:rFonts w:hint="eastAsia"/>
        </w:rPr>
        <w:t>признаки</w:t>
      </w:r>
    </w:p>
    <w:p w14:paraId="185F2D60" w14:textId="77777777" w:rsidR="002D657A" w:rsidRDefault="002D657A" w:rsidP="002D657A"/>
    <w:p w14:paraId="165C75CC" w14:textId="77777777" w:rsidR="002D657A" w:rsidRDefault="002D657A" w:rsidP="002D657A">
      <w:r>
        <w:t xml:space="preserve">1.4.3 </w:t>
      </w:r>
      <w:r>
        <w:rPr>
          <w:rFonts w:hint="eastAsia"/>
        </w:rPr>
        <w:t>Синтаксические</w:t>
      </w:r>
      <w:r>
        <w:t xml:space="preserve"> </w:t>
      </w:r>
      <w:r>
        <w:rPr>
          <w:rFonts w:hint="eastAsia"/>
        </w:rPr>
        <w:t>признаки</w:t>
      </w:r>
    </w:p>
    <w:p w14:paraId="741FD63E" w14:textId="77777777" w:rsidR="002D657A" w:rsidRDefault="002D657A" w:rsidP="002D657A"/>
    <w:p w14:paraId="046AFF24" w14:textId="77777777" w:rsidR="002D657A" w:rsidRDefault="002D657A" w:rsidP="002D657A">
      <w:r>
        <w:t xml:space="preserve">1.4.4 </w:t>
      </w:r>
      <w:r>
        <w:rPr>
          <w:rFonts w:hint="eastAsia"/>
        </w:rPr>
        <w:t>Семантические</w:t>
      </w:r>
      <w:r>
        <w:t xml:space="preserve"> </w:t>
      </w:r>
      <w:r>
        <w:rPr>
          <w:rFonts w:hint="eastAsia"/>
        </w:rPr>
        <w:t>признаки</w:t>
      </w:r>
    </w:p>
    <w:p w14:paraId="17CAA9E0" w14:textId="77777777" w:rsidR="002D657A" w:rsidRDefault="002D657A" w:rsidP="002D657A"/>
    <w:p w14:paraId="54E3A6C7" w14:textId="77777777" w:rsidR="002D657A" w:rsidRDefault="002D657A" w:rsidP="002D657A">
      <w:r>
        <w:t xml:space="preserve">1.4.5 </w:t>
      </w:r>
      <w:r>
        <w:rPr>
          <w:rFonts w:hint="eastAsia"/>
        </w:rPr>
        <w:t>Функциональные</w:t>
      </w:r>
      <w:r>
        <w:t xml:space="preserve"> </w:t>
      </w:r>
      <w:r>
        <w:rPr>
          <w:rFonts w:hint="eastAsia"/>
        </w:rPr>
        <w:t>признаки</w:t>
      </w:r>
    </w:p>
    <w:p w14:paraId="3C82072C" w14:textId="77777777" w:rsidR="002D657A" w:rsidRDefault="002D657A" w:rsidP="002D657A"/>
    <w:p w14:paraId="6359E585" w14:textId="77777777" w:rsidR="002D657A" w:rsidRDefault="002D657A" w:rsidP="002D657A">
      <w:r>
        <w:t xml:space="preserve">1.4.6 </w:t>
      </w:r>
      <w:r>
        <w:rPr>
          <w:rFonts w:hint="eastAsia"/>
        </w:rPr>
        <w:t>Стилистические</w:t>
      </w:r>
      <w:r>
        <w:t xml:space="preserve"> </w:t>
      </w:r>
      <w:r>
        <w:rPr>
          <w:rFonts w:hint="eastAsia"/>
        </w:rPr>
        <w:t>признаки</w:t>
      </w:r>
    </w:p>
    <w:p w14:paraId="0AC7048C" w14:textId="77777777" w:rsidR="002D657A" w:rsidRDefault="002D657A" w:rsidP="002D657A"/>
    <w:p w14:paraId="1006318C" w14:textId="77777777" w:rsidR="002D657A" w:rsidRDefault="002D657A" w:rsidP="002D657A">
      <w:r>
        <w:t xml:space="preserve">1.5 </w:t>
      </w:r>
      <w:r>
        <w:rPr>
          <w:rFonts w:hint="eastAsia"/>
        </w:rPr>
        <w:t>Функции</w:t>
      </w:r>
      <w:r>
        <w:t xml:space="preserve"> </w:t>
      </w:r>
      <w:r>
        <w:rPr>
          <w:rFonts w:hint="eastAsia"/>
        </w:rPr>
        <w:t>дискурсивных</w:t>
      </w:r>
      <w:r>
        <w:t xml:space="preserve"> </w:t>
      </w:r>
      <w:r>
        <w:rPr>
          <w:rFonts w:hint="eastAsia"/>
        </w:rPr>
        <w:t>маркеров</w:t>
      </w:r>
    </w:p>
    <w:p w14:paraId="58A794A9" w14:textId="77777777" w:rsidR="002D657A" w:rsidRDefault="002D657A" w:rsidP="002D657A"/>
    <w:p w14:paraId="2FFEF834" w14:textId="77777777" w:rsidR="002D657A" w:rsidRDefault="002D657A" w:rsidP="002D657A">
      <w:r>
        <w:rPr>
          <w:rFonts w:hint="eastAsia"/>
        </w:rPr>
        <w:t>ВЫВОДЫ</w:t>
      </w:r>
      <w:r>
        <w:t xml:space="preserve"> </w:t>
      </w:r>
      <w:r>
        <w:rPr>
          <w:rFonts w:hint="eastAsia"/>
        </w:rPr>
        <w:t>ПО</w:t>
      </w:r>
      <w:r>
        <w:t xml:space="preserve"> </w:t>
      </w:r>
      <w:r>
        <w:rPr>
          <w:rFonts w:hint="eastAsia"/>
        </w:rPr>
        <w:t>ГЛАВЕ</w:t>
      </w:r>
    </w:p>
    <w:p w14:paraId="6384B071" w14:textId="77777777" w:rsidR="002D657A" w:rsidRDefault="002D657A" w:rsidP="002D657A"/>
    <w:p w14:paraId="7471B8D0" w14:textId="77777777" w:rsidR="002D657A" w:rsidRDefault="002D657A" w:rsidP="002D657A">
      <w:r>
        <w:rPr>
          <w:rFonts w:hint="eastAsia"/>
        </w:rPr>
        <w:t>ГЛАВА</w:t>
      </w:r>
      <w:r>
        <w:t xml:space="preserve"> 2. </w:t>
      </w:r>
      <w:r>
        <w:rPr>
          <w:rFonts w:hint="eastAsia"/>
        </w:rPr>
        <w:t>ПЕРЕВОД</w:t>
      </w:r>
      <w:r>
        <w:t xml:space="preserve"> </w:t>
      </w:r>
      <w:r>
        <w:rPr>
          <w:rFonts w:hint="eastAsia"/>
        </w:rPr>
        <w:t>ДИСКУРСИВНЫХ</w:t>
      </w:r>
      <w:r>
        <w:t xml:space="preserve"> </w:t>
      </w:r>
      <w:r>
        <w:rPr>
          <w:rFonts w:hint="eastAsia"/>
        </w:rPr>
        <w:t>МАРКЕРОВ</w:t>
      </w:r>
    </w:p>
    <w:p w14:paraId="49CBF4A1" w14:textId="77777777" w:rsidR="002D657A" w:rsidRDefault="002D657A" w:rsidP="002D657A"/>
    <w:p w14:paraId="3074A213" w14:textId="77777777" w:rsidR="002D657A" w:rsidRDefault="002D657A" w:rsidP="002D657A">
      <w:r>
        <w:t xml:space="preserve">2.1 </w:t>
      </w:r>
      <w:r>
        <w:rPr>
          <w:rFonts w:hint="eastAsia"/>
        </w:rPr>
        <w:t>Функциональный</w:t>
      </w:r>
      <w:r>
        <w:t xml:space="preserve"> </w:t>
      </w:r>
      <w:r>
        <w:rPr>
          <w:rFonts w:hint="eastAsia"/>
        </w:rPr>
        <w:t>подход</w:t>
      </w:r>
      <w:r>
        <w:t xml:space="preserve"> </w:t>
      </w:r>
      <w:r>
        <w:rPr>
          <w:rFonts w:hint="eastAsia"/>
        </w:rPr>
        <w:t>к</w:t>
      </w:r>
      <w:r>
        <w:t xml:space="preserve"> </w:t>
      </w:r>
      <w:r>
        <w:rPr>
          <w:rFonts w:hint="eastAsia"/>
        </w:rPr>
        <w:t>переводу</w:t>
      </w:r>
    </w:p>
    <w:p w14:paraId="057A87BA" w14:textId="77777777" w:rsidR="002D657A" w:rsidRDefault="002D657A" w:rsidP="002D657A"/>
    <w:p w14:paraId="48B58F5C" w14:textId="77777777" w:rsidR="002D657A" w:rsidRDefault="002D657A" w:rsidP="002D657A">
      <w:r>
        <w:t xml:space="preserve">2.2 </w:t>
      </w:r>
      <w:r>
        <w:rPr>
          <w:rFonts w:hint="eastAsia"/>
        </w:rPr>
        <w:t>Перевод</w:t>
      </w:r>
      <w:r>
        <w:t xml:space="preserve"> </w:t>
      </w:r>
      <w:r>
        <w:rPr>
          <w:rFonts w:hint="eastAsia"/>
        </w:rPr>
        <w:t>дискурсивных</w:t>
      </w:r>
      <w:r>
        <w:t xml:space="preserve"> </w:t>
      </w:r>
      <w:r>
        <w:rPr>
          <w:rFonts w:hint="eastAsia"/>
        </w:rPr>
        <w:t>маркеров</w:t>
      </w:r>
      <w:r>
        <w:t xml:space="preserve"> </w:t>
      </w:r>
      <w:r>
        <w:rPr>
          <w:rFonts w:hint="eastAsia"/>
        </w:rPr>
        <w:t>с</w:t>
      </w:r>
      <w:r>
        <w:t xml:space="preserve"> </w:t>
      </w:r>
      <w:r>
        <w:rPr>
          <w:rFonts w:hint="eastAsia"/>
        </w:rPr>
        <w:t>позиций</w:t>
      </w:r>
      <w:r>
        <w:t xml:space="preserve"> </w:t>
      </w:r>
      <w:r>
        <w:rPr>
          <w:rFonts w:hint="eastAsia"/>
        </w:rPr>
        <w:t>функционализма</w:t>
      </w:r>
    </w:p>
    <w:p w14:paraId="78499D60" w14:textId="77777777" w:rsidR="002D657A" w:rsidRDefault="002D657A" w:rsidP="002D657A"/>
    <w:p w14:paraId="3B276DBA" w14:textId="77777777" w:rsidR="002D657A" w:rsidRDefault="002D657A" w:rsidP="002D657A">
      <w:r>
        <w:t xml:space="preserve">2.3 </w:t>
      </w:r>
      <w:r>
        <w:rPr>
          <w:rFonts w:hint="eastAsia"/>
        </w:rPr>
        <w:t>Функциональная</w:t>
      </w:r>
      <w:r>
        <w:t xml:space="preserve"> </w:t>
      </w:r>
      <w:r>
        <w:rPr>
          <w:rFonts w:hint="eastAsia"/>
        </w:rPr>
        <w:t>эквивалентность</w:t>
      </w:r>
      <w:r>
        <w:t xml:space="preserve"> </w:t>
      </w:r>
      <w:r>
        <w:rPr>
          <w:rFonts w:hint="eastAsia"/>
        </w:rPr>
        <w:t>при</w:t>
      </w:r>
      <w:r>
        <w:t xml:space="preserve"> </w:t>
      </w:r>
      <w:r>
        <w:rPr>
          <w:rFonts w:hint="eastAsia"/>
        </w:rPr>
        <w:t>переводе</w:t>
      </w:r>
      <w:r>
        <w:t xml:space="preserve"> </w:t>
      </w:r>
      <w:r>
        <w:rPr>
          <w:rFonts w:hint="eastAsia"/>
        </w:rPr>
        <w:t>дискурсивных</w:t>
      </w:r>
    </w:p>
    <w:p w14:paraId="72A94A2A" w14:textId="77777777" w:rsidR="002D657A" w:rsidRDefault="002D657A" w:rsidP="002D657A"/>
    <w:p w14:paraId="638F260A" w14:textId="77777777" w:rsidR="002D657A" w:rsidRDefault="002D657A" w:rsidP="002D657A">
      <w:r>
        <w:rPr>
          <w:rFonts w:hint="eastAsia"/>
        </w:rPr>
        <w:t>маркеров</w:t>
      </w:r>
    </w:p>
    <w:p w14:paraId="05B34659" w14:textId="77777777" w:rsidR="002D657A" w:rsidRDefault="002D657A" w:rsidP="002D657A"/>
    <w:p w14:paraId="499E6959" w14:textId="77777777" w:rsidR="002D657A" w:rsidRDefault="002D657A" w:rsidP="002D657A">
      <w:r>
        <w:rPr>
          <w:rFonts w:hint="eastAsia"/>
        </w:rPr>
        <w:lastRenderedPageBreak/>
        <w:t>ВЫВОДЫ</w:t>
      </w:r>
      <w:r>
        <w:t xml:space="preserve"> </w:t>
      </w:r>
      <w:r>
        <w:rPr>
          <w:rFonts w:hint="eastAsia"/>
        </w:rPr>
        <w:t>ПО</w:t>
      </w:r>
      <w:r>
        <w:t xml:space="preserve"> </w:t>
      </w:r>
      <w:r>
        <w:rPr>
          <w:rFonts w:hint="eastAsia"/>
        </w:rPr>
        <w:t>ГЛАВЕ</w:t>
      </w:r>
    </w:p>
    <w:p w14:paraId="5D3C4AD4" w14:textId="77777777" w:rsidR="002D657A" w:rsidRDefault="002D657A" w:rsidP="002D657A"/>
    <w:p w14:paraId="6D0F9C80" w14:textId="77777777" w:rsidR="002D657A" w:rsidRDefault="002D657A" w:rsidP="002D657A">
      <w:r>
        <w:rPr>
          <w:rFonts w:hint="eastAsia"/>
        </w:rPr>
        <w:t>ГЛАВА</w:t>
      </w:r>
      <w:r>
        <w:t xml:space="preserve"> 3. </w:t>
      </w:r>
      <w:r>
        <w:rPr>
          <w:rFonts w:hint="eastAsia"/>
        </w:rPr>
        <w:t>АУДИОВИЗУАЛЬНЫЙ</w:t>
      </w:r>
      <w:r>
        <w:t xml:space="preserve"> </w:t>
      </w:r>
      <w:r>
        <w:rPr>
          <w:rFonts w:hint="eastAsia"/>
        </w:rPr>
        <w:t>ПЕРЕВОД</w:t>
      </w:r>
      <w:r>
        <w:t xml:space="preserve">: </w:t>
      </w:r>
      <w:r>
        <w:rPr>
          <w:rFonts w:hint="eastAsia"/>
        </w:rPr>
        <w:t>СУБТИТРОВАНИЕ</w:t>
      </w:r>
    </w:p>
    <w:p w14:paraId="0AF3D383" w14:textId="77777777" w:rsidR="002D657A" w:rsidRDefault="002D657A" w:rsidP="002D657A"/>
    <w:p w14:paraId="4706098D" w14:textId="77777777" w:rsidR="002D657A" w:rsidRDefault="002D657A" w:rsidP="002D657A">
      <w:r>
        <w:rPr>
          <w:rFonts w:hint="eastAsia"/>
        </w:rPr>
        <w:t>И</w:t>
      </w:r>
      <w:r>
        <w:t xml:space="preserve"> </w:t>
      </w:r>
      <w:r>
        <w:rPr>
          <w:rFonts w:hint="eastAsia"/>
        </w:rPr>
        <w:t>ДУБЛЯЖ</w:t>
      </w:r>
      <w:r>
        <w:t xml:space="preserve"> </w:t>
      </w:r>
      <w:r>
        <w:rPr>
          <w:rFonts w:hint="eastAsia"/>
        </w:rPr>
        <w:t>ХУДОЖЕСТВЕННЫХ</w:t>
      </w:r>
      <w:r>
        <w:t xml:space="preserve"> </w:t>
      </w:r>
      <w:r>
        <w:rPr>
          <w:rFonts w:hint="eastAsia"/>
        </w:rPr>
        <w:t>ФИЛЬМОВ</w:t>
      </w:r>
    </w:p>
    <w:p w14:paraId="4DA95292" w14:textId="77777777" w:rsidR="002D657A" w:rsidRDefault="002D657A" w:rsidP="002D657A"/>
    <w:p w14:paraId="73D1778A" w14:textId="77777777" w:rsidR="002D657A" w:rsidRDefault="002D657A" w:rsidP="002D657A">
      <w:r>
        <w:t xml:space="preserve">3.1 </w:t>
      </w:r>
      <w:r>
        <w:rPr>
          <w:rFonts w:hint="eastAsia"/>
        </w:rPr>
        <w:t>Понятие</w:t>
      </w:r>
      <w:r>
        <w:t xml:space="preserve"> </w:t>
      </w:r>
      <w:r>
        <w:rPr>
          <w:rFonts w:hint="eastAsia"/>
        </w:rPr>
        <w:t>«</w:t>
      </w:r>
      <w:r>
        <w:rPr>
          <w:rFonts w:hint="eastAsia"/>
        </w:rPr>
        <w:t>аудиовизуальный</w:t>
      </w:r>
      <w:r>
        <w:t xml:space="preserve"> </w:t>
      </w:r>
      <w:r>
        <w:rPr>
          <w:rFonts w:hint="eastAsia"/>
        </w:rPr>
        <w:t>текст</w:t>
      </w:r>
      <w:r>
        <w:rPr>
          <w:rFonts w:hint="eastAsia"/>
        </w:rPr>
        <w:t>»</w:t>
      </w:r>
    </w:p>
    <w:p w14:paraId="45E3D46E" w14:textId="77777777" w:rsidR="002D657A" w:rsidRDefault="002D657A" w:rsidP="002D657A"/>
    <w:p w14:paraId="50595DFF" w14:textId="77777777" w:rsidR="002D657A" w:rsidRDefault="002D657A" w:rsidP="002D657A">
      <w:r>
        <w:t xml:space="preserve">3.2 </w:t>
      </w:r>
      <w:r>
        <w:rPr>
          <w:rFonts w:hint="eastAsia"/>
        </w:rPr>
        <w:t>Специфика</w:t>
      </w:r>
      <w:r>
        <w:t xml:space="preserve"> </w:t>
      </w:r>
      <w:r>
        <w:rPr>
          <w:rFonts w:hint="eastAsia"/>
        </w:rPr>
        <w:t>перевода</w:t>
      </w:r>
      <w:r>
        <w:t xml:space="preserve"> </w:t>
      </w:r>
      <w:r>
        <w:rPr>
          <w:rFonts w:hint="eastAsia"/>
        </w:rPr>
        <w:t>аудиовизуальных</w:t>
      </w:r>
      <w:r>
        <w:t xml:space="preserve"> </w:t>
      </w:r>
      <w:r>
        <w:rPr>
          <w:rFonts w:hint="eastAsia"/>
        </w:rPr>
        <w:t>текстов</w:t>
      </w:r>
    </w:p>
    <w:p w14:paraId="0F77D7E8" w14:textId="77777777" w:rsidR="002D657A" w:rsidRDefault="002D657A" w:rsidP="002D657A"/>
    <w:p w14:paraId="03A291B6" w14:textId="77777777" w:rsidR="002D657A" w:rsidRDefault="002D657A" w:rsidP="002D657A">
      <w:r>
        <w:t xml:space="preserve">3.3 </w:t>
      </w:r>
      <w:r>
        <w:rPr>
          <w:rFonts w:hint="eastAsia"/>
        </w:rPr>
        <w:t>Субтитрование</w:t>
      </w:r>
    </w:p>
    <w:p w14:paraId="0EBCAFF6" w14:textId="77777777" w:rsidR="002D657A" w:rsidRDefault="002D657A" w:rsidP="002D657A"/>
    <w:p w14:paraId="77B736B9" w14:textId="77777777" w:rsidR="002D657A" w:rsidRDefault="002D657A" w:rsidP="002D657A">
      <w:r>
        <w:t xml:space="preserve">3.4 </w:t>
      </w:r>
      <w:r>
        <w:rPr>
          <w:rFonts w:hint="eastAsia"/>
        </w:rPr>
        <w:t>Дубляж</w:t>
      </w:r>
    </w:p>
    <w:p w14:paraId="4ABB468D" w14:textId="77777777" w:rsidR="002D657A" w:rsidRDefault="002D657A" w:rsidP="002D657A"/>
    <w:p w14:paraId="0D8E6611" w14:textId="77777777" w:rsidR="002D657A" w:rsidRDefault="002D657A" w:rsidP="002D657A">
      <w:r>
        <w:t xml:space="preserve">3.5 </w:t>
      </w:r>
      <w:r>
        <w:rPr>
          <w:rFonts w:hint="eastAsia"/>
        </w:rPr>
        <w:t>Перевод</w:t>
      </w:r>
      <w:r>
        <w:t xml:space="preserve"> </w:t>
      </w:r>
      <w:r>
        <w:rPr>
          <w:rFonts w:hint="eastAsia"/>
        </w:rPr>
        <w:t>дискурсивных</w:t>
      </w:r>
      <w:r>
        <w:t xml:space="preserve"> </w:t>
      </w:r>
      <w:r>
        <w:rPr>
          <w:rFonts w:hint="eastAsia"/>
        </w:rPr>
        <w:t>маркеров</w:t>
      </w:r>
      <w:r>
        <w:t xml:space="preserve"> </w:t>
      </w:r>
      <w:r>
        <w:rPr>
          <w:rFonts w:hint="eastAsia"/>
        </w:rPr>
        <w:t>при</w:t>
      </w:r>
      <w:r>
        <w:t xml:space="preserve"> </w:t>
      </w:r>
      <w:r>
        <w:rPr>
          <w:rFonts w:hint="eastAsia"/>
        </w:rPr>
        <w:t>субтитровании</w:t>
      </w:r>
      <w:r>
        <w:t xml:space="preserve"> </w:t>
      </w:r>
      <w:r>
        <w:rPr>
          <w:rFonts w:hint="eastAsia"/>
        </w:rPr>
        <w:t>и</w:t>
      </w:r>
      <w:r>
        <w:t xml:space="preserve"> </w:t>
      </w:r>
      <w:r>
        <w:rPr>
          <w:rFonts w:hint="eastAsia"/>
        </w:rPr>
        <w:t>дубляже</w:t>
      </w:r>
    </w:p>
    <w:p w14:paraId="2AEE61A9" w14:textId="77777777" w:rsidR="002D657A" w:rsidRDefault="002D657A" w:rsidP="002D657A"/>
    <w:p w14:paraId="16254ED0" w14:textId="77777777" w:rsidR="002D657A" w:rsidRDefault="002D657A" w:rsidP="002D657A">
      <w:r>
        <w:rPr>
          <w:rFonts w:hint="eastAsia"/>
        </w:rPr>
        <w:t>художественных</w:t>
      </w:r>
      <w:r>
        <w:t xml:space="preserve"> </w:t>
      </w:r>
      <w:r>
        <w:rPr>
          <w:rFonts w:hint="eastAsia"/>
        </w:rPr>
        <w:t>фильмов</w:t>
      </w:r>
      <w:r>
        <w:t xml:space="preserve">: </w:t>
      </w:r>
      <w:r>
        <w:rPr>
          <w:rFonts w:hint="eastAsia"/>
        </w:rPr>
        <w:t>история</w:t>
      </w:r>
      <w:r>
        <w:t xml:space="preserve"> </w:t>
      </w:r>
      <w:r>
        <w:rPr>
          <w:rFonts w:hint="eastAsia"/>
        </w:rPr>
        <w:t>изучения</w:t>
      </w:r>
      <w:r>
        <w:t xml:space="preserve"> </w:t>
      </w:r>
      <w:r>
        <w:rPr>
          <w:rFonts w:hint="eastAsia"/>
        </w:rPr>
        <w:t>вопроса</w:t>
      </w:r>
    </w:p>
    <w:p w14:paraId="304D40CE" w14:textId="77777777" w:rsidR="002D657A" w:rsidRDefault="002D657A" w:rsidP="002D657A"/>
    <w:p w14:paraId="1EBBDE01" w14:textId="77777777" w:rsidR="002D657A" w:rsidRDefault="002D657A" w:rsidP="002D657A">
      <w:r>
        <w:rPr>
          <w:rFonts w:hint="eastAsia"/>
        </w:rPr>
        <w:t>ВЫВОДЫ</w:t>
      </w:r>
      <w:r>
        <w:t xml:space="preserve"> </w:t>
      </w:r>
      <w:r>
        <w:rPr>
          <w:rFonts w:hint="eastAsia"/>
        </w:rPr>
        <w:t>ПО</w:t>
      </w:r>
      <w:r>
        <w:t xml:space="preserve"> </w:t>
      </w:r>
      <w:r>
        <w:rPr>
          <w:rFonts w:hint="eastAsia"/>
        </w:rPr>
        <w:t>ГЛАВЕ</w:t>
      </w:r>
    </w:p>
    <w:p w14:paraId="28408490" w14:textId="77777777" w:rsidR="002D657A" w:rsidRDefault="002D657A" w:rsidP="002D657A"/>
    <w:p w14:paraId="4E2A44A1" w14:textId="77777777" w:rsidR="002D657A" w:rsidRDefault="002D657A" w:rsidP="002D657A">
      <w:r>
        <w:rPr>
          <w:rFonts w:hint="eastAsia"/>
        </w:rPr>
        <w:t>ГЛАВА</w:t>
      </w:r>
      <w:r>
        <w:t xml:space="preserve"> 4. </w:t>
      </w:r>
      <w:r>
        <w:rPr>
          <w:rFonts w:hint="eastAsia"/>
        </w:rPr>
        <w:t>ПЕРЕВОД</w:t>
      </w:r>
      <w:r>
        <w:t xml:space="preserve"> </w:t>
      </w:r>
      <w:r>
        <w:rPr>
          <w:rFonts w:hint="eastAsia"/>
        </w:rPr>
        <w:t>ДИСКУРСИВНЫХ</w:t>
      </w:r>
      <w:r>
        <w:t xml:space="preserve"> </w:t>
      </w:r>
      <w:r>
        <w:rPr>
          <w:rFonts w:hint="eastAsia"/>
        </w:rPr>
        <w:t>МАРКЕРОВ</w:t>
      </w:r>
      <w:r>
        <w:t xml:space="preserve"> </w:t>
      </w:r>
      <w:r>
        <w:rPr>
          <w:rFonts w:hint="eastAsia"/>
        </w:rPr>
        <w:t>С</w:t>
      </w:r>
      <w:r>
        <w:t xml:space="preserve"> </w:t>
      </w:r>
      <w:r>
        <w:rPr>
          <w:rFonts w:hint="eastAsia"/>
        </w:rPr>
        <w:t>АНГЛИЙСКОГО</w:t>
      </w:r>
      <w:r>
        <w:t xml:space="preserve"> </w:t>
      </w:r>
      <w:r>
        <w:rPr>
          <w:rFonts w:hint="eastAsia"/>
        </w:rPr>
        <w:t>ЯЗЫКА</w:t>
      </w:r>
      <w:r>
        <w:t xml:space="preserve"> </w:t>
      </w:r>
      <w:r>
        <w:rPr>
          <w:rFonts w:hint="eastAsia"/>
        </w:rPr>
        <w:t>НА</w:t>
      </w:r>
      <w:r>
        <w:t xml:space="preserve"> </w:t>
      </w:r>
      <w:r>
        <w:rPr>
          <w:rFonts w:hint="eastAsia"/>
        </w:rPr>
        <w:t>РУССКИЙ</w:t>
      </w:r>
      <w:r>
        <w:t xml:space="preserve"> </w:t>
      </w:r>
      <w:r>
        <w:rPr>
          <w:rFonts w:hint="eastAsia"/>
        </w:rPr>
        <w:t>ПРИ</w:t>
      </w:r>
      <w:r>
        <w:t xml:space="preserve"> </w:t>
      </w:r>
      <w:r>
        <w:rPr>
          <w:rFonts w:hint="eastAsia"/>
        </w:rPr>
        <w:t>СУБТИТРОВАНИИ</w:t>
      </w:r>
    </w:p>
    <w:p w14:paraId="4697B6CB" w14:textId="77777777" w:rsidR="002D657A" w:rsidRDefault="002D657A" w:rsidP="002D657A"/>
    <w:p w14:paraId="454C6F93" w14:textId="77777777" w:rsidR="002D657A" w:rsidRDefault="002D657A" w:rsidP="002D657A">
      <w:r>
        <w:rPr>
          <w:rFonts w:hint="eastAsia"/>
        </w:rPr>
        <w:t>И</w:t>
      </w:r>
      <w:r>
        <w:t xml:space="preserve"> </w:t>
      </w:r>
      <w:r>
        <w:rPr>
          <w:rFonts w:hint="eastAsia"/>
        </w:rPr>
        <w:t>ДУБЛЯЖЕ</w:t>
      </w:r>
      <w:r>
        <w:t xml:space="preserve"> </w:t>
      </w:r>
      <w:r>
        <w:rPr>
          <w:rFonts w:hint="eastAsia"/>
        </w:rPr>
        <w:t>ХУДОЖЕСТВЕННЫХ</w:t>
      </w:r>
      <w:r>
        <w:t xml:space="preserve"> </w:t>
      </w:r>
      <w:r>
        <w:rPr>
          <w:rFonts w:hint="eastAsia"/>
        </w:rPr>
        <w:t>ФИЛЬМОВ</w:t>
      </w:r>
    </w:p>
    <w:p w14:paraId="20612E79" w14:textId="77777777" w:rsidR="002D657A" w:rsidRDefault="002D657A" w:rsidP="002D657A"/>
    <w:p w14:paraId="4B40AA27" w14:textId="77777777" w:rsidR="002D657A" w:rsidRDefault="002D657A" w:rsidP="002D657A">
      <w:r>
        <w:t xml:space="preserve">4.1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исследования</w:t>
      </w:r>
    </w:p>
    <w:p w14:paraId="0ACC7DFA" w14:textId="77777777" w:rsidR="002D657A" w:rsidRDefault="002D657A" w:rsidP="002D657A"/>
    <w:p w14:paraId="62099132" w14:textId="77777777" w:rsidR="002D657A" w:rsidRDefault="002D657A" w:rsidP="002D657A">
      <w:r>
        <w:t xml:space="preserve">4.1.1 </w:t>
      </w:r>
      <w:r>
        <w:rPr>
          <w:rFonts w:hint="eastAsia"/>
        </w:rPr>
        <w:t>Каталог</w:t>
      </w:r>
      <w:r>
        <w:t xml:space="preserve"> </w:t>
      </w:r>
      <w:r>
        <w:rPr>
          <w:rFonts w:hint="eastAsia"/>
        </w:rPr>
        <w:t>художественных</w:t>
      </w:r>
      <w:r>
        <w:t xml:space="preserve"> </w:t>
      </w:r>
      <w:r>
        <w:rPr>
          <w:rFonts w:hint="eastAsia"/>
        </w:rPr>
        <w:t>фильмов</w:t>
      </w:r>
    </w:p>
    <w:p w14:paraId="24141FE8" w14:textId="77777777" w:rsidR="002D657A" w:rsidRDefault="002D657A" w:rsidP="002D657A"/>
    <w:p w14:paraId="3318BA9C" w14:textId="77777777" w:rsidR="002D657A" w:rsidRDefault="002D657A" w:rsidP="002D657A">
      <w:r>
        <w:t xml:space="preserve">4.1.2 </w:t>
      </w:r>
      <w:r>
        <w:rPr>
          <w:rFonts w:hint="eastAsia"/>
        </w:rPr>
        <w:t>Корпус</w:t>
      </w:r>
      <w:r>
        <w:t xml:space="preserve"> </w:t>
      </w:r>
      <w:r>
        <w:rPr>
          <w:rFonts w:hint="eastAsia"/>
        </w:rPr>
        <w:t>исследования</w:t>
      </w:r>
    </w:p>
    <w:p w14:paraId="56BBB668" w14:textId="77777777" w:rsidR="002D657A" w:rsidRDefault="002D657A" w:rsidP="002D657A"/>
    <w:p w14:paraId="7A519569" w14:textId="77777777" w:rsidR="002D657A" w:rsidRDefault="002D657A" w:rsidP="002D657A">
      <w:r>
        <w:t xml:space="preserve">4.1.3 </w:t>
      </w:r>
      <w:r>
        <w:rPr>
          <w:rFonts w:hint="eastAsia"/>
        </w:rPr>
        <w:t>Ход</w:t>
      </w:r>
      <w:r>
        <w:t xml:space="preserve"> </w:t>
      </w:r>
      <w:r>
        <w:rPr>
          <w:rFonts w:hint="eastAsia"/>
        </w:rPr>
        <w:t>и</w:t>
      </w:r>
      <w:r>
        <w:t xml:space="preserve"> </w:t>
      </w:r>
      <w:r>
        <w:rPr>
          <w:rFonts w:hint="eastAsia"/>
        </w:rPr>
        <w:t>методы</w:t>
      </w:r>
      <w:r>
        <w:t xml:space="preserve"> </w:t>
      </w:r>
      <w:r>
        <w:rPr>
          <w:rFonts w:hint="eastAsia"/>
        </w:rPr>
        <w:t>исследования</w:t>
      </w:r>
    </w:p>
    <w:p w14:paraId="26DDD0FC" w14:textId="77777777" w:rsidR="002D657A" w:rsidRDefault="002D657A" w:rsidP="002D657A"/>
    <w:p w14:paraId="26A7267F" w14:textId="77777777" w:rsidR="002D657A" w:rsidRDefault="002D657A" w:rsidP="002D657A">
      <w:r>
        <w:t xml:space="preserve">4.2 </w:t>
      </w:r>
      <w:r>
        <w:rPr>
          <w:rFonts w:hint="eastAsia"/>
        </w:rPr>
        <w:t>Дискурсивный</w:t>
      </w:r>
      <w:r>
        <w:t xml:space="preserve"> </w:t>
      </w:r>
      <w:r>
        <w:rPr>
          <w:rFonts w:hint="eastAsia"/>
        </w:rPr>
        <w:t>маркер</w:t>
      </w:r>
      <w:r>
        <w:t xml:space="preserve"> well</w:t>
      </w:r>
    </w:p>
    <w:p w14:paraId="757C8C88" w14:textId="77777777" w:rsidR="002D657A" w:rsidRDefault="002D657A" w:rsidP="002D657A"/>
    <w:p w14:paraId="462838AA" w14:textId="77777777" w:rsidR="002D657A" w:rsidRDefault="002D657A" w:rsidP="002D657A">
      <w:r>
        <w:t xml:space="preserve">4.2.1 </w:t>
      </w:r>
      <w:r>
        <w:rPr>
          <w:rFonts w:hint="eastAsia"/>
        </w:rPr>
        <w:t>Дискурсивно</w:t>
      </w:r>
      <w:r>
        <w:t>-</w:t>
      </w:r>
      <w:r>
        <w:rPr>
          <w:rFonts w:hint="eastAsia"/>
        </w:rPr>
        <w:t>прагматическое</w:t>
      </w:r>
      <w:r>
        <w:t xml:space="preserve"> </w:t>
      </w:r>
      <w:r>
        <w:rPr>
          <w:rFonts w:hint="eastAsia"/>
        </w:rPr>
        <w:t>значение</w:t>
      </w:r>
      <w:r>
        <w:t xml:space="preserve"> well</w:t>
      </w:r>
    </w:p>
    <w:p w14:paraId="1012A3F5" w14:textId="77777777" w:rsidR="002D657A" w:rsidRDefault="002D657A" w:rsidP="002D657A"/>
    <w:p w14:paraId="3628AB72" w14:textId="77777777" w:rsidR="002D657A" w:rsidRDefault="002D657A" w:rsidP="002D657A">
      <w:r>
        <w:t xml:space="preserve">4.2.2 </w:t>
      </w:r>
      <w:r>
        <w:rPr>
          <w:rFonts w:hint="eastAsia"/>
        </w:rPr>
        <w:t>Функции</w:t>
      </w:r>
      <w:r>
        <w:t xml:space="preserve"> well </w:t>
      </w:r>
      <w:r>
        <w:rPr>
          <w:rFonts w:hint="eastAsia"/>
        </w:rPr>
        <w:t>в</w:t>
      </w:r>
      <w:r>
        <w:t xml:space="preserve"> </w:t>
      </w:r>
      <w:r>
        <w:rPr>
          <w:rFonts w:hint="eastAsia"/>
        </w:rPr>
        <w:t>исходных</w:t>
      </w:r>
      <w:r>
        <w:t xml:space="preserve"> </w:t>
      </w:r>
      <w:r>
        <w:rPr>
          <w:rFonts w:hint="eastAsia"/>
        </w:rPr>
        <w:t>диалогах</w:t>
      </w:r>
    </w:p>
    <w:p w14:paraId="51460C28" w14:textId="77777777" w:rsidR="002D657A" w:rsidRDefault="002D657A" w:rsidP="002D657A"/>
    <w:p w14:paraId="074D28E9" w14:textId="77777777" w:rsidR="002D657A" w:rsidRDefault="002D657A" w:rsidP="002D657A">
      <w:r>
        <w:t xml:space="preserve">4.2.3 </w:t>
      </w:r>
      <w:r>
        <w:rPr>
          <w:rFonts w:hint="eastAsia"/>
        </w:rPr>
        <w:t>Качественный</w:t>
      </w:r>
      <w:r>
        <w:t xml:space="preserve"> </w:t>
      </w:r>
      <w:r>
        <w:rPr>
          <w:rFonts w:hint="eastAsia"/>
        </w:rPr>
        <w:t>анализ</w:t>
      </w:r>
      <w:r>
        <w:t xml:space="preserve"> </w:t>
      </w:r>
      <w:r>
        <w:rPr>
          <w:rFonts w:hint="eastAsia"/>
        </w:rPr>
        <w:t>средств</w:t>
      </w:r>
      <w:r>
        <w:t xml:space="preserve"> </w:t>
      </w:r>
      <w:r>
        <w:rPr>
          <w:rFonts w:hint="eastAsia"/>
        </w:rPr>
        <w:t>перевода</w:t>
      </w:r>
      <w:r>
        <w:t xml:space="preserve"> well </w:t>
      </w:r>
      <w:r>
        <w:rPr>
          <w:rFonts w:hint="eastAsia"/>
        </w:rPr>
        <w:t>в</w:t>
      </w:r>
      <w:r>
        <w:t xml:space="preserve"> </w:t>
      </w:r>
      <w:r>
        <w:rPr>
          <w:rFonts w:hint="eastAsia"/>
        </w:rPr>
        <w:t>субтитрах</w:t>
      </w:r>
      <w:r>
        <w:t xml:space="preserve"> </w:t>
      </w:r>
      <w:r>
        <w:rPr>
          <w:rFonts w:hint="eastAsia"/>
        </w:rPr>
        <w:t>и</w:t>
      </w:r>
    </w:p>
    <w:p w14:paraId="362725F9" w14:textId="77777777" w:rsidR="002D657A" w:rsidRDefault="002D657A" w:rsidP="002D657A"/>
    <w:p w14:paraId="16E88532" w14:textId="77777777" w:rsidR="002D657A" w:rsidRDefault="002D657A" w:rsidP="002D657A">
      <w:r>
        <w:rPr>
          <w:rFonts w:hint="eastAsia"/>
        </w:rPr>
        <w:t>дубляже</w:t>
      </w:r>
    </w:p>
    <w:p w14:paraId="714A8A6E" w14:textId="77777777" w:rsidR="002D657A" w:rsidRDefault="002D657A" w:rsidP="002D657A"/>
    <w:p w14:paraId="53AD91CD" w14:textId="77777777" w:rsidR="002D657A" w:rsidRDefault="002D657A" w:rsidP="002D657A">
      <w:r>
        <w:t>4.2.4</w:t>
      </w:r>
      <w:r>
        <w:rPr>
          <w:rFonts w:hint="eastAsia"/>
        </w:rPr>
        <w:t>Количественный</w:t>
      </w:r>
      <w:r>
        <w:t xml:space="preserve"> </w:t>
      </w:r>
      <w:r>
        <w:rPr>
          <w:rFonts w:hint="eastAsia"/>
        </w:rPr>
        <w:t>анализ</w:t>
      </w:r>
      <w:r>
        <w:t xml:space="preserve"> </w:t>
      </w:r>
      <w:r>
        <w:rPr>
          <w:rFonts w:hint="eastAsia"/>
        </w:rPr>
        <w:t>средств</w:t>
      </w:r>
      <w:r>
        <w:t xml:space="preserve"> </w:t>
      </w:r>
      <w:r>
        <w:rPr>
          <w:rFonts w:hint="eastAsia"/>
        </w:rPr>
        <w:t>перевода</w:t>
      </w:r>
      <w:r>
        <w:t xml:space="preserve"> well </w:t>
      </w:r>
      <w:r>
        <w:rPr>
          <w:rFonts w:hint="eastAsia"/>
        </w:rPr>
        <w:t>в</w:t>
      </w:r>
      <w:r>
        <w:t xml:space="preserve"> </w:t>
      </w:r>
      <w:r>
        <w:rPr>
          <w:rFonts w:hint="eastAsia"/>
        </w:rPr>
        <w:t>субтитрах</w:t>
      </w:r>
      <w:r>
        <w:t xml:space="preserve"> </w:t>
      </w:r>
      <w:r>
        <w:rPr>
          <w:rFonts w:hint="eastAsia"/>
        </w:rPr>
        <w:t>и</w:t>
      </w:r>
    </w:p>
    <w:p w14:paraId="44BF386B" w14:textId="77777777" w:rsidR="002D657A" w:rsidRDefault="002D657A" w:rsidP="002D657A"/>
    <w:p w14:paraId="76E43DA1" w14:textId="77777777" w:rsidR="002D657A" w:rsidRDefault="002D657A" w:rsidP="002D657A">
      <w:r>
        <w:rPr>
          <w:rFonts w:hint="eastAsia"/>
        </w:rPr>
        <w:t>дубляже</w:t>
      </w:r>
    </w:p>
    <w:p w14:paraId="2D1D44BF" w14:textId="77777777" w:rsidR="002D657A" w:rsidRDefault="002D657A" w:rsidP="002D657A"/>
    <w:p w14:paraId="56E32595" w14:textId="77777777" w:rsidR="002D657A" w:rsidRDefault="002D657A" w:rsidP="002D657A">
      <w:r>
        <w:t xml:space="preserve">4.3 </w:t>
      </w:r>
      <w:r>
        <w:rPr>
          <w:rFonts w:hint="eastAsia"/>
        </w:rPr>
        <w:t>Дискурсивный</w:t>
      </w:r>
      <w:r>
        <w:t xml:space="preserve"> </w:t>
      </w:r>
      <w:r>
        <w:rPr>
          <w:rFonts w:hint="eastAsia"/>
        </w:rPr>
        <w:t>маркер</w:t>
      </w:r>
      <w:r>
        <w:t xml:space="preserve"> you know</w:t>
      </w:r>
    </w:p>
    <w:p w14:paraId="6325A8EE" w14:textId="77777777" w:rsidR="002D657A" w:rsidRDefault="002D657A" w:rsidP="002D657A"/>
    <w:p w14:paraId="36CEB091" w14:textId="77777777" w:rsidR="002D657A" w:rsidRDefault="002D657A" w:rsidP="002D657A">
      <w:r>
        <w:t xml:space="preserve">4.3.1 </w:t>
      </w:r>
      <w:r>
        <w:rPr>
          <w:rFonts w:hint="eastAsia"/>
        </w:rPr>
        <w:t>Дискурсивно</w:t>
      </w:r>
      <w:r>
        <w:t>-</w:t>
      </w:r>
      <w:r>
        <w:rPr>
          <w:rFonts w:hint="eastAsia"/>
        </w:rPr>
        <w:t>прагматическое</w:t>
      </w:r>
      <w:r>
        <w:t xml:space="preserve"> </w:t>
      </w:r>
      <w:r>
        <w:rPr>
          <w:rFonts w:hint="eastAsia"/>
        </w:rPr>
        <w:t>значение</w:t>
      </w:r>
      <w:r>
        <w:t xml:space="preserve"> you know</w:t>
      </w:r>
    </w:p>
    <w:p w14:paraId="3258790D" w14:textId="77777777" w:rsidR="002D657A" w:rsidRDefault="002D657A" w:rsidP="002D657A"/>
    <w:p w14:paraId="0728C16A" w14:textId="77777777" w:rsidR="002D657A" w:rsidRDefault="002D657A" w:rsidP="002D657A">
      <w:r>
        <w:t xml:space="preserve">4.3.2 </w:t>
      </w:r>
      <w:r>
        <w:rPr>
          <w:rFonts w:hint="eastAsia"/>
        </w:rPr>
        <w:t>Функции</w:t>
      </w:r>
      <w:r>
        <w:t xml:space="preserve"> you know </w:t>
      </w:r>
      <w:r>
        <w:rPr>
          <w:rFonts w:hint="eastAsia"/>
        </w:rPr>
        <w:t>в</w:t>
      </w:r>
      <w:r>
        <w:t xml:space="preserve"> </w:t>
      </w:r>
      <w:r>
        <w:rPr>
          <w:rFonts w:hint="eastAsia"/>
        </w:rPr>
        <w:t>исходных</w:t>
      </w:r>
      <w:r>
        <w:t xml:space="preserve"> </w:t>
      </w:r>
      <w:r>
        <w:rPr>
          <w:rFonts w:hint="eastAsia"/>
        </w:rPr>
        <w:t>диалогах</w:t>
      </w:r>
    </w:p>
    <w:p w14:paraId="4190C33E" w14:textId="77777777" w:rsidR="002D657A" w:rsidRDefault="002D657A" w:rsidP="002D657A"/>
    <w:p w14:paraId="699F0327" w14:textId="77777777" w:rsidR="002D657A" w:rsidRDefault="002D657A" w:rsidP="002D657A">
      <w:r>
        <w:t xml:space="preserve">4.3.3 </w:t>
      </w:r>
      <w:r>
        <w:rPr>
          <w:rFonts w:hint="eastAsia"/>
        </w:rPr>
        <w:t>Качественный</w:t>
      </w:r>
      <w:r>
        <w:t xml:space="preserve"> </w:t>
      </w:r>
      <w:r>
        <w:rPr>
          <w:rFonts w:hint="eastAsia"/>
        </w:rPr>
        <w:t>анализ</w:t>
      </w:r>
      <w:r>
        <w:t xml:space="preserve"> </w:t>
      </w:r>
      <w:r>
        <w:rPr>
          <w:rFonts w:hint="eastAsia"/>
        </w:rPr>
        <w:t>средств</w:t>
      </w:r>
      <w:r>
        <w:t xml:space="preserve"> </w:t>
      </w:r>
      <w:r>
        <w:rPr>
          <w:rFonts w:hint="eastAsia"/>
        </w:rPr>
        <w:t>перевода</w:t>
      </w:r>
      <w:r>
        <w:t xml:space="preserve"> you know </w:t>
      </w:r>
      <w:r>
        <w:rPr>
          <w:rFonts w:hint="eastAsia"/>
        </w:rPr>
        <w:t>в</w:t>
      </w:r>
      <w:r>
        <w:t xml:space="preserve"> </w:t>
      </w:r>
      <w:r>
        <w:rPr>
          <w:rFonts w:hint="eastAsia"/>
        </w:rPr>
        <w:t>субтитрах</w:t>
      </w:r>
      <w:r>
        <w:t xml:space="preserve"> </w:t>
      </w:r>
      <w:r>
        <w:rPr>
          <w:rFonts w:hint="eastAsia"/>
        </w:rPr>
        <w:t>и</w:t>
      </w:r>
    </w:p>
    <w:p w14:paraId="1448E303" w14:textId="77777777" w:rsidR="002D657A" w:rsidRDefault="002D657A" w:rsidP="002D657A"/>
    <w:p w14:paraId="4B399686" w14:textId="77777777" w:rsidR="002D657A" w:rsidRDefault="002D657A" w:rsidP="002D657A">
      <w:r>
        <w:rPr>
          <w:rFonts w:hint="eastAsia"/>
        </w:rPr>
        <w:t>дубляже</w:t>
      </w:r>
    </w:p>
    <w:p w14:paraId="7B506180" w14:textId="77777777" w:rsidR="002D657A" w:rsidRDefault="002D657A" w:rsidP="002D657A"/>
    <w:p w14:paraId="55B96F00" w14:textId="77777777" w:rsidR="002D657A" w:rsidRDefault="002D657A" w:rsidP="002D657A">
      <w:r>
        <w:t>4.3.4</w:t>
      </w:r>
      <w:r>
        <w:rPr>
          <w:rFonts w:hint="eastAsia"/>
        </w:rPr>
        <w:t>Количественный</w:t>
      </w:r>
      <w:r>
        <w:t xml:space="preserve"> </w:t>
      </w:r>
      <w:r>
        <w:rPr>
          <w:rFonts w:hint="eastAsia"/>
        </w:rPr>
        <w:t>анализ</w:t>
      </w:r>
      <w:r>
        <w:t xml:space="preserve"> </w:t>
      </w:r>
      <w:r>
        <w:rPr>
          <w:rFonts w:hint="eastAsia"/>
        </w:rPr>
        <w:t>средств</w:t>
      </w:r>
      <w:r>
        <w:t xml:space="preserve"> </w:t>
      </w:r>
      <w:r>
        <w:rPr>
          <w:rFonts w:hint="eastAsia"/>
        </w:rPr>
        <w:t>перевода</w:t>
      </w:r>
      <w:r>
        <w:t xml:space="preserve"> you know </w:t>
      </w:r>
      <w:r>
        <w:rPr>
          <w:rFonts w:hint="eastAsia"/>
        </w:rPr>
        <w:t>в</w:t>
      </w:r>
      <w:r>
        <w:t xml:space="preserve"> </w:t>
      </w:r>
      <w:r>
        <w:rPr>
          <w:rFonts w:hint="eastAsia"/>
        </w:rPr>
        <w:t>субтитрах</w:t>
      </w:r>
      <w:r>
        <w:t xml:space="preserve"> </w:t>
      </w:r>
      <w:r>
        <w:rPr>
          <w:rFonts w:hint="eastAsia"/>
        </w:rPr>
        <w:t>и</w:t>
      </w:r>
    </w:p>
    <w:p w14:paraId="45E42472" w14:textId="77777777" w:rsidR="002D657A" w:rsidRDefault="002D657A" w:rsidP="002D657A"/>
    <w:p w14:paraId="5C571443" w14:textId="77777777" w:rsidR="002D657A" w:rsidRDefault="002D657A" w:rsidP="002D657A">
      <w:r>
        <w:rPr>
          <w:rFonts w:hint="eastAsia"/>
        </w:rPr>
        <w:t>дубляже</w:t>
      </w:r>
    </w:p>
    <w:p w14:paraId="13B128EE" w14:textId="77777777" w:rsidR="002D657A" w:rsidRDefault="002D657A" w:rsidP="002D657A"/>
    <w:p w14:paraId="0E7BFD18" w14:textId="77777777" w:rsidR="002D657A" w:rsidRDefault="002D657A" w:rsidP="002D657A">
      <w:r>
        <w:t xml:space="preserve">4.4 </w:t>
      </w:r>
      <w:r>
        <w:rPr>
          <w:rFonts w:hint="eastAsia"/>
        </w:rPr>
        <w:t>Дискурсивный</w:t>
      </w:r>
      <w:r>
        <w:t xml:space="preserve"> </w:t>
      </w:r>
      <w:r>
        <w:rPr>
          <w:rFonts w:hint="eastAsia"/>
        </w:rPr>
        <w:t>маркер</w:t>
      </w:r>
      <w:r>
        <w:t xml:space="preserve"> like</w:t>
      </w:r>
    </w:p>
    <w:p w14:paraId="45A931E6" w14:textId="77777777" w:rsidR="002D657A" w:rsidRDefault="002D657A" w:rsidP="002D657A"/>
    <w:p w14:paraId="06EC1688" w14:textId="77777777" w:rsidR="002D657A" w:rsidRDefault="002D657A" w:rsidP="002D657A">
      <w:r>
        <w:t xml:space="preserve">4.4.1 </w:t>
      </w:r>
      <w:r>
        <w:rPr>
          <w:rFonts w:hint="eastAsia"/>
        </w:rPr>
        <w:t>Дискурсивно</w:t>
      </w:r>
      <w:r>
        <w:t>-</w:t>
      </w:r>
      <w:r>
        <w:rPr>
          <w:rFonts w:hint="eastAsia"/>
        </w:rPr>
        <w:t>прагматическое</w:t>
      </w:r>
      <w:r>
        <w:t xml:space="preserve"> </w:t>
      </w:r>
      <w:r>
        <w:rPr>
          <w:rFonts w:hint="eastAsia"/>
        </w:rPr>
        <w:t>значение</w:t>
      </w:r>
      <w:r>
        <w:t xml:space="preserve"> like</w:t>
      </w:r>
    </w:p>
    <w:p w14:paraId="2A2907F2" w14:textId="77777777" w:rsidR="002D657A" w:rsidRDefault="002D657A" w:rsidP="002D657A"/>
    <w:p w14:paraId="03228CA9" w14:textId="77777777" w:rsidR="002D657A" w:rsidRDefault="002D657A" w:rsidP="002D657A">
      <w:r>
        <w:t xml:space="preserve">4.4.2 </w:t>
      </w:r>
      <w:r>
        <w:rPr>
          <w:rFonts w:hint="eastAsia"/>
        </w:rPr>
        <w:t>Функции</w:t>
      </w:r>
      <w:r>
        <w:t xml:space="preserve"> like </w:t>
      </w:r>
      <w:r>
        <w:rPr>
          <w:rFonts w:hint="eastAsia"/>
        </w:rPr>
        <w:t>в</w:t>
      </w:r>
      <w:r>
        <w:t xml:space="preserve"> </w:t>
      </w:r>
      <w:r>
        <w:rPr>
          <w:rFonts w:hint="eastAsia"/>
        </w:rPr>
        <w:t>исходных</w:t>
      </w:r>
      <w:r>
        <w:t xml:space="preserve"> </w:t>
      </w:r>
      <w:r>
        <w:rPr>
          <w:rFonts w:hint="eastAsia"/>
        </w:rPr>
        <w:t>диалогах</w:t>
      </w:r>
    </w:p>
    <w:p w14:paraId="5F7AD648" w14:textId="77777777" w:rsidR="002D657A" w:rsidRDefault="002D657A" w:rsidP="002D657A"/>
    <w:p w14:paraId="067B6C6B" w14:textId="77777777" w:rsidR="002D657A" w:rsidRDefault="002D657A" w:rsidP="002D657A">
      <w:r>
        <w:t xml:space="preserve">4.4.3 </w:t>
      </w:r>
      <w:r>
        <w:rPr>
          <w:rFonts w:hint="eastAsia"/>
        </w:rPr>
        <w:t>Качественный</w:t>
      </w:r>
      <w:r>
        <w:t xml:space="preserve"> </w:t>
      </w:r>
      <w:r>
        <w:rPr>
          <w:rFonts w:hint="eastAsia"/>
        </w:rPr>
        <w:t>анализ</w:t>
      </w:r>
      <w:r>
        <w:t xml:space="preserve"> </w:t>
      </w:r>
      <w:r>
        <w:rPr>
          <w:rFonts w:hint="eastAsia"/>
        </w:rPr>
        <w:t>средств</w:t>
      </w:r>
      <w:r>
        <w:t xml:space="preserve"> </w:t>
      </w:r>
      <w:r>
        <w:rPr>
          <w:rFonts w:hint="eastAsia"/>
        </w:rPr>
        <w:t>перевода</w:t>
      </w:r>
      <w:r>
        <w:t xml:space="preserve"> like </w:t>
      </w:r>
      <w:r>
        <w:rPr>
          <w:rFonts w:hint="eastAsia"/>
        </w:rPr>
        <w:t>в</w:t>
      </w:r>
      <w:r>
        <w:t xml:space="preserve"> </w:t>
      </w:r>
      <w:r>
        <w:rPr>
          <w:rFonts w:hint="eastAsia"/>
        </w:rPr>
        <w:t>субтитрах</w:t>
      </w:r>
      <w:r>
        <w:t xml:space="preserve"> </w:t>
      </w:r>
      <w:r>
        <w:rPr>
          <w:rFonts w:hint="eastAsia"/>
        </w:rPr>
        <w:t>и</w:t>
      </w:r>
    </w:p>
    <w:p w14:paraId="47FAEA56" w14:textId="77777777" w:rsidR="002D657A" w:rsidRDefault="002D657A" w:rsidP="002D657A"/>
    <w:p w14:paraId="7FFCB82F" w14:textId="77777777" w:rsidR="002D657A" w:rsidRDefault="002D657A" w:rsidP="002D657A">
      <w:r>
        <w:rPr>
          <w:rFonts w:hint="eastAsia"/>
        </w:rPr>
        <w:t>дубляже</w:t>
      </w:r>
    </w:p>
    <w:p w14:paraId="1D32E634" w14:textId="77777777" w:rsidR="002D657A" w:rsidRDefault="002D657A" w:rsidP="002D657A"/>
    <w:p w14:paraId="44B60792" w14:textId="77777777" w:rsidR="002D657A" w:rsidRDefault="002D657A" w:rsidP="002D657A">
      <w:r>
        <w:t>4.4.4</w:t>
      </w:r>
      <w:r>
        <w:rPr>
          <w:rFonts w:hint="eastAsia"/>
        </w:rPr>
        <w:t>Количественный</w:t>
      </w:r>
      <w:r>
        <w:t xml:space="preserve"> </w:t>
      </w:r>
      <w:r>
        <w:rPr>
          <w:rFonts w:hint="eastAsia"/>
        </w:rPr>
        <w:t>анализ</w:t>
      </w:r>
      <w:r>
        <w:t xml:space="preserve"> </w:t>
      </w:r>
      <w:r>
        <w:rPr>
          <w:rFonts w:hint="eastAsia"/>
        </w:rPr>
        <w:t>средств</w:t>
      </w:r>
      <w:r>
        <w:t xml:space="preserve"> </w:t>
      </w:r>
      <w:r>
        <w:rPr>
          <w:rFonts w:hint="eastAsia"/>
        </w:rPr>
        <w:t>перевода</w:t>
      </w:r>
      <w:r>
        <w:t xml:space="preserve"> like </w:t>
      </w:r>
      <w:r>
        <w:rPr>
          <w:rFonts w:hint="eastAsia"/>
        </w:rPr>
        <w:t>в</w:t>
      </w:r>
      <w:r>
        <w:t xml:space="preserve"> </w:t>
      </w:r>
      <w:r>
        <w:rPr>
          <w:rFonts w:hint="eastAsia"/>
        </w:rPr>
        <w:t>субтитрах</w:t>
      </w:r>
      <w:r>
        <w:t xml:space="preserve"> </w:t>
      </w:r>
      <w:r>
        <w:rPr>
          <w:rFonts w:hint="eastAsia"/>
        </w:rPr>
        <w:t>и</w:t>
      </w:r>
    </w:p>
    <w:p w14:paraId="164D4C1A" w14:textId="77777777" w:rsidR="002D657A" w:rsidRDefault="002D657A" w:rsidP="002D657A"/>
    <w:p w14:paraId="2E6D2FAD" w14:textId="77777777" w:rsidR="002D657A" w:rsidRDefault="002D657A" w:rsidP="002D657A">
      <w:r>
        <w:rPr>
          <w:rFonts w:hint="eastAsia"/>
        </w:rPr>
        <w:t>дубляже</w:t>
      </w:r>
    </w:p>
    <w:p w14:paraId="2DCADC76" w14:textId="77777777" w:rsidR="002D657A" w:rsidRDefault="002D657A" w:rsidP="002D657A"/>
    <w:p w14:paraId="5A7861D3" w14:textId="77777777" w:rsidR="002D657A" w:rsidRDefault="002D657A" w:rsidP="002D657A">
      <w:r>
        <w:t xml:space="preserve">4.5 </w:t>
      </w:r>
      <w:r>
        <w:rPr>
          <w:rFonts w:hint="eastAsia"/>
        </w:rPr>
        <w:t>Дискурсивный</w:t>
      </w:r>
      <w:r>
        <w:t xml:space="preserve"> </w:t>
      </w:r>
      <w:r>
        <w:rPr>
          <w:rFonts w:hint="eastAsia"/>
        </w:rPr>
        <w:t>маркер</w:t>
      </w:r>
      <w:r>
        <w:t xml:space="preserve"> I mean</w:t>
      </w:r>
    </w:p>
    <w:p w14:paraId="574DB604" w14:textId="77777777" w:rsidR="002D657A" w:rsidRDefault="002D657A" w:rsidP="002D657A"/>
    <w:p w14:paraId="5B4C938A" w14:textId="77777777" w:rsidR="002D657A" w:rsidRDefault="002D657A" w:rsidP="002D657A">
      <w:r>
        <w:t xml:space="preserve">4.5.1 </w:t>
      </w:r>
      <w:r>
        <w:rPr>
          <w:rFonts w:hint="eastAsia"/>
        </w:rPr>
        <w:t>Дискурсивно</w:t>
      </w:r>
      <w:r>
        <w:t>-</w:t>
      </w:r>
      <w:r>
        <w:rPr>
          <w:rFonts w:hint="eastAsia"/>
        </w:rPr>
        <w:t>прагматическое</w:t>
      </w:r>
      <w:r>
        <w:t xml:space="preserve"> </w:t>
      </w:r>
      <w:r>
        <w:rPr>
          <w:rFonts w:hint="eastAsia"/>
        </w:rPr>
        <w:t>значение</w:t>
      </w:r>
      <w:r>
        <w:t xml:space="preserve"> I mean</w:t>
      </w:r>
    </w:p>
    <w:p w14:paraId="23C4F80A" w14:textId="77777777" w:rsidR="002D657A" w:rsidRDefault="002D657A" w:rsidP="002D657A"/>
    <w:p w14:paraId="566C687B" w14:textId="77777777" w:rsidR="002D657A" w:rsidRDefault="002D657A" w:rsidP="002D657A">
      <w:r>
        <w:t xml:space="preserve">4.5.2 </w:t>
      </w:r>
      <w:r>
        <w:rPr>
          <w:rFonts w:hint="eastAsia"/>
        </w:rPr>
        <w:t>Функции</w:t>
      </w:r>
      <w:r>
        <w:t xml:space="preserve"> I mean </w:t>
      </w:r>
      <w:r>
        <w:rPr>
          <w:rFonts w:hint="eastAsia"/>
        </w:rPr>
        <w:t>в</w:t>
      </w:r>
      <w:r>
        <w:t xml:space="preserve"> </w:t>
      </w:r>
      <w:r>
        <w:rPr>
          <w:rFonts w:hint="eastAsia"/>
        </w:rPr>
        <w:t>исходных</w:t>
      </w:r>
      <w:r>
        <w:t xml:space="preserve"> </w:t>
      </w:r>
      <w:r>
        <w:rPr>
          <w:rFonts w:hint="eastAsia"/>
        </w:rPr>
        <w:t>диалогах</w:t>
      </w:r>
    </w:p>
    <w:p w14:paraId="17F11027" w14:textId="77777777" w:rsidR="002D657A" w:rsidRDefault="002D657A" w:rsidP="002D657A"/>
    <w:p w14:paraId="16055700" w14:textId="77777777" w:rsidR="002D657A" w:rsidRDefault="002D657A" w:rsidP="002D657A">
      <w:r>
        <w:t xml:space="preserve">4.5.3 </w:t>
      </w:r>
      <w:r>
        <w:rPr>
          <w:rFonts w:hint="eastAsia"/>
        </w:rPr>
        <w:t>Качественный</w:t>
      </w:r>
      <w:r>
        <w:t xml:space="preserve"> </w:t>
      </w:r>
      <w:r>
        <w:rPr>
          <w:rFonts w:hint="eastAsia"/>
        </w:rPr>
        <w:t>анализ</w:t>
      </w:r>
      <w:r>
        <w:t xml:space="preserve"> </w:t>
      </w:r>
      <w:r>
        <w:rPr>
          <w:rFonts w:hint="eastAsia"/>
        </w:rPr>
        <w:t>средств</w:t>
      </w:r>
      <w:r>
        <w:t xml:space="preserve"> </w:t>
      </w:r>
      <w:r>
        <w:rPr>
          <w:rFonts w:hint="eastAsia"/>
        </w:rPr>
        <w:t>перевода</w:t>
      </w:r>
      <w:r>
        <w:t xml:space="preserve"> I mean </w:t>
      </w:r>
      <w:r>
        <w:rPr>
          <w:rFonts w:hint="eastAsia"/>
        </w:rPr>
        <w:t>в</w:t>
      </w:r>
      <w:r>
        <w:t xml:space="preserve"> </w:t>
      </w:r>
      <w:r>
        <w:rPr>
          <w:rFonts w:hint="eastAsia"/>
        </w:rPr>
        <w:t>субтитрах</w:t>
      </w:r>
      <w:r>
        <w:t xml:space="preserve"> </w:t>
      </w:r>
      <w:r>
        <w:rPr>
          <w:rFonts w:hint="eastAsia"/>
        </w:rPr>
        <w:t>и</w:t>
      </w:r>
      <w:r>
        <w:t xml:space="preserve"> </w:t>
      </w:r>
      <w:r>
        <w:rPr>
          <w:rFonts w:hint="eastAsia"/>
        </w:rPr>
        <w:t>дубляже</w:t>
      </w:r>
    </w:p>
    <w:p w14:paraId="65E762A1" w14:textId="77777777" w:rsidR="002D657A" w:rsidRDefault="002D657A" w:rsidP="002D657A"/>
    <w:p w14:paraId="78BFAD33" w14:textId="77777777" w:rsidR="002D657A" w:rsidRDefault="002D657A" w:rsidP="002D657A">
      <w:r>
        <w:t xml:space="preserve">4.5.4 </w:t>
      </w:r>
      <w:r>
        <w:rPr>
          <w:rFonts w:hint="eastAsia"/>
        </w:rPr>
        <w:t>Количественный</w:t>
      </w:r>
      <w:r>
        <w:t xml:space="preserve"> </w:t>
      </w:r>
      <w:r>
        <w:rPr>
          <w:rFonts w:hint="eastAsia"/>
        </w:rPr>
        <w:t>анализ</w:t>
      </w:r>
      <w:r>
        <w:t xml:space="preserve"> </w:t>
      </w:r>
      <w:r>
        <w:rPr>
          <w:rFonts w:hint="eastAsia"/>
        </w:rPr>
        <w:t>средств</w:t>
      </w:r>
      <w:r>
        <w:t xml:space="preserve"> </w:t>
      </w:r>
      <w:r>
        <w:rPr>
          <w:rFonts w:hint="eastAsia"/>
        </w:rPr>
        <w:t>перевода</w:t>
      </w:r>
      <w:r>
        <w:t xml:space="preserve"> I mean </w:t>
      </w:r>
      <w:r>
        <w:rPr>
          <w:rFonts w:hint="eastAsia"/>
        </w:rPr>
        <w:t>в</w:t>
      </w:r>
      <w:r>
        <w:t xml:space="preserve"> </w:t>
      </w:r>
      <w:r>
        <w:rPr>
          <w:rFonts w:hint="eastAsia"/>
        </w:rPr>
        <w:t>субтитрах</w:t>
      </w:r>
      <w:r>
        <w:t xml:space="preserve"> </w:t>
      </w:r>
      <w:r>
        <w:rPr>
          <w:rFonts w:hint="eastAsia"/>
        </w:rPr>
        <w:t>и</w:t>
      </w:r>
      <w:r>
        <w:t xml:space="preserve"> </w:t>
      </w:r>
      <w:r>
        <w:rPr>
          <w:rFonts w:hint="eastAsia"/>
        </w:rPr>
        <w:t>дубляже</w:t>
      </w:r>
    </w:p>
    <w:p w14:paraId="6C648140" w14:textId="77777777" w:rsidR="002D657A" w:rsidRDefault="002D657A" w:rsidP="002D657A"/>
    <w:p w14:paraId="66BF5AAD" w14:textId="77777777" w:rsidR="002D657A" w:rsidRDefault="002D657A" w:rsidP="002D657A">
      <w:r>
        <w:t xml:space="preserve">4.6 </w:t>
      </w:r>
      <w:r>
        <w:rPr>
          <w:rFonts w:hint="eastAsia"/>
        </w:rPr>
        <w:t>Сопоставление</w:t>
      </w:r>
      <w:r>
        <w:t xml:space="preserve"> </w:t>
      </w:r>
      <w:r>
        <w:rPr>
          <w:rFonts w:hint="eastAsia"/>
        </w:rPr>
        <w:t>и</w:t>
      </w:r>
      <w:r>
        <w:t xml:space="preserve"> </w:t>
      </w:r>
      <w:r>
        <w:rPr>
          <w:rFonts w:hint="eastAsia"/>
        </w:rPr>
        <w:t>обобщение</w:t>
      </w:r>
      <w:r>
        <w:t xml:space="preserve"> </w:t>
      </w:r>
      <w:r>
        <w:rPr>
          <w:rFonts w:hint="eastAsia"/>
        </w:rPr>
        <w:t>результатов</w:t>
      </w:r>
    </w:p>
    <w:p w14:paraId="56068460" w14:textId="77777777" w:rsidR="002D657A" w:rsidRDefault="002D657A" w:rsidP="002D657A"/>
    <w:p w14:paraId="5311356F" w14:textId="77777777" w:rsidR="002D657A" w:rsidRDefault="002D657A" w:rsidP="002D657A">
      <w:r>
        <w:rPr>
          <w:rFonts w:hint="eastAsia"/>
        </w:rPr>
        <w:t>ВЫВОДЫ</w:t>
      </w:r>
      <w:r>
        <w:t xml:space="preserve"> </w:t>
      </w:r>
      <w:r>
        <w:rPr>
          <w:rFonts w:hint="eastAsia"/>
        </w:rPr>
        <w:t>ПО</w:t>
      </w:r>
      <w:r>
        <w:t xml:space="preserve"> </w:t>
      </w:r>
      <w:r>
        <w:rPr>
          <w:rFonts w:hint="eastAsia"/>
        </w:rPr>
        <w:t>ГЛАВЕ</w:t>
      </w:r>
    </w:p>
    <w:p w14:paraId="563BC601" w14:textId="77777777" w:rsidR="002D657A" w:rsidRDefault="002D657A" w:rsidP="002D657A"/>
    <w:p w14:paraId="4E27F6AB" w14:textId="77777777" w:rsidR="002D657A" w:rsidRDefault="002D657A" w:rsidP="002D657A">
      <w:r>
        <w:rPr>
          <w:rFonts w:hint="eastAsia"/>
        </w:rPr>
        <w:t>ЗАКЛЮЧЕНИЕ</w:t>
      </w:r>
    </w:p>
    <w:p w14:paraId="6E2EE3F2" w14:textId="77777777" w:rsidR="002D657A" w:rsidRDefault="002D657A" w:rsidP="002D657A"/>
    <w:p w14:paraId="17EBB55A" w14:textId="77777777" w:rsidR="002D657A" w:rsidRDefault="002D657A" w:rsidP="002D657A">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898E9AE" w14:textId="77777777" w:rsidR="002D657A" w:rsidRDefault="002D657A" w:rsidP="002D657A"/>
    <w:p w14:paraId="2D498397" w14:textId="77777777" w:rsidR="002D657A" w:rsidRDefault="002D657A" w:rsidP="002D657A">
      <w:r>
        <w:rPr>
          <w:rFonts w:hint="eastAsia"/>
        </w:rPr>
        <w:t>СПИСОК</w:t>
      </w:r>
      <w:r>
        <w:t xml:space="preserve"> </w:t>
      </w:r>
      <w:r>
        <w:rPr>
          <w:rFonts w:hint="eastAsia"/>
        </w:rPr>
        <w:t>ИСПОЛЬЗОВАННОЙ</w:t>
      </w:r>
      <w:r>
        <w:t xml:space="preserve"> </w:t>
      </w:r>
      <w:r>
        <w:rPr>
          <w:rFonts w:hint="eastAsia"/>
        </w:rPr>
        <w:t>ЛИТЕРАТУРЫ</w:t>
      </w:r>
    </w:p>
    <w:p w14:paraId="784A075A" w14:textId="77777777" w:rsidR="002D657A" w:rsidRDefault="002D657A" w:rsidP="002D657A"/>
    <w:p w14:paraId="4B08FD2F" w14:textId="77777777" w:rsidR="002D657A" w:rsidRDefault="002D657A" w:rsidP="002D657A">
      <w:r>
        <w:rPr>
          <w:rFonts w:hint="eastAsia"/>
        </w:rPr>
        <w:t>СПИСОК</w:t>
      </w:r>
      <w:r>
        <w:t xml:space="preserve"> </w:t>
      </w:r>
      <w:r>
        <w:rPr>
          <w:rFonts w:hint="eastAsia"/>
        </w:rPr>
        <w:t>ХУДОЖЕСТВЕННЫХ</w:t>
      </w:r>
      <w:r>
        <w:t xml:space="preserve"> </w:t>
      </w:r>
      <w:r>
        <w:rPr>
          <w:rFonts w:hint="eastAsia"/>
        </w:rPr>
        <w:t>ФИЛЬМОВ</w:t>
      </w:r>
    </w:p>
    <w:p w14:paraId="32E5C6B9" w14:textId="77777777" w:rsidR="002D657A" w:rsidRDefault="002D657A" w:rsidP="002D657A"/>
    <w:p w14:paraId="34056819" w14:textId="77777777" w:rsidR="002D657A" w:rsidRDefault="002D657A" w:rsidP="002D657A">
      <w:r>
        <w:rPr>
          <w:rFonts w:hint="eastAsia"/>
        </w:rPr>
        <w:t>СПИСОК</w:t>
      </w:r>
      <w:r>
        <w:t xml:space="preserve"> </w:t>
      </w:r>
      <w:r>
        <w:rPr>
          <w:rFonts w:hint="eastAsia"/>
        </w:rPr>
        <w:t>ИЛЛЮСТРАТИВНОГО</w:t>
      </w:r>
      <w:r>
        <w:t xml:space="preserve"> </w:t>
      </w:r>
      <w:r>
        <w:rPr>
          <w:rFonts w:hint="eastAsia"/>
        </w:rPr>
        <w:t>МАТЕРИАЛА</w:t>
      </w:r>
    </w:p>
    <w:p w14:paraId="4E774619" w14:textId="77777777" w:rsidR="002D657A" w:rsidRDefault="002D657A" w:rsidP="002D657A"/>
    <w:p w14:paraId="50C8FDB4" w14:textId="77777777" w:rsidR="002D657A" w:rsidRDefault="002D657A" w:rsidP="002D657A">
      <w:r>
        <w:rPr>
          <w:rFonts w:hint="eastAsia"/>
        </w:rPr>
        <w:t>ПРИЛОЖЕНИЕ</w:t>
      </w:r>
      <w:r>
        <w:t xml:space="preserve"> 1. </w:t>
      </w:r>
      <w:r>
        <w:rPr>
          <w:rFonts w:hint="eastAsia"/>
        </w:rPr>
        <w:t>СЮЖЕТЫ</w:t>
      </w:r>
      <w:r>
        <w:t xml:space="preserve"> </w:t>
      </w:r>
      <w:r>
        <w:rPr>
          <w:rFonts w:hint="eastAsia"/>
        </w:rPr>
        <w:t>ХУДОЖЕСТВЕННЫХ</w:t>
      </w:r>
      <w:r>
        <w:t xml:space="preserve"> </w:t>
      </w:r>
      <w:r>
        <w:rPr>
          <w:rFonts w:hint="eastAsia"/>
        </w:rPr>
        <w:t>ФИЛЬМОВ</w:t>
      </w:r>
    </w:p>
    <w:p w14:paraId="49B9CD50" w14:textId="77777777" w:rsidR="002D657A" w:rsidRDefault="002D657A" w:rsidP="002D657A"/>
    <w:p w14:paraId="7806579E" w14:textId="77777777" w:rsidR="002D657A" w:rsidRDefault="002D657A" w:rsidP="002D657A">
      <w:r>
        <w:rPr>
          <w:rFonts w:hint="eastAsia"/>
        </w:rPr>
        <w:t>ПРИЛОЖЕНИЕ</w:t>
      </w:r>
      <w:r>
        <w:t xml:space="preserve"> 2. </w:t>
      </w:r>
      <w:r>
        <w:rPr>
          <w:rFonts w:hint="eastAsia"/>
        </w:rPr>
        <w:t>КОЛИЧЕСТВЕНННЫЕ</w:t>
      </w:r>
      <w:r>
        <w:t xml:space="preserve"> </w:t>
      </w:r>
      <w:r>
        <w:rPr>
          <w:rFonts w:hint="eastAsia"/>
        </w:rPr>
        <w:t>ДАННЫЕ</w:t>
      </w:r>
      <w:r>
        <w:t xml:space="preserve"> </w:t>
      </w:r>
      <w:r>
        <w:rPr>
          <w:rFonts w:hint="eastAsia"/>
        </w:rPr>
        <w:t>ПО</w:t>
      </w:r>
    </w:p>
    <w:p w14:paraId="265C3545" w14:textId="77777777" w:rsidR="002D657A" w:rsidRDefault="002D657A" w:rsidP="002D657A"/>
    <w:p w14:paraId="3A746F0F" w14:textId="77777777" w:rsidR="002D657A" w:rsidRDefault="002D657A" w:rsidP="002D657A">
      <w:r>
        <w:rPr>
          <w:rFonts w:hint="eastAsia"/>
        </w:rPr>
        <w:t>ИСПОЛЬЗОВАНИЮ</w:t>
      </w:r>
      <w:r>
        <w:t xml:space="preserve"> </w:t>
      </w:r>
      <w:r>
        <w:rPr>
          <w:rFonts w:hint="eastAsia"/>
        </w:rPr>
        <w:t>ДИСКУРСИВНЫХ</w:t>
      </w:r>
      <w:r>
        <w:t xml:space="preserve"> </w:t>
      </w:r>
      <w:r>
        <w:rPr>
          <w:rFonts w:hint="eastAsia"/>
        </w:rPr>
        <w:t>МАРКЕРОВ</w:t>
      </w:r>
      <w:r>
        <w:t xml:space="preserve"> </w:t>
      </w:r>
      <w:r>
        <w:rPr>
          <w:rFonts w:hint="eastAsia"/>
        </w:rPr>
        <w:t>В</w:t>
      </w:r>
    </w:p>
    <w:p w14:paraId="1FD567DF" w14:textId="77777777" w:rsidR="002D657A" w:rsidRDefault="002D657A" w:rsidP="002D657A"/>
    <w:p w14:paraId="0ACECBD7" w14:textId="58FE8C2F" w:rsidR="002D657A" w:rsidRPr="002D657A" w:rsidRDefault="002D657A" w:rsidP="002D657A">
      <w:r>
        <w:rPr>
          <w:rFonts w:hint="eastAsia"/>
        </w:rPr>
        <w:t>ДИАЛОГАХ</w:t>
      </w:r>
      <w:r>
        <w:t xml:space="preserve"> </w:t>
      </w:r>
      <w:r>
        <w:rPr>
          <w:rFonts w:hint="eastAsia"/>
        </w:rPr>
        <w:t>ХУДОЖЕСТВЕННЫХ</w:t>
      </w:r>
      <w:r>
        <w:t xml:space="preserve"> </w:t>
      </w:r>
      <w:r>
        <w:rPr>
          <w:rFonts w:hint="eastAsia"/>
        </w:rPr>
        <w:t>ФИЛЬМОВ</w:t>
      </w:r>
    </w:p>
    <w:sectPr w:rsidR="002D657A" w:rsidRPr="002D657A" w:rsidSect="00F70AA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A25B" w14:textId="77777777" w:rsidR="00F70AAD" w:rsidRDefault="00F70AAD">
      <w:pPr>
        <w:spacing w:after="0" w:line="240" w:lineRule="auto"/>
      </w:pPr>
      <w:r>
        <w:separator/>
      </w:r>
    </w:p>
  </w:endnote>
  <w:endnote w:type="continuationSeparator" w:id="0">
    <w:p w14:paraId="567BACA9" w14:textId="77777777" w:rsidR="00F70AAD" w:rsidRDefault="00F7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A5F6" w14:textId="77777777" w:rsidR="00F70AAD" w:rsidRDefault="00F70AAD"/>
    <w:p w14:paraId="7E6CA581" w14:textId="77777777" w:rsidR="00F70AAD" w:rsidRDefault="00F70AAD"/>
    <w:p w14:paraId="29164F95" w14:textId="77777777" w:rsidR="00F70AAD" w:rsidRDefault="00F70AAD"/>
    <w:p w14:paraId="57F7DB92" w14:textId="77777777" w:rsidR="00F70AAD" w:rsidRDefault="00F70AAD"/>
    <w:p w14:paraId="5AAF6513" w14:textId="77777777" w:rsidR="00F70AAD" w:rsidRDefault="00F70AAD"/>
    <w:p w14:paraId="15C57F78" w14:textId="77777777" w:rsidR="00F70AAD" w:rsidRDefault="00F70AAD"/>
    <w:p w14:paraId="54B7D1D8" w14:textId="77777777" w:rsidR="00F70AAD" w:rsidRDefault="00F70AA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C10605A" wp14:editId="5B4D320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60EE" w14:textId="77777777" w:rsidR="00F70AAD" w:rsidRDefault="00F70AA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10605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1660EE" w14:textId="77777777" w:rsidR="00F70AAD" w:rsidRDefault="00F70AA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AFA2E9A" w14:textId="77777777" w:rsidR="00F70AAD" w:rsidRDefault="00F70AAD"/>
    <w:p w14:paraId="5ADA8955" w14:textId="77777777" w:rsidR="00F70AAD" w:rsidRDefault="00F70AAD"/>
    <w:p w14:paraId="0CD37559" w14:textId="77777777" w:rsidR="00F70AAD" w:rsidRDefault="00F70AA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B857F34" wp14:editId="0B6DB20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E054" w14:textId="77777777" w:rsidR="00F70AAD" w:rsidRDefault="00F70AAD"/>
                          <w:p w14:paraId="4F00CA6F" w14:textId="77777777" w:rsidR="00F70AAD" w:rsidRDefault="00F70AA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857F3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A4EE054" w14:textId="77777777" w:rsidR="00F70AAD" w:rsidRDefault="00F70AAD"/>
                    <w:p w14:paraId="4F00CA6F" w14:textId="77777777" w:rsidR="00F70AAD" w:rsidRDefault="00F70AA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749874A" w14:textId="77777777" w:rsidR="00F70AAD" w:rsidRDefault="00F70AAD"/>
    <w:p w14:paraId="4AD7DEF3" w14:textId="77777777" w:rsidR="00F70AAD" w:rsidRDefault="00F70AAD">
      <w:pPr>
        <w:rPr>
          <w:sz w:val="2"/>
          <w:szCs w:val="2"/>
        </w:rPr>
      </w:pPr>
    </w:p>
    <w:p w14:paraId="5690EB8A" w14:textId="77777777" w:rsidR="00F70AAD" w:rsidRDefault="00F70AAD"/>
    <w:p w14:paraId="10A8F01E" w14:textId="77777777" w:rsidR="00F70AAD" w:rsidRDefault="00F70AAD">
      <w:pPr>
        <w:spacing w:after="0" w:line="240" w:lineRule="auto"/>
      </w:pPr>
    </w:p>
  </w:footnote>
  <w:footnote w:type="continuationSeparator" w:id="0">
    <w:p w14:paraId="1B3C7969" w14:textId="77777777" w:rsidR="00F70AAD" w:rsidRDefault="00F7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AAD"/>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50248</TotalTime>
  <Pages>6</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461</cp:revision>
  <cp:lastPrinted>2009-02-06T05:36:00Z</cp:lastPrinted>
  <dcterms:created xsi:type="dcterms:W3CDTF">2024-01-07T13:43:00Z</dcterms:created>
  <dcterms:modified xsi:type="dcterms:W3CDTF">2024-03-26T17:27:00Z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