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F0422" w14:textId="4DEF9E90" w:rsidR="00CD4673" w:rsidRDefault="00933717" w:rsidP="00933717">
      <w:pPr>
        <w:rPr>
          <w:rFonts w:ascii="Times New Roman" w:eastAsia="Arial Unicode MS" w:hAnsi="Times New Roman" w:cs="Times New Roman"/>
          <w:b/>
          <w:bCs/>
          <w:color w:val="000000"/>
          <w:kern w:val="0"/>
          <w:sz w:val="28"/>
          <w:szCs w:val="28"/>
          <w:lang w:eastAsia="ru-RU" w:bidi="uk-UA"/>
        </w:rPr>
      </w:pPr>
      <w:r w:rsidRPr="00933717">
        <w:rPr>
          <w:rFonts w:ascii="Times New Roman" w:eastAsia="Arial Unicode MS" w:hAnsi="Times New Roman" w:cs="Times New Roman" w:hint="eastAsia"/>
          <w:b/>
          <w:bCs/>
          <w:color w:val="000000"/>
          <w:kern w:val="0"/>
          <w:sz w:val="28"/>
          <w:szCs w:val="28"/>
          <w:lang w:eastAsia="ru-RU" w:bidi="uk-UA"/>
        </w:rPr>
        <w:t>Филипенко</w:t>
      </w:r>
      <w:r w:rsidRPr="00933717">
        <w:rPr>
          <w:rFonts w:ascii="Times New Roman" w:eastAsia="Arial Unicode MS" w:hAnsi="Times New Roman" w:cs="Times New Roman"/>
          <w:b/>
          <w:bCs/>
          <w:color w:val="000000"/>
          <w:kern w:val="0"/>
          <w:sz w:val="28"/>
          <w:szCs w:val="28"/>
          <w:lang w:eastAsia="ru-RU" w:bidi="uk-UA"/>
        </w:rPr>
        <w:t xml:space="preserve"> </w:t>
      </w:r>
      <w:r w:rsidRPr="00933717">
        <w:rPr>
          <w:rFonts w:ascii="Times New Roman" w:eastAsia="Arial Unicode MS" w:hAnsi="Times New Roman" w:cs="Times New Roman" w:hint="eastAsia"/>
          <w:b/>
          <w:bCs/>
          <w:color w:val="000000"/>
          <w:kern w:val="0"/>
          <w:sz w:val="28"/>
          <w:szCs w:val="28"/>
          <w:lang w:eastAsia="ru-RU" w:bidi="uk-UA"/>
        </w:rPr>
        <w:t>Ирина</w:t>
      </w:r>
      <w:r w:rsidRPr="00933717">
        <w:rPr>
          <w:rFonts w:ascii="Times New Roman" w:eastAsia="Arial Unicode MS" w:hAnsi="Times New Roman" w:cs="Times New Roman"/>
          <w:b/>
          <w:bCs/>
          <w:color w:val="000000"/>
          <w:kern w:val="0"/>
          <w:sz w:val="28"/>
          <w:szCs w:val="28"/>
          <w:lang w:eastAsia="ru-RU" w:bidi="uk-UA"/>
        </w:rPr>
        <w:t xml:space="preserve"> </w:t>
      </w:r>
      <w:r w:rsidRPr="00933717">
        <w:rPr>
          <w:rFonts w:ascii="Times New Roman" w:eastAsia="Arial Unicode MS" w:hAnsi="Times New Roman" w:cs="Times New Roman" w:hint="eastAsia"/>
          <w:b/>
          <w:bCs/>
          <w:color w:val="000000"/>
          <w:kern w:val="0"/>
          <w:sz w:val="28"/>
          <w:szCs w:val="28"/>
          <w:lang w:eastAsia="ru-RU" w:bidi="uk-UA"/>
        </w:rPr>
        <w:t>Анатольевна</w:t>
      </w:r>
      <w:r>
        <w:rPr>
          <w:rFonts w:ascii="Times New Roman" w:eastAsia="Arial Unicode MS" w:hAnsi="Times New Roman" w:cs="Times New Roman" w:hint="eastAsia"/>
          <w:b/>
          <w:bCs/>
          <w:color w:val="000000"/>
          <w:kern w:val="0"/>
          <w:sz w:val="28"/>
          <w:szCs w:val="28"/>
          <w:lang w:eastAsia="ru-RU" w:bidi="uk-UA"/>
        </w:rPr>
        <w:t xml:space="preserve"> </w:t>
      </w:r>
      <w:r w:rsidRPr="00933717">
        <w:rPr>
          <w:rFonts w:ascii="Times New Roman" w:eastAsia="Arial Unicode MS" w:hAnsi="Times New Roman" w:cs="Times New Roman" w:hint="eastAsia"/>
          <w:b/>
          <w:bCs/>
          <w:color w:val="000000"/>
          <w:kern w:val="0"/>
          <w:sz w:val="28"/>
          <w:szCs w:val="28"/>
          <w:lang w:eastAsia="ru-RU" w:bidi="uk-UA"/>
        </w:rPr>
        <w:t>Технологическое</w:t>
      </w:r>
      <w:r w:rsidRPr="00933717">
        <w:rPr>
          <w:rFonts w:ascii="Times New Roman" w:eastAsia="Arial Unicode MS" w:hAnsi="Times New Roman" w:cs="Times New Roman"/>
          <w:b/>
          <w:bCs/>
          <w:color w:val="000000"/>
          <w:kern w:val="0"/>
          <w:sz w:val="28"/>
          <w:szCs w:val="28"/>
          <w:lang w:eastAsia="ru-RU" w:bidi="uk-UA"/>
        </w:rPr>
        <w:t xml:space="preserve"> </w:t>
      </w:r>
      <w:r w:rsidRPr="00933717">
        <w:rPr>
          <w:rFonts w:ascii="Times New Roman" w:eastAsia="Arial Unicode MS" w:hAnsi="Times New Roman" w:cs="Times New Roman" w:hint="eastAsia"/>
          <w:b/>
          <w:bCs/>
          <w:color w:val="000000"/>
          <w:kern w:val="0"/>
          <w:sz w:val="28"/>
          <w:szCs w:val="28"/>
          <w:lang w:eastAsia="ru-RU" w:bidi="uk-UA"/>
        </w:rPr>
        <w:t>повышение</w:t>
      </w:r>
      <w:r w:rsidRPr="00933717">
        <w:rPr>
          <w:rFonts w:ascii="Times New Roman" w:eastAsia="Arial Unicode MS" w:hAnsi="Times New Roman" w:cs="Times New Roman"/>
          <w:b/>
          <w:bCs/>
          <w:color w:val="000000"/>
          <w:kern w:val="0"/>
          <w:sz w:val="28"/>
          <w:szCs w:val="28"/>
          <w:lang w:eastAsia="ru-RU" w:bidi="uk-UA"/>
        </w:rPr>
        <w:t xml:space="preserve"> </w:t>
      </w:r>
      <w:r w:rsidRPr="00933717">
        <w:rPr>
          <w:rFonts w:ascii="Times New Roman" w:eastAsia="Arial Unicode MS" w:hAnsi="Times New Roman" w:cs="Times New Roman" w:hint="eastAsia"/>
          <w:b/>
          <w:bCs/>
          <w:color w:val="000000"/>
          <w:kern w:val="0"/>
          <w:sz w:val="28"/>
          <w:szCs w:val="28"/>
          <w:lang w:eastAsia="ru-RU" w:bidi="uk-UA"/>
        </w:rPr>
        <w:t>качества</w:t>
      </w:r>
      <w:r w:rsidRPr="00933717">
        <w:rPr>
          <w:rFonts w:ascii="Times New Roman" w:eastAsia="Arial Unicode MS" w:hAnsi="Times New Roman" w:cs="Times New Roman"/>
          <w:b/>
          <w:bCs/>
          <w:color w:val="000000"/>
          <w:kern w:val="0"/>
          <w:sz w:val="28"/>
          <w:szCs w:val="28"/>
          <w:lang w:eastAsia="ru-RU" w:bidi="uk-UA"/>
        </w:rPr>
        <w:t xml:space="preserve"> </w:t>
      </w:r>
      <w:r w:rsidRPr="00933717">
        <w:rPr>
          <w:rFonts w:ascii="Times New Roman" w:eastAsia="Arial Unicode MS" w:hAnsi="Times New Roman" w:cs="Times New Roman" w:hint="eastAsia"/>
          <w:b/>
          <w:bCs/>
          <w:color w:val="000000"/>
          <w:kern w:val="0"/>
          <w:sz w:val="28"/>
          <w:szCs w:val="28"/>
          <w:lang w:eastAsia="ru-RU" w:bidi="uk-UA"/>
        </w:rPr>
        <w:t>кромок</w:t>
      </w:r>
      <w:r w:rsidRPr="00933717">
        <w:rPr>
          <w:rFonts w:ascii="Times New Roman" w:eastAsia="Arial Unicode MS" w:hAnsi="Times New Roman" w:cs="Times New Roman"/>
          <w:b/>
          <w:bCs/>
          <w:color w:val="000000"/>
          <w:kern w:val="0"/>
          <w:sz w:val="28"/>
          <w:szCs w:val="28"/>
          <w:lang w:eastAsia="ru-RU" w:bidi="uk-UA"/>
        </w:rPr>
        <w:t xml:space="preserve"> </w:t>
      </w:r>
      <w:r w:rsidRPr="00933717">
        <w:rPr>
          <w:rFonts w:ascii="Times New Roman" w:eastAsia="Arial Unicode MS" w:hAnsi="Times New Roman" w:cs="Times New Roman" w:hint="eastAsia"/>
          <w:b/>
          <w:bCs/>
          <w:color w:val="000000"/>
          <w:kern w:val="0"/>
          <w:sz w:val="28"/>
          <w:szCs w:val="28"/>
          <w:lang w:eastAsia="ru-RU" w:bidi="uk-UA"/>
        </w:rPr>
        <w:t>листового</w:t>
      </w:r>
      <w:r w:rsidRPr="00933717">
        <w:rPr>
          <w:rFonts w:ascii="Times New Roman" w:eastAsia="Arial Unicode MS" w:hAnsi="Times New Roman" w:cs="Times New Roman"/>
          <w:b/>
          <w:bCs/>
          <w:color w:val="000000"/>
          <w:kern w:val="0"/>
          <w:sz w:val="28"/>
          <w:szCs w:val="28"/>
          <w:lang w:eastAsia="ru-RU" w:bidi="uk-UA"/>
        </w:rPr>
        <w:t xml:space="preserve"> </w:t>
      </w:r>
      <w:r w:rsidRPr="00933717">
        <w:rPr>
          <w:rFonts w:ascii="Times New Roman" w:eastAsia="Arial Unicode MS" w:hAnsi="Times New Roman" w:cs="Times New Roman" w:hint="eastAsia"/>
          <w:b/>
          <w:bCs/>
          <w:color w:val="000000"/>
          <w:kern w:val="0"/>
          <w:sz w:val="28"/>
          <w:szCs w:val="28"/>
          <w:lang w:eastAsia="ru-RU" w:bidi="uk-UA"/>
        </w:rPr>
        <w:t>проката</w:t>
      </w:r>
      <w:r w:rsidRPr="00933717">
        <w:rPr>
          <w:rFonts w:ascii="Times New Roman" w:eastAsia="Arial Unicode MS" w:hAnsi="Times New Roman" w:cs="Times New Roman"/>
          <w:b/>
          <w:bCs/>
          <w:color w:val="000000"/>
          <w:kern w:val="0"/>
          <w:sz w:val="28"/>
          <w:szCs w:val="28"/>
          <w:lang w:eastAsia="ru-RU" w:bidi="uk-UA"/>
        </w:rPr>
        <w:t xml:space="preserve"> </w:t>
      </w:r>
      <w:r w:rsidRPr="00933717">
        <w:rPr>
          <w:rFonts w:ascii="Times New Roman" w:eastAsia="Arial Unicode MS" w:hAnsi="Times New Roman" w:cs="Times New Roman" w:hint="eastAsia"/>
          <w:b/>
          <w:bCs/>
          <w:color w:val="000000"/>
          <w:kern w:val="0"/>
          <w:sz w:val="28"/>
          <w:szCs w:val="28"/>
          <w:lang w:eastAsia="ru-RU" w:bidi="uk-UA"/>
        </w:rPr>
        <w:t>из</w:t>
      </w:r>
      <w:r w:rsidRPr="00933717">
        <w:rPr>
          <w:rFonts w:ascii="Times New Roman" w:eastAsia="Arial Unicode MS" w:hAnsi="Times New Roman" w:cs="Times New Roman"/>
          <w:b/>
          <w:bCs/>
          <w:color w:val="000000"/>
          <w:kern w:val="0"/>
          <w:sz w:val="28"/>
          <w:szCs w:val="28"/>
          <w:lang w:eastAsia="ru-RU" w:bidi="uk-UA"/>
        </w:rPr>
        <w:t xml:space="preserve"> </w:t>
      </w:r>
      <w:r w:rsidRPr="00933717">
        <w:rPr>
          <w:rFonts w:ascii="Times New Roman" w:eastAsia="Arial Unicode MS" w:hAnsi="Times New Roman" w:cs="Times New Roman" w:hint="eastAsia"/>
          <w:b/>
          <w:bCs/>
          <w:color w:val="000000"/>
          <w:kern w:val="0"/>
          <w:sz w:val="28"/>
          <w:szCs w:val="28"/>
          <w:lang w:eastAsia="ru-RU" w:bidi="uk-UA"/>
        </w:rPr>
        <w:t>алюминиевого</w:t>
      </w:r>
      <w:r w:rsidRPr="00933717">
        <w:rPr>
          <w:rFonts w:ascii="Times New Roman" w:eastAsia="Arial Unicode MS" w:hAnsi="Times New Roman" w:cs="Times New Roman"/>
          <w:b/>
          <w:bCs/>
          <w:color w:val="000000"/>
          <w:kern w:val="0"/>
          <w:sz w:val="28"/>
          <w:szCs w:val="28"/>
          <w:lang w:eastAsia="ru-RU" w:bidi="uk-UA"/>
        </w:rPr>
        <w:t xml:space="preserve"> </w:t>
      </w:r>
      <w:r w:rsidRPr="00933717">
        <w:rPr>
          <w:rFonts w:ascii="Times New Roman" w:eastAsia="Arial Unicode MS" w:hAnsi="Times New Roman" w:cs="Times New Roman" w:hint="eastAsia"/>
          <w:b/>
          <w:bCs/>
          <w:color w:val="000000"/>
          <w:kern w:val="0"/>
          <w:sz w:val="28"/>
          <w:szCs w:val="28"/>
          <w:lang w:eastAsia="ru-RU" w:bidi="uk-UA"/>
        </w:rPr>
        <w:t>сплава</w:t>
      </w:r>
      <w:r w:rsidRPr="00933717">
        <w:rPr>
          <w:rFonts w:ascii="Times New Roman" w:eastAsia="Arial Unicode MS" w:hAnsi="Times New Roman" w:cs="Times New Roman"/>
          <w:b/>
          <w:bCs/>
          <w:color w:val="000000"/>
          <w:kern w:val="0"/>
          <w:sz w:val="28"/>
          <w:szCs w:val="28"/>
          <w:lang w:eastAsia="ru-RU" w:bidi="uk-UA"/>
        </w:rPr>
        <w:t xml:space="preserve"> </w:t>
      </w:r>
      <w:r w:rsidRPr="00933717">
        <w:rPr>
          <w:rFonts w:ascii="Times New Roman" w:eastAsia="Arial Unicode MS" w:hAnsi="Times New Roman" w:cs="Times New Roman" w:hint="eastAsia"/>
          <w:b/>
          <w:bCs/>
          <w:color w:val="000000"/>
          <w:kern w:val="0"/>
          <w:sz w:val="28"/>
          <w:szCs w:val="28"/>
          <w:lang w:eastAsia="ru-RU" w:bidi="uk-UA"/>
        </w:rPr>
        <w:t>марки</w:t>
      </w:r>
      <w:r w:rsidRPr="00933717">
        <w:rPr>
          <w:rFonts w:ascii="Times New Roman" w:eastAsia="Arial Unicode MS" w:hAnsi="Times New Roman" w:cs="Times New Roman"/>
          <w:b/>
          <w:bCs/>
          <w:color w:val="000000"/>
          <w:kern w:val="0"/>
          <w:sz w:val="28"/>
          <w:szCs w:val="28"/>
          <w:lang w:eastAsia="ru-RU" w:bidi="uk-UA"/>
        </w:rPr>
        <w:t xml:space="preserve"> </w:t>
      </w:r>
      <w:r w:rsidRPr="00933717">
        <w:rPr>
          <w:rFonts w:ascii="Times New Roman" w:eastAsia="Arial Unicode MS" w:hAnsi="Times New Roman" w:cs="Times New Roman" w:hint="eastAsia"/>
          <w:b/>
          <w:bCs/>
          <w:color w:val="000000"/>
          <w:kern w:val="0"/>
          <w:sz w:val="28"/>
          <w:szCs w:val="28"/>
          <w:lang w:eastAsia="ru-RU" w:bidi="uk-UA"/>
        </w:rPr>
        <w:t>АМц</w:t>
      </w:r>
      <w:r w:rsidRPr="00933717">
        <w:rPr>
          <w:rFonts w:ascii="Times New Roman" w:eastAsia="Arial Unicode MS" w:hAnsi="Times New Roman" w:cs="Times New Roman"/>
          <w:b/>
          <w:bCs/>
          <w:color w:val="000000"/>
          <w:kern w:val="0"/>
          <w:sz w:val="28"/>
          <w:szCs w:val="28"/>
          <w:lang w:eastAsia="ru-RU" w:bidi="uk-UA"/>
        </w:rPr>
        <w:t xml:space="preserve"> </w:t>
      </w:r>
      <w:r w:rsidRPr="00933717">
        <w:rPr>
          <w:rFonts w:ascii="Times New Roman" w:eastAsia="Arial Unicode MS" w:hAnsi="Times New Roman" w:cs="Times New Roman" w:hint="eastAsia"/>
          <w:b/>
          <w:bCs/>
          <w:color w:val="000000"/>
          <w:kern w:val="0"/>
          <w:sz w:val="28"/>
          <w:szCs w:val="28"/>
          <w:lang w:eastAsia="ru-RU" w:bidi="uk-UA"/>
        </w:rPr>
        <w:t>методом</w:t>
      </w:r>
      <w:r w:rsidRPr="00933717">
        <w:rPr>
          <w:rFonts w:ascii="Times New Roman" w:eastAsia="Arial Unicode MS" w:hAnsi="Times New Roman" w:cs="Times New Roman"/>
          <w:b/>
          <w:bCs/>
          <w:color w:val="000000"/>
          <w:kern w:val="0"/>
          <w:sz w:val="28"/>
          <w:szCs w:val="28"/>
          <w:lang w:eastAsia="ru-RU" w:bidi="uk-UA"/>
        </w:rPr>
        <w:t xml:space="preserve"> </w:t>
      </w:r>
      <w:r w:rsidRPr="00933717">
        <w:rPr>
          <w:rFonts w:ascii="Times New Roman" w:eastAsia="Arial Unicode MS" w:hAnsi="Times New Roman" w:cs="Times New Roman" w:hint="eastAsia"/>
          <w:b/>
          <w:bCs/>
          <w:color w:val="000000"/>
          <w:kern w:val="0"/>
          <w:sz w:val="28"/>
          <w:szCs w:val="28"/>
          <w:lang w:eastAsia="ru-RU" w:bidi="uk-UA"/>
        </w:rPr>
        <w:t>магнитно</w:t>
      </w:r>
      <w:r w:rsidRPr="00933717">
        <w:rPr>
          <w:rFonts w:ascii="Times New Roman" w:eastAsia="Arial Unicode MS" w:hAnsi="Times New Roman" w:cs="Times New Roman"/>
          <w:b/>
          <w:bCs/>
          <w:color w:val="000000"/>
          <w:kern w:val="0"/>
          <w:sz w:val="28"/>
          <w:szCs w:val="28"/>
          <w:lang w:eastAsia="ru-RU" w:bidi="uk-UA"/>
        </w:rPr>
        <w:t>-</w:t>
      </w:r>
      <w:r w:rsidRPr="00933717">
        <w:rPr>
          <w:rFonts w:ascii="Times New Roman" w:eastAsia="Arial Unicode MS" w:hAnsi="Times New Roman" w:cs="Times New Roman" w:hint="eastAsia"/>
          <w:b/>
          <w:bCs/>
          <w:color w:val="000000"/>
          <w:kern w:val="0"/>
          <w:sz w:val="28"/>
          <w:szCs w:val="28"/>
          <w:lang w:eastAsia="ru-RU" w:bidi="uk-UA"/>
        </w:rPr>
        <w:t>абразивной</w:t>
      </w:r>
      <w:r w:rsidRPr="00933717">
        <w:rPr>
          <w:rFonts w:ascii="Times New Roman" w:eastAsia="Arial Unicode MS" w:hAnsi="Times New Roman" w:cs="Times New Roman"/>
          <w:b/>
          <w:bCs/>
          <w:color w:val="000000"/>
          <w:kern w:val="0"/>
          <w:sz w:val="28"/>
          <w:szCs w:val="28"/>
          <w:lang w:eastAsia="ru-RU" w:bidi="uk-UA"/>
        </w:rPr>
        <w:t xml:space="preserve"> </w:t>
      </w:r>
      <w:r w:rsidRPr="00933717">
        <w:rPr>
          <w:rFonts w:ascii="Times New Roman" w:eastAsia="Arial Unicode MS" w:hAnsi="Times New Roman" w:cs="Times New Roman" w:hint="eastAsia"/>
          <w:b/>
          <w:bCs/>
          <w:color w:val="000000"/>
          <w:kern w:val="0"/>
          <w:sz w:val="28"/>
          <w:szCs w:val="28"/>
          <w:lang w:eastAsia="ru-RU" w:bidi="uk-UA"/>
        </w:rPr>
        <w:t>обработки</w:t>
      </w:r>
    </w:p>
    <w:p w14:paraId="0C8B3678" w14:textId="77777777" w:rsidR="00933717" w:rsidRDefault="00933717" w:rsidP="00933717">
      <w:r>
        <w:rPr>
          <w:rFonts w:hint="eastAsia"/>
        </w:rPr>
        <w:t>ОГЛАВЛЕНИЕ</w:t>
      </w:r>
      <w:r>
        <w:t xml:space="preserve"> </w:t>
      </w:r>
      <w:r>
        <w:rPr>
          <w:rFonts w:hint="eastAsia"/>
        </w:rPr>
        <w:t>ДИССЕРТАЦИИ</w:t>
      </w:r>
    </w:p>
    <w:p w14:paraId="53B551DD" w14:textId="77777777" w:rsidR="00933717" w:rsidRDefault="00933717" w:rsidP="00933717">
      <w:r>
        <w:rPr>
          <w:rFonts w:hint="eastAsia"/>
        </w:rPr>
        <w:t>кандидат</w:t>
      </w:r>
      <w:r>
        <w:t xml:space="preserve"> </w:t>
      </w:r>
      <w:r>
        <w:rPr>
          <w:rFonts w:hint="eastAsia"/>
        </w:rPr>
        <w:t>наук</w:t>
      </w:r>
      <w:r>
        <w:t xml:space="preserve"> </w:t>
      </w:r>
      <w:r>
        <w:rPr>
          <w:rFonts w:hint="eastAsia"/>
        </w:rPr>
        <w:t>Филипенко</w:t>
      </w:r>
      <w:r>
        <w:t xml:space="preserve"> </w:t>
      </w:r>
      <w:r>
        <w:rPr>
          <w:rFonts w:hint="eastAsia"/>
        </w:rPr>
        <w:t>Ирина</w:t>
      </w:r>
      <w:r>
        <w:t xml:space="preserve"> </w:t>
      </w:r>
      <w:r>
        <w:rPr>
          <w:rFonts w:hint="eastAsia"/>
        </w:rPr>
        <w:t>Анатольевна</w:t>
      </w:r>
    </w:p>
    <w:p w14:paraId="6E1274EE" w14:textId="77777777" w:rsidR="00933717" w:rsidRDefault="00933717" w:rsidP="00933717">
      <w:r>
        <w:rPr>
          <w:rFonts w:hint="eastAsia"/>
        </w:rPr>
        <w:t>ВВЕДЕНИЕ</w:t>
      </w:r>
    </w:p>
    <w:p w14:paraId="551CD302" w14:textId="77777777" w:rsidR="00933717" w:rsidRDefault="00933717" w:rsidP="00933717"/>
    <w:p w14:paraId="4DD7DA01" w14:textId="77777777" w:rsidR="00933717" w:rsidRDefault="00933717" w:rsidP="00933717">
      <w:r>
        <w:rPr>
          <w:rFonts w:hint="eastAsia"/>
        </w:rPr>
        <w:t>ГЛАВА</w:t>
      </w:r>
      <w:r>
        <w:t xml:space="preserve"> 1 </w:t>
      </w:r>
      <w:r>
        <w:rPr>
          <w:rFonts w:hint="eastAsia"/>
        </w:rPr>
        <w:t>СОСТОЯНИЕ</w:t>
      </w:r>
      <w:r>
        <w:t xml:space="preserve"> </w:t>
      </w:r>
      <w:r>
        <w:rPr>
          <w:rFonts w:hint="eastAsia"/>
        </w:rPr>
        <w:t>ВОПРОСА</w:t>
      </w:r>
      <w:r>
        <w:t xml:space="preserve">. </w:t>
      </w:r>
      <w:r>
        <w:rPr>
          <w:rFonts w:hint="eastAsia"/>
        </w:rPr>
        <w:t>ЦЕЛЬ</w:t>
      </w:r>
      <w:r>
        <w:t xml:space="preserve"> </w:t>
      </w:r>
      <w:r>
        <w:rPr>
          <w:rFonts w:hint="eastAsia"/>
        </w:rPr>
        <w:t>И</w:t>
      </w:r>
      <w:r>
        <w:t xml:space="preserve"> </w:t>
      </w:r>
      <w:r>
        <w:rPr>
          <w:rFonts w:hint="eastAsia"/>
        </w:rPr>
        <w:t>ЗАДАЧИ</w:t>
      </w:r>
      <w:r>
        <w:t xml:space="preserve"> </w:t>
      </w:r>
      <w:r>
        <w:rPr>
          <w:rFonts w:hint="eastAsia"/>
        </w:rPr>
        <w:t>ИССЛЕДОВАНИЯ</w:t>
      </w:r>
    </w:p>
    <w:p w14:paraId="6CD32FE1" w14:textId="77777777" w:rsidR="00933717" w:rsidRDefault="00933717" w:rsidP="00933717"/>
    <w:p w14:paraId="7CE0AA91" w14:textId="77777777" w:rsidR="00933717" w:rsidRDefault="00933717" w:rsidP="00933717">
      <w:r>
        <w:t xml:space="preserve">1.1 </w:t>
      </w:r>
      <w:r>
        <w:rPr>
          <w:rFonts w:hint="eastAsia"/>
        </w:rPr>
        <w:t>Особенности</w:t>
      </w:r>
      <w:r>
        <w:t xml:space="preserve"> </w:t>
      </w:r>
      <w:r>
        <w:rPr>
          <w:rFonts w:hint="eastAsia"/>
        </w:rPr>
        <w:t>эксплуатации</w:t>
      </w:r>
      <w:r>
        <w:t xml:space="preserve"> </w:t>
      </w:r>
      <w:r>
        <w:rPr>
          <w:rFonts w:hint="eastAsia"/>
        </w:rPr>
        <w:t>изделий</w:t>
      </w:r>
      <w:r>
        <w:t xml:space="preserve">, </w:t>
      </w:r>
      <w:r>
        <w:rPr>
          <w:rFonts w:hint="eastAsia"/>
        </w:rPr>
        <w:t>изготавливаемых</w:t>
      </w:r>
      <w:r>
        <w:t xml:space="preserve"> </w:t>
      </w:r>
      <w:r>
        <w:rPr>
          <w:rFonts w:hint="eastAsia"/>
        </w:rPr>
        <w:t>из</w:t>
      </w:r>
      <w:r>
        <w:t xml:space="preserve"> </w:t>
      </w:r>
      <w:r>
        <w:rPr>
          <w:rFonts w:hint="eastAsia"/>
        </w:rPr>
        <w:t>алюминиевого</w:t>
      </w:r>
      <w:r>
        <w:t xml:space="preserve"> </w:t>
      </w:r>
      <w:r>
        <w:rPr>
          <w:rFonts w:hint="eastAsia"/>
        </w:rPr>
        <w:t>сплава</w:t>
      </w:r>
      <w:r>
        <w:t xml:space="preserve"> </w:t>
      </w:r>
      <w:r>
        <w:rPr>
          <w:rFonts w:hint="eastAsia"/>
        </w:rPr>
        <w:t>марки</w:t>
      </w:r>
      <w:r>
        <w:t xml:space="preserve"> </w:t>
      </w:r>
      <w:r>
        <w:rPr>
          <w:rFonts w:hint="eastAsia"/>
        </w:rPr>
        <w:t>АМц</w:t>
      </w:r>
    </w:p>
    <w:p w14:paraId="51FC892A" w14:textId="77777777" w:rsidR="00933717" w:rsidRDefault="00933717" w:rsidP="00933717"/>
    <w:p w14:paraId="60270046" w14:textId="77777777" w:rsidR="00933717" w:rsidRDefault="00933717" w:rsidP="00933717">
      <w:r>
        <w:t xml:space="preserve">1.2 </w:t>
      </w:r>
      <w:r>
        <w:rPr>
          <w:rFonts w:hint="eastAsia"/>
        </w:rPr>
        <w:t>Причины</w:t>
      </w:r>
      <w:r>
        <w:t xml:space="preserve"> </w:t>
      </w:r>
      <w:r>
        <w:rPr>
          <w:rFonts w:hint="eastAsia"/>
        </w:rPr>
        <w:t>разрушения</w:t>
      </w:r>
      <w:r>
        <w:t xml:space="preserve"> </w:t>
      </w:r>
      <w:r>
        <w:rPr>
          <w:rFonts w:hint="eastAsia"/>
        </w:rPr>
        <w:t>сварных</w:t>
      </w:r>
      <w:r>
        <w:t xml:space="preserve"> </w:t>
      </w:r>
      <w:r>
        <w:rPr>
          <w:rFonts w:hint="eastAsia"/>
        </w:rPr>
        <w:t>соединений</w:t>
      </w:r>
      <w:r>
        <w:t xml:space="preserve"> </w:t>
      </w:r>
      <w:r>
        <w:rPr>
          <w:rFonts w:hint="eastAsia"/>
        </w:rPr>
        <w:t>изделий</w:t>
      </w:r>
      <w:r>
        <w:t xml:space="preserve"> </w:t>
      </w:r>
      <w:r>
        <w:rPr>
          <w:rFonts w:hint="eastAsia"/>
        </w:rPr>
        <w:t>из</w:t>
      </w:r>
      <w:r>
        <w:t xml:space="preserve"> </w:t>
      </w:r>
      <w:r>
        <w:rPr>
          <w:rFonts w:hint="eastAsia"/>
        </w:rPr>
        <w:t>алюминиевых</w:t>
      </w:r>
      <w:r>
        <w:t xml:space="preserve"> </w:t>
      </w:r>
      <w:r>
        <w:rPr>
          <w:rFonts w:hint="eastAsia"/>
        </w:rPr>
        <w:t>сплавов</w:t>
      </w:r>
    </w:p>
    <w:p w14:paraId="53426C79" w14:textId="77777777" w:rsidR="00933717" w:rsidRDefault="00933717" w:rsidP="00933717"/>
    <w:p w14:paraId="36483F24" w14:textId="77777777" w:rsidR="00933717" w:rsidRDefault="00933717" w:rsidP="00933717">
      <w:r>
        <w:t xml:space="preserve">1.3 </w:t>
      </w:r>
      <w:r>
        <w:rPr>
          <w:rFonts w:hint="eastAsia"/>
        </w:rPr>
        <w:t>Технологические</w:t>
      </w:r>
      <w:r>
        <w:t xml:space="preserve"> </w:t>
      </w:r>
      <w:r>
        <w:rPr>
          <w:rFonts w:hint="eastAsia"/>
        </w:rPr>
        <w:t>особенности</w:t>
      </w:r>
      <w:r>
        <w:t xml:space="preserve"> </w:t>
      </w:r>
      <w:r>
        <w:rPr>
          <w:rFonts w:hint="eastAsia"/>
        </w:rPr>
        <w:t>подготовки</w:t>
      </w:r>
      <w:r>
        <w:t xml:space="preserve"> </w:t>
      </w:r>
      <w:r>
        <w:rPr>
          <w:rFonts w:hint="eastAsia"/>
        </w:rPr>
        <w:t>кромок</w:t>
      </w:r>
      <w:r>
        <w:t xml:space="preserve"> </w:t>
      </w:r>
      <w:r>
        <w:rPr>
          <w:rFonts w:hint="eastAsia"/>
        </w:rPr>
        <w:t>изделий</w:t>
      </w:r>
      <w:r>
        <w:t xml:space="preserve"> </w:t>
      </w:r>
      <w:r>
        <w:rPr>
          <w:rFonts w:hint="eastAsia"/>
        </w:rPr>
        <w:t>из</w:t>
      </w:r>
      <w:r>
        <w:t xml:space="preserve"> </w:t>
      </w:r>
      <w:r>
        <w:rPr>
          <w:rFonts w:hint="eastAsia"/>
        </w:rPr>
        <w:t>алюминиевых</w:t>
      </w:r>
      <w:r>
        <w:t xml:space="preserve"> </w:t>
      </w:r>
      <w:r>
        <w:rPr>
          <w:rFonts w:hint="eastAsia"/>
        </w:rPr>
        <w:t>сплавов</w:t>
      </w:r>
      <w:r>
        <w:t xml:space="preserve"> </w:t>
      </w:r>
      <w:r>
        <w:rPr>
          <w:rFonts w:hint="eastAsia"/>
        </w:rPr>
        <w:t>перед</w:t>
      </w:r>
      <w:r>
        <w:t xml:space="preserve"> </w:t>
      </w:r>
      <w:r>
        <w:rPr>
          <w:rFonts w:hint="eastAsia"/>
        </w:rPr>
        <w:t>сваркой</w:t>
      </w:r>
    </w:p>
    <w:p w14:paraId="0CAB121C" w14:textId="77777777" w:rsidR="00933717" w:rsidRDefault="00933717" w:rsidP="00933717"/>
    <w:p w14:paraId="19E28155" w14:textId="77777777" w:rsidR="00933717" w:rsidRDefault="00933717" w:rsidP="00933717">
      <w:r>
        <w:t xml:space="preserve">1.3.1 </w:t>
      </w:r>
      <w:r>
        <w:rPr>
          <w:rFonts w:hint="eastAsia"/>
        </w:rPr>
        <w:t>Механические</w:t>
      </w:r>
      <w:r>
        <w:t xml:space="preserve"> </w:t>
      </w:r>
      <w:r>
        <w:rPr>
          <w:rFonts w:hint="eastAsia"/>
        </w:rPr>
        <w:t>способы</w:t>
      </w:r>
      <w:r>
        <w:t xml:space="preserve"> </w:t>
      </w:r>
      <w:r>
        <w:rPr>
          <w:rFonts w:hint="eastAsia"/>
        </w:rPr>
        <w:t>подготовки</w:t>
      </w:r>
      <w:r>
        <w:t xml:space="preserve"> </w:t>
      </w:r>
      <w:r>
        <w:rPr>
          <w:rFonts w:hint="eastAsia"/>
        </w:rPr>
        <w:t>кромок</w:t>
      </w:r>
      <w:r>
        <w:t xml:space="preserve"> </w:t>
      </w:r>
      <w:r>
        <w:rPr>
          <w:rFonts w:hint="eastAsia"/>
        </w:rPr>
        <w:t>изделий</w:t>
      </w:r>
      <w:r>
        <w:t xml:space="preserve"> </w:t>
      </w:r>
      <w:r>
        <w:rPr>
          <w:rFonts w:hint="eastAsia"/>
        </w:rPr>
        <w:t>перед</w:t>
      </w:r>
      <w:r>
        <w:t xml:space="preserve"> </w:t>
      </w:r>
      <w:r>
        <w:rPr>
          <w:rFonts w:hint="eastAsia"/>
        </w:rPr>
        <w:t>сваркой</w:t>
      </w:r>
    </w:p>
    <w:p w14:paraId="21886675" w14:textId="77777777" w:rsidR="00933717" w:rsidRDefault="00933717" w:rsidP="00933717"/>
    <w:p w14:paraId="08CF6269" w14:textId="77777777" w:rsidR="00933717" w:rsidRDefault="00933717" w:rsidP="00933717">
      <w:r>
        <w:t xml:space="preserve">1.3.2 </w:t>
      </w:r>
      <w:r>
        <w:rPr>
          <w:rFonts w:hint="eastAsia"/>
        </w:rPr>
        <w:t>Химические</w:t>
      </w:r>
      <w:r>
        <w:t xml:space="preserve"> </w:t>
      </w:r>
      <w:r>
        <w:rPr>
          <w:rFonts w:hint="eastAsia"/>
        </w:rPr>
        <w:t>способы</w:t>
      </w:r>
      <w:r>
        <w:t xml:space="preserve"> </w:t>
      </w:r>
      <w:r>
        <w:rPr>
          <w:rFonts w:hint="eastAsia"/>
        </w:rPr>
        <w:t>зачистки</w:t>
      </w:r>
      <w:r>
        <w:t xml:space="preserve"> </w:t>
      </w:r>
      <w:r>
        <w:rPr>
          <w:rFonts w:hint="eastAsia"/>
        </w:rPr>
        <w:t>кромок</w:t>
      </w:r>
      <w:r>
        <w:t xml:space="preserve"> </w:t>
      </w:r>
      <w:r>
        <w:rPr>
          <w:rFonts w:hint="eastAsia"/>
        </w:rPr>
        <w:t>изделий</w:t>
      </w:r>
      <w:r>
        <w:t xml:space="preserve"> </w:t>
      </w:r>
      <w:r>
        <w:rPr>
          <w:rFonts w:hint="eastAsia"/>
        </w:rPr>
        <w:t>перед</w:t>
      </w:r>
      <w:r>
        <w:t xml:space="preserve"> </w:t>
      </w:r>
      <w:r>
        <w:rPr>
          <w:rFonts w:hint="eastAsia"/>
        </w:rPr>
        <w:t>сваркой</w:t>
      </w:r>
    </w:p>
    <w:p w14:paraId="16FF09B3" w14:textId="77777777" w:rsidR="00933717" w:rsidRDefault="00933717" w:rsidP="00933717"/>
    <w:p w14:paraId="5123CA4E" w14:textId="77777777" w:rsidR="00933717" w:rsidRDefault="00933717" w:rsidP="00933717">
      <w:r>
        <w:t xml:space="preserve">1.3.3 </w:t>
      </w:r>
      <w:r>
        <w:rPr>
          <w:rFonts w:hint="eastAsia"/>
        </w:rPr>
        <w:t>Другие</w:t>
      </w:r>
      <w:r>
        <w:t xml:space="preserve"> </w:t>
      </w:r>
      <w:r>
        <w:rPr>
          <w:rFonts w:hint="eastAsia"/>
        </w:rPr>
        <w:t>способы</w:t>
      </w:r>
      <w:r>
        <w:t xml:space="preserve"> </w:t>
      </w:r>
      <w:r>
        <w:rPr>
          <w:rFonts w:hint="eastAsia"/>
        </w:rPr>
        <w:t>подготовки</w:t>
      </w:r>
      <w:r>
        <w:t xml:space="preserve"> </w:t>
      </w:r>
      <w:r>
        <w:rPr>
          <w:rFonts w:hint="eastAsia"/>
        </w:rPr>
        <w:t>кромок</w:t>
      </w:r>
      <w:r>
        <w:t xml:space="preserve"> </w:t>
      </w:r>
      <w:r>
        <w:rPr>
          <w:rFonts w:hint="eastAsia"/>
        </w:rPr>
        <w:t>изделий</w:t>
      </w:r>
      <w:r>
        <w:t xml:space="preserve"> </w:t>
      </w:r>
      <w:r>
        <w:rPr>
          <w:rFonts w:hint="eastAsia"/>
        </w:rPr>
        <w:t>перед</w:t>
      </w:r>
      <w:r>
        <w:t xml:space="preserve"> </w:t>
      </w:r>
      <w:r>
        <w:rPr>
          <w:rFonts w:hint="eastAsia"/>
        </w:rPr>
        <w:t>сваркой</w:t>
      </w:r>
    </w:p>
    <w:p w14:paraId="6514E79A" w14:textId="77777777" w:rsidR="00933717" w:rsidRDefault="00933717" w:rsidP="00933717"/>
    <w:p w14:paraId="6E05F3E8" w14:textId="77777777" w:rsidR="00933717" w:rsidRDefault="00933717" w:rsidP="00933717">
      <w:r>
        <w:t xml:space="preserve">1.4 </w:t>
      </w:r>
      <w:r>
        <w:rPr>
          <w:rFonts w:hint="eastAsia"/>
        </w:rPr>
        <w:t>Выводы</w:t>
      </w:r>
      <w:r>
        <w:t xml:space="preserve"> </w:t>
      </w:r>
      <w:r>
        <w:rPr>
          <w:rFonts w:hint="eastAsia"/>
        </w:rPr>
        <w:t>по</w:t>
      </w:r>
      <w:r>
        <w:t xml:space="preserve"> </w:t>
      </w:r>
      <w:r>
        <w:rPr>
          <w:rFonts w:hint="eastAsia"/>
        </w:rPr>
        <w:t>первой</w:t>
      </w:r>
      <w:r>
        <w:t xml:space="preserve"> </w:t>
      </w:r>
      <w:r>
        <w:rPr>
          <w:rFonts w:hint="eastAsia"/>
        </w:rPr>
        <w:t>главе</w:t>
      </w:r>
    </w:p>
    <w:p w14:paraId="756AF9DF" w14:textId="77777777" w:rsidR="00933717" w:rsidRDefault="00933717" w:rsidP="00933717"/>
    <w:p w14:paraId="2400E41D" w14:textId="77777777" w:rsidR="00933717" w:rsidRDefault="00933717" w:rsidP="00933717">
      <w:r>
        <w:rPr>
          <w:rFonts w:hint="eastAsia"/>
        </w:rPr>
        <w:t>ГЛАВА</w:t>
      </w:r>
      <w:r>
        <w:t xml:space="preserve"> 2 </w:t>
      </w:r>
      <w:r>
        <w:rPr>
          <w:rFonts w:hint="eastAsia"/>
        </w:rPr>
        <w:t>РАЗРАБОТКА</w:t>
      </w:r>
      <w:r>
        <w:t xml:space="preserve"> </w:t>
      </w:r>
      <w:r>
        <w:rPr>
          <w:rFonts w:hint="eastAsia"/>
        </w:rPr>
        <w:t>МЕТОДА</w:t>
      </w:r>
      <w:r>
        <w:t xml:space="preserve"> </w:t>
      </w:r>
      <w:r>
        <w:rPr>
          <w:rFonts w:hint="eastAsia"/>
        </w:rPr>
        <w:t>МАГНИТНО</w:t>
      </w:r>
      <w:r>
        <w:t>-</w:t>
      </w:r>
      <w:r>
        <w:rPr>
          <w:rFonts w:hint="eastAsia"/>
        </w:rPr>
        <w:t>АБРАЗИВНОЙ</w:t>
      </w:r>
      <w:r>
        <w:t xml:space="preserve"> </w:t>
      </w:r>
      <w:r>
        <w:rPr>
          <w:rFonts w:hint="eastAsia"/>
        </w:rPr>
        <w:t>ОБРАБОТКИ</w:t>
      </w:r>
      <w:r>
        <w:t xml:space="preserve"> </w:t>
      </w:r>
      <w:r>
        <w:rPr>
          <w:rFonts w:hint="eastAsia"/>
        </w:rPr>
        <w:t>КРОМОК</w:t>
      </w:r>
      <w:r>
        <w:t xml:space="preserve"> </w:t>
      </w:r>
      <w:r>
        <w:rPr>
          <w:rFonts w:hint="eastAsia"/>
        </w:rPr>
        <w:t>ПЛОСКИХ</w:t>
      </w:r>
      <w:r>
        <w:t xml:space="preserve"> </w:t>
      </w:r>
      <w:r>
        <w:rPr>
          <w:rFonts w:hint="eastAsia"/>
        </w:rPr>
        <w:t>ИЗДЕЛИЙ</w:t>
      </w:r>
      <w:r>
        <w:t xml:space="preserve"> </w:t>
      </w:r>
      <w:r>
        <w:rPr>
          <w:rFonts w:hint="eastAsia"/>
        </w:rPr>
        <w:t>ИЗ</w:t>
      </w:r>
      <w:r>
        <w:t xml:space="preserve"> </w:t>
      </w:r>
      <w:r>
        <w:rPr>
          <w:rFonts w:hint="eastAsia"/>
        </w:rPr>
        <w:t>АЛЮМИНИЕВОГО</w:t>
      </w:r>
      <w:r>
        <w:t xml:space="preserve"> </w:t>
      </w:r>
      <w:r>
        <w:rPr>
          <w:rFonts w:hint="eastAsia"/>
        </w:rPr>
        <w:t>МАТЕРИАЛА</w:t>
      </w:r>
      <w:r>
        <w:t xml:space="preserve"> </w:t>
      </w:r>
      <w:r>
        <w:rPr>
          <w:rFonts w:hint="eastAsia"/>
        </w:rPr>
        <w:t>ПЕРЕД</w:t>
      </w:r>
      <w:r>
        <w:t xml:space="preserve"> </w:t>
      </w:r>
      <w:r>
        <w:rPr>
          <w:rFonts w:hint="eastAsia"/>
        </w:rPr>
        <w:t>СВАРКОЙ</w:t>
      </w:r>
    </w:p>
    <w:p w14:paraId="513BE900" w14:textId="77777777" w:rsidR="00933717" w:rsidRDefault="00933717" w:rsidP="00933717"/>
    <w:p w14:paraId="0266953F" w14:textId="77777777" w:rsidR="00933717" w:rsidRDefault="00933717" w:rsidP="00933717">
      <w:r>
        <w:lastRenderedPageBreak/>
        <w:t xml:space="preserve">2.1 </w:t>
      </w:r>
      <w:r>
        <w:rPr>
          <w:rFonts w:hint="eastAsia"/>
        </w:rPr>
        <w:t>Сущность</w:t>
      </w:r>
      <w:r>
        <w:t xml:space="preserve"> </w:t>
      </w:r>
      <w:r>
        <w:rPr>
          <w:rFonts w:hint="eastAsia"/>
        </w:rPr>
        <w:t>и</w:t>
      </w:r>
      <w:r>
        <w:t xml:space="preserve"> </w:t>
      </w:r>
      <w:r>
        <w:rPr>
          <w:rFonts w:hint="eastAsia"/>
        </w:rPr>
        <w:t>особенности</w:t>
      </w:r>
      <w:r>
        <w:t xml:space="preserve"> </w:t>
      </w:r>
      <w:r>
        <w:rPr>
          <w:rFonts w:hint="eastAsia"/>
        </w:rPr>
        <w:t>магнитно</w:t>
      </w:r>
      <w:r>
        <w:t>-</w:t>
      </w:r>
      <w:r>
        <w:rPr>
          <w:rFonts w:hint="eastAsia"/>
        </w:rPr>
        <w:t>абразивной</w:t>
      </w:r>
      <w:r>
        <w:t xml:space="preserve"> </w:t>
      </w:r>
      <w:r>
        <w:rPr>
          <w:rFonts w:hint="eastAsia"/>
        </w:rPr>
        <w:t>обработки</w:t>
      </w:r>
      <w:r>
        <w:t xml:space="preserve"> </w:t>
      </w:r>
      <w:r>
        <w:rPr>
          <w:rFonts w:hint="eastAsia"/>
        </w:rPr>
        <w:t>кромок</w:t>
      </w:r>
      <w:r>
        <w:t xml:space="preserve"> </w:t>
      </w:r>
      <w:r>
        <w:rPr>
          <w:rFonts w:hint="eastAsia"/>
        </w:rPr>
        <w:t>плоских</w:t>
      </w:r>
      <w:r>
        <w:t xml:space="preserve"> </w:t>
      </w:r>
      <w:r>
        <w:rPr>
          <w:rFonts w:hint="eastAsia"/>
        </w:rPr>
        <w:t>изделий</w:t>
      </w:r>
      <w:r>
        <w:t xml:space="preserve"> </w:t>
      </w:r>
      <w:r>
        <w:rPr>
          <w:rFonts w:hint="eastAsia"/>
        </w:rPr>
        <w:t>из</w:t>
      </w:r>
      <w:r>
        <w:t xml:space="preserve"> </w:t>
      </w:r>
      <w:r>
        <w:rPr>
          <w:rFonts w:hint="eastAsia"/>
        </w:rPr>
        <w:t>алюминиевого</w:t>
      </w:r>
      <w:r>
        <w:t xml:space="preserve"> </w:t>
      </w:r>
      <w:r>
        <w:rPr>
          <w:rFonts w:hint="eastAsia"/>
        </w:rPr>
        <w:t>сплава</w:t>
      </w:r>
    </w:p>
    <w:p w14:paraId="3478491C" w14:textId="77777777" w:rsidR="00933717" w:rsidRDefault="00933717" w:rsidP="00933717"/>
    <w:p w14:paraId="05998BFF" w14:textId="77777777" w:rsidR="00933717" w:rsidRDefault="00933717" w:rsidP="00933717">
      <w:r>
        <w:t xml:space="preserve">2.2 </w:t>
      </w:r>
      <w:r>
        <w:rPr>
          <w:rFonts w:hint="eastAsia"/>
        </w:rPr>
        <w:t>Способ</w:t>
      </w:r>
      <w:r>
        <w:t xml:space="preserve"> </w:t>
      </w:r>
      <w:r>
        <w:rPr>
          <w:rFonts w:hint="eastAsia"/>
        </w:rPr>
        <w:t>магнитно</w:t>
      </w:r>
      <w:r>
        <w:t>-</w:t>
      </w:r>
      <w:r>
        <w:rPr>
          <w:rFonts w:hint="eastAsia"/>
        </w:rPr>
        <w:t>абразивной</w:t>
      </w:r>
      <w:r>
        <w:t xml:space="preserve"> </w:t>
      </w:r>
      <w:r>
        <w:rPr>
          <w:rFonts w:hint="eastAsia"/>
        </w:rPr>
        <w:t>обработки</w:t>
      </w:r>
      <w:r>
        <w:t xml:space="preserve"> </w:t>
      </w:r>
      <w:r>
        <w:rPr>
          <w:rFonts w:hint="eastAsia"/>
        </w:rPr>
        <w:t>кромок</w:t>
      </w:r>
      <w:r>
        <w:t xml:space="preserve"> </w:t>
      </w:r>
      <w:r>
        <w:rPr>
          <w:rFonts w:hint="eastAsia"/>
        </w:rPr>
        <w:t>плоских</w:t>
      </w:r>
      <w:r>
        <w:t xml:space="preserve"> </w:t>
      </w:r>
      <w:r>
        <w:rPr>
          <w:rFonts w:hint="eastAsia"/>
        </w:rPr>
        <w:t>изделий</w:t>
      </w:r>
    </w:p>
    <w:p w14:paraId="6E9C716D" w14:textId="77777777" w:rsidR="00933717" w:rsidRDefault="00933717" w:rsidP="00933717"/>
    <w:p w14:paraId="02B860DB" w14:textId="77777777" w:rsidR="00933717" w:rsidRDefault="00933717" w:rsidP="00933717">
      <w:r>
        <w:t xml:space="preserve">2.2.1 </w:t>
      </w:r>
      <w:r>
        <w:rPr>
          <w:rFonts w:hint="eastAsia"/>
        </w:rPr>
        <w:t>Выбор</w:t>
      </w:r>
      <w:r>
        <w:t xml:space="preserve"> </w:t>
      </w:r>
      <w:r>
        <w:rPr>
          <w:rFonts w:hint="eastAsia"/>
        </w:rPr>
        <w:t>сочетания</w:t>
      </w:r>
      <w:r>
        <w:t xml:space="preserve"> </w:t>
      </w:r>
      <w:r>
        <w:rPr>
          <w:rFonts w:hint="eastAsia"/>
        </w:rPr>
        <w:t>рабочих</w:t>
      </w:r>
      <w:r>
        <w:t xml:space="preserve"> </w:t>
      </w:r>
      <w:r>
        <w:rPr>
          <w:rFonts w:hint="eastAsia"/>
        </w:rPr>
        <w:t>движений</w:t>
      </w:r>
    </w:p>
    <w:p w14:paraId="76686794" w14:textId="77777777" w:rsidR="00933717" w:rsidRDefault="00933717" w:rsidP="00933717"/>
    <w:p w14:paraId="1E5A978D" w14:textId="77777777" w:rsidR="00933717" w:rsidRDefault="00933717" w:rsidP="00933717">
      <w:r>
        <w:t xml:space="preserve">2.2.2 </w:t>
      </w:r>
      <w:r>
        <w:rPr>
          <w:rFonts w:hint="eastAsia"/>
        </w:rPr>
        <w:t>Магнитно</w:t>
      </w:r>
      <w:r>
        <w:t>-</w:t>
      </w:r>
      <w:r>
        <w:rPr>
          <w:rFonts w:hint="eastAsia"/>
        </w:rPr>
        <w:t>абразивный</w:t>
      </w:r>
      <w:r>
        <w:t xml:space="preserve"> </w:t>
      </w:r>
      <w:r>
        <w:rPr>
          <w:rFonts w:hint="eastAsia"/>
        </w:rPr>
        <w:t>комплекс</w:t>
      </w:r>
      <w:r>
        <w:t xml:space="preserve"> </w:t>
      </w:r>
      <w:r>
        <w:rPr>
          <w:rFonts w:hint="eastAsia"/>
        </w:rPr>
        <w:t>для</w:t>
      </w:r>
      <w:r>
        <w:t xml:space="preserve"> </w:t>
      </w:r>
      <w:r>
        <w:rPr>
          <w:rFonts w:hint="eastAsia"/>
        </w:rPr>
        <w:t>обработки</w:t>
      </w:r>
      <w:r>
        <w:t xml:space="preserve"> </w:t>
      </w:r>
      <w:r>
        <w:rPr>
          <w:rFonts w:hint="eastAsia"/>
        </w:rPr>
        <w:t>кромок</w:t>
      </w:r>
      <w:r>
        <w:t xml:space="preserve"> </w:t>
      </w:r>
      <w:r>
        <w:rPr>
          <w:rFonts w:hint="eastAsia"/>
        </w:rPr>
        <w:t>плоских</w:t>
      </w:r>
      <w:r>
        <w:t xml:space="preserve"> </w:t>
      </w:r>
      <w:r>
        <w:rPr>
          <w:rFonts w:hint="eastAsia"/>
        </w:rPr>
        <w:t>изделий</w:t>
      </w:r>
      <w:r>
        <w:t xml:space="preserve"> </w:t>
      </w:r>
      <w:r>
        <w:rPr>
          <w:rFonts w:hint="eastAsia"/>
        </w:rPr>
        <w:t>из</w:t>
      </w:r>
      <w:r>
        <w:t xml:space="preserve"> </w:t>
      </w:r>
      <w:r>
        <w:rPr>
          <w:rFonts w:hint="eastAsia"/>
        </w:rPr>
        <w:t>алюминиевого</w:t>
      </w:r>
      <w:r>
        <w:t xml:space="preserve"> </w:t>
      </w:r>
      <w:r>
        <w:rPr>
          <w:rFonts w:hint="eastAsia"/>
        </w:rPr>
        <w:t>сплава</w:t>
      </w:r>
    </w:p>
    <w:p w14:paraId="1474AD4E" w14:textId="77777777" w:rsidR="00933717" w:rsidRDefault="00933717" w:rsidP="00933717"/>
    <w:p w14:paraId="5B293BD6" w14:textId="77777777" w:rsidR="00933717" w:rsidRDefault="00933717" w:rsidP="00933717">
      <w:r>
        <w:t xml:space="preserve">2.2.3 </w:t>
      </w:r>
      <w:r>
        <w:rPr>
          <w:rFonts w:hint="eastAsia"/>
        </w:rPr>
        <w:t>Схема</w:t>
      </w:r>
      <w:r>
        <w:t xml:space="preserve"> </w:t>
      </w:r>
      <w:r>
        <w:rPr>
          <w:rFonts w:hint="eastAsia"/>
        </w:rPr>
        <w:t>магнитно</w:t>
      </w:r>
      <w:r>
        <w:t>-</w:t>
      </w:r>
      <w:r>
        <w:rPr>
          <w:rFonts w:hint="eastAsia"/>
        </w:rPr>
        <w:t>абразивной</w:t>
      </w:r>
      <w:r>
        <w:t xml:space="preserve"> </w:t>
      </w:r>
      <w:r>
        <w:rPr>
          <w:rFonts w:hint="eastAsia"/>
        </w:rPr>
        <w:t>обработки</w:t>
      </w:r>
      <w:r>
        <w:t xml:space="preserve"> </w:t>
      </w:r>
      <w:r>
        <w:rPr>
          <w:rFonts w:hint="eastAsia"/>
        </w:rPr>
        <w:t>кромок</w:t>
      </w:r>
      <w:r>
        <w:t xml:space="preserve"> </w:t>
      </w:r>
      <w:r>
        <w:rPr>
          <w:rFonts w:hint="eastAsia"/>
        </w:rPr>
        <w:t>плоских</w:t>
      </w:r>
      <w:r>
        <w:t xml:space="preserve"> </w:t>
      </w:r>
      <w:r>
        <w:rPr>
          <w:rFonts w:hint="eastAsia"/>
        </w:rPr>
        <w:t>изделий</w:t>
      </w:r>
    </w:p>
    <w:p w14:paraId="57E96AEA" w14:textId="77777777" w:rsidR="00933717" w:rsidRDefault="00933717" w:rsidP="00933717"/>
    <w:p w14:paraId="30B77B9C" w14:textId="77777777" w:rsidR="00933717" w:rsidRDefault="00933717" w:rsidP="00933717">
      <w:r>
        <w:t xml:space="preserve">2.2.4 </w:t>
      </w:r>
      <w:r>
        <w:rPr>
          <w:rFonts w:hint="eastAsia"/>
        </w:rPr>
        <w:t>Определение</w:t>
      </w:r>
      <w:r>
        <w:t xml:space="preserve"> </w:t>
      </w:r>
      <w:r>
        <w:rPr>
          <w:rFonts w:hint="eastAsia"/>
        </w:rPr>
        <w:t>диапазона</w:t>
      </w:r>
      <w:r>
        <w:t xml:space="preserve"> </w:t>
      </w:r>
      <w:r>
        <w:rPr>
          <w:rFonts w:hint="eastAsia"/>
        </w:rPr>
        <w:t>рабочих</w:t>
      </w:r>
      <w:r>
        <w:t xml:space="preserve"> </w:t>
      </w:r>
      <w:r>
        <w:rPr>
          <w:rFonts w:hint="eastAsia"/>
        </w:rPr>
        <w:t>движений</w:t>
      </w:r>
    </w:p>
    <w:p w14:paraId="0A0DD908" w14:textId="77777777" w:rsidR="00933717" w:rsidRDefault="00933717" w:rsidP="00933717"/>
    <w:p w14:paraId="504BB4B6" w14:textId="77777777" w:rsidR="00933717" w:rsidRDefault="00933717" w:rsidP="00933717">
      <w:r>
        <w:t xml:space="preserve">2.3.1 </w:t>
      </w:r>
      <w:r>
        <w:rPr>
          <w:rFonts w:hint="eastAsia"/>
        </w:rPr>
        <w:t>Магнитная</w:t>
      </w:r>
      <w:r>
        <w:t xml:space="preserve"> </w:t>
      </w:r>
      <w:r>
        <w:rPr>
          <w:rFonts w:hint="eastAsia"/>
        </w:rPr>
        <w:t>индукция</w:t>
      </w:r>
      <w:r>
        <w:t xml:space="preserve"> </w:t>
      </w:r>
      <w:r>
        <w:rPr>
          <w:rFonts w:hint="eastAsia"/>
        </w:rPr>
        <w:t>при</w:t>
      </w:r>
      <w:r>
        <w:t xml:space="preserve"> </w:t>
      </w:r>
      <w:r>
        <w:rPr>
          <w:rFonts w:hint="eastAsia"/>
        </w:rPr>
        <w:t>магнитно</w:t>
      </w:r>
      <w:r>
        <w:t>-</w:t>
      </w:r>
      <w:r>
        <w:rPr>
          <w:rFonts w:hint="eastAsia"/>
        </w:rPr>
        <w:t>абразивной</w:t>
      </w:r>
      <w:r>
        <w:t xml:space="preserve"> </w:t>
      </w:r>
      <w:r>
        <w:rPr>
          <w:rFonts w:hint="eastAsia"/>
        </w:rPr>
        <w:t>обработке</w:t>
      </w:r>
      <w:r>
        <w:t xml:space="preserve"> </w:t>
      </w:r>
      <w:r>
        <w:rPr>
          <w:rFonts w:hint="eastAsia"/>
        </w:rPr>
        <w:t>алюминиевых</w:t>
      </w:r>
      <w:r>
        <w:t xml:space="preserve"> </w:t>
      </w:r>
      <w:r>
        <w:rPr>
          <w:rFonts w:hint="eastAsia"/>
        </w:rPr>
        <w:t>изделий</w:t>
      </w:r>
    </w:p>
    <w:p w14:paraId="03609BCA" w14:textId="77777777" w:rsidR="00933717" w:rsidRDefault="00933717" w:rsidP="00933717"/>
    <w:p w14:paraId="2C45368D" w14:textId="77777777" w:rsidR="00933717" w:rsidRDefault="00933717" w:rsidP="00933717">
      <w:r>
        <w:t xml:space="preserve">2.3.2 </w:t>
      </w:r>
      <w:r>
        <w:rPr>
          <w:rFonts w:hint="eastAsia"/>
        </w:rPr>
        <w:t>Абразивный</w:t>
      </w:r>
      <w:r>
        <w:t xml:space="preserve"> </w:t>
      </w:r>
      <w:r>
        <w:rPr>
          <w:rFonts w:hint="eastAsia"/>
        </w:rPr>
        <w:t>материал</w:t>
      </w:r>
      <w:r>
        <w:t xml:space="preserve"> </w:t>
      </w:r>
      <w:r>
        <w:rPr>
          <w:rFonts w:hint="eastAsia"/>
        </w:rPr>
        <w:t>при</w:t>
      </w:r>
      <w:r>
        <w:t xml:space="preserve"> </w:t>
      </w:r>
      <w:r>
        <w:rPr>
          <w:rFonts w:hint="eastAsia"/>
        </w:rPr>
        <w:t>магнитно</w:t>
      </w:r>
      <w:r>
        <w:t>-</w:t>
      </w:r>
      <w:r>
        <w:rPr>
          <w:rFonts w:hint="eastAsia"/>
        </w:rPr>
        <w:t>абразивной</w:t>
      </w:r>
      <w:r>
        <w:t xml:space="preserve"> </w:t>
      </w:r>
      <w:r>
        <w:rPr>
          <w:rFonts w:hint="eastAsia"/>
        </w:rPr>
        <w:t>обработке</w:t>
      </w:r>
      <w:r>
        <w:t xml:space="preserve"> </w:t>
      </w:r>
      <w:r>
        <w:rPr>
          <w:rFonts w:hint="eastAsia"/>
        </w:rPr>
        <w:t>алюминиевых</w:t>
      </w:r>
      <w:r>
        <w:t xml:space="preserve"> </w:t>
      </w:r>
      <w:r>
        <w:rPr>
          <w:rFonts w:hint="eastAsia"/>
        </w:rPr>
        <w:t>изделий</w:t>
      </w:r>
    </w:p>
    <w:p w14:paraId="764A9277" w14:textId="77777777" w:rsidR="00933717" w:rsidRDefault="00933717" w:rsidP="00933717"/>
    <w:p w14:paraId="25E1D7DE" w14:textId="77777777" w:rsidR="00933717" w:rsidRDefault="00933717" w:rsidP="00933717">
      <w:r>
        <w:t xml:space="preserve">2.3.3 </w:t>
      </w:r>
      <w:r>
        <w:rPr>
          <w:rFonts w:hint="eastAsia"/>
        </w:rPr>
        <w:t>Обоснование</w:t>
      </w:r>
      <w:r>
        <w:t xml:space="preserve"> </w:t>
      </w:r>
      <w:r>
        <w:rPr>
          <w:rFonts w:hint="eastAsia"/>
        </w:rPr>
        <w:t>выбора</w:t>
      </w:r>
      <w:r>
        <w:t xml:space="preserve"> </w:t>
      </w:r>
      <w:r>
        <w:rPr>
          <w:rFonts w:hint="eastAsia"/>
        </w:rPr>
        <w:t>смазочно</w:t>
      </w:r>
      <w:r>
        <w:t>-</w:t>
      </w:r>
      <w:r>
        <w:rPr>
          <w:rFonts w:hint="eastAsia"/>
        </w:rPr>
        <w:t>охлаждающей</w:t>
      </w:r>
      <w:r>
        <w:t xml:space="preserve"> </w:t>
      </w:r>
      <w:r>
        <w:rPr>
          <w:rFonts w:hint="eastAsia"/>
        </w:rPr>
        <w:t>жидкости</w:t>
      </w:r>
      <w:r>
        <w:t xml:space="preserve"> </w:t>
      </w:r>
      <w:r>
        <w:rPr>
          <w:rFonts w:hint="eastAsia"/>
        </w:rPr>
        <w:t>для</w:t>
      </w:r>
      <w:r>
        <w:t xml:space="preserve"> </w:t>
      </w:r>
      <w:r>
        <w:rPr>
          <w:rFonts w:hint="eastAsia"/>
        </w:rPr>
        <w:t>создания</w:t>
      </w:r>
    </w:p>
    <w:p w14:paraId="64232435" w14:textId="77777777" w:rsidR="00933717" w:rsidRDefault="00933717" w:rsidP="00933717"/>
    <w:p w14:paraId="3330E6D0" w14:textId="77777777" w:rsidR="00933717" w:rsidRDefault="00933717" w:rsidP="00933717">
      <w:r>
        <w:rPr>
          <w:rFonts w:hint="eastAsia"/>
        </w:rPr>
        <w:t>технологического</w:t>
      </w:r>
      <w:r>
        <w:t xml:space="preserve"> </w:t>
      </w:r>
      <w:r>
        <w:rPr>
          <w:rFonts w:hint="eastAsia"/>
        </w:rPr>
        <w:t>инструмента</w:t>
      </w:r>
    </w:p>
    <w:p w14:paraId="76138011" w14:textId="77777777" w:rsidR="00933717" w:rsidRDefault="00933717" w:rsidP="00933717"/>
    <w:p w14:paraId="65250974" w14:textId="77777777" w:rsidR="00933717" w:rsidRDefault="00933717" w:rsidP="00933717">
      <w:r>
        <w:t xml:space="preserve">2.4 </w:t>
      </w:r>
      <w:r>
        <w:rPr>
          <w:rFonts w:hint="eastAsia"/>
        </w:rPr>
        <w:t>Выводы</w:t>
      </w:r>
      <w:r>
        <w:t xml:space="preserve"> </w:t>
      </w:r>
      <w:r>
        <w:rPr>
          <w:rFonts w:hint="eastAsia"/>
        </w:rPr>
        <w:t>по</w:t>
      </w:r>
      <w:r>
        <w:t xml:space="preserve"> </w:t>
      </w:r>
      <w:r>
        <w:rPr>
          <w:rFonts w:hint="eastAsia"/>
        </w:rPr>
        <w:t>второй</w:t>
      </w:r>
      <w:r>
        <w:t xml:space="preserve"> </w:t>
      </w:r>
      <w:r>
        <w:rPr>
          <w:rFonts w:hint="eastAsia"/>
        </w:rPr>
        <w:t>главе</w:t>
      </w:r>
    </w:p>
    <w:p w14:paraId="58E89BF4" w14:textId="77777777" w:rsidR="00933717" w:rsidRDefault="00933717" w:rsidP="00933717"/>
    <w:p w14:paraId="6EB3C04C" w14:textId="77777777" w:rsidR="00933717" w:rsidRDefault="00933717" w:rsidP="00933717">
      <w:r>
        <w:rPr>
          <w:rFonts w:hint="eastAsia"/>
        </w:rPr>
        <w:t>ГЛАВА</w:t>
      </w:r>
      <w:r>
        <w:t xml:space="preserve"> 3 </w:t>
      </w:r>
      <w:r>
        <w:rPr>
          <w:rFonts w:hint="eastAsia"/>
        </w:rPr>
        <w:t>МАГНИТНО</w:t>
      </w:r>
      <w:r>
        <w:t>-</w:t>
      </w:r>
      <w:r>
        <w:rPr>
          <w:rFonts w:hint="eastAsia"/>
        </w:rPr>
        <w:t>АБРАЗИВНАЯ</w:t>
      </w:r>
      <w:r>
        <w:t xml:space="preserve"> </w:t>
      </w:r>
      <w:r>
        <w:rPr>
          <w:rFonts w:hint="eastAsia"/>
        </w:rPr>
        <w:t>ОБРАБОТКА</w:t>
      </w:r>
      <w:r>
        <w:t xml:space="preserve"> </w:t>
      </w:r>
      <w:r>
        <w:rPr>
          <w:rFonts w:hint="eastAsia"/>
        </w:rPr>
        <w:t>КРОМОК</w:t>
      </w:r>
      <w:r>
        <w:t xml:space="preserve"> </w:t>
      </w:r>
      <w:r>
        <w:rPr>
          <w:rFonts w:hint="eastAsia"/>
        </w:rPr>
        <w:t>ПЛОСКИХ</w:t>
      </w:r>
      <w:r>
        <w:t xml:space="preserve"> </w:t>
      </w:r>
      <w:r>
        <w:rPr>
          <w:rFonts w:hint="eastAsia"/>
        </w:rPr>
        <w:t>ИЗДЕЛИЙ</w:t>
      </w:r>
      <w:r>
        <w:t xml:space="preserve"> </w:t>
      </w:r>
      <w:r>
        <w:rPr>
          <w:rFonts w:hint="eastAsia"/>
        </w:rPr>
        <w:t>ИЗ</w:t>
      </w:r>
      <w:r>
        <w:t xml:space="preserve"> </w:t>
      </w:r>
      <w:r>
        <w:rPr>
          <w:rFonts w:hint="eastAsia"/>
        </w:rPr>
        <w:t>АЛЮМИНИЕВОГО</w:t>
      </w:r>
      <w:r>
        <w:t xml:space="preserve"> </w:t>
      </w:r>
      <w:r>
        <w:rPr>
          <w:rFonts w:hint="eastAsia"/>
        </w:rPr>
        <w:t>СПЛАВА</w:t>
      </w:r>
      <w:r>
        <w:t xml:space="preserve"> </w:t>
      </w:r>
      <w:r>
        <w:rPr>
          <w:rFonts w:hint="eastAsia"/>
        </w:rPr>
        <w:t>МАРКИ</w:t>
      </w:r>
      <w:r>
        <w:t xml:space="preserve"> </w:t>
      </w:r>
      <w:r>
        <w:rPr>
          <w:rFonts w:hint="eastAsia"/>
        </w:rPr>
        <w:t>АМц</w:t>
      </w:r>
    </w:p>
    <w:p w14:paraId="00E50997" w14:textId="77777777" w:rsidR="00933717" w:rsidRDefault="00933717" w:rsidP="00933717"/>
    <w:p w14:paraId="6DADA192" w14:textId="77777777" w:rsidR="00933717" w:rsidRDefault="00933717" w:rsidP="00933717">
      <w:r>
        <w:t xml:space="preserve">3.1 </w:t>
      </w:r>
      <w:r>
        <w:rPr>
          <w:rFonts w:hint="eastAsia"/>
        </w:rPr>
        <w:t>Методика</w:t>
      </w:r>
      <w:r>
        <w:t xml:space="preserve"> </w:t>
      </w:r>
      <w:r>
        <w:rPr>
          <w:rFonts w:hint="eastAsia"/>
        </w:rPr>
        <w:t>проведения</w:t>
      </w:r>
      <w:r>
        <w:t xml:space="preserve"> </w:t>
      </w:r>
      <w:r>
        <w:rPr>
          <w:rFonts w:hint="eastAsia"/>
        </w:rPr>
        <w:t>экспериментальных</w:t>
      </w:r>
      <w:r>
        <w:t xml:space="preserve"> </w:t>
      </w:r>
      <w:r>
        <w:rPr>
          <w:rFonts w:hint="eastAsia"/>
        </w:rPr>
        <w:t>иссле</w:t>
      </w:r>
      <w:r>
        <w:rPr>
          <w:rFonts w:hint="eastAsia"/>
        </w:rPr>
        <w:lastRenderedPageBreak/>
        <w:t>дований</w:t>
      </w:r>
    </w:p>
    <w:p w14:paraId="391C5554" w14:textId="77777777" w:rsidR="00933717" w:rsidRDefault="00933717" w:rsidP="00933717"/>
    <w:p w14:paraId="0F023D21" w14:textId="77777777" w:rsidR="00933717" w:rsidRDefault="00933717" w:rsidP="00933717">
      <w:r>
        <w:t xml:space="preserve">3.2 </w:t>
      </w:r>
      <w:r>
        <w:rPr>
          <w:rFonts w:hint="eastAsia"/>
        </w:rPr>
        <w:t>Разработка</w:t>
      </w:r>
      <w:r>
        <w:t xml:space="preserve"> </w:t>
      </w:r>
      <w:r>
        <w:rPr>
          <w:rFonts w:hint="eastAsia"/>
        </w:rPr>
        <w:t>центрального</w:t>
      </w:r>
      <w:r>
        <w:t xml:space="preserve"> </w:t>
      </w:r>
      <w:r>
        <w:rPr>
          <w:rFonts w:hint="eastAsia"/>
        </w:rPr>
        <w:t>композиционного</w:t>
      </w:r>
      <w:r>
        <w:t xml:space="preserve"> </w:t>
      </w:r>
      <w:r>
        <w:rPr>
          <w:rFonts w:hint="eastAsia"/>
        </w:rPr>
        <w:t>ротатабельного</w:t>
      </w:r>
      <w:r>
        <w:t xml:space="preserve"> </w:t>
      </w:r>
      <w:r>
        <w:rPr>
          <w:rFonts w:hint="eastAsia"/>
        </w:rPr>
        <w:t>плана</w:t>
      </w:r>
      <w:r>
        <w:t xml:space="preserve"> </w:t>
      </w:r>
      <w:r>
        <w:rPr>
          <w:rFonts w:hint="eastAsia"/>
        </w:rPr>
        <w:t>эксперимента</w:t>
      </w:r>
      <w:r>
        <w:t xml:space="preserve"> </w:t>
      </w:r>
      <w:r>
        <w:rPr>
          <w:rFonts w:hint="eastAsia"/>
        </w:rPr>
        <w:t>и</w:t>
      </w:r>
      <w:r>
        <w:t xml:space="preserve"> </w:t>
      </w:r>
      <w:r>
        <w:rPr>
          <w:rFonts w:hint="eastAsia"/>
        </w:rPr>
        <w:t>методика</w:t>
      </w:r>
      <w:r>
        <w:t xml:space="preserve"> </w:t>
      </w:r>
      <w:r>
        <w:rPr>
          <w:rFonts w:hint="eastAsia"/>
        </w:rPr>
        <w:t>составления</w:t>
      </w:r>
      <w:r>
        <w:t xml:space="preserve"> </w:t>
      </w:r>
      <w:r>
        <w:rPr>
          <w:rFonts w:hint="eastAsia"/>
        </w:rPr>
        <w:t>регрессионной</w:t>
      </w:r>
      <w:r>
        <w:t xml:space="preserve"> </w:t>
      </w:r>
      <w:r>
        <w:rPr>
          <w:rFonts w:hint="eastAsia"/>
        </w:rPr>
        <w:t>модели</w:t>
      </w:r>
    </w:p>
    <w:p w14:paraId="63EFC4A6" w14:textId="77777777" w:rsidR="00933717" w:rsidRDefault="00933717" w:rsidP="00933717"/>
    <w:p w14:paraId="0057EDD9" w14:textId="77777777" w:rsidR="00933717" w:rsidRDefault="00933717" w:rsidP="00933717">
      <w:r>
        <w:t xml:space="preserve">3.3 </w:t>
      </w:r>
      <w:r>
        <w:rPr>
          <w:rFonts w:hint="eastAsia"/>
        </w:rPr>
        <w:t>Влияние</w:t>
      </w:r>
      <w:r>
        <w:t xml:space="preserve"> </w:t>
      </w:r>
      <w:r>
        <w:rPr>
          <w:rFonts w:hint="eastAsia"/>
        </w:rPr>
        <w:t>магнитно</w:t>
      </w:r>
      <w:r>
        <w:t>-</w:t>
      </w:r>
      <w:r>
        <w:rPr>
          <w:rFonts w:hint="eastAsia"/>
        </w:rPr>
        <w:t>абразивной</w:t>
      </w:r>
      <w:r>
        <w:t xml:space="preserve"> </w:t>
      </w:r>
      <w:r>
        <w:rPr>
          <w:rFonts w:hint="eastAsia"/>
        </w:rPr>
        <w:t>обработки</w:t>
      </w:r>
      <w:r>
        <w:t xml:space="preserve"> </w:t>
      </w:r>
      <w:r>
        <w:rPr>
          <w:rFonts w:hint="eastAsia"/>
        </w:rPr>
        <w:t>на</w:t>
      </w:r>
      <w:r>
        <w:t xml:space="preserve"> </w:t>
      </w:r>
      <w:r>
        <w:rPr>
          <w:rFonts w:hint="eastAsia"/>
        </w:rPr>
        <w:t>шероховатость</w:t>
      </w:r>
      <w:r>
        <w:t xml:space="preserve"> </w:t>
      </w:r>
      <w:r>
        <w:rPr>
          <w:rFonts w:hint="eastAsia"/>
        </w:rPr>
        <w:t>поверхности</w:t>
      </w:r>
      <w:r>
        <w:t xml:space="preserve"> </w:t>
      </w:r>
      <w:r>
        <w:rPr>
          <w:rFonts w:hint="eastAsia"/>
        </w:rPr>
        <w:t>кромок</w:t>
      </w:r>
      <w:r>
        <w:t xml:space="preserve"> </w:t>
      </w:r>
      <w:r>
        <w:rPr>
          <w:rFonts w:hint="eastAsia"/>
        </w:rPr>
        <w:t>плоских</w:t>
      </w:r>
      <w:r>
        <w:t xml:space="preserve"> </w:t>
      </w:r>
      <w:r>
        <w:rPr>
          <w:rFonts w:hint="eastAsia"/>
        </w:rPr>
        <w:t>изделий</w:t>
      </w:r>
      <w:r>
        <w:t xml:space="preserve"> </w:t>
      </w:r>
      <w:r>
        <w:rPr>
          <w:rFonts w:hint="eastAsia"/>
        </w:rPr>
        <w:t>из</w:t>
      </w:r>
      <w:r>
        <w:t xml:space="preserve"> </w:t>
      </w:r>
      <w:r>
        <w:rPr>
          <w:rFonts w:hint="eastAsia"/>
        </w:rPr>
        <w:t>алюминиевого</w:t>
      </w:r>
      <w:r>
        <w:t xml:space="preserve"> </w:t>
      </w:r>
      <w:r>
        <w:rPr>
          <w:rFonts w:hint="eastAsia"/>
        </w:rPr>
        <w:t>сплава</w:t>
      </w:r>
      <w:r>
        <w:t xml:space="preserve"> </w:t>
      </w:r>
      <w:r>
        <w:rPr>
          <w:rFonts w:hint="eastAsia"/>
        </w:rPr>
        <w:t>марки</w:t>
      </w:r>
      <w:r>
        <w:t xml:space="preserve"> </w:t>
      </w:r>
      <w:r>
        <w:rPr>
          <w:rFonts w:hint="eastAsia"/>
        </w:rPr>
        <w:t>АМц</w:t>
      </w:r>
    </w:p>
    <w:p w14:paraId="484C53A1" w14:textId="77777777" w:rsidR="00933717" w:rsidRDefault="00933717" w:rsidP="00933717"/>
    <w:p w14:paraId="3331315D" w14:textId="77777777" w:rsidR="00933717" w:rsidRDefault="00933717" w:rsidP="00933717">
      <w:r>
        <w:t xml:space="preserve">3.4 </w:t>
      </w:r>
      <w:r>
        <w:rPr>
          <w:rFonts w:hint="eastAsia"/>
        </w:rPr>
        <w:t>Влияние</w:t>
      </w:r>
      <w:r>
        <w:t xml:space="preserve"> </w:t>
      </w:r>
      <w:r>
        <w:rPr>
          <w:rFonts w:hint="eastAsia"/>
        </w:rPr>
        <w:t>магнитно</w:t>
      </w:r>
      <w:r>
        <w:t>-</w:t>
      </w:r>
      <w:r>
        <w:rPr>
          <w:rFonts w:hint="eastAsia"/>
        </w:rPr>
        <w:t>абразивной</w:t>
      </w:r>
      <w:r>
        <w:t xml:space="preserve"> </w:t>
      </w:r>
      <w:r>
        <w:rPr>
          <w:rFonts w:hint="eastAsia"/>
        </w:rPr>
        <w:t>обработки</w:t>
      </w:r>
      <w:r>
        <w:t xml:space="preserve"> </w:t>
      </w:r>
      <w:r>
        <w:rPr>
          <w:rFonts w:hint="eastAsia"/>
        </w:rPr>
        <w:t>на</w:t>
      </w:r>
      <w:r>
        <w:t xml:space="preserve"> </w:t>
      </w:r>
      <w:r>
        <w:rPr>
          <w:rFonts w:hint="eastAsia"/>
        </w:rPr>
        <w:t>удаление</w:t>
      </w:r>
      <w:r>
        <w:t xml:space="preserve"> </w:t>
      </w:r>
      <w:r>
        <w:rPr>
          <w:rFonts w:hint="eastAsia"/>
        </w:rPr>
        <w:t>существующей</w:t>
      </w:r>
      <w:r>
        <w:t xml:space="preserve"> </w:t>
      </w:r>
      <w:r>
        <w:rPr>
          <w:rFonts w:hint="eastAsia"/>
        </w:rPr>
        <w:t>и</w:t>
      </w:r>
      <w:r>
        <w:t xml:space="preserve"> </w:t>
      </w:r>
      <w:r>
        <w:rPr>
          <w:rFonts w:hint="eastAsia"/>
        </w:rPr>
        <w:t>формирование</w:t>
      </w:r>
      <w:r>
        <w:t xml:space="preserve"> </w:t>
      </w:r>
      <w:r>
        <w:rPr>
          <w:rFonts w:hint="eastAsia"/>
        </w:rPr>
        <w:t>новой</w:t>
      </w:r>
      <w:r>
        <w:t xml:space="preserve"> </w:t>
      </w:r>
      <w:r>
        <w:rPr>
          <w:rFonts w:hint="eastAsia"/>
        </w:rPr>
        <w:t>оксидной</w:t>
      </w:r>
      <w:r>
        <w:t xml:space="preserve"> </w:t>
      </w:r>
      <w:r>
        <w:rPr>
          <w:rFonts w:hint="eastAsia"/>
        </w:rPr>
        <w:t>пленки</w:t>
      </w:r>
      <w:r>
        <w:t xml:space="preserve"> </w:t>
      </w:r>
      <w:r>
        <w:rPr>
          <w:rFonts w:hint="eastAsia"/>
        </w:rPr>
        <w:t>на</w:t>
      </w:r>
      <w:r>
        <w:t xml:space="preserve"> </w:t>
      </w:r>
      <w:r>
        <w:rPr>
          <w:rFonts w:hint="eastAsia"/>
        </w:rPr>
        <w:t>поверхности</w:t>
      </w:r>
      <w:r>
        <w:t xml:space="preserve"> </w:t>
      </w:r>
      <w:r>
        <w:rPr>
          <w:rFonts w:hint="eastAsia"/>
        </w:rPr>
        <w:t>кромок</w:t>
      </w:r>
      <w:r>
        <w:t xml:space="preserve"> </w:t>
      </w:r>
      <w:r>
        <w:rPr>
          <w:rFonts w:hint="eastAsia"/>
        </w:rPr>
        <w:t>плоских</w:t>
      </w:r>
      <w:r>
        <w:t xml:space="preserve"> </w:t>
      </w:r>
      <w:r>
        <w:rPr>
          <w:rFonts w:hint="eastAsia"/>
        </w:rPr>
        <w:t>изделий</w:t>
      </w:r>
      <w:r>
        <w:t xml:space="preserve"> </w:t>
      </w:r>
      <w:r>
        <w:rPr>
          <w:rFonts w:hint="eastAsia"/>
        </w:rPr>
        <w:t>из</w:t>
      </w:r>
      <w:r>
        <w:t xml:space="preserve"> </w:t>
      </w:r>
      <w:r>
        <w:rPr>
          <w:rFonts w:hint="eastAsia"/>
        </w:rPr>
        <w:t>алюминиевого</w:t>
      </w:r>
      <w:r>
        <w:t xml:space="preserve"> </w:t>
      </w:r>
      <w:r>
        <w:rPr>
          <w:rFonts w:hint="eastAsia"/>
        </w:rPr>
        <w:t>сплава</w:t>
      </w:r>
      <w:r>
        <w:t xml:space="preserve"> </w:t>
      </w:r>
      <w:r>
        <w:rPr>
          <w:rFonts w:hint="eastAsia"/>
        </w:rPr>
        <w:t>марки</w:t>
      </w:r>
      <w:r>
        <w:t xml:space="preserve"> </w:t>
      </w:r>
      <w:r>
        <w:rPr>
          <w:rFonts w:hint="eastAsia"/>
        </w:rPr>
        <w:t>АМц</w:t>
      </w:r>
    </w:p>
    <w:p w14:paraId="013F97E7" w14:textId="77777777" w:rsidR="00933717" w:rsidRDefault="00933717" w:rsidP="00933717"/>
    <w:p w14:paraId="7FB32798" w14:textId="77777777" w:rsidR="00933717" w:rsidRDefault="00933717" w:rsidP="00933717">
      <w:r>
        <w:t xml:space="preserve">3.5 </w:t>
      </w:r>
      <w:r>
        <w:rPr>
          <w:rFonts w:hint="eastAsia"/>
        </w:rPr>
        <w:t>Влияние</w:t>
      </w:r>
      <w:r>
        <w:t xml:space="preserve"> </w:t>
      </w:r>
      <w:r>
        <w:rPr>
          <w:rFonts w:hint="eastAsia"/>
        </w:rPr>
        <w:t>магнитно</w:t>
      </w:r>
      <w:r>
        <w:t>-</w:t>
      </w:r>
      <w:r>
        <w:rPr>
          <w:rFonts w:hint="eastAsia"/>
        </w:rPr>
        <w:t>абразивной</w:t>
      </w:r>
      <w:r>
        <w:t xml:space="preserve"> </w:t>
      </w:r>
      <w:r>
        <w:rPr>
          <w:rFonts w:hint="eastAsia"/>
        </w:rPr>
        <w:t>обработки</w:t>
      </w:r>
      <w:r>
        <w:t xml:space="preserve"> </w:t>
      </w:r>
      <w:r>
        <w:rPr>
          <w:rFonts w:hint="eastAsia"/>
        </w:rPr>
        <w:t>чистоту</w:t>
      </w:r>
      <w:r>
        <w:t xml:space="preserve"> </w:t>
      </w:r>
      <w:r>
        <w:rPr>
          <w:rFonts w:hint="eastAsia"/>
        </w:rPr>
        <w:t>поверхности</w:t>
      </w:r>
      <w:r>
        <w:t xml:space="preserve"> </w:t>
      </w:r>
      <w:r>
        <w:rPr>
          <w:rFonts w:hint="eastAsia"/>
        </w:rPr>
        <w:t>кромок</w:t>
      </w:r>
      <w:r>
        <w:t xml:space="preserve"> </w:t>
      </w:r>
      <w:r>
        <w:rPr>
          <w:rFonts w:hint="eastAsia"/>
        </w:rPr>
        <w:t>плоских</w:t>
      </w:r>
      <w:r>
        <w:t xml:space="preserve"> </w:t>
      </w:r>
      <w:r>
        <w:rPr>
          <w:rFonts w:hint="eastAsia"/>
        </w:rPr>
        <w:t>изделий</w:t>
      </w:r>
      <w:r>
        <w:t xml:space="preserve"> </w:t>
      </w:r>
      <w:r>
        <w:rPr>
          <w:rFonts w:hint="eastAsia"/>
        </w:rPr>
        <w:t>из</w:t>
      </w:r>
      <w:r>
        <w:t xml:space="preserve"> </w:t>
      </w:r>
      <w:r>
        <w:rPr>
          <w:rFonts w:hint="eastAsia"/>
        </w:rPr>
        <w:t>алюминиевого</w:t>
      </w:r>
      <w:r>
        <w:t xml:space="preserve"> </w:t>
      </w:r>
      <w:r>
        <w:rPr>
          <w:rFonts w:hint="eastAsia"/>
        </w:rPr>
        <w:t>сплава</w:t>
      </w:r>
      <w:r>
        <w:t xml:space="preserve"> </w:t>
      </w:r>
      <w:r>
        <w:rPr>
          <w:rFonts w:hint="eastAsia"/>
        </w:rPr>
        <w:t>марки</w:t>
      </w:r>
      <w:r>
        <w:t xml:space="preserve"> </w:t>
      </w:r>
      <w:r>
        <w:rPr>
          <w:rFonts w:hint="eastAsia"/>
        </w:rPr>
        <w:t>АМц</w:t>
      </w:r>
    </w:p>
    <w:p w14:paraId="1702F8A5" w14:textId="77777777" w:rsidR="00933717" w:rsidRDefault="00933717" w:rsidP="00933717"/>
    <w:p w14:paraId="68098BB6" w14:textId="77777777" w:rsidR="00933717" w:rsidRDefault="00933717" w:rsidP="00933717">
      <w:r>
        <w:t xml:space="preserve">3.6 </w:t>
      </w:r>
      <w:r>
        <w:rPr>
          <w:rFonts w:hint="eastAsia"/>
        </w:rPr>
        <w:t>Влияние</w:t>
      </w:r>
      <w:r>
        <w:t xml:space="preserve"> </w:t>
      </w:r>
      <w:r>
        <w:rPr>
          <w:rFonts w:hint="eastAsia"/>
        </w:rPr>
        <w:t>технологических</w:t>
      </w:r>
      <w:r>
        <w:t xml:space="preserve"> </w:t>
      </w:r>
      <w:r>
        <w:rPr>
          <w:rFonts w:hint="eastAsia"/>
        </w:rPr>
        <w:t>факторов</w:t>
      </w:r>
      <w:r>
        <w:t xml:space="preserve"> </w:t>
      </w:r>
      <w:r>
        <w:rPr>
          <w:rFonts w:hint="eastAsia"/>
        </w:rPr>
        <w:t>магнитно</w:t>
      </w:r>
      <w:r>
        <w:t>-</w:t>
      </w:r>
      <w:r>
        <w:rPr>
          <w:rFonts w:hint="eastAsia"/>
        </w:rPr>
        <w:t>абразивной</w:t>
      </w:r>
      <w:r>
        <w:t xml:space="preserve"> </w:t>
      </w:r>
      <w:r>
        <w:rPr>
          <w:rFonts w:hint="eastAsia"/>
        </w:rPr>
        <w:t>обработки</w:t>
      </w:r>
      <w:r>
        <w:t xml:space="preserve"> </w:t>
      </w:r>
      <w:r>
        <w:rPr>
          <w:rFonts w:hint="eastAsia"/>
        </w:rPr>
        <w:t>на</w:t>
      </w:r>
      <w:r>
        <w:t xml:space="preserve"> </w:t>
      </w:r>
      <w:r>
        <w:rPr>
          <w:rFonts w:hint="eastAsia"/>
        </w:rPr>
        <w:t>производительность</w:t>
      </w:r>
      <w:r>
        <w:t xml:space="preserve"> </w:t>
      </w:r>
      <w:r>
        <w:rPr>
          <w:rFonts w:hint="eastAsia"/>
        </w:rPr>
        <w:t>при</w:t>
      </w:r>
      <w:r>
        <w:t xml:space="preserve"> </w:t>
      </w:r>
      <w:r>
        <w:rPr>
          <w:rFonts w:hint="eastAsia"/>
        </w:rPr>
        <w:t>обработке</w:t>
      </w:r>
      <w:r>
        <w:t xml:space="preserve"> </w:t>
      </w:r>
      <w:r>
        <w:rPr>
          <w:rFonts w:hint="eastAsia"/>
        </w:rPr>
        <w:t>кромок</w:t>
      </w:r>
      <w:r>
        <w:t xml:space="preserve"> </w:t>
      </w:r>
      <w:r>
        <w:rPr>
          <w:rFonts w:hint="eastAsia"/>
        </w:rPr>
        <w:t>плоских</w:t>
      </w:r>
      <w:r>
        <w:t xml:space="preserve"> </w:t>
      </w:r>
      <w:r>
        <w:rPr>
          <w:rFonts w:hint="eastAsia"/>
        </w:rPr>
        <w:t>изделий</w:t>
      </w:r>
      <w:r>
        <w:t xml:space="preserve"> </w:t>
      </w:r>
      <w:r>
        <w:rPr>
          <w:rFonts w:hint="eastAsia"/>
        </w:rPr>
        <w:t>из</w:t>
      </w:r>
      <w:r>
        <w:t xml:space="preserve"> </w:t>
      </w:r>
      <w:r>
        <w:rPr>
          <w:rFonts w:hint="eastAsia"/>
        </w:rPr>
        <w:t>алюминиевого</w:t>
      </w:r>
      <w:r>
        <w:t xml:space="preserve"> </w:t>
      </w:r>
      <w:r>
        <w:rPr>
          <w:rFonts w:hint="eastAsia"/>
        </w:rPr>
        <w:t>сплава</w:t>
      </w:r>
      <w:r>
        <w:t xml:space="preserve"> </w:t>
      </w:r>
      <w:r>
        <w:rPr>
          <w:rFonts w:hint="eastAsia"/>
        </w:rPr>
        <w:t>марки</w:t>
      </w:r>
      <w:r>
        <w:t xml:space="preserve"> </w:t>
      </w:r>
      <w:r>
        <w:rPr>
          <w:rFonts w:hint="eastAsia"/>
        </w:rPr>
        <w:t>АМц</w:t>
      </w:r>
    </w:p>
    <w:p w14:paraId="5141A0AE" w14:textId="77777777" w:rsidR="00933717" w:rsidRDefault="00933717" w:rsidP="00933717"/>
    <w:p w14:paraId="5DBE0BB3" w14:textId="77777777" w:rsidR="00933717" w:rsidRDefault="00933717" w:rsidP="00933717">
      <w:r>
        <w:t xml:space="preserve">3.7 </w:t>
      </w:r>
      <w:r>
        <w:rPr>
          <w:rFonts w:hint="eastAsia"/>
        </w:rPr>
        <w:t>Выводы</w:t>
      </w:r>
      <w:r>
        <w:t xml:space="preserve"> </w:t>
      </w:r>
      <w:r>
        <w:rPr>
          <w:rFonts w:hint="eastAsia"/>
        </w:rPr>
        <w:t>по</w:t>
      </w:r>
      <w:r>
        <w:t xml:space="preserve"> </w:t>
      </w:r>
      <w:r>
        <w:rPr>
          <w:rFonts w:hint="eastAsia"/>
        </w:rPr>
        <w:t>третьей</w:t>
      </w:r>
      <w:r>
        <w:t xml:space="preserve"> </w:t>
      </w:r>
      <w:r>
        <w:rPr>
          <w:rFonts w:hint="eastAsia"/>
        </w:rPr>
        <w:t>главе</w:t>
      </w:r>
    </w:p>
    <w:p w14:paraId="5ED3BFB9" w14:textId="77777777" w:rsidR="00933717" w:rsidRDefault="00933717" w:rsidP="00933717"/>
    <w:p w14:paraId="7C6EF30C" w14:textId="77777777" w:rsidR="00933717" w:rsidRDefault="00933717" w:rsidP="00933717">
      <w:r>
        <w:rPr>
          <w:rFonts w:hint="eastAsia"/>
        </w:rPr>
        <w:t>ГЛАВА</w:t>
      </w:r>
      <w:r>
        <w:t xml:space="preserve"> 4 </w:t>
      </w:r>
      <w:r>
        <w:rPr>
          <w:rFonts w:hint="eastAsia"/>
        </w:rPr>
        <w:t>ТЕХНОЛОГИЧЕСКАЯ</w:t>
      </w:r>
      <w:r>
        <w:t xml:space="preserve"> </w:t>
      </w:r>
      <w:r>
        <w:rPr>
          <w:rFonts w:hint="eastAsia"/>
        </w:rPr>
        <w:t>ПОДГОТОВКА</w:t>
      </w:r>
      <w:r>
        <w:t xml:space="preserve"> </w:t>
      </w:r>
      <w:r>
        <w:rPr>
          <w:rFonts w:hint="eastAsia"/>
        </w:rPr>
        <w:t>КРОМОК</w:t>
      </w:r>
      <w:r>
        <w:t xml:space="preserve"> </w:t>
      </w:r>
      <w:r>
        <w:rPr>
          <w:rFonts w:hint="eastAsia"/>
        </w:rPr>
        <w:t>ИЗДЕЛИЙ</w:t>
      </w:r>
      <w:r>
        <w:t xml:space="preserve"> </w:t>
      </w:r>
      <w:r>
        <w:rPr>
          <w:rFonts w:hint="eastAsia"/>
        </w:rPr>
        <w:t>ИЗ</w:t>
      </w:r>
      <w:r>
        <w:t xml:space="preserve"> </w:t>
      </w:r>
      <w:r>
        <w:rPr>
          <w:rFonts w:hint="eastAsia"/>
        </w:rPr>
        <w:t>АЛЮМИНИЕВОГО</w:t>
      </w:r>
      <w:r>
        <w:t xml:space="preserve"> </w:t>
      </w:r>
      <w:r>
        <w:rPr>
          <w:rFonts w:hint="eastAsia"/>
        </w:rPr>
        <w:t>СПЛАВА</w:t>
      </w:r>
      <w:r>
        <w:t xml:space="preserve"> </w:t>
      </w:r>
      <w:r>
        <w:rPr>
          <w:rFonts w:hint="eastAsia"/>
        </w:rPr>
        <w:t>МАРКИ</w:t>
      </w:r>
      <w:r>
        <w:t xml:space="preserve"> </w:t>
      </w:r>
      <w:r>
        <w:rPr>
          <w:rFonts w:hint="eastAsia"/>
        </w:rPr>
        <w:t>АМц</w:t>
      </w:r>
      <w:r>
        <w:t xml:space="preserve"> </w:t>
      </w:r>
      <w:r>
        <w:rPr>
          <w:rFonts w:hint="eastAsia"/>
        </w:rPr>
        <w:t>ПЕРЕД</w:t>
      </w:r>
      <w:r>
        <w:t xml:space="preserve"> </w:t>
      </w:r>
      <w:r>
        <w:rPr>
          <w:rFonts w:hint="eastAsia"/>
        </w:rPr>
        <w:t>СВАРКОЙ</w:t>
      </w:r>
      <w:r>
        <w:t xml:space="preserve"> </w:t>
      </w:r>
      <w:r>
        <w:rPr>
          <w:rFonts w:hint="eastAsia"/>
        </w:rPr>
        <w:t>ПОСРЕДСТВОМ</w:t>
      </w:r>
      <w:r>
        <w:t xml:space="preserve"> </w:t>
      </w:r>
      <w:r>
        <w:rPr>
          <w:rFonts w:hint="eastAsia"/>
        </w:rPr>
        <w:t>МАГНИТНО</w:t>
      </w:r>
      <w:r>
        <w:t>-</w:t>
      </w:r>
      <w:r>
        <w:rPr>
          <w:rFonts w:hint="eastAsia"/>
        </w:rPr>
        <w:t>АБРАЗИВНОЙ</w:t>
      </w:r>
      <w:r>
        <w:t xml:space="preserve"> </w:t>
      </w:r>
      <w:r>
        <w:rPr>
          <w:rFonts w:hint="eastAsia"/>
        </w:rPr>
        <w:t>ОБРАБОТКИ</w:t>
      </w:r>
    </w:p>
    <w:p w14:paraId="476F0134" w14:textId="77777777" w:rsidR="00933717" w:rsidRDefault="00933717" w:rsidP="00933717"/>
    <w:p w14:paraId="088E0CD3" w14:textId="77777777" w:rsidR="00933717" w:rsidRDefault="00933717" w:rsidP="00933717">
      <w:r>
        <w:t xml:space="preserve">4.1 </w:t>
      </w:r>
      <w:r>
        <w:rPr>
          <w:rFonts w:hint="eastAsia"/>
        </w:rPr>
        <w:t>Методика</w:t>
      </w:r>
      <w:r>
        <w:t xml:space="preserve"> </w:t>
      </w:r>
      <w:r>
        <w:rPr>
          <w:rFonts w:hint="eastAsia"/>
        </w:rPr>
        <w:t>проведения</w:t>
      </w:r>
      <w:r>
        <w:t xml:space="preserve"> </w:t>
      </w:r>
      <w:r>
        <w:rPr>
          <w:rFonts w:hint="eastAsia"/>
        </w:rPr>
        <w:t>экспериментальных</w:t>
      </w:r>
      <w:r>
        <w:t xml:space="preserve"> </w:t>
      </w:r>
      <w:r>
        <w:rPr>
          <w:rFonts w:hint="eastAsia"/>
        </w:rPr>
        <w:t>исследований</w:t>
      </w:r>
    </w:p>
    <w:p w14:paraId="4C8EA177" w14:textId="77777777" w:rsidR="00933717" w:rsidRDefault="00933717" w:rsidP="00933717"/>
    <w:p w14:paraId="16D52F85" w14:textId="77777777" w:rsidR="00933717" w:rsidRDefault="00933717" w:rsidP="00933717">
      <w:r>
        <w:t xml:space="preserve">4.2 </w:t>
      </w:r>
      <w:r>
        <w:rPr>
          <w:rFonts w:hint="eastAsia"/>
        </w:rPr>
        <w:t>Оценка</w:t>
      </w:r>
      <w:r>
        <w:t xml:space="preserve"> </w:t>
      </w:r>
      <w:r>
        <w:rPr>
          <w:rFonts w:hint="eastAsia"/>
        </w:rPr>
        <w:t>дефектности</w:t>
      </w:r>
      <w:r>
        <w:t xml:space="preserve"> </w:t>
      </w:r>
      <w:r>
        <w:rPr>
          <w:rFonts w:hint="eastAsia"/>
        </w:rPr>
        <w:t>сварных</w:t>
      </w:r>
      <w:r>
        <w:t xml:space="preserve"> </w:t>
      </w:r>
      <w:r>
        <w:rPr>
          <w:rFonts w:hint="eastAsia"/>
        </w:rPr>
        <w:t>соединений</w:t>
      </w:r>
      <w:r>
        <w:t xml:space="preserve"> </w:t>
      </w:r>
      <w:r>
        <w:rPr>
          <w:rFonts w:hint="eastAsia"/>
        </w:rPr>
        <w:t>с</w:t>
      </w:r>
      <w:r>
        <w:t xml:space="preserve"> </w:t>
      </w:r>
      <w:r>
        <w:rPr>
          <w:rFonts w:hint="eastAsia"/>
        </w:rPr>
        <w:t>различным</w:t>
      </w:r>
      <w:r>
        <w:t xml:space="preserve"> </w:t>
      </w:r>
      <w:r>
        <w:rPr>
          <w:rFonts w:hint="eastAsia"/>
        </w:rPr>
        <w:t>способом</w:t>
      </w:r>
      <w:r>
        <w:t xml:space="preserve"> </w:t>
      </w:r>
      <w:r>
        <w:rPr>
          <w:rFonts w:hint="eastAsia"/>
        </w:rPr>
        <w:t>подготовки</w:t>
      </w:r>
      <w:r>
        <w:t xml:space="preserve"> </w:t>
      </w:r>
      <w:r>
        <w:rPr>
          <w:rFonts w:hint="eastAsia"/>
        </w:rPr>
        <w:t>кромок</w:t>
      </w:r>
      <w:r>
        <w:t xml:space="preserve"> </w:t>
      </w:r>
      <w:r>
        <w:rPr>
          <w:rFonts w:hint="eastAsia"/>
        </w:rPr>
        <w:t>перед</w:t>
      </w:r>
      <w:r>
        <w:t xml:space="preserve"> </w:t>
      </w:r>
      <w:r>
        <w:rPr>
          <w:rFonts w:hint="eastAsia"/>
        </w:rPr>
        <w:t>сваркой</w:t>
      </w:r>
    </w:p>
    <w:p w14:paraId="0B8CBA44" w14:textId="77777777" w:rsidR="00933717" w:rsidRDefault="00933717" w:rsidP="00933717"/>
    <w:p w14:paraId="30D277FA" w14:textId="77777777" w:rsidR="00933717" w:rsidRDefault="00933717" w:rsidP="00933717">
      <w:r>
        <w:t xml:space="preserve">4.2.1 </w:t>
      </w:r>
      <w:r>
        <w:rPr>
          <w:rFonts w:hint="eastAsia"/>
        </w:rPr>
        <w:t>Анализ</w:t>
      </w:r>
      <w:r>
        <w:t xml:space="preserve"> </w:t>
      </w:r>
      <w:r>
        <w:rPr>
          <w:rFonts w:hint="eastAsia"/>
        </w:rPr>
        <w:t>макроструктуры</w:t>
      </w:r>
      <w:r>
        <w:t xml:space="preserve"> </w:t>
      </w:r>
      <w:r>
        <w:rPr>
          <w:rFonts w:hint="eastAsia"/>
        </w:rPr>
        <w:t>сварных</w:t>
      </w:r>
      <w:r>
        <w:t xml:space="preserve"> </w:t>
      </w:r>
      <w:r>
        <w:rPr>
          <w:rFonts w:hint="eastAsia"/>
        </w:rPr>
        <w:t>швов</w:t>
      </w:r>
    </w:p>
    <w:p w14:paraId="15519148" w14:textId="77777777" w:rsidR="00933717" w:rsidRDefault="00933717" w:rsidP="00933717"/>
    <w:p w14:paraId="753F3A5D" w14:textId="77777777" w:rsidR="00933717" w:rsidRDefault="00933717" w:rsidP="00933717">
      <w:r>
        <w:t xml:space="preserve">4.2.2 </w:t>
      </w:r>
      <w:r>
        <w:rPr>
          <w:rFonts w:hint="eastAsia"/>
        </w:rPr>
        <w:t>Анализ</w:t>
      </w:r>
      <w:r>
        <w:t xml:space="preserve"> </w:t>
      </w:r>
      <w:r>
        <w:rPr>
          <w:rFonts w:hint="eastAsia"/>
        </w:rPr>
        <w:t>микроструктуры</w:t>
      </w:r>
      <w:r>
        <w:t xml:space="preserve"> </w:t>
      </w:r>
      <w:r>
        <w:rPr>
          <w:rFonts w:hint="eastAsia"/>
        </w:rPr>
        <w:t>сварных</w:t>
      </w:r>
      <w:r>
        <w:t xml:space="preserve"> </w:t>
      </w:r>
      <w:r>
        <w:rPr>
          <w:rFonts w:hint="eastAsia"/>
        </w:rPr>
        <w:t>швов</w:t>
      </w:r>
    </w:p>
    <w:p w14:paraId="15AEFF5E" w14:textId="77777777" w:rsidR="00933717" w:rsidRDefault="00933717" w:rsidP="00933717"/>
    <w:p w14:paraId="75877D1B" w14:textId="77777777" w:rsidR="00933717" w:rsidRDefault="00933717" w:rsidP="00933717">
      <w:r>
        <w:t xml:space="preserve">4.3 </w:t>
      </w:r>
      <w:r>
        <w:rPr>
          <w:rFonts w:hint="eastAsia"/>
        </w:rPr>
        <w:t>Оценка</w:t>
      </w:r>
      <w:r>
        <w:t xml:space="preserve"> </w:t>
      </w:r>
      <w:r>
        <w:rPr>
          <w:rFonts w:hint="eastAsia"/>
        </w:rPr>
        <w:t>прочности</w:t>
      </w:r>
      <w:r>
        <w:t xml:space="preserve"> </w:t>
      </w:r>
      <w:r>
        <w:rPr>
          <w:rFonts w:hint="eastAsia"/>
        </w:rPr>
        <w:t>сварных</w:t>
      </w:r>
      <w:r>
        <w:t xml:space="preserve"> </w:t>
      </w:r>
      <w:r>
        <w:rPr>
          <w:rFonts w:hint="eastAsia"/>
        </w:rPr>
        <w:t>соединений</w:t>
      </w:r>
      <w:r>
        <w:t xml:space="preserve"> </w:t>
      </w:r>
      <w:r>
        <w:rPr>
          <w:rFonts w:hint="eastAsia"/>
        </w:rPr>
        <w:t>с</w:t>
      </w:r>
      <w:r>
        <w:t xml:space="preserve"> </w:t>
      </w:r>
      <w:r>
        <w:rPr>
          <w:rFonts w:hint="eastAsia"/>
        </w:rPr>
        <w:t>различным</w:t>
      </w:r>
      <w:r>
        <w:t xml:space="preserve"> </w:t>
      </w:r>
      <w:r>
        <w:rPr>
          <w:rFonts w:hint="eastAsia"/>
        </w:rPr>
        <w:t>способом</w:t>
      </w:r>
      <w:r>
        <w:t xml:space="preserve"> </w:t>
      </w:r>
      <w:r>
        <w:rPr>
          <w:rFonts w:hint="eastAsia"/>
        </w:rPr>
        <w:t>подготовки</w:t>
      </w:r>
      <w:r>
        <w:t xml:space="preserve"> </w:t>
      </w:r>
      <w:r>
        <w:rPr>
          <w:rFonts w:hint="eastAsia"/>
        </w:rPr>
        <w:t>кромок</w:t>
      </w:r>
      <w:r>
        <w:t xml:space="preserve"> </w:t>
      </w:r>
      <w:r>
        <w:rPr>
          <w:rFonts w:hint="eastAsia"/>
        </w:rPr>
        <w:t>перед</w:t>
      </w:r>
      <w:r>
        <w:t xml:space="preserve"> </w:t>
      </w:r>
      <w:r>
        <w:rPr>
          <w:rFonts w:hint="eastAsia"/>
        </w:rPr>
        <w:t>сваркой</w:t>
      </w:r>
    </w:p>
    <w:p w14:paraId="69D76B58" w14:textId="77777777" w:rsidR="00933717" w:rsidRDefault="00933717" w:rsidP="00933717"/>
    <w:p w14:paraId="083DF699" w14:textId="77777777" w:rsidR="00933717" w:rsidRDefault="00933717" w:rsidP="00933717">
      <w:r>
        <w:t xml:space="preserve">4.4 </w:t>
      </w:r>
      <w:r>
        <w:rPr>
          <w:rFonts w:hint="eastAsia"/>
        </w:rPr>
        <w:t>Практические</w:t>
      </w:r>
      <w:r>
        <w:t xml:space="preserve"> </w:t>
      </w:r>
      <w:r>
        <w:rPr>
          <w:rFonts w:hint="eastAsia"/>
        </w:rPr>
        <w:t>рекомендации</w:t>
      </w:r>
      <w:r>
        <w:t xml:space="preserve"> </w:t>
      </w:r>
      <w:r>
        <w:rPr>
          <w:rFonts w:hint="eastAsia"/>
        </w:rPr>
        <w:t>по</w:t>
      </w:r>
      <w:r>
        <w:t xml:space="preserve"> </w:t>
      </w:r>
      <w:r>
        <w:rPr>
          <w:rFonts w:hint="eastAsia"/>
        </w:rPr>
        <w:t>подготовке</w:t>
      </w:r>
      <w:r>
        <w:t xml:space="preserve"> </w:t>
      </w:r>
      <w:r>
        <w:rPr>
          <w:rFonts w:hint="eastAsia"/>
        </w:rPr>
        <w:t>к</w:t>
      </w:r>
      <w:r>
        <w:t xml:space="preserve"> </w:t>
      </w:r>
      <w:r>
        <w:rPr>
          <w:rFonts w:hint="eastAsia"/>
        </w:rPr>
        <w:t>сварке</w:t>
      </w:r>
      <w:r>
        <w:t xml:space="preserve"> </w:t>
      </w:r>
      <w:r>
        <w:rPr>
          <w:rFonts w:hint="eastAsia"/>
        </w:rPr>
        <w:t>кромок</w:t>
      </w:r>
      <w:r>
        <w:t xml:space="preserve"> </w:t>
      </w:r>
      <w:r>
        <w:rPr>
          <w:rFonts w:hint="eastAsia"/>
        </w:rPr>
        <w:t>плоских</w:t>
      </w:r>
      <w:r>
        <w:t xml:space="preserve"> </w:t>
      </w:r>
      <w:r>
        <w:rPr>
          <w:rFonts w:hint="eastAsia"/>
        </w:rPr>
        <w:t>изделий</w:t>
      </w:r>
      <w:r>
        <w:t xml:space="preserve"> </w:t>
      </w:r>
      <w:r>
        <w:rPr>
          <w:rFonts w:hint="eastAsia"/>
        </w:rPr>
        <w:t>из</w:t>
      </w:r>
      <w:r>
        <w:t xml:space="preserve"> </w:t>
      </w:r>
      <w:r>
        <w:rPr>
          <w:rFonts w:hint="eastAsia"/>
        </w:rPr>
        <w:t>алюминиевого</w:t>
      </w:r>
      <w:r>
        <w:t xml:space="preserve"> </w:t>
      </w:r>
      <w:r>
        <w:rPr>
          <w:rFonts w:hint="eastAsia"/>
        </w:rPr>
        <w:t>сплава</w:t>
      </w:r>
      <w:r>
        <w:t xml:space="preserve"> </w:t>
      </w:r>
      <w:r>
        <w:rPr>
          <w:rFonts w:hint="eastAsia"/>
        </w:rPr>
        <w:t>марки</w:t>
      </w:r>
      <w:r>
        <w:t xml:space="preserve"> </w:t>
      </w:r>
      <w:r>
        <w:rPr>
          <w:rFonts w:hint="eastAsia"/>
        </w:rPr>
        <w:t>АМц</w:t>
      </w:r>
      <w:r>
        <w:t xml:space="preserve"> </w:t>
      </w:r>
      <w:r>
        <w:rPr>
          <w:rFonts w:hint="eastAsia"/>
        </w:rPr>
        <w:t>методом</w:t>
      </w:r>
      <w:r>
        <w:t xml:space="preserve"> </w:t>
      </w:r>
      <w:r>
        <w:rPr>
          <w:rFonts w:hint="eastAsia"/>
        </w:rPr>
        <w:t>магнитно</w:t>
      </w:r>
      <w:r>
        <w:t>-</w:t>
      </w:r>
      <w:r>
        <w:rPr>
          <w:rFonts w:hint="eastAsia"/>
        </w:rPr>
        <w:t>абразивной</w:t>
      </w:r>
      <w:r>
        <w:t xml:space="preserve"> </w:t>
      </w:r>
      <w:r>
        <w:rPr>
          <w:rFonts w:hint="eastAsia"/>
        </w:rPr>
        <w:t>обработки</w:t>
      </w:r>
    </w:p>
    <w:p w14:paraId="4C2A0713" w14:textId="77777777" w:rsidR="00933717" w:rsidRDefault="00933717" w:rsidP="00933717"/>
    <w:p w14:paraId="035E464A" w14:textId="77777777" w:rsidR="00933717" w:rsidRDefault="00933717" w:rsidP="00933717">
      <w:r>
        <w:t xml:space="preserve">4.5 </w:t>
      </w:r>
      <w:r>
        <w:rPr>
          <w:rFonts w:hint="eastAsia"/>
        </w:rPr>
        <w:t>Выводы</w:t>
      </w:r>
      <w:r>
        <w:t xml:space="preserve"> </w:t>
      </w:r>
      <w:r>
        <w:rPr>
          <w:rFonts w:hint="eastAsia"/>
        </w:rPr>
        <w:t>по</w:t>
      </w:r>
      <w:r>
        <w:t xml:space="preserve"> </w:t>
      </w:r>
      <w:r>
        <w:rPr>
          <w:rFonts w:hint="eastAsia"/>
        </w:rPr>
        <w:t>четвертой</w:t>
      </w:r>
      <w:r>
        <w:t xml:space="preserve"> </w:t>
      </w:r>
      <w:r>
        <w:rPr>
          <w:rFonts w:hint="eastAsia"/>
        </w:rPr>
        <w:t>главе</w:t>
      </w:r>
    </w:p>
    <w:p w14:paraId="52BB24F4" w14:textId="77777777" w:rsidR="00933717" w:rsidRDefault="00933717" w:rsidP="00933717"/>
    <w:p w14:paraId="70857496" w14:textId="77777777" w:rsidR="00933717" w:rsidRDefault="00933717" w:rsidP="00933717">
      <w:r>
        <w:rPr>
          <w:rFonts w:hint="eastAsia"/>
        </w:rPr>
        <w:t>ЗАКЛЮЧЕНИЕ</w:t>
      </w:r>
    </w:p>
    <w:p w14:paraId="4AD6976D" w14:textId="77777777" w:rsidR="00933717" w:rsidRDefault="00933717" w:rsidP="00933717"/>
    <w:p w14:paraId="257C1108" w14:textId="77777777" w:rsidR="00933717" w:rsidRDefault="00933717" w:rsidP="00933717">
      <w:r>
        <w:rPr>
          <w:rFonts w:hint="eastAsia"/>
        </w:rPr>
        <w:t>СПИСОК</w:t>
      </w:r>
      <w:r>
        <w:t xml:space="preserve"> </w:t>
      </w:r>
      <w:r>
        <w:rPr>
          <w:rFonts w:hint="eastAsia"/>
        </w:rPr>
        <w:t>ЛИТЕРАТУРЫ</w:t>
      </w:r>
    </w:p>
    <w:p w14:paraId="23A630FB" w14:textId="77777777" w:rsidR="00933717" w:rsidRDefault="00933717" w:rsidP="00933717"/>
    <w:p w14:paraId="39B1D531" w14:textId="77777777" w:rsidR="00933717" w:rsidRDefault="00933717" w:rsidP="00933717">
      <w:r>
        <w:rPr>
          <w:rFonts w:hint="eastAsia"/>
        </w:rPr>
        <w:t>ПРИЛОЖЕНИЕ</w:t>
      </w:r>
      <w:r>
        <w:t xml:space="preserve"> </w:t>
      </w:r>
      <w:r>
        <w:rPr>
          <w:rFonts w:hint="eastAsia"/>
        </w:rPr>
        <w:t>А</w:t>
      </w:r>
      <w:r>
        <w:t xml:space="preserve"> </w:t>
      </w:r>
      <w:r>
        <w:rPr>
          <w:rFonts w:hint="eastAsia"/>
        </w:rPr>
        <w:t>Вспомогательные</w:t>
      </w:r>
      <w:r>
        <w:t xml:space="preserve"> </w:t>
      </w:r>
      <w:r>
        <w:rPr>
          <w:rFonts w:hint="eastAsia"/>
        </w:rPr>
        <w:t>таблицы</w:t>
      </w:r>
      <w:r>
        <w:t xml:space="preserve"> </w:t>
      </w:r>
      <w:r>
        <w:rPr>
          <w:rFonts w:hint="eastAsia"/>
        </w:rPr>
        <w:t>для</w:t>
      </w:r>
      <w:r>
        <w:t xml:space="preserve"> </w:t>
      </w:r>
      <w:r>
        <w:rPr>
          <w:rFonts w:hint="eastAsia"/>
        </w:rPr>
        <w:t>построения</w:t>
      </w:r>
      <w:r>
        <w:t xml:space="preserve"> </w:t>
      </w:r>
      <w:r>
        <w:rPr>
          <w:rFonts w:hint="eastAsia"/>
        </w:rPr>
        <w:t>регрессионных</w:t>
      </w:r>
    </w:p>
    <w:p w14:paraId="764C81A1" w14:textId="77777777" w:rsidR="00933717" w:rsidRDefault="00933717" w:rsidP="00933717"/>
    <w:p w14:paraId="7015EC9B" w14:textId="77777777" w:rsidR="00933717" w:rsidRDefault="00933717" w:rsidP="00933717">
      <w:r>
        <w:rPr>
          <w:rFonts w:hint="eastAsia"/>
        </w:rPr>
        <w:t>моделей</w:t>
      </w:r>
    </w:p>
    <w:p w14:paraId="1422DE89" w14:textId="77777777" w:rsidR="00933717" w:rsidRDefault="00933717" w:rsidP="00933717"/>
    <w:p w14:paraId="18BFFAB9" w14:textId="77777777" w:rsidR="00933717" w:rsidRDefault="00933717" w:rsidP="00933717">
      <w:r>
        <w:rPr>
          <w:rFonts w:hint="eastAsia"/>
        </w:rPr>
        <w:t>ПРИЛОЖЕНИЕ</w:t>
      </w:r>
      <w:r>
        <w:t xml:space="preserve"> </w:t>
      </w:r>
      <w:r>
        <w:rPr>
          <w:rFonts w:hint="eastAsia"/>
        </w:rPr>
        <w:t>Б</w:t>
      </w:r>
      <w:r>
        <w:t xml:space="preserve"> </w:t>
      </w:r>
      <w:r>
        <w:rPr>
          <w:rFonts w:hint="eastAsia"/>
        </w:rPr>
        <w:t>Планирование</w:t>
      </w:r>
      <w:r>
        <w:t xml:space="preserve"> </w:t>
      </w:r>
      <w:r>
        <w:rPr>
          <w:rFonts w:hint="eastAsia"/>
        </w:rPr>
        <w:t>эксперимента</w:t>
      </w:r>
      <w:r>
        <w:t xml:space="preserve"> </w:t>
      </w:r>
      <w:r>
        <w:rPr>
          <w:rFonts w:hint="eastAsia"/>
        </w:rPr>
        <w:t>и</w:t>
      </w:r>
      <w:r>
        <w:t xml:space="preserve"> </w:t>
      </w:r>
      <w:r>
        <w:rPr>
          <w:rFonts w:hint="eastAsia"/>
        </w:rPr>
        <w:t>результаты</w:t>
      </w:r>
    </w:p>
    <w:p w14:paraId="18025397" w14:textId="77777777" w:rsidR="00933717" w:rsidRDefault="00933717" w:rsidP="00933717"/>
    <w:p w14:paraId="2C4D8D2A" w14:textId="77777777" w:rsidR="00933717" w:rsidRDefault="00933717" w:rsidP="00933717">
      <w:r>
        <w:rPr>
          <w:rFonts w:hint="eastAsia"/>
        </w:rPr>
        <w:t>экспериментальных</w:t>
      </w:r>
      <w:r>
        <w:t xml:space="preserve"> </w:t>
      </w:r>
      <w:r>
        <w:rPr>
          <w:rFonts w:hint="eastAsia"/>
        </w:rPr>
        <w:t>данных</w:t>
      </w:r>
    </w:p>
    <w:p w14:paraId="362D5EC6" w14:textId="77777777" w:rsidR="00933717" w:rsidRDefault="00933717" w:rsidP="00933717"/>
    <w:p w14:paraId="05999598" w14:textId="77777777" w:rsidR="00933717" w:rsidRDefault="00933717" w:rsidP="00933717">
      <w:r>
        <w:rPr>
          <w:rFonts w:hint="eastAsia"/>
        </w:rPr>
        <w:t>ПРИЛОЖЕНИЕ</w:t>
      </w:r>
      <w:r>
        <w:t xml:space="preserve"> </w:t>
      </w:r>
      <w:r>
        <w:rPr>
          <w:rFonts w:hint="eastAsia"/>
        </w:rPr>
        <w:t>В</w:t>
      </w:r>
      <w:r>
        <w:t xml:space="preserve"> </w:t>
      </w:r>
      <w:r>
        <w:rPr>
          <w:rFonts w:hint="eastAsia"/>
        </w:rPr>
        <w:t>Технические</w:t>
      </w:r>
      <w:r>
        <w:t xml:space="preserve"> </w:t>
      </w:r>
      <w:r>
        <w:rPr>
          <w:rFonts w:hint="eastAsia"/>
        </w:rPr>
        <w:t>характеристики</w:t>
      </w:r>
      <w:r>
        <w:t xml:space="preserve"> </w:t>
      </w:r>
      <w:r>
        <w:rPr>
          <w:rFonts w:hint="eastAsia"/>
        </w:rPr>
        <w:t>приборов</w:t>
      </w:r>
    </w:p>
    <w:p w14:paraId="700C9C84" w14:textId="77777777" w:rsidR="00933717" w:rsidRDefault="00933717" w:rsidP="00933717"/>
    <w:p w14:paraId="2EDD6BEA" w14:textId="77777777" w:rsidR="00933717" w:rsidRDefault="00933717" w:rsidP="00933717">
      <w:r>
        <w:rPr>
          <w:rFonts w:hint="eastAsia"/>
        </w:rPr>
        <w:t>ПРИЛОЖЕНИЕ</w:t>
      </w:r>
      <w:r>
        <w:t xml:space="preserve"> </w:t>
      </w:r>
      <w:r>
        <w:rPr>
          <w:rFonts w:hint="eastAsia"/>
        </w:rPr>
        <w:t>Г</w:t>
      </w:r>
      <w:r>
        <w:t xml:space="preserve"> </w:t>
      </w:r>
      <w:r>
        <w:rPr>
          <w:rFonts w:hint="eastAsia"/>
        </w:rPr>
        <w:t>Патенты</w:t>
      </w:r>
      <w:r>
        <w:t xml:space="preserve"> </w:t>
      </w:r>
      <w:r>
        <w:rPr>
          <w:rFonts w:hint="eastAsia"/>
        </w:rPr>
        <w:t>на</w:t>
      </w:r>
      <w:r>
        <w:t xml:space="preserve"> </w:t>
      </w:r>
      <w:r>
        <w:rPr>
          <w:rFonts w:hint="eastAsia"/>
        </w:rPr>
        <w:t>способ</w:t>
      </w:r>
      <w:r>
        <w:t xml:space="preserve"> </w:t>
      </w:r>
      <w:r>
        <w:rPr>
          <w:rFonts w:hint="eastAsia"/>
        </w:rPr>
        <w:t>магнитно</w:t>
      </w:r>
      <w:r>
        <w:t>-</w:t>
      </w:r>
      <w:r>
        <w:rPr>
          <w:rFonts w:hint="eastAsia"/>
        </w:rPr>
        <w:t>абразивной</w:t>
      </w:r>
      <w:r>
        <w:t xml:space="preserve"> </w:t>
      </w:r>
      <w:r>
        <w:rPr>
          <w:rFonts w:hint="eastAsia"/>
        </w:rPr>
        <w:t>обработки</w:t>
      </w:r>
    </w:p>
    <w:p w14:paraId="7F81C280" w14:textId="77777777" w:rsidR="00933717" w:rsidRDefault="00933717" w:rsidP="00933717"/>
    <w:p w14:paraId="300FA82E" w14:textId="77777777" w:rsidR="00933717" w:rsidRDefault="00933717" w:rsidP="00933717">
      <w:r>
        <w:rPr>
          <w:rFonts w:hint="eastAsia"/>
        </w:rPr>
        <w:t>ПРИЛОЖЕНИЕ</w:t>
      </w:r>
      <w:r>
        <w:t xml:space="preserve"> </w:t>
      </w:r>
      <w:r>
        <w:rPr>
          <w:rFonts w:hint="eastAsia"/>
        </w:rPr>
        <w:t>Д</w:t>
      </w:r>
      <w:r>
        <w:t xml:space="preserve"> </w:t>
      </w:r>
      <w:r>
        <w:rPr>
          <w:rFonts w:hint="eastAsia"/>
        </w:rPr>
        <w:t>Акты</w:t>
      </w:r>
      <w:r>
        <w:t xml:space="preserve"> </w:t>
      </w:r>
      <w:r>
        <w:rPr>
          <w:rFonts w:hint="eastAsia"/>
        </w:rPr>
        <w:t>о</w:t>
      </w:r>
      <w:r>
        <w:t xml:space="preserve"> </w:t>
      </w:r>
      <w:r>
        <w:rPr>
          <w:rFonts w:hint="eastAsia"/>
        </w:rPr>
        <w:t>промышленном</w:t>
      </w:r>
      <w:r>
        <w:t xml:space="preserve"> </w:t>
      </w:r>
      <w:r>
        <w:rPr>
          <w:rFonts w:hint="eastAsia"/>
        </w:rPr>
        <w:t>опробовании</w:t>
      </w:r>
      <w:r>
        <w:t xml:space="preserve"> </w:t>
      </w:r>
      <w:r>
        <w:rPr>
          <w:rFonts w:hint="eastAsia"/>
        </w:rPr>
        <w:t>способа</w:t>
      </w:r>
      <w:r>
        <w:t xml:space="preserve"> </w:t>
      </w:r>
      <w:r>
        <w:rPr>
          <w:rFonts w:hint="eastAsia"/>
        </w:rPr>
        <w:t>магнитно</w:t>
      </w:r>
      <w:r>
        <w:t>-</w:t>
      </w:r>
      <w:r>
        <w:rPr>
          <w:rFonts w:hint="eastAsia"/>
        </w:rPr>
        <w:t>абразивной</w:t>
      </w:r>
      <w:r>
        <w:t xml:space="preserve"> </w:t>
      </w:r>
      <w:r>
        <w:rPr>
          <w:rFonts w:hint="eastAsia"/>
        </w:rPr>
        <w:t>обработки</w:t>
      </w:r>
      <w:r>
        <w:t xml:space="preserve"> </w:t>
      </w:r>
      <w:r>
        <w:rPr>
          <w:rFonts w:hint="eastAsia"/>
        </w:rPr>
        <w:t>кромок</w:t>
      </w:r>
      <w:r>
        <w:t xml:space="preserve"> </w:t>
      </w:r>
      <w:r>
        <w:rPr>
          <w:rFonts w:hint="eastAsia"/>
        </w:rPr>
        <w:t>плоски</w:t>
      </w:r>
      <w:r>
        <w:rPr>
          <w:rFonts w:hint="eastAsia"/>
        </w:rPr>
        <w:lastRenderedPageBreak/>
        <w:t>х</w:t>
      </w:r>
      <w:r>
        <w:t xml:space="preserve"> </w:t>
      </w:r>
      <w:r>
        <w:rPr>
          <w:rFonts w:hint="eastAsia"/>
        </w:rPr>
        <w:t>изделий</w:t>
      </w:r>
      <w:r>
        <w:t xml:space="preserve"> </w:t>
      </w:r>
      <w:r>
        <w:rPr>
          <w:rFonts w:hint="eastAsia"/>
        </w:rPr>
        <w:t>перед</w:t>
      </w:r>
      <w:r>
        <w:t xml:space="preserve"> </w:t>
      </w:r>
      <w:r>
        <w:rPr>
          <w:rFonts w:hint="eastAsia"/>
        </w:rPr>
        <w:t>сваркой</w:t>
      </w:r>
      <w:r>
        <w:t xml:space="preserve"> .. 151 </w:t>
      </w:r>
      <w:r>
        <w:rPr>
          <w:rFonts w:hint="eastAsia"/>
        </w:rPr>
        <w:t>ПРИЛОЖЕНИЕ</w:t>
      </w:r>
      <w:r>
        <w:t xml:space="preserve"> </w:t>
      </w:r>
      <w:r>
        <w:rPr>
          <w:rFonts w:hint="eastAsia"/>
        </w:rPr>
        <w:t>Е</w:t>
      </w:r>
      <w:r>
        <w:t xml:space="preserve"> </w:t>
      </w:r>
      <w:r>
        <w:rPr>
          <w:rFonts w:hint="eastAsia"/>
        </w:rPr>
        <w:t>Акт</w:t>
      </w:r>
      <w:r>
        <w:t xml:space="preserve"> </w:t>
      </w:r>
      <w:r>
        <w:rPr>
          <w:rFonts w:hint="eastAsia"/>
        </w:rPr>
        <w:t>внедрения</w:t>
      </w:r>
      <w:r>
        <w:t xml:space="preserve"> </w:t>
      </w:r>
      <w:r>
        <w:rPr>
          <w:rFonts w:hint="eastAsia"/>
        </w:rPr>
        <w:t>результатов</w:t>
      </w:r>
      <w:r>
        <w:t xml:space="preserve"> </w:t>
      </w:r>
      <w:r>
        <w:rPr>
          <w:rFonts w:hint="eastAsia"/>
        </w:rPr>
        <w:t>диссертации</w:t>
      </w:r>
      <w:r>
        <w:t xml:space="preserve"> </w:t>
      </w:r>
      <w:r>
        <w:rPr>
          <w:rFonts w:hint="eastAsia"/>
        </w:rPr>
        <w:t>в</w:t>
      </w:r>
      <w:r>
        <w:t xml:space="preserve"> </w:t>
      </w:r>
      <w:r>
        <w:rPr>
          <w:rFonts w:hint="eastAsia"/>
        </w:rPr>
        <w:t>учебный</w:t>
      </w:r>
      <w:r>
        <w:t xml:space="preserve"> </w:t>
      </w:r>
      <w:r>
        <w:rPr>
          <w:rFonts w:hint="eastAsia"/>
        </w:rPr>
        <w:t>процесс</w:t>
      </w:r>
    </w:p>
    <w:p w14:paraId="63B3B3F7" w14:textId="77777777" w:rsidR="00933717" w:rsidRDefault="00933717" w:rsidP="00933717"/>
    <w:p w14:paraId="0D97CF02" w14:textId="000C00F9" w:rsidR="00933717" w:rsidRPr="00933717" w:rsidRDefault="00933717" w:rsidP="00933717">
      <w:r>
        <w:rPr>
          <w:rFonts w:hint="eastAsia"/>
        </w:rPr>
        <w:t>ВВЕДЕНИЕ</w:t>
      </w:r>
    </w:p>
    <w:sectPr w:rsidR="00933717" w:rsidRPr="00933717" w:rsidSect="0020624A">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486EA" w14:textId="77777777" w:rsidR="0020624A" w:rsidRDefault="0020624A">
      <w:pPr>
        <w:spacing w:after="0" w:line="240" w:lineRule="auto"/>
      </w:pPr>
      <w:r>
        <w:separator/>
      </w:r>
    </w:p>
  </w:endnote>
  <w:endnote w:type="continuationSeparator" w:id="0">
    <w:p w14:paraId="01E690A6" w14:textId="77777777" w:rsidR="0020624A" w:rsidRDefault="00206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D9494" w14:textId="77777777" w:rsidR="0020624A" w:rsidRDefault="0020624A"/>
    <w:p w14:paraId="02A9C41E" w14:textId="77777777" w:rsidR="0020624A" w:rsidRDefault="0020624A"/>
    <w:p w14:paraId="45D557EA" w14:textId="77777777" w:rsidR="0020624A" w:rsidRDefault="0020624A"/>
    <w:p w14:paraId="249A7B83" w14:textId="77777777" w:rsidR="0020624A" w:rsidRDefault="0020624A"/>
    <w:p w14:paraId="5581105A" w14:textId="77777777" w:rsidR="0020624A" w:rsidRDefault="0020624A"/>
    <w:p w14:paraId="535D3CA3" w14:textId="77777777" w:rsidR="0020624A" w:rsidRDefault="0020624A"/>
    <w:p w14:paraId="3AEC214A" w14:textId="77777777" w:rsidR="0020624A" w:rsidRDefault="0020624A">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13671DD2" wp14:editId="75EFB4D6">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E8929" w14:textId="77777777" w:rsidR="0020624A" w:rsidRDefault="0020624A">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3671DD2"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0F9E8929" w14:textId="77777777" w:rsidR="0020624A" w:rsidRDefault="0020624A">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0FC5F930" w14:textId="77777777" w:rsidR="0020624A" w:rsidRDefault="0020624A"/>
    <w:p w14:paraId="38F57018" w14:textId="77777777" w:rsidR="0020624A" w:rsidRDefault="0020624A"/>
    <w:p w14:paraId="3ADA1166" w14:textId="77777777" w:rsidR="0020624A" w:rsidRDefault="0020624A">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07F974C0" wp14:editId="080098BC">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BF605" w14:textId="77777777" w:rsidR="0020624A" w:rsidRDefault="0020624A"/>
                          <w:p w14:paraId="3FD9F87B" w14:textId="77777777" w:rsidR="0020624A" w:rsidRDefault="0020624A">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7F974C0"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42BBF605" w14:textId="77777777" w:rsidR="0020624A" w:rsidRDefault="0020624A"/>
                    <w:p w14:paraId="3FD9F87B" w14:textId="77777777" w:rsidR="0020624A" w:rsidRDefault="0020624A">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5ADA573C" w14:textId="77777777" w:rsidR="0020624A" w:rsidRDefault="0020624A"/>
    <w:p w14:paraId="05518931" w14:textId="77777777" w:rsidR="0020624A" w:rsidRDefault="0020624A">
      <w:pPr>
        <w:rPr>
          <w:sz w:val="2"/>
          <w:szCs w:val="2"/>
        </w:rPr>
      </w:pPr>
    </w:p>
    <w:p w14:paraId="2408E1F6" w14:textId="77777777" w:rsidR="0020624A" w:rsidRDefault="0020624A"/>
    <w:p w14:paraId="03D166F3" w14:textId="77777777" w:rsidR="0020624A" w:rsidRDefault="0020624A">
      <w:pPr>
        <w:spacing w:after="0" w:line="240" w:lineRule="auto"/>
      </w:pPr>
    </w:p>
  </w:footnote>
  <w:footnote w:type="continuationSeparator" w:id="0">
    <w:p w14:paraId="2A28FFFA" w14:textId="77777777" w:rsidR="0020624A" w:rsidRDefault="00206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4A"/>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15"/>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F80"/>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4EB"/>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4F4C"/>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1F7"/>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5E5"/>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16"/>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A51"/>
    <w:rsid w:val="00610A7D"/>
    <w:rsid w:val="00610C10"/>
    <w:rsid w:val="00610C79"/>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EE2"/>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B7FA8"/>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27"/>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0C"/>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9AA"/>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642"/>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9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A1"/>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36C"/>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228"/>
    <w:rsid w:val="00BF333C"/>
    <w:rsid w:val="00BF3419"/>
    <w:rsid w:val="00BF3426"/>
    <w:rsid w:val="00BF34E3"/>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2F"/>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42"/>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67"/>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F5"/>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E14"/>
    <w:rsid w:val="00F17E59"/>
    <w:rsid w:val="00F17E84"/>
    <w:rsid w:val="00F17E9B"/>
    <w:rsid w:val="00F17EF4"/>
    <w:rsid w:val="00F17F27"/>
    <w:rsid w:val="00F20014"/>
    <w:rsid w:val="00F20029"/>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22951</TotalTime>
  <Pages>5</Pages>
  <Words>542</Words>
  <Characters>3091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3626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2932</cp:revision>
  <cp:lastPrinted>2009-02-06T05:36:00Z</cp:lastPrinted>
  <dcterms:created xsi:type="dcterms:W3CDTF">2024-01-07T13:43:00Z</dcterms:created>
  <dcterms:modified xsi:type="dcterms:W3CDTF">2024-02-12T18:08:00Z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