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19" w:rsidRDefault="00CE1619" w:rsidP="00CE1619">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Селіверстова Ганна Сергіївна</w:t>
      </w:r>
      <w:r>
        <w:rPr>
          <w:rFonts w:ascii="CIDFont+F4" w:hAnsi="CIDFont+F4" w:cs="CIDFont+F4"/>
          <w:kern w:val="0"/>
          <w:sz w:val="28"/>
          <w:szCs w:val="28"/>
          <w:lang w:eastAsia="ru-RU"/>
        </w:rPr>
        <w:t>, аспірантка кафедри філософії,</w:t>
      </w:r>
    </w:p>
    <w:p w:rsidR="00CE1619" w:rsidRDefault="00CE1619" w:rsidP="00CE1619">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соціології та менеджменту соціокультурної діяльності Державного</w:t>
      </w:r>
    </w:p>
    <w:p w:rsidR="00CE1619" w:rsidRDefault="00CE1619" w:rsidP="00CE1619">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закладу «Південноукраїнський національний педагогічний університет</w:t>
      </w:r>
    </w:p>
    <w:p w:rsidR="00CE1619" w:rsidRDefault="00CE1619" w:rsidP="00CE1619">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імені К. Д. Ушинського, тема дисертації: «Хаос як предмет соціальної</w:t>
      </w:r>
    </w:p>
    <w:p w:rsidR="00CE1619" w:rsidRDefault="00CE1619" w:rsidP="00CE1619">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філософії» (033 – «Філософія»). Спеціалізована вчена рада</w:t>
      </w:r>
    </w:p>
    <w:p w:rsidR="00CE1619" w:rsidRDefault="00CE1619" w:rsidP="00CE1619">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ДФ 41.053.013 у Державному закладі «Південноукраїнський</w:t>
      </w:r>
    </w:p>
    <w:p w:rsidR="00805889" w:rsidRPr="00CE1619" w:rsidRDefault="00CE1619" w:rsidP="00CE1619">
      <w:r>
        <w:rPr>
          <w:rFonts w:ascii="CIDFont+F4" w:hAnsi="CIDFont+F4" w:cs="CIDFont+F4"/>
          <w:kern w:val="0"/>
          <w:sz w:val="28"/>
          <w:szCs w:val="28"/>
          <w:lang w:eastAsia="ru-RU"/>
        </w:rPr>
        <w:t>національний педагогічний університет імені К. Д. Ушинського»</w:t>
      </w:r>
    </w:p>
    <w:sectPr w:rsidR="00805889" w:rsidRPr="00CE161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CE1619" w:rsidRPr="00CE161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4D044-FCA5-47AC-AA8D-D7C02E21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Pages>
  <Words>65</Words>
  <Characters>371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2021-11-01T08:58:00Z</dcterms:created>
  <dcterms:modified xsi:type="dcterms:W3CDTF">2021-11-02T09:05:00Z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