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БАШКИРСКИЙ</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ГОСУДАРСТВЕННЫЙ</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УНИВЕРСИТЕТ</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На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правах</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рукописи</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ТИМОШЕНКО</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ЛЮДМИЛА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ОЛЕГОВНА</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СКАЛЯРНО</w:t>
      </w:r>
      <w:r w:rsidRPr="003C7A6A">
        <w:rPr>
          <w:rFonts w:ascii="Times New Roman" w:eastAsia="Times New Roman" w:hAnsi="Times New Roman" w:cs="Times New Roman"/>
          <w:kern w:val="0"/>
          <w:sz w:val="28"/>
          <w:szCs w:val="28"/>
          <w:lang w:eastAsia="ru-RU"/>
        </w:rPr>
        <w:t>-</w:t>
      </w:r>
      <w:r w:rsidRPr="003C7A6A">
        <w:rPr>
          <w:rFonts w:ascii="Times New Roman" w:eastAsia="Times New Roman" w:hAnsi="Times New Roman" w:cs="Times New Roman" w:hint="eastAsia"/>
          <w:kern w:val="0"/>
          <w:sz w:val="28"/>
          <w:szCs w:val="28"/>
          <w:lang w:eastAsia="ru-RU"/>
        </w:rPr>
        <w:t>АНТОНИМИЧЕСКИИ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КОМПЛЕКС</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КОНЦЕПТА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ЗДОРОВЬЕ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В</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РУССКОМ</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И</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АНГЛИЙСКОМ</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ЯЗЫКАХ</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Специальность</w:t>
      </w:r>
      <w:r w:rsidRPr="003C7A6A">
        <w:rPr>
          <w:rFonts w:ascii="Times New Roman" w:eastAsia="Times New Roman" w:hAnsi="Times New Roman" w:cs="Times New Roman"/>
          <w:kern w:val="0"/>
          <w:sz w:val="28"/>
          <w:szCs w:val="28"/>
          <w:lang w:eastAsia="ru-RU"/>
        </w:rPr>
        <w:t xml:space="preserve"> 10.02.20. - </w:t>
      </w:r>
      <w:r w:rsidRPr="003C7A6A">
        <w:rPr>
          <w:rFonts w:ascii="Times New Roman" w:eastAsia="Times New Roman" w:hAnsi="Times New Roman" w:cs="Times New Roman" w:hint="eastAsia"/>
          <w:kern w:val="0"/>
          <w:sz w:val="28"/>
          <w:szCs w:val="28"/>
          <w:lang w:eastAsia="ru-RU"/>
        </w:rPr>
        <w:t>сравнительно</w:t>
      </w:r>
      <w:r w:rsidRPr="003C7A6A">
        <w:rPr>
          <w:rFonts w:ascii="Times New Roman" w:eastAsia="Times New Roman" w:hAnsi="Times New Roman" w:cs="Times New Roman"/>
          <w:kern w:val="0"/>
          <w:sz w:val="28"/>
          <w:szCs w:val="28"/>
          <w:lang w:eastAsia="ru-RU"/>
        </w:rPr>
        <w:t>-</w:t>
      </w:r>
      <w:r w:rsidRPr="003C7A6A">
        <w:rPr>
          <w:rFonts w:ascii="Times New Roman" w:eastAsia="Times New Roman" w:hAnsi="Times New Roman" w:cs="Times New Roman" w:hint="eastAsia"/>
          <w:kern w:val="0"/>
          <w:sz w:val="28"/>
          <w:szCs w:val="28"/>
          <w:lang w:eastAsia="ru-RU"/>
        </w:rPr>
        <w:t>историческое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типологическое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со¬поставительное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языкознание</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 xml:space="preserve"> </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Диссертация</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на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соискание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ученой</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степени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кандидата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филологических</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наук</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т</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Научный</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руководитель</w:t>
      </w:r>
      <w:r w:rsidRPr="003C7A6A">
        <w:rPr>
          <w:rFonts w:ascii="Times New Roman" w:eastAsia="Times New Roman" w:hAnsi="Times New Roman" w:cs="Times New Roman"/>
          <w:kern w:val="0"/>
          <w:sz w:val="28"/>
          <w:szCs w:val="28"/>
          <w:lang w:eastAsia="ru-RU"/>
        </w:rPr>
        <w:t xml:space="preserve"> - </w:t>
      </w:r>
      <w:r w:rsidRPr="003C7A6A">
        <w:rPr>
          <w:rFonts w:ascii="Times New Roman" w:eastAsia="Times New Roman" w:hAnsi="Times New Roman" w:cs="Times New Roman" w:hint="eastAsia"/>
          <w:kern w:val="0"/>
          <w:sz w:val="28"/>
          <w:szCs w:val="28"/>
          <w:lang w:eastAsia="ru-RU"/>
        </w:rPr>
        <w:t>доктор</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филологических</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наук</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профессор</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Т</w:t>
      </w:r>
      <w:r w:rsidRPr="003C7A6A">
        <w:rPr>
          <w:rFonts w:ascii="Times New Roman" w:eastAsia="Times New Roman" w:hAnsi="Times New Roman" w:cs="Times New Roman"/>
          <w:kern w:val="0"/>
          <w:sz w:val="28"/>
          <w:szCs w:val="28"/>
          <w:lang w:eastAsia="ru-RU"/>
        </w:rPr>
        <w:t>.</w:t>
      </w:r>
      <w:r w:rsidRPr="003C7A6A">
        <w:rPr>
          <w:rFonts w:ascii="Times New Roman" w:eastAsia="Times New Roman" w:hAnsi="Times New Roman" w:cs="Times New Roman" w:hint="eastAsia"/>
          <w:kern w:val="0"/>
          <w:sz w:val="28"/>
          <w:szCs w:val="28"/>
          <w:lang w:eastAsia="ru-RU"/>
        </w:rPr>
        <w:t>А</w:t>
      </w:r>
      <w:r w:rsidRPr="003C7A6A">
        <w:rPr>
          <w:rFonts w:ascii="Times New Roman" w:eastAsia="Times New Roman" w:hAnsi="Times New Roman" w:cs="Times New Roman"/>
          <w:kern w:val="0"/>
          <w:sz w:val="28"/>
          <w:szCs w:val="28"/>
          <w:lang w:eastAsia="ru-RU"/>
        </w:rPr>
        <w:t>.</w:t>
      </w:r>
      <w:r w:rsidRPr="003C7A6A">
        <w:rPr>
          <w:rFonts w:ascii="Times New Roman" w:eastAsia="Times New Roman" w:hAnsi="Times New Roman" w:cs="Times New Roman" w:hint="eastAsia"/>
          <w:kern w:val="0"/>
          <w:sz w:val="28"/>
          <w:szCs w:val="28"/>
          <w:lang w:eastAsia="ru-RU"/>
        </w:rPr>
        <w:t>Кильдибекова</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Уфа</w:t>
      </w:r>
      <w:r w:rsidRPr="003C7A6A">
        <w:rPr>
          <w:rFonts w:ascii="Times New Roman" w:eastAsia="Times New Roman" w:hAnsi="Times New Roman" w:cs="Times New Roman"/>
          <w:kern w:val="0"/>
          <w:sz w:val="28"/>
          <w:szCs w:val="28"/>
          <w:lang w:eastAsia="ru-RU"/>
        </w:rPr>
        <w:t xml:space="preserve"> 2005</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 xml:space="preserve"> </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Ф</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ВВЕДЕНИЕ</w:t>
      </w:r>
      <w:r w:rsidRPr="003C7A6A">
        <w:rPr>
          <w:rFonts w:ascii="Times New Roman" w:eastAsia="Times New Roman" w:hAnsi="Times New Roman" w:cs="Times New Roman"/>
          <w:kern w:val="0"/>
          <w:sz w:val="28"/>
          <w:szCs w:val="28"/>
          <w:lang w:eastAsia="ru-RU"/>
        </w:rPr>
        <w:tab/>
        <w:t>3</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ГЛАВА</w:t>
      </w:r>
      <w:r w:rsidRPr="003C7A6A">
        <w:rPr>
          <w:rFonts w:ascii="Times New Roman" w:eastAsia="Times New Roman" w:hAnsi="Times New Roman" w:cs="Times New Roman"/>
          <w:kern w:val="0"/>
          <w:sz w:val="28"/>
          <w:szCs w:val="28"/>
          <w:lang w:eastAsia="ru-RU"/>
        </w:rPr>
        <w:t xml:space="preserve"> I. </w:t>
      </w:r>
      <w:r w:rsidRPr="003C7A6A">
        <w:rPr>
          <w:rFonts w:ascii="Times New Roman" w:eastAsia="Times New Roman" w:hAnsi="Times New Roman" w:cs="Times New Roman" w:hint="eastAsia"/>
          <w:kern w:val="0"/>
          <w:sz w:val="28"/>
          <w:szCs w:val="28"/>
          <w:lang w:eastAsia="ru-RU"/>
        </w:rPr>
        <w:t>ТЕОРЕТИЧЕСКИЕ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ОСНОВЫ</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ИНТЕРПРЕТАЦИИ</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КОНЦЕПТА</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ЗДОРОВЬЕ</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1.1.</w:t>
      </w:r>
      <w:r w:rsidRPr="003C7A6A">
        <w:rPr>
          <w:rFonts w:ascii="Times New Roman" w:eastAsia="Times New Roman" w:hAnsi="Times New Roman" w:cs="Times New Roman"/>
          <w:kern w:val="0"/>
          <w:sz w:val="28"/>
          <w:szCs w:val="28"/>
          <w:lang w:eastAsia="ru-RU"/>
        </w:rPr>
        <w:tab/>
        <w:t xml:space="preserve"> </w:t>
      </w:r>
      <w:r w:rsidRPr="003C7A6A">
        <w:rPr>
          <w:rFonts w:ascii="Times New Roman" w:eastAsia="Times New Roman" w:hAnsi="Times New Roman" w:cs="Times New Roman" w:hint="eastAsia"/>
          <w:kern w:val="0"/>
          <w:sz w:val="28"/>
          <w:szCs w:val="28"/>
          <w:lang w:eastAsia="ru-RU"/>
        </w:rPr>
        <w:t>Антропоцентричность</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концепта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здоровье</w:t>
      </w:r>
      <w:r w:rsidRPr="003C7A6A">
        <w:rPr>
          <w:rFonts w:ascii="Times New Roman" w:eastAsia="Times New Roman" w:hAnsi="Times New Roman" w:cs="Times New Roman"/>
          <w:kern w:val="0"/>
          <w:sz w:val="28"/>
          <w:szCs w:val="28"/>
          <w:lang w:eastAsia="ru-RU"/>
        </w:rPr>
        <w:tab/>
        <w:t>10</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1.2.</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Градация</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шкалы</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как</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способ</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представления</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концепта</w:t>
      </w:r>
      <w:r w:rsidRPr="003C7A6A">
        <w:rPr>
          <w:rFonts w:ascii="Times New Roman" w:eastAsia="Times New Roman" w:hAnsi="Times New Roman" w:cs="Times New Roman"/>
          <w:kern w:val="0"/>
          <w:sz w:val="28"/>
          <w:szCs w:val="28"/>
          <w:lang w:eastAsia="ru-RU"/>
        </w:rPr>
        <w:tab/>
        <w:t>19</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1.3.</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Роль</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прототипов</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в</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формировании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шкал</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концепта</w:t>
      </w:r>
      <w:r w:rsidRPr="003C7A6A">
        <w:rPr>
          <w:rFonts w:ascii="Times New Roman" w:eastAsia="Times New Roman" w:hAnsi="Times New Roman" w:cs="Times New Roman"/>
          <w:kern w:val="0"/>
          <w:sz w:val="28"/>
          <w:szCs w:val="28"/>
          <w:lang w:eastAsia="ru-RU"/>
        </w:rPr>
        <w:tab/>
        <w:t>23</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1.4.</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Внутри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межъязыковое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сравнение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в</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характеристике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концепта</w:t>
      </w:r>
      <w:r w:rsidRPr="003C7A6A">
        <w:rPr>
          <w:rFonts w:ascii="Times New Roman" w:eastAsia="Times New Roman" w:hAnsi="Times New Roman" w:cs="Times New Roman"/>
          <w:kern w:val="0"/>
          <w:sz w:val="28"/>
          <w:szCs w:val="28"/>
          <w:lang w:eastAsia="ru-RU"/>
        </w:rPr>
        <w:tab/>
        <w:t>28</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1.5.</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Теоретические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основы</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описания</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полей</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в</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лингвистике</w:t>
      </w:r>
      <w:r w:rsidRPr="003C7A6A">
        <w:rPr>
          <w:rFonts w:ascii="Times New Roman" w:eastAsia="Times New Roman" w:hAnsi="Times New Roman" w:cs="Times New Roman"/>
          <w:kern w:val="0"/>
          <w:sz w:val="28"/>
          <w:szCs w:val="28"/>
          <w:lang w:eastAsia="ru-RU"/>
        </w:rPr>
        <w:tab/>
        <w:t>33</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ф</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ГЛАВА</w:t>
      </w:r>
      <w:r w:rsidRPr="003C7A6A">
        <w:rPr>
          <w:rFonts w:ascii="Times New Roman" w:eastAsia="Times New Roman" w:hAnsi="Times New Roman" w:cs="Times New Roman"/>
          <w:kern w:val="0"/>
          <w:sz w:val="28"/>
          <w:szCs w:val="28"/>
          <w:lang w:eastAsia="ru-RU"/>
        </w:rPr>
        <w:t xml:space="preserve"> II. </w:t>
      </w:r>
      <w:r w:rsidRPr="003C7A6A">
        <w:rPr>
          <w:rFonts w:ascii="Times New Roman" w:eastAsia="Times New Roman" w:hAnsi="Times New Roman" w:cs="Times New Roman" w:hint="eastAsia"/>
          <w:kern w:val="0"/>
          <w:sz w:val="28"/>
          <w:szCs w:val="28"/>
          <w:lang w:eastAsia="ru-RU"/>
        </w:rPr>
        <w:t>КОГНИТИВНЫЕ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ХАРАКТЕРИСТИКИ</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ШКАЛ</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КОНЦЕПТА</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ЗДОРОВЬЕ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В</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РУССКОМ</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И</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АНГЛИЙСКОМ</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ЯЗЫКАХ</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kern w:val="0"/>
          <w:sz w:val="28"/>
          <w:szCs w:val="28"/>
          <w:lang w:eastAsia="ru-RU"/>
        </w:rPr>
        <w:tab/>
        <w:t xml:space="preserve">2.1. </w:t>
      </w:r>
      <w:r w:rsidRPr="003C7A6A">
        <w:rPr>
          <w:rFonts w:ascii="Times New Roman" w:eastAsia="Times New Roman" w:hAnsi="Times New Roman" w:cs="Times New Roman" w:hint="eastAsia"/>
          <w:kern w:val="0"/>
          <w:sz w:val="28"/>
          <w:szCs w:val="28"/>
          <w:lang w:eastAsia="ru-RU"/>
        </w:rPr>
        <w:t>Концепт</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здоровье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как</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когнитивное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понятие</w:t>
      </w:r>
      <w:r w:rsidRPr="003C7A6A">
        <w:rPr>
          <w:rFonts w:ascii="Times New Roman" w:eastAsia="Times New Roman" w:hAnsi="Times New Roman" w:cs="Times New Roman"/>
          <w:kern w:val="0"/>
          <w:sz w:val="28"/>
          <w:szCs w:val="28"/>
          <w:lang w:eastAsia="ru-RU"/>
        </w:rPr>
        <w:tab/>
        <w:t>45</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2.2.</w:t>
      </w:r>
      <w:r w:rsidRPr="003C7A6A">
        <w:rPr>
          <w:rFonts w:ascii="Times New Roman" w:eastAsia="Times New Roman" w:hAnsi="Times New Roman" w:cs="Times New Roman"/>
          <w:kern w:val="0"/>
          <w:sz w:val="28"/>
          <w:szCs w:val="28"/>
          <w:lang w:eastAsia="ru-RU"/>
        </w:rPr>
        <w:tab/>
        <w:t xml:space="preserve"> </w:t>
      </w:r>
      <w:r w:rsidRPr="003C7A6A">
        <w:rPr>
          <w:rFonts w:ascii="Times New Roman" w:eastAsia="Times New Roman" w:hAnsi="Times New Roman" w:cs="Times New Roman" w:hint="eastAsia"/>
          <w:kern w:val="0"/>
          <w:sz w:val="28"/>
          <w:szCs w:val="28"/>
          <w:lang w:eastAsia="ru-RU"/>
        </w:rPr>
        <w:t>Скалярное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поле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Болит</w:t>
      </w:r>
      <w:r w:rsidRPr="003C7A6A">
        <w:rPr>
          <w:rFonts w:ascii="Times New Roman" w:eastAsia="Times New Roman" w:hAnsi="Times New Roman" w:cs="Times New Roman"/>
          <w:kern w:val="0"/>
          <w:sz w:val="28"/>
          <w:szCs w:val="28"/>
          <w:lang w:eastAsia="ru-RU"/>
        </w:rPr>
        <w:t xml:space="preserve"> - </w:t>
      </w:r>
      <w:r w:rsidRPr="003C7A6A">
        <w:rPr>
          <w:rFonts w:ascii="Times New Roman" w:eastAsia="Times New Roman" w:hAnsi="Times New Roman" w:cs="Times New Roman" w:hint="eastAsia"/>
          <w:kern w:val="0"/>
          <w:sz w:val="28"/>
          <w:szCs w:val="28"/>
          <w:lang w:eastAsia="ru-RU"/>
        </w:rPr>
        <w:t>боль</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болеть</w:t>
      </w:r>
      <w:r w:rsidRPr="003C7A6A">
        <w:rPr>
          <w:rFonts w:ascii="Times New Roman" w:eastAsia="Times New Roman" w:hAnsi="Times New Roman" w:cs="Times New Roman"/>
          <w:kern w:val="0"/>
          <w:sz w:val="28"/>
          <w:szCs w:val="28"/>
          <w:lang w:eastAsia="ru-RU"/>
        </w:rPr>
        <w:t xml:space="preserve"> - </w:t>
      </w:r>
      <w:r w:rsidRPr="003C7A6A">
        <w:rPr>
          <w:rFonts w:ascii="Times New Roman" w:eastAsia="Times New Roman" w:hAnsi="Times New Roman" w:cs="Times New Roman" w:hint="eastAsia"/>
          <w:kern w:val="0"/>
          <w:sz w:val="28"/>
          <w:szCs w:val="28"/>
          <w:lang w:eastAsia="ru-RU"/>
        </w:rPr>
        <w:t>болезнь</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в</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характеристике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концепта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здоровье</w:t>
      </w:r>
      <w:r w:rsidRPr="003C7A6A">
        <w:rPr>
          <w:rFonts w:ascii="Times New Roman" w:eastAsia="Times New Roman" w:hAnsi="Times New Roman" w:cs="Times New Roman"/>
          <w:kern w:val="0"/>
          <w:sz w:val="28"/>
          <w:szCs w:val="28"/>
          <w:lang w:eastAsia="ru-RU"/>
        </w:rPr>
        <w:tab/>
        <w:t xml:space="preserve"> 64</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2.3.</w:t>
      </w:r>
      <w:r w:rsidRPr="003C7A6A">
        <w:rPr>
          <w:rFonts w:ascii="Times New Roman" w:eastAsia="Times New Roman" w:hAnsi="Times New Roman" w:cs="Times New Roman"/>
          <w:kern w:val="0"/>
          <w:sz w:val="28"/>
          <w:szCs w:val="28"/>
          <w:lang w:eastAsia="ru-RU"/>
        </w:rPr>
        <w:tab/>
        <w:t xml:space="preserve"> </w:t>
      </w:r>
      <w:r w:rsidRPr="003C7A6A">
        <w:rPr>
          <w:rFonts w:ascii="Times New Roman" w:eastAsia="Times New Roman" w:hAnsi="Times New Roman" w:cs="Times New Roman" w:hint="eastAsia"/>
          <w:kern w:val="0"/>
          <w:sz w:val="28"/>
          <w:szCs w:val="28"/>
          <w:lang w:eastAsia="ru-RU"/>
        </w:rPr>
        <w:t>Шкала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Состояние</w:t>
      </w:r>
      <w:r w:rsidRPr="003C7A6A">
        <w:rPr>
          <w:rFonts w:ascii="Times New Roman" w:eastAsia="Times New Roman" w:hAnsi="Times New Roman" w:cs="Times New Roman"/>
          <w:kern w:val="0"/>
          <w:sz w:val="28"/>
          <w:szCs w:val="28"/>
          <w:lang w:eastAsia="ru-RU"/>
        </w:rPr>
        <w:t>/</w:t>
      </w:r>
      <w:r w:rsidRPr="003C7A6A">
        <w:rPr>
          <w:rFonts w:ascii="Times New Roman" w:eastAsia="Times New Roman" w:hAnsi="Times New Roman" w:cs="Times New Roman" w:hint="eastAsia"/>
          <w:kern w:val="0"/>
          <w:sz w:val="28"/>
          <w:szCs w:val="28"/>
          <w:lang w:eastAsia="ru-RU"/>
        </w:rPr>
        <w:t>самочувствие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хорошее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плохое</w:t>
      </w:r>
      <w:r w:rsidRPr="003C7A6A">
        <w:rPr>
          <w:rFonts w:ascii="Times New Roman" w:eastAsia="Times New Roman" w:hAnsi="Times New Roman" w:cs="Times New Roman"/>
          <w:kern w:val="0"/>
          <w:sz w:val="28"/>
          <w:szCs w:val="28"/>
          <w:lang w:eastAsia="ru-RU"/>
        </w:rPr>
        <w:tab/>
        <w:t>94</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lastRenderedPageBreak/>
        <w:t>2.4.</w:t>
      </w:r>
      <w:r w:rsidRPr="003C7A6A">
        <w:rPr>
          <w:rFonts w:ascii="Times New Roman" w:eastAsia="Times New Roman" w:hAnsi="Times New Roman" w:cs="Times New Roman"/>
          <w:kern w:val="0"/>
          <w:sz w:val="28"/>
          <w:szCs w:val="28"/>
          <w:lang w:eastAsia="ru-RU"/>
        </w:rPr>
        <w:tab/>
        <w:t xml:space="preserve"> </w:t>
      </w:r>
      <w:r w:rsidRPr="003C7A6A">
        <w:rPr>
          <w:rFonts w:ascii="Times New Roman" w:eastAsia="Times New Roman" w:hAnsi="Times New Roman" w:cs="Times New Roman" w:hint="eastAsia"/>
          <w:kern w:val="0"/>
          <w:sz w:val="28"/>
          <w:szCs w:val="28"/>
          <w:lang w:eastAsia="ru-RU"/>
        </w:rPr>
        <w:t>Шкала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Сила</w:t>
      </w:r>
      <w:r w:rsidRPr="003C7A6A">
        <w:rPr>
          <w:rFonts w:ascii="Times New Roman" w:eastAsia="Times New Roman" w:hAnsi="Times New Roman" w:cs="Times New Roman"/>
          <w:kern w:val="0"/>
          <w:sz w:val="28"/>
          <w:szCs w:val="28"/>
          <w:lang w:eastAsia="ru-RU"/>
        </w:rPr>
        <w:t xml:space="preserve"> - </w:t>
      </w:r>
      <w:r w:rsidRPr="003C7A6A">
        <w:rPr>
          <w:rFonts w:ascii="Times New Roman" w:eastAsia="Times New Roman" w:hAnsi="Times New Roman" w:cs="Times New Roman" w:hint="eastAsia"/>
          <w:kern w:val="0"/>
          <w:sz w:val="28"/>
          <w:szCs w:val="28"/>
          <w:lang w:eastAsia="ru-RU"/>
        </w:rPr>
        <w:t>слабость</w:t>
      </w:r>
      <w:r w:rsidRPr="003C7A6A">
        <w:rPr>
          <w:rFonts w:ascii="Times New Roman" w:eastAsia="Times New Roman" w:hAnsi="Times New Roman" w:cs="Times New Roman"/>
          <w:kern w:val="0"/>
          <w:sz w:val="28"/>
          <w:szCs w:val="28"/>
          <w:lang w:eastAsia="ru-RU"/>
        </w:rPr>
        <w:tab/>
        <w:t>104</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2.5.</w:t>
      </w:r>
      <w:r w:rsidRPr="003C7A6A">
        <w:rPr>
          <w:rFonts w:ascii="Times New Roman" w:eastAsia="Times New Roman" w:hAnsi="Times New Roman" w:cs="Times New Roman"/>
          <w:kern w:val="0"/>
          <w:sz w:val="28"/>
          <w:szCs w:val="28"/>
          <w:lang w:eastAsia="ru-RU"/>
        </w:rPr>
        <w:tab/>
        <w:t xml:space="preserve"> </w:t>
      </w:r>
      <w:r w:rsidRPr="003C7A6A">
        <w:rPr>
          <w:rFonts w:ascii="Times New Roman" w:eastAsia="Times New Roman" w:hAnsi="Times New Roman" w:cs="Times New Roman" w:hint="eastAsia"/>
          <w:kern w:val="0"/>
          <w:sz w:val="28"/>
          <w:szCs w:val="28"/>
          <w:lang w:eastAsia="ru-RU"/>
        </w:rPr>
        <w:t>Контекстологическая</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шкала</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Здоровье</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хорошее</w:t>
      </w:r>
      <w:r w:rsidRPr="003C7A6A">
        <w:rPr>
          <w:rFonts w:ascii="Times New Roman" w:eastAsia="Times New Roman" w:hAnsi="Times New Roman" w:cs="Times New Roman"/>
          <w:kern w:val="0"/>
          <w:sz w:val="28"/>
          <w:szCs w:val="28"/>
          <w:lang w:eastAsia="ru-RU"/>
        </w:rPr>
        <w:t xml:space="preserve"> - </w:t>
      </w:r>
      <w:r w:rsidRPr="003C7A6A">
        <w:rPr>
          <w:rFonts w:ascii="Times New Roman" w:eastAsia="Times New Roman" w:hAnsi="Times New Roman" w:cs="Times New Roman" w:hint="eastAsia"/>
          <w:kern w:val="0"/>
          <w:sz w:val="28"/>
          <w:szCs w:val="28"/>
          <w:lang w:eastAsia="ru-RU"/>
        </w:rPr>
        <w:t>плохое</w:t>
      </w:r>
      <w:r w:rsidRPr="003C7A6A">
        <w:rPr>
          <w:rFonts w:ascii="Times New Roman" w:eastAsia="Times New Roman" w:hAnsi="Times New Roman" w:cs="Times New Roman"/>
          <w:kern w:val="0"/>
          <w:sz w:val="28"/>
          <w:szCs w:val="28"/>
          <w:lang w:eastAsia="ru-RU"/>
        </w:rPr>
        <w:tab/>
        <w:t>138</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ЗАКЛЮЧЕНИЕ</w:t>
      </w:r>
      <w:r w:rsidRPr="003C7A6A">
        <w:rPr>
          <w:rFonts w:ascii="Times New Roman" w:eastAsia="Times New Roman" w:hAnsi="Times New Roman" w:cs="Times New Roman"/>
          <w:kern w:val="0"/>
          <w:sz w:val="28"/>
          <w:szCs w:val="28"/>
          <w:lang w:eastAsia="ru-RU"/>
        </w:rPr>
        <w:tab/>
        <w:t xml:space="preserve">  152</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w:t>
      </w:r>
      <w:r w:rsidRPr="003C7A6A">
        <w:rPr>
          <w:rFonts w:ascii="Times New Roman" w:eastAsia="Times New Roman" w:hAnsi="Times New Roman" w:cs="Times New Roman"/>
          <w:kern w:val="0"/>
          <w:sz w:val="28"/>
          <w:szCs w:val="28"/>
          <w:lang w:eastAsia="ru-RU"/>
        </w:rPr>
        <w:tab/>
      </w:r>
      <w:r w:rsidRPr="003C7A6A">
        <w:rPr>
          <w:rFonts w:ascii="Times New Roman" w:eastAsia="Times New Roman" w:hAnsi="Times New Roman" w:cs="Times New Roman" w:hint="eastAsia"/>
          <w:kern w:val="0"/>
          <w:sz w:val="28"/>
          <w:szCs w:val="28"/>
          <w:lang w:eastAsia="ru-RU"/>
        </w:rPr>
        <w:t>ПРИЛОЖЕНИЕ</w:t>
      </w:r>
      <w:r w:rsidRPr="003C7A6A">
        <w:rPr>
          <w:rFonts w:ascii="Times New Roman" w:eastAsia="Times New Roman" w:hAnsi="Times New Roman" w:cs="Times New Roman"/>
          <w:kern w:val="0"/>
          <w:sz w:val="28"/>
          <w:szCs w:val="28"/>
          <w:lang w:eastAsia="ru-RU"/>
        </w:rPr>
        <w:tab/>
        <w:t>159</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hint="eastAsia"/>
          <w:kern w:val="0"/>
          <w:sz w:val="28"/>
          <w:szCs w:val="28"/>
          <w:lang w:eastAsia="ru-RU"/>
        </w:rPr>
        <w:t>БИБЛИОГРАФИЧЕСКИЙ</w:t>
      </w:r>
      <w:r w:rsidRPr="003C7A6A">
        <w:rPr>
          <w:rFonts w:ascii="Times New Roman" w:eastAsia="Times New Roman" w:hAnsi="Times New Roman" w:cs="Times New Roman"/>
          <w:kern w:val="0"/>
          <w:sz w:val="28"/>
          <w:szCs w:val="28"/>
          <w:lang w:eastAsia="ru-RU"/>
        </w:rPr>
        <w:t xml:space="preserve"> </w:t>
      </w:r>
      <w:r w:rsidRPr="003C7A6A">
        <w:rPr>
          <w:rFonts w:ascii="Times New Roman" w:eastAsia="Times New Roman" w:hAnsi="Times New Roman" w:cs="Times New Roman" w:hint="eastAsia"/>
          <w:kern w:val="0"/>
          <w:sz w:val="28"/>
          <w:szCs w:val="28"/>
          <w:lang w:eastAsia="ru-RU"/>
        </w:rPr>
        <w:t>СПИСОК</w:t>
      </w:r>
      <w:r w:rsidRPr="003C7A6A">
        <w:rPr>
          <w:rFonts w:ascii="Times New Roman" w:eastAsia="Times New Roman" w:hAnsi="Times New Roman" w:cs="Times New Roman"/>
          <w:kern w:val="0"/>
          <w:sz w:val="28"/>
          <w:szCs w:val="28"/>
          <w:lang w:eastAsia="ru-RU"/>
        </w:rPr>
        <w:tab/>
        <w:t>170</w:t>
      </w:r>
    </w:p>
    <w:p w:rsidR="003C7A6A" w:rsidRPr="003C7A6A" w:rsidRDefault="003C7A6A" w:rsidP="003C7A6A">
      <w:pPr>
        <w:rPr>
          <w:rFonts w:ascii="Times New Roman" w:eastAsia="Times New Roman" w:hAnsi="Times New Roman" w:cs="Times New Roman"/>
          <w:kern w:val="0"/>
          <w:sz w:val="28"/>
          <w:szCs w:val="28"/>
          <w:lang w:eastAsia="ru-RU"/>
        </w:rPr>
      </w:pPr>
      <w:r w:rsidRPr="003C7A6A">
        <w:rPr>
          <w:rFonts w:ascii="Times New Roman" w:eastAsia="Times New Roman" w:hAnsi="Times New Roman" w:cs="Times New Roman"/>
          <w:kern w:val="0"/>
          <w:sz w:val="28"/>
          <w:szCs w:val="28"/>
          <w:lang w:eastAsia="ru-RU"/>
        </w:rPr>
        <w:t>9</w:t>
      </w:r>
    </w:p>
    <w:p w:rsidR="003C7A6A" w:rsidRDefault="003C7A6A" w:rsidP="003C7A6A"/>
    <w:p w:rsidR="003C7A6A" w:rsidRDefault="003C7A6A" w:rsidP="003C7A6A"/>
    <w:p w:rsidR="003C7A6A" w:rsidRDefault="003C7A6A" w:rsidP="003C7A6A"/>
    <w:p w:rsidR="003C7A6A" w:rsidRDefault="003C7A6A" w:rsidP="003C7A6A"/>
    <w:p w:rsidR="00112B4A" w:rsidRDefault="00112B4A" w:rsidP="00112B4A">
      <w:r>
        <w:rPr>
          <w:rFonts w:hint="eastAsia"/>
        </w:rPr>
        <w:t>ЗАКЛЮЧЕНИЕ</w:t>
      </w:r>
    </w:p>
    <w:p w:rsidR="00112B4A" w:rsidRDefault="00112B4A" w:rsidP="00112B4A">
      <w:r>
        <w:t></w:t>
      </w:r>
      <w:r>
        <w:t></w:t>
      </w:r>
      <w:r>
        <w:t></w:t>
      </w:r>
      <w:r>
        <w:rPr>
          <w:rFonts w:hint="eastAsia"/>
        </w:rPr>
        <w:t>век</w:t>
      </w:r>
      <w:r>
        <w:t></w:t>
      </w:r>
      <w:r>
        <w:rPr>
          <w:rFonts w:hint="eastAsia"/>
        </w:rPr>
        <w:t>прошел</w:t>
      </w:r>
      <w:r>
        <w:t></w:t>
      </w:r>
      <w:r>
        <w:rPr>
          <w:rFonts w:hint="eastAsia"/>
        </w:rPr>
        <w:t>для</w:t>
      </w:r>
      <w:r>
        <w:t></w:t>
      </w:r>
      <w:r>
        <w:rPr>
          <w:rFonts w:hint="eastAsia"/>
        </w:rPr>
        <w:t>лингвистики</w:t>
      </w:r>
      <w:r>
        <w:t></w:t>
      </w:r>
      <w:r>
        <w:rPr>
          <w:rFonts w:hint="eastAsia"/>
        </w:rPr>
        <w:t>под</w:t>
      </w:r>
      <w:r>
        <w:t></w:t>
      </w:r>
      <w:r>
        <w:rPr>
          <w:rFonts w:hint="eastAsia"/>
        </w:rPr>
        <w:t>эгидой</w:t>
      </w:r>
      <w:r>
        <w:t></w:t>
      </w:r>
      <w:r>
        <w:rPr>
          <w:rFonts w:hint="eastAsia"/>
        </w:rPr>
        <w:t>системно</w:t>
      </w:r>
      <w:r>
        <w:t></w:t>
      </w:r>
      <w:r>
        <w:rPr>
          <w:rFonts w:hint="eastAsia"/>
        </w:rPr>
        <w:t>структурного</w:t>
      </w:r>
      <w:r>
        <w:t></w:t>
      </w:r>
      <w:r>
        <w:rPr>
          <w:rFonts w:hint="eastAsia"/>
        </w:rPr>
        <w:t>на</w:t>
      </w:r>
      <w:r>
        <w:t></w:t>
      </w:r>
      <w:r>
        <w:rPr>
          <w:rFonts w:hint="eastAsia"/>
        </w:rPr>
        <w:t>правления</w:t>
      </w:r>
      <w:r>
        <w:t></w:t>
      </w:r>
      <w:r>
        <w:t></w:t>
      </w:r>
      <w:r>
        <w:rPr>
          <w:rFonts w:hint="eastAsia"/>
        </w:rPr>
        <w:t>изучавшего</w:t>
      </w:r>
      <w:r>
        <w:t></w:t>
      </w:r>
      <w:r>
        <w:t></w:t>
      </w:r>
      <w:r>
        <w:rPr>
          <w:rFonts w:hint="eastAsia"/>
        </w:rPr>
        <w:t>язык</w:t>
      </w:r>
      <w:r>
        <w:t></w:t>
      </w:r>
      <w:r>
        <w:rPr>
          <w:rFonts w:hint="eastAsia"/>
        </w:rPr>
        <w:t>в</w:t>
      </w:r>
      <w:r>
        <w:t></w:t>
      </w:r>
      <w:r>
        <w:rPr>
          <w:rFonts w:hint="eastAsia"/>
        </w:rPr>
        <w:t>себе</w:t>
      </w:r>
      <w:r>
        <w:t></w:t>
      </w:r>
      <w:r>
        <w:t></w:t>
      </w:r>
      <w:r>
        <w:rPr>
          <w:rFonts w:hint="eastAsia"/>
        </w:rPr>
        <w:t>и</w:t>
      </w:r>
      <w:r>
        <w:t></w:t>
      </w:r>
      <w:r>
        <w:rPr>
          <w:rFonts w:hint="eastAsia"/>
        </w:rPr>
        <w:t>представлявшего</w:t>
      </w:r>
      <w:r>
        <w:t></w:t>
      </w:r>
      <w:r>
        <w:rPr>
          <w:rFonts w:hint="eastAsia"/>
        </w:rPr>
        <w:t>его</w:t>
      </w:r>
      <w:r>
        <w:t></w:t>
      </w:r>
      <w:r>
        <w:rPr>
          <w:rFonts w:hint="eastAsia"/>
        </w:rPr>
        <w:t>как</w:t>
      </w:r>
      <w:r>
        <w:t></w:t>
      </w:r>
      <w:r>
        <w:rPr>
          <w:rFonts w:hint="eastAsia"/>
        </w:rPr>
        <w:t>самодостаточ</w:t>
      </w:r>
      <w:r>
        <w:t></w:t>
      </w:r>
      <w:r>
        <w:rPr>
          <w:rFonts w:hint="eastAsia"/>
        </w:rPr>
        <w:t>ный</w:t>
      </w:r>
      <w:r>
        <w:t></w:t>
      </w:r>
      <w:r>
        <w:rPr>
          <w:rFonts w:hint="eastAsia"/>
        </w:rPr>
        <w:t>феномен</w:t>
      </w:r>
      <w:r>
        <w:t></w:t>
      </w:r>
      <w:r>
        <w:t></w:t>
      </w:r>
      <w:r>
        <w:rPr>
          <w:rFonts w:hint="eastAsia"/>
        </w:rPr>
        <w:t>В</w:t>
      </w:r>
      <w:r>
        <w:t></w:t>
      </w:r>
      <w:r>
        <w:rPr>
          <w:rFonts w:hint="eastAsia"/>
        </w:rPr>
        <w:t>последние</w:t>
      </w:r>
      <w:r>
        <w:t></w:t>
      </w:r>
      <w:r>
        <w:rPr>
          <w:rFonts w:hint="eastAsia"/>
        </w:rPr>
        <w:t>десятилетия</w:t>
      </w:r>
      <w:r>
        <w:t></w:t>
      </w:r>
      <w:r>
        <w:t></w:t>
      </w:r>
      <w:r>
        <w:t></w:t>
      </w:r>
      <w:r>
        <w:t></w:t>
      </w:r>
      <w:r>
        <w:rPr>
          <w:rFonts w:hint="eastAsia"/>
        </w:rPr>
        <w:t>века</w:t>
      </w:r>
      <w:r>
        <w:t></w:t>
      </w:r>
      <w:r>
        <w:rPr>
          <w:rFonts w:hint="eastAsia"/>
        </w:rPr>
        <w:t>стал</w:t>
      </w:r>
      <w:r>
        <w:t></w:t>
      </w:r>
      <w:r>
        <w:rPr>
          <w:rFonts w:hint="eastAsia"/>
        </w:rPr>
        <w:t>осознаваться</w:t>
      </w:r>
      <w:r>
        <w:t></w:t>
      </w:r>
      <w:r>
        <w:rPr>
          <w:rFonts w:hint="eastAsia"/>
        </w:rPr>
        <w:t>кризис</w:t>
      </w:r>
      <w:r>
        <w:t></w:t>
      </w:r>
      <w:r>
        <w:rPr>
          <w:rFonts w:hint="eastAsia"/>
        </w:rPr>
        <w:t>структурно</w:t>
      </w:r>
      <w:r>
        <w:t></w:t>
      </w:r>
      <w:r>
        <w:rPr>
          <w:rFonts w:hint="eastAsia"/>
        </w:rPr>
        <w:t>семантической</w:t>
      </w:r>
      <w:r>
        <w:t></w:t>
      </w:r>
      <w:r>
        <w:rPr>
          <w:rFonts w:hint="eastAsia"/>
        </w:rPr>
        <w:t>парадигмы</w:t>
      </w:r>
      <w:r>
        <w:t></w:t>
      </w:r>
      <w:r>
        <w:t></w:t>
      </w:r>
      <w:r>
        <w:rPr>
          <w:rFonts w:hint="eastAsia"/>
        </w:rPr>
        <w:t>исчерпавшей</w:t>
      </w:r>
      <w:r>
        <w:t></w:t>
      </w:r>
      <w:r>
        <w:rPr>
          <w:rFonts w:hint="eastAsia"/>
        </w:rPr>
        <w:t>свои</w:t>
      </w:r>
      <w:r>
        <w:t></w:t>
      </w:r>
      <w:r>
        <w:rPr>
          <w:rFonts w:hint="eastAsia"/>
        </w:rPr>
        <w:t>объяснительные</w:t>
      </w:r>
      <w:r>
        <w:t></w:t>
      </w:r>
      <w:r>
        <w:rPr>
          <w:rFonts w:hint="eastAsia"/>
        </w:rPr>
        <w:t>воз</w:t>
      </w:r>
      <w:r>
        <w:t></w:t>
      </w:r>
      <w:r>
        <w:rPr>
          <w:rFonts w:hint="eastAsia"/>
        </w:rPr>
        <w:t>можности</w:t>
      </w:r>
      <w:r>
        <w:t></w:t>
      </w:r>
      <w:r>
        <w:rPr>
          <w:rFonts w:hint="eastAsia"/>
        </w:rPr>
        <w:t>и</w:t>
      </w:r>
      <w:r>
        <w:t></w:t>
      </w:r>
      <w:r>
        <w:rPr>
          <w:rFonts w:hint="eastAsia"/>
        </w:rPr>
        <w:t>ставшей</w:t>
      </w:r>
      <w:r>
        <w:t></w:t>
      </w:r>
      <w:r>
        <w:rPr>
          <w:rFonts w:hint="eastAsia"/>
        </w:rPr>
        <w:t>малоэффективной</w:t>
      </w:r>
      <w:r>
        <w:t></w:t>
      </w:r>
      <w:r>
        <w:t></w:t>
      </w:r>
      <w:r>
        <w:rPr>
          <w:rFonts w:hint="eastAsia"/>
        </w:rPr>
        <w:t>На</w:t>
      </w:r>
      <w:r>
        <w:t></w:t>
      </w:r>
      <w:r>
        <w:rPr>
          <w:rFonts w:hint="eastAsia"/>
        </w:rPr>
        <w:t>смену</w:t>
      </w:r>
      <w:r>
        <w:t></w:t>
      </w:r>
      <w:r>
        <w:rPr>
          <w:rFonts w:hint="eastAsia"/>
        </w:rPr>
        <w:t>традиционному</w:t>
      </w:r>
      <w:r>
        <w:t></w:t>
      </w:r>
      <w:r>
        <w:rPr>
          <w:rFonts w:hint="eastAsia"/>
        </w:rPr>
        <w:t>направле</w:t>
      </w:r>
      <w:r>
        <w:t></w:t>
      </w:r>
      <w:r>
        <w:rPr>
          <w:rFonts w:hint="eastAsia"/>
        </w:rPr>
        <w:t>нию</w:t>
      </w:r>
      <w:r>
        <w:t></w:t>
      </w:r>
      <w:r>
        <w:t></w:t>
      </w:r>
      <w:r>
        <w:rPr>
          <w:rFonts w:hint="eastAsia"/>
        </w:rPr>
        <w:t>которое</w:t>
      </w:r>
      <w:r>
        <w:t></w:t>
      </w:r>
      <w:r>
        <w:rPr>
          <w:rFonts w:hint="eastAsia"/>
        </w:rPr>
        <w:t>было</w:t>
      </w:r>
      <w:r>
        <w:t></w:t>
      </w:r>
      <w:r>
        <w:rPr>
          <w:rFonts w:hint="eastAsia"/>
        </w:rPr>
        <w:t>по</w:t>
      </w:r>
      <w:r>
        <w:t></w:t>
      </w:r>
      <w:r>
        <w:rPr>
          <w:rFonts w:hint="eastAsia"/>
        </w:rPr>
        <w:t>своей</w:t>
      </w:r>
      <w:r>
        <w:t></w:t>
      </w:r>
      <w:r>
        <w:rPr>
          <w:rFonts w:hint="eastAsia"/>
        </w:rPr>
        <w:t>сути</w:t>
      </w:r>
      <w:r>
        <w:t></w:t>
      </w:r>
      <w:r>
        <w:rPr>
          <w:rFonts w:hint="eastAsia"/>
        </w:rPr>
        <w:t>пассивно</w:t>
      </w:r>
      <w:r>
        <w:t></w:t>
      </w:r>
      <w:r>
        <w:rPr>
          <w:rFonts w:hint="eastAsia"/>
        </w:rPr>
        <w:t>классификационным</w:t>
      </w:r>
      <w:r>
        <w:t></w:t>
      </w:r>
      <w:r>
        <w:t></w:t>
      </w:r>
      <w:r>
        <w:rPr>
          <w:rFonts w:hint="eastAsia"/>
        </w:rPr>
        <w:t>пришла</w:t>
      </w:r>
      <w:r>
        <w:t></w:t>
      </w:r>
      <w:r>
        <w:rPr>
          <w:rFonts w:hint="eastAsia"/>
        </w:rPr>
        <w:t>функ</w:t>
      </w:r>
      <w:r>
        <w:t></w:t>
      </w:r>
      <w:r>
        <w:rPr>
          <w:rFonts w:hint="eastAsia"/>
        </w:rPr>
        <w:t>ционально</w:t>
      </w:r>
      <w:r>
        <w:t></w:t>
      </w:r>
      <w:r>
        <w:rPr>
          <w:rFonts w:hint="eastAsia"/>
        </w:rPr>
        <w:t>когнитивная</w:t>
      </w:r>
      <w:r>
        <w:t></w:t>
      </w:r>
      <w:r>
        <w:rPr>
          <w:rFonts w:hint="eastAsia"/>
        </w:rPr>
        <w:t>лингвистика</w:t>
      </w:r>
      <w:r>
        <w:t></w:t>
      </w:r>
      <w:r>
        <w:t></w:t>
      </w:r>
      <w:r>
        <w:rPr>
          <w:rFonts w:hint="eastAsia"/>
        </w:rPr>
        <w:t>которая</w:t>
      </w:r>
      <w:r>
        <w:t></w:t>
      </w:r>
      <w:r>
        <w:rPr>
          <w:rFonts w:hint="eastAsia"/>
        </w:rPr>
        <w:t>позволяет</w:t>
      </w:r>
      <w:r>
        <w:t></w:t>
      </w:r>
      <w:r>
        <w:rPr>
          <w:rFonts w:hint="eastAsia"/>
        </w:rPr>
        <w:t>исследовать</w:t>
      </w:r>
      <w:r>
        <w:t></w:t>
      </w:r>
      <w:r>
        <w:rPr>
          <w:rFonts w:hint="eastAsia"/>
        </w:rPr>
        <w:t>язык</w:t>
      </w:r>
      <w:r>
        <w:t></w:t>
      </w:r>
      <w:r>
        <w:rPr>
          <w:rFonts w:hint="eastAsia"/>
        </w:rPr>
        <w:t>в</w:t>
      </w:r>
      <w:r>
        <w:t></w:t>
      </w:r>
      <w:r>
        <w:rPr>
          <w:rFonts w:hint="eastAsia"/>
        </w:rPr>
        <w:t>ак</w:t>
      </w:r>
      <w:r>
        <w:t></w:t>
      </w:r>
      <w:r>
        <w:rPr>
          <w:rFonts w:hint="eastAsia"/>
        </w:rPr>
        <w:t>тивном</w:t>
      </w:r>
      <w:r>
        <w:t></w:t>
      </w:r>
      <w:r>
        <w:t></w:t>
      </w:r>
      <w:r>
        <w:rPr>
          <w:rFonts w:hint="eastAsia"/>
        </w:rPr>
        <w:t>деятельностном</w:t>
      </w:r>
      <w:r>
        <w:t></w:t>
      </w:r>
      <w:r>
        <w:rPr>
          <w:rFonts w:hint="eastAsia"/>
        </w:rPr>
        <w:t>аспекте</w:t>
      </w:r>
      <w:r>
        <w:t></w:t>
      </w:r>
      <w:r>
        <w:rPr>
          <w:rFonts w:hint="eastAsia"/>
        </w:rPr>
        <w:t>с</w:t>
      </w:r>
      <w:r>
        <w:t></w:t>
      </w:r>
      <w:r>
        <w:rPr>
          <w:rFonts w:hint="eastAsia"/>
        </w:rPr>
        <w:t>опорой</w:t>
      </w:r>
      <w:r>
        <w:t></w:t>
      </w:r>
      <w:r>
        <w:rPr>
          <w:rFonts w:hint="eastAsia"/>
        </w:rPr>
        <w:t>на</w:t>
      </w:r>
      <w:r>
        <w:t></w:t>
      </w:r>
      <w:r>
        <w:rPr>
          <w:rFonts w:hint="eastAsia"/>
        </w:rPr>
        <w:t>речевую</w:t>
      </w:r>
      <w:r>
        <w:t></w:t>
      </w:r>
      <w:r>
        <w:rPr>
          <w:rFonts w:hint="eastAsia"/>
        </w:rPr>
        <w:t>коммуникацию</w:t>
      </w:r>
      <w:r>
        <w:t></w:t>
      </w:r>
      <w:r>
        <w:t></w:t>
      </w:r>
      <w:r>
        <w:t></w:t>
      </w:r>
    </w:p>
    <w:p w:rsidR="00112B4A" w:rsidRDefault="00112B4A" w:rsidP="00112B4A">
      <w:r>
        <w:rPr>
          <w:rFonts w:hint="eastAsia"/>
        </w:rPr>
        <w:t>Функционально</w:t>
      </w:r>
      <w:r>
        <w:t></w:t>
      </w:r>
      <w:r>
        <w:rPr>
          <w:rFonts w:hint="eastAsia"/>
        </w:rPr>
        <w:t>когнитивное</w:t>
      </w:r>
      <w:r>
        <w:t></w:t>
      </w:r>
      <w:r>
        <w:rPr>
          <w:rFonts w:hint="eastAsia"/>
        </w:rPr>
        <w:t>направление</w:t>
      </w:r>
      <w:r>
        <w:t></w:t>
      </w:r>
      <w:r>
        <w:rPr>
          <w:rFonts w:hint="eastAsia"/>
        </w:rPr>
        <w:t>способствует</w:t>
      </w:r>
      <w:r>
        <w:t></w:t>
      </w:r>
      <w:r>
        <w:rPr>
          <w:rFonts w:hint="eastAsia"/>
        </w:rPr>
        <w:t>наиболее</w:t>
      </w:r>
      <w:r>
        <w:t></w:t>
      </w:r>
      <w:r>
        <w:rPr>
          <w:rFonts w:hint="eastAsia"/>
        </w:rPr>
        <w:t>адек</w:t>
      </w:r>
      <w:r>
        <w:t></w:t>
      </w:r>
      <w:r>
        <w:rPr>
          <w:rFonts w:hint="eastAsia"/>
        </w:rPr>
        <w:t>ватному</w:t>
      </w:r>
      <w:r>
        <w:t></w:t>
      </w:r>
      <w:r>
        <w:rPr>
          <w:rFonts w:hint="eastAsia"/>
        </w:rPr>
        <w:t>и</w:t>
      </w:r>
      <w:r>
        <w:t></w:t>
      </w:r>
      <w:r>
        <w:rPr>
          <w:rFonts w:hint="eastAsia"/>
        </w:rPr>
        <w:t>полному</w:t>
      </w:r>
      <w:r>
        <w:t></w:t>
      </w:r>
      <w:r>
        <w:rPr>
          <w:rFonts w:hint="eastAsia"/>
        </w:rPr>
        <w:t>описанию</w:t>
      </w:r>
      <w:r>
        <w:t></w:t>
      </w:r>
      <w:r>
        <w:rPr>
          <w:rFonts w:hint="eastAsia"/>
        </w:rPr>
        <w:t>языка</w:t>
      </w:r>
      <w:r>
        <w:t></w:t>
      </w:r>
      <w:r>
        <w:rPr>
          <w:rFonts w:hint="eastAsia"/>
        </w:rPr>
        <w:t>во</w:t>
      </w:r>
      <w:r>
        <w:t></w:t>
      </w:r>
      <w:r>
        <w:rPr>
          <w:rFonts w:hint="eastAsia"/>
        </w:rPr>
        <w:t>всем</w:t>
      </w:r>
      <w:r>
        <w:t></w:t>
      </w:r>
      <w:r>
        <w:rPr>
          <w:rFonts w:hint="eastAsia"/>
        </w:rPr>
        <w:t>его</w:t>
      </w:r>
      <w:r>
        <w:t></w:t>
      </w:r>
      <w:r>
        <w:rPr>
          <w:rFonts w:hint="eastAsia"/>
        </w:rPr>
        <w:t>многообразии</w:t>
      </w:r>
      <w:r>
        <w:t></w:t>
      </w:r>
      <w:r>
        <w:t></w:t>
      </w:r>
      <w:r>
        <w:rPr>
          <w:rFonts w:hint="eastAsia"/>
        </w:rPr>
        <w:t>поскольку</w:t>
      </w:r>
      <w:r>
        <w:t></w:t>
      </w:r>
      <w:r>
        <w:rPr>
          <w:rFonts w:hint="eastAsia"/>
        </w:rPr>
        <w:t>оно</w:t>
      </w:r>
      <w:r>
        <w:t></w:t>
      </w:r>
      <w:r>
        <w:rPr>
          <w:rFonts w:hint="eastAsia"/>
        </w:rPr>
        <w:t>опирается</w:t>
      </w:r>
      <w:r>
        <w:t></w:t>
      </w:r>
      <w:r>
        <w:rPr>
          <w:rFonts w:hint="eastAsia"/>
        </w:rPr>
        <w:t>на</w:t>
      </w:r>
      <w:r>
        <w:t></w:t>
      </w:r>
      <w:r>
        <w:rPr>
          <w:rFonts w:hint="eastAsia"/>
        </w:rPr>
        <w:t>базовые</w:t>
      </w:r>
      <w:r>
        <w:t></w:t>
      </w:r>
      <w:r>
        <w:rPr>
          <w:rFonts w:hint="eastAsia"/>
        </w:rPr>
        <w:t>функции</w:t>
      </w:r>
      <w:r>
        <w:t></w:t>
      </w:r>
      <w:r>
        <w:rPr>
          <w:rFonts w:hint="eastAsia"/>
        </w:rPr>
        <w:t>языка</w:t>
      </w:r>
      <w:r>
        <w:t></w:t>
      </w:r>
      <w:r>
        <w:rPr>
          <w:rFonts w:hint="eastAsia"/>
        </w:rPr>
        <w:t>и</w:t>
      </w:r>
      <w:r>
        <w:t></w:t>
      </w:r>
      <w:r>
        <w:rPr>
          <w:rFonts w:hint="eastAsia"/>
        </w:rPr>
        <w:t>вбирает</w:t>
      </w:r>
      <w:r>
        <w:t></w:t>
      </w:r>
      <w:r>
        <w:rPr>
          <w:rFonts w:hint="eastAsia"/>
        </w:rPr>
        <w:t>в</w:t>
      </w:r>
      <w:r>
        <w:t></w:t>
      </w:r>
      <w:r>
        <w:rPr>
          <w:rFonts w:hint="eastAsia"/>
        </w:rPr>
        <w:t>себя</w:t>
      </w:r>
      <w:r>
        <w:t></w:t>
      </w:r>
      <w:r>
        <w:rPr>
          <w:rFonts w:hint="eastAsia"/>
        </w:rPr>
        <w:t>всю</w:t>
      </w:r>
      <w:r>
        <w:t></w:t>
      </w:r>
      <w:r>
        <w:rPr>
          <w:rFonts w:hint="eastAsia"/>
        </w:rPr>
        <w:t>сумму</w:t>
      </w:r>
      <w:r>
        <w:t></w:t>
      </w:r>
      <w:r>
        <w:rPr>
          <w:rFonts w:hint="eastAsia"/>
        </w:rPr>
        <w:t>знаний</w:t>
      </w:r>
      <w:r>
        <w:t></w:t>
      </w:r>
      <w:r>
        <w:t></w:t>
      </w:r>
      <w:r>
        <w:rPr>
          <w:rFonts w:hint="eastAsia"/>
        </w:rPr>
        <w:t>нако</w:t>
      </w:r>
      <w:r>
        <w:t></w:t>
      </w:r>
      <w:r>
        <w:rPr>
          <w:rFonts w:hint="eastAsia"/>
        </w:rPr>
        <w:t>пленных</w:t>
      </w:r>
      <w:r>
        <w:t></w:t>
      </w:r>
      <w:r>
        <w:rPr>
          <w:rFonts w:hint="eastAsia"/>
        </w:rPr>
        <w:t>в</w:t>
      </w:r>
      <w:r>
        <w:t></w:t>
      </w:r>
      <w:r>
        <w:rPr>
          <w:rFonts w:hint="eastAsia"/>
        </w:rPr>
        <w:t>лингвистике</w:t>
      </w:r>
      <w:r>
        <w:t></w:t>
      </w:r>
      <w:r>
        <w:t></w:t>
      </w:r>
      <w:r>
        <w:rPr>
          <w:rFonts w:hint="eastAsia"/>
        </w:rPr>
        <w:t>Когнитивность</w:t>
      </w:r>
      <w:r>
        <w:t></w:t>
      </w:r>
      <w:r>
        <w:rPr>
          <w:rFonts w:hint="eastAsia"/>
        </w:rPr>
        <w:t>понимается</w:t>
      </w:r>
      <w:r>
        <w:t></w:t>
      </w:r>
      <w:r>
        <w:rPr>
          <w:rFonts w:hint="eastAsia"/>
        </w:rPr>
        <w:t>как</w:t>
      </w:r>
      <w:r>
        <w:t></w:t>
      </w:r>
      <w:r>
        <w:rPr>
          <w:rFonts w:hint="eastAsia"/>
        </w:rPr>
        <w:t>свойство</w:t>
      </w:r>
      <w:r>
        <w:t></w:t>
      </w:r>
      <w:r>
        <w:rPr>
          <w:rFonts w:hint="eastAsia"/>
        </w:rPr>
        <w:t>языка</w:t>
      </w:r>
      <w:r>
        <w:t></w:t>
      </w:r>
      <w:r>
        <w:rPr>
          <w:rFonts w:hint="eastAsia"/>
        </w:rPr>
        <w:t>пред</w:t>
      </w:r>
      <w:r>
        <w:t></w:t>
      </w:r>
      <w:r>
        <w:rPr>
          <w:rFonts w:hint="eastAsia"/>
        </w:rPr>
        <w:t>ставлять</w:t>
      </w:r>
      <w:r>
        <w:t></w:t>
      </w:r>
      <w:r>
        <w:rPr>
          <w:rFonts w:hint="eastAsia"/>
        </w:rPr>
        <w:t>в</w:t>
      </w:r>
      <w:r>
        <w:t></w:t>
      </w:r>
      <w:r>
        <w:rPr>
          <w:rFonts w:hint="eastAsia"/>
        </w:rPr>
        <w:t>обобщенном</w:t>
      </w:r>
      <w:r>
        <w:t></w:t>
      </w:r>
      <w:r>
        <w:rPr>
          <w:rFonts w:hint="eastAsia"/>
        </w:rPr>
        <w:t>виде</w:t>
      </w:r>
      <w:r>
        <w:t></w:t>
      </w:r>
      <w:r>
        <w:rPr>
          <w:rFonts w:hint="eastAsia"/>
        </w:rPr>
        <w:t>познанные</w:t>
      </w:r>
      <w:r>
        <w:t></w:t>
      </w:r>
      <w:r>
        <w:rPr>
          <w:rFonts w:hint="eastAsia"/>
        </w:rPr>
        <w:t>человеком</w:t>
      </w:r>
      <w:r>
        <w:t></w:t>
      </w:r>
      <w:r>
        <w:rPr>
          <w:rFonts w:hint="eastAsia"/>
        </w:rPr>
        <w:t>явления</w:t>
      </w:r>
      <w:r>
        <w:t></w:t>
      </w:r>
      <w:r>
        <w:rPr>
          <w:rFonts w:hint="eastAsia"/>
        </w:rPr>
        <w:t>и</w:t>
      </w:r>
      <w:r>
        <w:t></w:t>
      </w:r>
      <w:r>
        <w:rPr>
          <w:rFonts w:hint="eastAsia"/>
        </w:rPr>
        <w:t>свойства</w:t>
      </w:r>
      <w:r>
        <w:t></w:t>
      </w:r>
      <w:r>
        <w:rPr>
          <w:rFonts w:hint="eastAsia"/>
        </w:rPr>
        <w:t>окру</w:t>
      </w:r>
      <w:r>
        <w:t></w:t>
      </w:r>
      <w:r>
        <w:rPr>
          <w:rFonts w:hint="eastAsia"/>
        </w:rPr>
        <w:t>жающей</w:t>
      </w:r>
      <w:r>
        <w:t></w:t>
      </w:r>
      <w:r>
        <w:rPr>
          <w:rFonts w:hint="eastAsia"/>
        </w:rPr>
        <w:t>действительности</w:t>
      </w:r>
      <w:r>
        <w:t></w:t>
      </w:r>
      <w:r>
        <w:rPr>
          <w:rFonts w:hint="eastAsia"/>
        </w:rPr>
        <w:t>через</w:t>
      </w:r>
      <w:r>
        <w:t></w:t>
      </w:r>
      <w:r>
        <w:rPr>
          <w:rFonts w:hint="eastAsia"/>
        </w:rPr>
        <w:t>процессы</w:t>
      </w:r>
      <w:r>
        <w:t></w:t>
      </w:r>
      <w:r>
        <w:rPr>
          <w:rFonts w:hint="eastAsia"/>
        </w:rPr>
        <w:t>категоризации</w:t>
      </w:r>
      <w:r>
        <w:t></w:t>
      </w:r>
      <w:r>
        <w:rPr>
          <w:rFonts w:hint="eastAsia"/>
        </w:rPr>
        <w:t>и</w:t>
      </w:r>
      <w:r>
        <w:t></w:t>
      </w:r>
      <w:r>
        <w:rPr>
          <w:rFonts w:hint="eastAsia"/>
        </w:rPr>
        <w:t>концептуализации</w:t>
      </w:r>
      <w:r>
        <w:t></w:t>
      </w:r>
      <w:r>
        <w:rPr>
          <w:rFonts w:hint="eastAsia"/>
        </w:rPr>
        <w:t>мира</w:t>
      </w:r>
      <w:r>
        <w:t></w:t>
      </w:r>
    </w:p>
    <w:p w:rsidR="00112B4A" w:rsidRDefault="00112B4A" w:rsidP="00112B4A">
      <w:r>
        <w:rPr>
          <w:rFonts w:hint="eastAsia"/>
        </w:rPr>
        <w:t>Слова</w:t>
      </w:r>
      <w:r>
        <w:t></w:t>
      </w:r>
      <w:r>
        <w:rPr>
          <w:rFonts w:hint="eastAsia"/>
        </w:rPr>
        <w:t>бессмысленны</w:t>
      </w:r>
      <w:r>
        <w:t></w:t>
      </w:r>
      <w:r>
        <w:t></w:t>
      </w:r>
      <w:r>
        <w:rPr>
          <w:rFonts w:hint="eastAsia"/>
        </w:rPr>
        <w:t>если</w:t>
      </w:r>
      <w:r>
        <w:t></w:t>
      </w:r>
      <w:r>
        <w:rPr>
          <w:rFonts w:hint="eastAsia"/>
        </w:rPr>
        <w:t>слушающему</w:t>
      </w:r>
      <w:r>
        <w:t></w:t>
      </w:r>
      <w:r>
        <w:rPr>
          <w:rFonts w:hint="eastAsia"/>
        </w:rPr>
        <w:t>не</w:t>
      </w:r>
      <w:r>
        <w:t></w:t>
      </w:r>
      <w:r>
        <w:rPr>
          <w:rFonts w:hint="eastAsia"/>
        </w:rPr>
        <w:t>известны</w:t>
      </w:r>
      <w:r>
        <w:t></w:t>
      </w:r>
      <w:r>
        <w:rPr>
          <w:rFonts w:hint="eastAsia"/>
        </w:rPr>
        <w:t>противопоставлен</w:t>
      </w:r>
      <w:r>
        <w:t></w:t>
      </w:r>
      <w:r>
        <w:rPr>
          <w:rFonts w:hint="eastAsia"/>
        </w:rPr>
        <w:t>ные</w:t>
      </w:r>
      <w:r>
        <w:t></w:t>
      </w:r>
      <w:r>
        <w:rPr>
          <w:rFonts w:hint="eastAsia"/>
        </w:rPr>
        <w:t>им</w:t>
      </w:r>
      <w:r>
        <w:t></w:t>
      </w:r>
      <w:r>
        <w:rPr>
          <w:rFonts w:hint="eastAsia"/>
        </w:rPr>
        <w:t>другие</w:t>
      </w:r>
      <w:r>
        <w:t></w:t>
      </w:r>
      <w:r>
        <w:rPr>
          <w:rFonts w:hint="eastAsia"/>
        </w:rPr>
        <w:t>слова</w:t>
      </w:r>
      <w:r>
        <w:t></w:t>
      </w:r>
      <w:r>
        <w:rPr>
          <w:rFonts w:hint="eastAsia"/>
        </w:rPr>
        <w:t>из</w:t>
      </w:r>
      <w:r>
        <w:t></w:t>
      </w:r>
      <w:r>
        <w:rPr>
          <w:rFonts w:hint="eastAsia"/>
        </w:rPr>
        <w:t>того</w:t>
      </w:r>
      <w:r>
        <w:t></w:t>
      </w:r>
      <w:r>
        <w:rPr>
          <w:rFonts w:hint="eastAsia"/>
        </w:rPr>
        <w:t>же</w:t>
      </w:r>
      <w:r>
        <w:t></w:t>
      </w:r>
      <w:r>
        <w:rPr>
          <w:rFonts w:hint="eastAsia"/>
        </w:rPr>
        <w:t>понятийного</w:t>
      </w:r>
      <w:r>
        <w:t></w:t>
      </w:r>
      <w:r>
        <w:rPr>
          <w:rFonts w:hint="eastAsia"/>
        </w:rPr>
        <w:t>поля</w:t>
      </w:r>
      <w:r>
        <w:t></w:t>
      </w:r>
      <w:r>
        <w:t></w:t>
      </w:r>
      <w:r>
        <w:rPr>
          <w:rFonts w:hint="eastAsia"/>
        </w:rPr>
        <w:t>и</w:t>
      </w:r>
      <w:r>
        <w:t></w:t>
      </w:r>
      <w:r>
        <w:rPr>
          <w:rFonts w:hint="eastAsia"/>
        </w:rPr>
        <w:t>они</w:t>
      </w:r>
      <w:r>
        <w:t></w:t>
      </w:r>
      <w:r>
        <w:rPr>
          <w:rFonts w:hint="eastAsia"/>
        </w:rPr>
        <w:t>неопределенны</w:t>
      </w:r>
      <w:r>
        <w:t></w:t>
      </w:r>
      <w:r>
        <w:rPr>
          <w:rFonts w:hint="eastAsia"/>
        </w:rPr>
        <w:t>и</w:t>
      </w:r>
      <w:r>
        <w:t></w:t>
      </w:r>
      <w:r>
        <w:rPr>
          <w:rFonts w:hint="eastAsia"/>
        </w:rPr>
        <w:t>рас</w:t>
      </w:r>
      <w:r>
        <w:t></w:t>
      </w:r>
      <w:r>
        <w:rPr>
          <w:rFonts w:hint="eastAsia"/>
        </w:rPr>
        <w:t>плывчаты</w:t>
      </w:r>
      <w:r>
        <w:t></w:t>
      </w:r>
      <w:r>
        <w:t></w:t>
      </w:r>
      <w:r>
        <w:rPr>
          <w:rFonts w:hint="eastAsia"/>
        </w:rPr>
        <w:t>если</w:t>
      </w:r>
      <w:r>
        <w:t></w:t>
      </w:r>
      <w:r>
        <w:rPr>
          <w:rFonts w:hint="eastAsia"/>
        </w:rPr>
        <w:t>не</w:t>
      </w:r>
      <w:r>
        <w:t></w:t>
      </w:r>
      <w:r>
        <w:rPr>
          <w:rFonts w:hint="eastAsia"/>
        </w:rPr>
        <w:t>появляются</w:t>
      </w:r>
      <w:r>
        <w:t></w:t>
      </w:r>
      <w:r>
        <w:rPr>
          <w:rFonts w:hint="eastAsia"/>
        </w:rPr>
        <w:t>их</w:t>
      </w:r>
      <w:r>
        <w:t></w:t>
      </w:r>
      <w:r>
        <w:t></w:t>
      </w:r>
      <w:r>
        <w:rPr>
          <w:rFonts w:hint="eastAsia"/>
        </w:rPr>
        <w:t>концептуальные</w:t>
      </w:r>
      <w:r>
        <w:t></w:t>
      </w:r>
      <w:r>
        <w:rPr>
          <w:rFonts w:hint="eastAsia"/>
        </w:rPr>
        <w:t>соседи</w:t>
      </w:r>
      <w:r>
        <w:t></w:t>
      </w:r>
      <w:r>
        <w:t></w:t>
      </w:r>
      <w:r>
        <w:t></w:t>
      </w:r>
      <w:r>
        <w:rPr>
          <w:rFonts w:hint="eastAsia"/>
        </w:rPr>
        <w:t>которые</w:t>
      </w:r>
      <w:r>
        <w:t></w:t>
      </w:r>
      <w:r>
        <w:rPr>
          <w:rFonts w:hint="eastAsia"/>
        </w:rPr>
        <w:t>претен</w:t>
      </w:r>
      <w:r>
        <w:t></w:t>
      </w:r>
      <w:r>
        <w:rPr>
          <w:rFonts w:hint="eastAsia"/>
        </w:rPr>
        <w:t>дуют</w:t>
      </w:r>
      <w:r>
        <w:t></w:t>
      </w:r>
      <w:r>
        <w:rPr>
          <w:rFonts w:hint="eastAsia"/>
        </w:rPr>
        <w:t>на</w:t>
      </w:r>
      <w:r>
        <w:t></w:t>
      </w:r>
      <w:r>
        <w:rPr>
          <w:rFonts w:hint="eastAsia"/>
        </w:rPr>
        <w:t>свою</w:t>
      </w:r>
      <w:r>
        <w:t></w:t>
      </w:r>
      <w:r>
        <w:rPr>
          <w:rFonts w:hint="eastAsia"/>
        </w:rPr>
        <w:t>часть</w:t>
      </w:r>
      <w:r>
        <w:t></w:t>
      </w:r>
      <w:r>
        <w:rPr>
          <w:rFonts w:hint="eastAsia"/>
        </w:rPr>
        <w:t>понятийного</w:t>
      </w:r>
      <w:r>
        <w:t></w:t>
      </w:r>
      <w:r>
        <w:rPr>
          <w:rFonts w:hint="eastAsia"/>
        </w:rPr>
        <w:t>поля</w:t>
      </w:r>
      <w:r>
        <w:t></w:t>
      </w:r>
      <w:r>
        <w:rPr>
          <w:rFonts w:hint="eastAsia"/>
        </w:rPr>
        <w:t>и</w:t>
      </w:r>
      <w:r>
        <w:t></w:t>
      </w:r>
      <w:r>
        <w:rPr>
          <w:rFonts w:hint="eastAsia"/>
        </w:rPr>
        <w:t>своим</w:t>
      </w:r>
      <w:r>
        <w:t></w:t>
      </w:r>
      <w:r>
        <w:rPr>
          <w:rFonts w:hint="eastAsia"/>
        </w:rPr>
        <w:t>появлением</w:t>
      </w:r>
      <w:r>
        <w:t></w:t>
      </w:r>
      <w:r>
        <w:rPr>
          <w:rFonts w:hint="eastAsia"/>
        </w:rPr>
        <w:t>четко</w:t>
      </w:r>
      <w:r>
        <w:t></w:t>
      </w:r>
      <w:r>
        <w:rPr>
          <w:rFonts w:hint="eastAsia"/>
        </w:rPr>
        <w:t>выделяют</w:t>
      </w:r>
      <w:r>
        <w:t></w:t>
      </w:r>
      <w:r>
        <w:rPr>
          <w:rFonts w:hint="eastAsia"/>
        </w:rPr>
        <w:t>границы</w:t>
      </w:r>
      <w:r>
        <w:t></w:t>
      </w:r>
      <w:r>
        <w:rPr>
          <w:rFonts w:hint="eastAsia"/>
        </w:rPr>
        <w:t>произнесенного</w:t>
      </w:r>
      <w:r>
        <w:t></w:t>
      </w:r>
      <w:r>
        <w:rPr>
          <w:rFonts w:hint="eastAsia"/>
        </w:rPr>
        <w:t>слова</w:t>
      </w:r>
      <w:r>
        <w:t></w:t>
      </w:r>
      <w:r>
        <w:t></w:t>
      </w:r>
      <w:r>
        <w:rPr>
          <w:rFonts w:hint="eastAsia"/>
        </w:rPr>
        <w:t>Лексическое</w:t>
      </w:r>
      <w:r>
        <w:t></w:t>
      </w:r>
      <w:r>
        <w:rPr>
          <w:rFonts w:hint="eastAsia"/>
        </w:rPr>
        <w:t>значение</w:t>
      </w:r>
      <w:r>
        <w:t></w:t>
      </w:r>
      <w:r>
        <w:rPr>
          <w:rFonts w:hint="eastAsia"/>
        </w:rPr>
        <w:t>в</w:t>
      </w:r>
      <w:r>
        <w:t></w:t>
      </w:r>
      <w:r>
        <w:rPr>
          <w:rFonts w:hint="eastAsia"/>
        </w:rPr>
        <w:t>большей</w:t>
      </w:r>
      <w:r>
        <w:t></w:t>
      </w:r>
      <w:r>
        <w:rPr>
          <w:rFonts w:hint="eastAsia"/>
        </w:rPr>
        <w:t>степени</w:t>
      </w:r>
      <w:r>
        <w:t></w:t>
      </w:r>
      <w:r>
        <w:rPr>
          <w:rFonts w:hint="eastAsia"/>
        </w:rPr>
        <w:t>св</w:t>
      </w:r>
      <w:r>
        <w:rPr>
          <w:rFonts w:hint="eastAsia"/>
        </w:rPr>
        <w:lastRenderedPageBreak/>
        <w:t>я</w:t>
      </w:r>
      <w:r>
        <w:t></w:t>
      </w:r>
      <w:r>
        <w:rPr>
          <w:rFonts w:hint="eastAsia"/>
        </w:rPr>
        <w:t>зано</w:t>
      </w:r>
      <w:r>
        <w:t></w:t>
      </w:r>
      <w:r>
        <w:rPr>
          <w:rFonts w:hint="eastAsia"/>
        </w:rPr>
        <w:t>со</w:t>
      </w:r>
      <w:r>
        <w:t></w:t>
      </w:r>
      <w:r>
        <w:rPr>
          <w:rFonts w:hint="eastAsia"/>
        </w:rPr>
        <w:t>своим</w:t>
      </w:r>
      <w:r>
        <w:t></w:t>
      </w:r>
      <w:r>
        <w:rPr>
          <w:rFonts w:hint="eastAsia"/>
        </w:rPr>
        <w:t>понятийным</w:t>
      </w:r>
      <w:r>
        <w:t></w:t>
      </w:r>
      <w:r>
        <w:rPr>
          <w:rFonts w:hint="eastAsia"/>
        </w:rPr>
        <w:t>основанием</w:t>
      </w:r>
      <w:r>
        <w:t></w:t>
      </w:r>
      <w:r>
        <w:t></w:t>
      </w:r>
      <w:r>
        <w:rPr>
          <w:rFonts w:hint="eastAsia"/>
        </w:rPr>
        <w:t>чем</w:t>
      </w:r>
      <w:r>
        <w:t></w:t>
      </w:r>
      <w:r>
        <w:rPr>
          <w:rFonts w:hint="eastAsia"/>
        </w:rPr>
        <w:t>со</w:t>
      </w:r>
      <w:r>
        <w:t></w:t>
      </w:r>
      <w:r>
        <w:rPr>
          <w:rFonts w:hint="eastAsia"/>
        </w:rPr>
        <w:t>стоящими</w:t>
      </w:r>
      <w:r>
        <w:t></w:t>
      </w:r>
      <w:r>
        <w:rPr>
          <w:rFonts w:hint="eastAsia"/>
        </w:rPr>
        <w:t>с</w:t>
      </w:r>
      <w:r>
        <w:t></w:t>
      </w:r>
      <w:r>
        <w:rPr>
          <w:rFonts w:hint="eastAsia"/>
        </w:rPr>
        <w:t>ним</w:t>
      </w:r>
      <w:r>
        <w:t></w:t>
      </w:r>
      <w:r>
        <w:rPr>
          <w:rFonts w:hint="eastAsia"/>
        </w:rPr>
        <w:t>в</w:t>
      </w:r>
      <w:r>
        <w:t></w:t>
      </w:r>
      <w:r>
        <w:rPr>
          <w:rFonts w:hint="eastAsia"/>
        </w:rPr>
        <w:t>ряду</w:t>
      </w:r>
      <w:r>
        <w:t></w:t>
      </w:r>
      <w:r>
        <w:rPr>
          <w:rFonts w:hint="eastAsia"/>
        </w:rPr>
        <w:t>словами</w:t>
      </w:r>
      <w:r>
        <w:t></w:t>
      </w:r>
      <w:r>
        <w:t></w:t>
      </w:r>
      <w:r>
        <w:rPr>
          <w:rFonts w:hint="eastAsia"/>
        </w:rPr>
        <w:t>Филлмор</w:t>
      </w:r>
      <w:r>
        <w:t></w:t>
      </w:r>
      <w:r>
        <w:t></w:t>
      </w:r>
      <w:r>
        <w:t></w:t>
      </w:r>
      <w:r>
        <w:t></w:t>
      </w:r>
      <w:r>
        <w:t></w:t>
      </w:r>
      <w:r>
        <w:t></w:t>
      </w:r>
      <w:r>
        <w:t></w:t>
      </w:r>
      <w:r>
        <w:t></w:t>
      </w:r>
      <w:r>
        <w:t></w:t>
      </w:r>
      <w:r>
        <w:t></w:t>
      </w:r>
      <w:r>
        <w:t></w:t>
      </w:r>
    </w:p>
    <w:p w:rsidR="00112B4A" w:rsidRDefault="00112B4A" w:rsidP="00112B4A">
      <w:r>
        <w:rPr>
          <w:rFonts w:hint="eastAsia"/>
        </w:rPr>
        <w:t>Понимание</w:t>
      </w:r>
      <w:r>
        <w:t></w:t>
      </w:r>
      <w:r>
        <w:rPr>
          <w:rFonts w:hint="eastAsia"/>
        </w:rPr>
        <w:t>структуризации</w:t>
      </w:r>
      <w:r>
        <w:t></w:t>
      </w:r>
      <w:r>
        <w:rPr>
          <w:rFonts w:hint="eastAsia"/>
        </w:rPr>
        <w:t>концептосферы</w:t>
      </w:r>
      <w:r>
        <w:t></w:t>
      </w:r>
      <w:r>
        <w:rPr>
          <w:rFonts w:hint="eastAsia"/>
        </w:rPr>
        <w:t>позволило</w:t>
      </w:r>
      <w:r>
        <w:t></w:t>
      </w:r>
      <w:r>
        <w:rPr>
          <w:rFonts w:hint="eastAsia"/>
        </w:rPr>
        <w:t>бы</w:t>
      </w:r>
      <w:r>
        <w:t></w:t>
      </w:r>
      <w:r>
        <w:rPr>
          <w:rFonts w:hint="eastAsia"/>
        </w:rPr>
        <w:t>решить</w:t>
      </w:r>
      <w:r>
        <w:t></w:t>
      </w:r>
      <w:r>
        <w:rPr>
          <w:rFonts w:hint="eastAsia"/>
        </w:rPr>
        <w:t>многие</w:t>
      </w:r>
      <w:r>
        <w:t></w:t>
      </w:r>
      <w:r>
        <w:rPr>
          <w:rFonts w:hint="eastAsia"/>
        </w:rPr>
        <w:t>вопросы</w:t>
      </w:r>
      <w:r>
        <w:t></w:t>
      </w:r>
      <w:r>
        <w:rPr>
          <w:rFonts w:hint="eastAsia"/>
        </w:rPr>
        <w:t>о</w:t>
      </w:r>
      <w:r>
        <w:t></w:t>
      </w:r>
      <w:r>
        <w:rPr>
          <w:rFonts w:hint="eastAsia"/>
        </w:rPr>
        <w:t>соотношении</w:t>
      </w:r>
      <w:r>
        <w:t></w:t>
      </w:r>
      <w:r>
        <w:rPr>
          <w:rFonts w:hint="eastAsia"/>
        </w:rPr>
        <w:t>языка</w:t>
      </w:r>
      <w:r>
        <w:t></w:t>
      </w:r>
      <w:r>
        <w:rPr>
          <w:rFonts w:hint="eastAsia"/>
        </w:rPr>
        <w:t>и</w:t>
      </w:r>
      <w:r>
        <w:t></w:t>
      </w:r>
      <w:r>
        <w:rPr>
          <w:rFonts w:hint="eastAsia"/>
        </w:rPr>
        <w:t>мышления</w:t>
      </w:r>
      <w:r>
        <w:t></w:t>
      </w:r>
      <w:r>
        <w:t></w:t>
      </w:r>
      <w:r>
        <w:rPr>
          <w:rFonts w:hint="eastAsia"/>
        </w:rPr>
        <w:t>а</w:t>
      </w:r>
      <w:r>
        <w:t></w:t>
      </w:r>
      <w:r>
        <w:rPr>
          <w:rFonts w:hint="eastAsia"/>
        </w:rPr>
        <w:t>также</w:t>
      </w:r>
      <w:r>
        <w:t></w:t>
      </w:r>
      <w:r>
        <w:rPr>
          <w:rFonts w:hint="eastAsia"/>
        </w:rPr>
        <w:t>практические</w:t>
      </w:r>
      <w:r>
        <w:t></w:t>
      </w:r>
      <w:r>
        <w:rPr>
          <w:rFonts w:hint="eastAsia"/>
        </w:rPr>
        <w:t>вопросы</w:t>
      </w:r>
      <w:r>
        <w:t></w:t>
      </w:r>
      <w:r>
        <w:rPr>
          <w:rFonts w:hint="eastAsia"/>
        </w:rPr>
        <w:t>изучения</w:t>
      </w:r>
      <w:r>
        <w:t></w:t>
      </w:r>
      <w:r>
        <w:rPr>
          <w:rFonts w:hint="eastAsia"/>
        </w:rPr>
        <w:t>и</w:t>
      </w:r>
      <w:r>
        <w:t></w:t>
      </w:r>
      <w:r>
        <w:rPr>
          <w:rFonts w:hint="eastAsia"/>
        </w:rPr>
        <w:t>преподавания</w:t>
      </w:r>
      <w:r>
        <w:t></w:t>
      </w:r>
      <w:r>
        <w:rPr>
          <w:rFonts w:hint="eastAsia"/>
        </w:rPr>
        <w:t>языков</w:t>
      </w:r>
      <w:r>
        <w:t></w:t>
      </w:r>
      <w:r>
        <w:t></w:t>
      </w:r>
      <w:r>
        <w:rPr>
          <w:rFonts w:hint="eastAsia"/>
        </w:rPr>
        <w:t>Попова</w:t>
      </w:r>
      <w:r>
        <w:t></w:t>
      </w:r>
      <w:r>
        <w:t></w:t>
      </w:r>
      <w:r>
        <w:rPr>
          <w:rFonts w:hint="eastAsia"/>
        </w:rPr>
        <w:t>Стернин</w:t>
      </w:r>
      <w:r>
        <w:t></w:t>
      </w:r>
      <w:r>
        <w:t></w:t>
      </w:r>
      <w:r>
        <w:t></w:t>
      </w:r>
      <w:r>
        <w:t></w:t>
      </w:r>
      <w:r>
        <w:t></w:t>
      </w:r>
      <w:r>
        <w:t></w:t>
      </w:r>
      <w:r>
        <w:t></w:t>
      </w:r>
      <w:r>
        <w:t></w:t>
      </w:r>
      <w:r>
        <w:t></w:t>
      </w:r>
      <w:r>
        <w:t></w:t>
      </w:r>
      <w:r>
        <w:t></w:t>
      </w:r>
    </w:p>
    <w:p w:rsidR="00112B4A" w:rsidRDefault="00112B4A" w:rsidP="00112B4A">
      <w:r>
        <w:rPr>
          <w:rFonts w:hint="eastAsia"/>
        </w:rPr>
        <w:t>Что</w:t>
      </w:r>
      <w:r>
        <w:t></w:t>
      </w:r>
      <w:r>
        <w:rPr>
          <w:rFonts w:hint="eastAsia"/>
        </w:rPr>
        <w:t>касается</w:t>
      </w:r>
      <w:r>
        <w:t></w:t>
      </w:r>
      <w:r>
        <w:rPr>
          <w:rFonts w:hint="eastAsia"/>
        </w:rPr>
        <w:t>поставленной</w:t>
      </w:r>
      <w:r>
        <w:t></w:t>
      </w:r>
      <w:r>
        <w:rPr>
          <w:rFonts w:hint="eastAsia"/>
        </w:rPr>
        <w:t>цели</w:t>
      </w:r>
      <w:r>
        <w:t></w:t>
      </w:r>
      <w:r>
        <w:rPr>
          <w:rFonts w:hint="eastAsia"/>
        </w:rPr>
        <w:t>в</w:t>
      </w:r>
      <w:r>
        <w:t></w:t>
      </w:r>
      <w:r>
        <w:rPr>
          <w:rFonts w:hint="eastAsia"/>
        </w:rPr>
        <w:t>нашей</w:t>
      </w:r>
      <w:r>
        <w:t></w:t>
      </w:r>
      <w:r>
        <w:rPr>
          <w:rFonts w:hint="eastAsia"/>
        </w:rPr>
        <w:t>работе</w:t>
      </w:r>
      <w:r>
        <w:t></w:t>
      </w:r>
      <w:r>
        <w:t></w:t>
      </w:r>
      <w:r>
        <w:rPr>
          <w:rFonts w:hint="eastAsia"/>
        </w:rPr>
        <w:t>то</w:t>
      </w:r>
      <w:r>
        <w:t></w:t>
      </w:r>
      <w:r>
        <w:rPr>
          <w:rFonts w:hint="eastAsia"/>
        </w:rPr>
        <w:t>она</w:t>
      </w:r>
      <w:r>
        <w:t></w:t>
      </w:r>
      <w:r>
        <w:rPr>
          <w:rFonts w:hint="eastAsia"/>
        </w:rPr>
        <w:t>реализована</w:t>
      </w:r>
      <w:r>
        <w:t></w:t>
      </w:r>
      <w:r>
        <w:rPr>
          <w:rFonts w:hint="eastAsia"/>
        </w:rPr>
        <w:t>сле</w:t>
      </w:r>
      <w:r>
        <w:t></w:t>
      </w:r>
      <w:r>
        <w:rPr>
          <w:rFonts w:hint="eastAsia"/>
        </w:rPr>
        <w:t>дующим</w:t>
      </w:r>
      <w:r>
        <w:t></w:t>
      </w:r>
      <w:r>
        <w:rPr>
          <w:rFonts w:hint="eastAsia"/>
        </w:rPr>
        <w:t>образом</w:t>
      </w:r>
      <w:r>
        <w:t></w:t>
      </w:r>
      <w:r>
        <w:tab/>
      </w:r>
      <w:r>
        <w:rPr>
          <w:rFonts w:hint="eastAsia"/>
        </w:rPr>
        <w:t>установлены</w:t>
      </w:r>
      <w:r>
        <w:tab/>
      </w:r>
      <w:r>
        <w:rPr>
          <w:rFonts w:hint="eastAsia"/>
        </w:rPr>
        <w:t>универсальные</w:t>
      </w:r>
      <w:r>
        <w:t></w:t>
      </w:r>
      <w:r>
        <w:tab/>
      </w:r>
      <w:r>
        <w:rPr>
          <w:rFonts w:hint="eastAsia"/>
        </w:rPr>
        <w:t>функционально</w:t>
      </w:r>
      <w:r>
        <w:tab/>
      </w:r>
      <w:r>
        <w:rPr>
          <w:rFonts w:hint="eastAsia"/>
        </w:rPr>
        <w:t>сходные</w:t>
      </w:r>
      <w:r>
        <w:t></w:t>
      </w:r>
      <w:r>
        <w:tab/>
      </w:r>
      <w:r>
        <w:rPr>
          <w:rFonts w:hint="eastAsia"/>
        </w:rPr>
        <w:t>и</w:t>
      </w:r>
    </w:p>
    <w:p w:rsidR="00112B4A" w:rsidRDefault="00112B4A" w:rsidP="00112B4A">
      <w:r>
        <w:t></w:t>
      </w:r>
    </w:p>
    <w:p w:rsidR="00112B4A" w:rsidRDefault="00112B4A" w:rsidP="00112B4A">
      <w:r>
        <w:rPr>
          <w:rFonts w:hint="eastAsia"/>
        </w:rPr>
        <w:t>идиоэтнические</w:t>
      </w:r>
      <w:r>
        <w:t></w:t>
      </w:r>
      <w:r>
        <w:t></w:t>
      </w:r>
      <w:r>
        <w:rPr>
          <w:rFonts w:hint="eastAsia"/>
        </w:rPr>
        <w:t>функционально</w:t>
      </w:r>
      <w:r>
        <w:t></w:t>
      </w:r>
      <w:r>
        <w:rPr>
          <w:rFonts w:hint="eastAsia"/>
        </w:rPr>
        <w:t>различные</w:t>
      </w:r>
      <w:r>
        <w:t></w:t>
      </w:r>
      <w:r>
        <w:rPr>
          <w:rFonts w:hint="eastAsia"/>
        </w:rPr>
        <w:t>признаки</w:t>
      </w:r>
      <w:r>
        <w:t></w:t>
      </w:r>
      <w:r>
        <w:t></w:t>
      </w:r>
      <w:r>
        <w:rPr>
          <w:rFonts w:hint="eastAsia"/>
        </w:rPr>
        <w:t>характеризующие</w:t>
      </w:r>
      <w:r>
        <w:t></w:t>
      </w:r>
      <w:r>
        <w:rPr>
          <w:rFonts w:hint="eastAsia"/>
        </w:rPr>
        <w:t>кон</w:t>
      </w:r>
      <w:r>
        <w:t></w:t>
      </w:r>
      <w:r>
        <w:rPr>
          <w:rFonts w:hint="eastAsia"/>
        </w:rPr>
        <w:t>цепт</w:t>
      </w:r>
      <w:r>
        <w:t></w:t>
      </w:r>
      <w:r>
        <w:rPr>
          <w:rFonts w:hint="eastAsia"/>
        </w:rPr>
        <w:t>здоровье</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t></w:t>
      </w:r>
      <w:r>
        <w:rPr>
          <w:rFonts w:hint="eastAsia"/>
        </w:rPr>
        <w:t>Функционально</w:t>
      </w:r>
      <w:r>
        <w:t></w:t>
      </w:r>
      <w:r>
        <w:rPr>
          <w:rFonts w:hint="eastAsia"/>
        </w:rPr>
        <w:t>сходное</w:t>
      </w:r>
      <w:r>
        <w:t></w:t>
      </w:r>
      <w:r>
        <w:rPr>
          <w:rFonts w:hint="eastAsia"/>
        </w:rPr>
        <w:t>прояв</w:t>
      </w:r>
      <w:r>
        <w:t></w:t>
      </w:r>
      <w:r>
        <w:rPr>
          <w:rFonts w:hint="eastAsia"/>
        </w:rPr>
        <w:t>ляется</w:t>
      </w:r>
      <w:r>
        <w:t></w:t>
      </w:r>
      <w:r>
        <w:rPr>
          <w:rFonts w:hint="eastAsia"/>
        </w:rPr>
        <w:t>в</w:t>
      </w:r>
      <w:r>
        <w:t></w:t>
      </w:r>
      <w:r>
        <w:rPr>
          <w:rFonts w:hint="eastAsia"/>
        </w:rPr>
        <w:t>наличии</w:t>
      </w:r>
      <w:r>
        <w:t></w:t>
      </w:r>
      <w:r>
        <w:rPr>
          <w:rFonts w:hint="eastAsia"/>
        </w:rPr>
        <w:t>универсальных</w:t>
      </w:r>
      <w:r>
        <w:t></w:t>
      </w:r>
      <w:r>
        <w:rPr>
          <w:rFonts w:hint="eastAsia"/>
        </w:rPr>
        <w:t>шкал</w:t>
      </w:r>
      <w:r>
        <w:t></w:t>
      </w:r>
      <w:r>
        <w:rPr>
          <w:rFonts w:hint="eastAsia"/>
        </w:rPr>
        <w:t>концепта</w:t>
      </w:r>
      <w:r>
        <w:t></w:t>
      </w:r>
      <w:r>
        <w:rPr>
          <w:rFonts w:hint="eastAsia"/>
        </w:rPr>
        <w:t>здоровье</w:t>
      </w:r>
      <w:r>
        <w:t></w:t>
      </w:r>
      <w:r>
        <w:t></w:t>
      </w:r>
      <w:r>
        <w:rPr>
          <w:rFonts w:hint="eastAsia"/>
        </w:rPr>
        <w:t>обросших</w:t>
      </w:r>
      <w:r>
        <w:t></w:t>
      </w:r>
      <w:r>
        <w:rPr>
          <w:rFonts w:hint="eastAsia"/>
        </w:rPr>
        <w:t>идиоэтни</w:t>
      </w:r>
      <w:r>
        <w:t></w:t>
      </w:r>
      <w:r>
        <w:t></w:t>
      </w:r>
      <w:r>
        <w:rPr>
          <w:rFonts w:hint="eastAsia"/>
        </w:rPr>
        <w:t>ческими</w:t>
      </w:r>
      <w:r>
        <w:t></w:t>
      </w:r>
      <w:r>
        <w:rPr>
          <w:rFonts w:hint="eastAsia"/>
        </w:rPr>
        <w:t>полями</w:t>
      </w:r>
      <w:r>
        <w:t></w:t>
      </w:r>
      <w:r>
        <w:rPr>
          <w:rFonts w:hint="eastAsia"/>
        </w:rPr>
        <w:t>сочетаемости</w:t>
      </w:r>
      <w:r>
        <w:t></w:t>
      </w:r>
      <w:r>
        <w:t></w:t>
      </w:r>
      <w:r>
        <w:rPr>
          <w:rFonts w:hint="eastAsia"/>
        </w:rPr>
        <w:t>генерирования</w:t>
      </w:r>
      <w:r>
        <w:t></w:t>
      </w:r>
      <w:r>
        <w:t></w:t>
      </w:r>
      <w:r>
        <w:rPr>
          <w:rFonts w:hint="eastAsia"/>
        </w:rPr>
        <w:t>по</w:t>
      </w:r>
      <w:r>
        <w:t></w:t>
      </w:r>
      <w:r>
        <w:rPr>
          <w:rFonts w:hint="eastAsia"/>
        </w:rPr>
        <w:t>Дж</w:t>
      </w:r>
      <w:r>
        <w:t></w:t>
      </w:r>
      <w:r>
        <w:rPr>
          <w:rFonts w:hint="eastAsia"/>
        </w:rPr>
        <w:t>Пустеевскому</w:t>
      </w:r>
      <w:r>
        <w:t></w:t>
      </w:r>
      <w:r>
        <w:t></w:t>
      </w:r>
      <w:r>
        <w:t></w:t>
      </w:r>
      <w:r>
        <w:rPr>
          <w:rFonts w:hint="eastAsia"/>
        </w:rPr>
        <w:t>грамма</w:t>
      </w:r>
      <w:r>
        <w:t></w:t>
      </w:r>
      <w:r>
        <w:rPr>
          <w:rFonts w:hint="eastAsia"/>
        </w:rPr>
        <w:t>тического</w:t>
      </w:r>
      <w:r>
        <w:t></w:t>
      </w:r>
      <w:r>
        <w:rPr>
          <w:rFonts w:hint="eastAsia"/>
        </w:rPr>
        <w:t>управления</w:t>
      </w:r>
      <w:r>
        <w:t></w:t>
      </w:r>
      <w:r>
        <w:t></w:t>
      </w:r>
      <w:r>
        <w:rPr>
          <w:rFonts w:hint="eastAsia"/>
        </w:rPr>
        <w:t>словоформами</w:t>
      </w:r>
      <w:r>
        <w:t></w:t>
      </w:r>
      <w:r>
        <w:rPr>
          <w:rFonts w:hint="eastAsia"/>
        </w:rPr>
        <w:t>и</w:t>
      </w:r>
      <w:r>
        <w:t></w:t>
      </w:r>
      <w:r>
        <w:rPr>
          <w:rFonts w:hint="eastAsia"/>
        </w:rPr>
        <w:t>производными</w:t>
      </w:r>
      <w:r>
        <w:t></w:t>
      </w:r>
      <w:r>
        <w:rPr>
          <w:rFonts w:hint="eastAsia"/>
        </w:rPr>
        <w:t>словами</w:t>
      </w:r>
      <w:r>
        <w:t></w:t>
      </w:r>
      <w:r>
        <w:t></w:t>
      </w:r>
      <w:r>
        <w:rPr>
          <w:rFonts w:hint="eastAsia"/>
        </w:rPr>
        <w:t>а</w:t>
      </w:r>
      <w:r>
        <w:t></w:t>
      </w:r>
      <w:r>
        <w:rPr>
          <w:rFonts w:hint="eastAsia"/>
        </w:rPr>
        <w:t>также</w:t>
      </w:r>
      <w:r>
        <w:t></w:t>
      </w:r>
      <w:r>
        <w:rPr>
          <w:rFonts w:hint="eastAsia"/>
        </w:rPr>
        <w:t>фра</w:t>
      </w:r>
      <w:r>
        <w:t></w:t>
      </w:r>
      <w:r>
        <w:rPr>
          <w:rFonts w:hint="eastAsia"/>
        </w:rPr>
        <w:t>зеологическими</w:t>
      </w:r>
      <w:r>
        <w:t></w:t>
      </w:r>
      <w:r>
        <w:rPr>
          <w:rFonts w:hint="eastAsia"/>
        </w:rPr>
        <w:t>единицами</w:t>
      </w:r>
      <w:r>
        <w:t></w:t>
      </w:r>
    </w:p>
    <w:p w:rsidR="00112B4A" w:rsidRDefault="00112B4A" w:rsidP="00112B4A">
      <w:r>
        <w:rPr>
          <w:rFonts w:hint="eastAsia"/>
        </w:rPr>
        <w:t>Примером</w:t>
      </w:r>
      <w:r>
        <w:t></w:t>
      </w:r>
      <w:r>
        <w:rPr>
          <w:rFonts w:hint="eastAsia"/>
        </w:rPr>
        <w:t>функционально</w:t>
      </w:r>
      <w:r>
        <w:t></w:t>
      </w:r>
      <w:r>
        <w:rPr>
          <w:rFonts w:hint="eastAsia"/>
        </w:rPr>
        <w:t>сходного</w:t>
      </w:r>
      <w:r>
        <w:t></w:t>
      </w:r>
      <w:r>
        <w:rPr>
          <w:rFonts w:hint="eastAsia"/>
        </w:rPr>
        <w:t>также</w:t>
      </w:r>
      <w:r>
        <w:t></w:t>
      </w:r>
      <w:r>
        <w:rPr>
          <w:rFonts w:hint="eastAsia"/>
        </w:rPr>
        <w:t>является</w:t>
      </w:r>
      <w:r>
        <w:t></w:t>
      </w:r>
      <w:r>
        <w:rPr>
          <w:rFonts w:hint="eastAsia"/>
        </w:rPr>
        <w:t>наличие</w:t>
      </w:r>
      <w:r>
        <w:t></w:t>
      </w:r>
      <w:r>
        <w:rPr>
          <w:rFonts w:hint="eastAsia"/>
        </w:rPr>
        <w:t>словарных</w:t>
      </w:r>
      <w:r>
        <w:t></w:t>
      </w:r>
      <w:r>
        <w:rPr>
          <w:rFonts w:hint="eastAsia"/>
        </w:rPr>
        <w:t>определений</w:t>
      </w:r>
      <w:r>
        <w:t></w:t>
      </w:r>
      <w:r>
        <w:rPr>
          <w:rFonts w:hint="eastAsia"/>
        </w:rPr>
        <w:t>ключевых</w:t>
      </w:r>
      <w:r>
        <w:t></w:t>
      </w:r>
      <w:r>
        <w:rPr>
          <w:rFonts w:hint="eastAsia"/>
        </w:rPr>
        <w:t>понятий</w:t>
      </w:r>
      <w:r>
        <w:t></w:t>
      </w:r>
      <w:r>
        <w:rPr>
          <w:rFonts w:hint="eastAsia"/>
        </w:rPr>
        <w:t>шкал</w:t>
      </w:r>
      <w:r>
        <w:t></w:t>
      </w:r>
      <w:r>
        <w:rPr>
          <w:rFonts w:hint="eastAsia"/>
        </w:rPr>
        <w:t>концепта</w:t>
      </w:r>
      <w:r>
        <w:t></w:t>
      </w:r>
      <w:r>
        <w:t></w:t>
      </w:r>
      <w:r>
        <w:rPr>
          <w:rFonts w:hint="eastAsia"/>
        </w:rPr>
        <w:t>универсальных</w:t>
      </w:r>
      <w:r>
        <w:t></w:t>
      </w:r>
      <w:r>
        <w:rPr>
          <w:rFonts w:hint="eastAsia"/>
        </w:rPr>
        <w:t>как</w:t>
      </w:r>
      <w:r>
        <w:t></w:t>
      </w:r>
      <w:r>
        <w:rPr>
          <w:rFonts w:hint="eastAsia"/>
        </w:rPr>
        <w:t>в</w:t>
      </w:r>
      <w:r>
        <w:t></w:t>
      </w:r>
      <w:r>
        <w:rPr>
          <w:rFonts w:hint="eastAsia"/>
        </w:rPr>
        <w:t>русском</w:t>
      </w:r>
      <w:r>
        <w:t></w:t>
      </w:r>
      <w:r>
        <w:t></w:t>
      </w:r>
      <w:r>
        <w:rPr>
          <w:rFonts w:hint="eastAsia"/>
        </w:rPr>
        <w:t>так</w:t>
      </w:r>
      <w:r>
        <w:t></w:t>
      </w:r>
      <w:r>
        <w:rPr>
          <w:rFonts w:hint="eastAsia"/>
        </w:rPr>
        <w:t>и</w:t>
      </w:r>
      <w:r>
        <w:t></w:t>
      </w:r>
      <w:r>
        <w:rPr>
          <w:rFonts w:hint="eastAsia"/>
        </w:rPr>
        <w:t>в</w:t>
      </w:r>
      <w:r>
        <w:t></w:t>
      </w:r>
      <w:r>
        <w:rPr>
          <w:rFonts w:hint="eastAsia"/>
        </w:rPr>
        <w:t>английском</w:t>
      </w:r>
      <w:r>
        <w:t></w:t>
      </w:r>
      <w:r>
        <w:rPr>
          <w:rFonts w:hint="eastAsia"/>
        </w:rPr>
        <w:t>языках</w:t>
      </w:r>
      <w:r>
        <w:t></w:t>
      </w:r>
    </w:p>
    <w:p w:rsidR="00112B4A" w:rsidRDefault="00112B4A" w:rsidP="00112B4A">
      <w:r>
        <w:rPr>
          <w:rFonts w:hint="eastAsia"/>
        </w:rPr>
        <w:t>Также</w:t>
      </w:r>
      <w:r>
        <w:t></w:t>
      </w:r>
      <w:r>
        <w:rPr>
          <w:rFonts w:hint="eastAsia"/>
        </w:rPr>
        <w:t>в</w:t>
      </w:r>
      <w:r>
        <w:t></w:t>
      </w:r>
      <w:r>
        <w:rPr>
          <w:rFonts w:hint="eastAsia"/>
        </w:rPr>
        <w:t>значительной</w:t>
      </w:r>
      <w:r>
        <w:t></w:t>
      </w:r>
      <w:r>
        <w:rPr>
          <w:rFonts w:hint="eastAsia"/>
        </w:rPr>
        <w:t>степени</w:t>
      </w:r>
      <w:r>
        <w:t></w:t>
      </w:r>
      <w:r>
        <w:rPr>
          <w:rFonts w:hint="eastAsia"/>
        </w:rPr>
        <w:t>идиоэтническое</w:t>
      </w:r>
      <w:r>
        <w:t></w:t>
      </w:r>
      <w:r>
        <w:rPr>
          <w:rFonts w:hint="eastAsia"/>
        </w:rPr>
        <w:t>проявилось</w:t>
      </w:r>
      <w:r>
        <w:t></w:t>
      </w:r>
      <w:r>
        <w:rPr>
          <w:rFonts w:hint="eastAsia"/>
        </w:rPr>
        <w:t>в</w:t>
      </w:r>
      <w:r>
        <w:t></w:t>
      </w:r>
      <w:r>
        <w:rPr>
          <w:rFonts w:hint="eastAsia"/>
        </w:rPr>
        <w:t>контексту</w:t>
      </w:r>
      <w:r>
        <w:t></w:t>
      </w:r>
      <w:r>
        <w:rPr>
          <w:rFonts w:hint="eastAsia"/>
        </w:rPr>
        <w:t>альных</w:t>
      </w:r>
      <w:r>
        <w:t></w:t>
      </w:r>
      <w:r>
        <w:rPr>
          <w:rFonts w:hint="eastAsia"/>
        </w:rPr>
        <w:t>полях</w:t>
      </w:r>
      <w:r>
        <w:t></w:t>
      </w:r>
      <w:r>
        <w:rPr>
          <w:rFonts w:hint="eastAsia"/>
        </w:rPr>
        <w:t>с</w:t>
      </w:r>
      <w:r>
        <w:t></w:t>
      </w:r>
      <w:r>
        <w:rPr>
          <w:rFonts w:hint="eastAsia"/>
        </w:rPr>
        <w:t>ключевыми</w:t>
      </w:r>
      <w:r>
        <w:t></w:t>
      </w:r>
      <w:r>
        <w:rPr>
          <w:rFonts w:hint="eastAsia"/>
        </w:rPr>
        <w:t>понятиями</w:t>
      </w:r>
      <w:r>
        <w:t></w:t>
      </w:r>
      <w:r>
        <w:rPr>
          <w:rFonts w:hint="eastAsia"/>
        </w:rPr>
        <w:t>шкал</w:t>
      </w:r>
      <w:r>
        <w:t></w:t>
      </w:r>
      <w:r>
        <w:rPr>
          <w:rFonts w:hint="eastAsia"/>
        </w:rPr>
        <w:t>концепта</w:t>
      </w:r>
      <w:r>
        <w:t></w:t>
      </w:r>
      <w:r>
        <w:rPr>
          <w:rFonts w:hint="eastAsia"/>
        </w:rPr>
        <w:t>здоровье</w:t>
      </w:r>
      <w:r>
        <w:t></w:t>
      </w:r>
      <w:r>
        <w:t></w:t>
      </w:r>
      <w:r>
        <w:rPr>
          <w:rFonts w:hint="eastAsia"/>
        </w:rPr>
        <w:t>выбранных</w:t>
      </w:r>
      <w:r>
        <w:t></w:t>
      </w:r>
      <w:r>
        <w:rPr>
          <w:rFonts w:hint="eastAsia"/>
        </w:rPr>
        <w:t>из</w:t>
      </w:r>
      <w:r>
        <w:t></w:t>
      </w:r>
      <w:r>
        <w:rPr>
          <w:rFonts w:hint="eastAsia"/>
        </w:rPr>
        <w:t>русской</w:t>
      </w:r>
      <w:r>
        <w:t></w:t>
      </w:r>
      <w:r>
        <w:rPr>
          <w:rFonts w:hint="eastAsia"/>
        </w:rPr>
        <w:t>и</w:t>
      </w:r>
      <w:r>
        <w:t></w:t>
      </w:r>
      <w:r>
        <w:rPr>
          <w:rFonts w:hint="eastAsia"/>
        </w:rPr>
        <w:t>английской</w:t>
      </w:r>
      <w:r>
        <w:t></w:t>
      </w:r>
      <w:r>
        <w:rPr>
          <w:rFonts w:hint="eastAsia"/>
        </w:rPr>
        <w:t>художественной</w:t>
      </w:r>
      <w:r>
        <w:t></w:t>
      </w:r>
      <w:r>
        <w:rPr>
          <w:rFonts w:hint="eastAsia"/>
        </w:rPr>
        <w:t>литературы</w:t>
      </w:r>
      <w:r>
        <w:t></w:t>
      </w:r>
    </w:p>
    <w:p w:rsidR="00112B4A" w:rsidRDefault="00112B4A" w:rsidP="00112B4A">
      <w:r>
        <w:rPr>
          <w:rFonts w:hint="eastAsia"/>
        </w:rPr>
        <w:t>Задачи</w:t>
      </w:r>
      <w:r>
        <w:t></w:t>
      </w:r>
      <w:r>
        <w:rPr>
          <w:rFonts w:hint="eastAsia"/>
        </w:rPr>
        <w:t>исследования</w:t>
      </w:r>
      <w:r>
        <w:t></w:t>
      </w:r>
      <w:r>
        <w:rPr>
          <w:rFonts w:hint="eastAsia"/>
        </w:rPr>
        <w:t>реализуются</w:t>
      </w:r>
      <w:r>
        <w:t></w:t>
      </w:r>
      <w:r>
        <w:rPr>
          <w:rFonts w:hint="eastAsia"/>
        </w:rPr>
        <w:t>следующим</w:t>
      </w:r>
      <w:r>
        <w:t></w:t>
      </w:r>
      <w:r>
        <w:rPr>
          <w:rFonts w:hint="eastAsia"/>
        </w:rPr>
        <w:t>образом</w:t>
      </w:r>
      <w:r>
        <w:t></w:t>
      </w:r>
    </w:p>
    <w:p w:rsidR="00112B4A" w:rsidRDefault="00112B4A" w:rsidP="00112B4A">
      <w:r>
        <w:rPr>
          <w:rFonts w:hint="eastAsia"/>
        </w:rPr>
        <w:t>В</w:t>
      </w:r>
      <w:r>
        <w:t></w:t>
      </w:r>
      <w:r>
        <w:rPr>
          <w:rFonts w:hint="eastAsia"/>
        </w:rPr>
        <w:t>работе</w:t>
      </w:r>
      <w:r>
        <w:t></w:t>
      </w:r>
      <w:r>
        <w:rPr>
          <w:rFonts w:hint="eastAsia"/>
        </w:rPr>
        <w:t>используется</w:t>
      </w:r>
      <w:r>
        <w:t></w:t>
      </w:r>
      <w:r>
        <w:rPr>
          <w:rFonts w:hint="eastAsia"/>
        </w:rPr>
        <w:t>скалярно</w:t>
      </w:r>
      <w:r>
        <w:t></w:t>
      </w:r>
      <w:r>
        <w:rPr>
          <w:rFonts w:hint="eastAsia"/>
        </w:rPr>
        <w:t>антонимический</w:t>
      </w:r>
      <w:r>
        <w:t></w:t>
      </w:r>
      <w:r>
        <w:t></w:t>
      </w:r>
      <w:r>
        <w:rPr>
          <w:rFonts w:hint="eastAsia"/>
        </w:rPr>
        <w:t>или</w:t>
      </w:r>
      <w:r>
        <w:t></w:t>
      </w:r>
      <w:r>
        <w:rPr>
          <w:rFonts w:hint="eastAsia"/>
        </w:rPr>
        <w:t>скалярно</w:t>
      </w:r>
      <w:r>
        <w:t></w:t>
      </w:r>
      <w:r>
        <w:rPr>
          <w:rFonts w:hint="eastAsia"/>
        </w:rPr>
        <w:t>полевой</w:t>
      </w:r>
      <w:r>
        <w:t></w:t>
      </w:r>
      <w:r>
        <w:rPr>
          <w:rFonts w:hint="eastAsia"/>
        </w:rPr>
        <w:t>принцип</w:t>
      </w:r>
      <w:r>
        <w:t></w:t>
      </w:r>
      <w:r>
        <w:rPr>
          <w:rFonts w:hint="eastAsia"/>
        </w:rPr>
        <w:t>к</w:t>
      </w:r>
      <w:r>
        <w:t></w:t>
      </w:r>
      <w:r>
        <w:rPr>
          <w:rFonts w:hint="eastAsia"/>
        </w:rPr>
        <w:t>описанию</w:t>
      </w:r>
      <w:r>
        <w:t></w:t>
      </w:r>
      <w:r>
        <w:rPr>
          <w:rFonts w:hint="eastAsia"/>
        </w:rPr>
        <w:t>градуируемого</w:t>
      </w:r>
      <w:r>
        <w:t></w:t>
      </w:r>
      <w:r>
        <w:rPr>
          <w:rFonts w:hint="eastAsia"/>
        </w:rPr>
        <w:t>концепта</w:t>
      </w:r>
      <w:r>
        <w:t></w:t>
      </w:r>
      <w:r>
        <w:t></w:t>
      </w:r>
      <w:r>
        <w:rPr>
          <w:rFonts w:hint="eastAsia"/>
        </w:rPr>
        <w:t>Считаем</w:t>
      </w:r>
      <w:r>
        <w:t></w:t>
      </w:r>
      <w:r>
        <w:rPr>
          <w:rFonts w:hint="eastAsia"/>
        </w:rPr>
        <w:t>также</w:t>
      </w:r>
      <w:r>
        <w:t></w:t>
      </w:r>
      <w:r>
        <w:rPr>
          <w:rFonts w:hint="eastAsia"/>
        </w:rPr>
        <w:t>возможным</w:t>
      </w:r>
      <w:r>
        <w:t></w:t>
      </w:r>
      <w:r>
        <w:rPr>
          <w:rFonts w:hint="eastAsia"/>
        </w:rPr>
        <w:t>представление</w:t>
      </w:r>
      <w:r>
        <w:t></w:t>
      </w:r>
      <w:r>
        <w:rPr>
          <w:rFonts w:hint="eastAsia"/>
        </w:rPr>
        <w:t>этим</w:t>
      </w:r>
      <w:r>
        <w:t></w:t>
      </w:r>
      <w:r>
        <w:rPr>
          <w:rFonts w:hint="eastAsia"/>
        </w:rPr>
        <w:t>методом</w:t>
      </w:r>
      <w:r>
        <w:t></w:t>
      </w:r>
      <w:r>
        <w:rPr>
          <w:rFonts w:hint="eastAsia"/>
        </w:rPr>
        <w:t>любого</w:t>
      </w:r>
      <w:r>
        <w:t></w:t>
      </w:r>
      <w:r>
        <w:rPr>
          <w:rFonts w:hint="eastAsia"/>
        </w:rPr>
        <w:t>градуируемого</w:t>
      </w:r>
      <w:r>
        <w:t></w:t>
      </w:r>
      <w:r>
        <w:rPr>
          <w:rFonts w:hint="eastAsia"/>
        </w:rPr>
        <w:t>глобального</w:t>
      </w:r>
      <w:r>
        <w:t></w:t>
      </w:r>
      <w:r>
        <w:rPr>
          <w:rFonts w:hint="eastAsia"/>
        </w:rPr>
        <w:t>концепта</w:t>
      </w:r>
      <w:r>
        <w:t></w:t>
      </w:r>
      <w:r>
        <w:rPr>
          <w:rFonts w:hint="eastAsia"/>
        </w:rPr>
        <w:t>языка</w:t>
      </w:r>
      <w:r>
        <w:t></w:t>
      </w:r>
    </w:p>
    <w:p w:rsidR="00112B4A" w:rsidRDefault="00112B4A" w:rsidP="00112B4A">
      <w:r>
        <w:rPr>
          <w:rFonts w:hint="eastAsia"/>
        </w:rPr>
        <w:t>Что</w:t>
      </w:r>
      <w:r>
        <w:t></w:t>
      </w:r>
      <w:r>
        <w:rPr>
          <w:rFonts w:hint="eastAsia"/>
        </w:rPr>
        <w:t>касается</w:t>
      </w:r>
      <w:r>
        <w:t></w:t>
      </w:r>
      <w:r>
        <w:rPr>
          <w:rFonts w:hint="eastAsia"/>
        </w:rPr>
        <w:t>представления</w:t>
      </w:r>
      <w:r>
        <w:t></w:t>
      </w:r>
      <w:r>
        <w:rPr>
          <w:rFonts w:hint="eastAsia"/>
        </w:rPr>
        <w:t>о</w:t>
      </w:r>
      <w:r>
        <w:t></w:t>
      </w:r>
      <w:r>
        <w:rPr>
          <w:rFonts w:hint="eastAsia"/>
        </w:rPr>
        <w:t>взаимодействии</w:t>
      </w:r>
      <w:r>
        <w:t></w:t>
      </w:r>
      <w:r>
        <w:rPr>
          <w:rFonts w:hint="eastAsia"/>
        </w:rPr>
        <w:t>шкал</w:t>
      </w:r>
      <w:r>
        <w:t></w:t>
      </w:r>
      <w:r>
        <w:rPr>
          <w:rFonts w:hint="eastAsia"/>
        </w:rPr>
        <w:t>и</w:t>
      </w:r>
      <w:r>
        <w:t></w:t>
      </w:r>
      <w:r>
        <w:rPr>
          <w:rFonts w:hint="eastAsia"/>
        </w:rPr>
        <w:t>полей</w:t>
      </w:r>
      <w:r>
        <w:t></w:t>
      </w:r>
      <w:r>
        <w:rPr>
          <w:rFonts w:hint="eastAsia"/>
        </w:rPr>
        <w:t>в</w:t>
      </w:r>
      <w:r>
        <w:t></w:t>
      </w:r>
      <w:r>
        <w:rPr>
          <w:rFonts w:hint="eastAsia"/>
        </w:rPr>
        <w:t>описании</w:t>
      </w:r>
      <w:r>
        <w:t></w:t>
      </w:r>
      <w:r>
        <w:rPr>
          <w:rFonts w:hint="eastAsia"/>
        </w:rPr>
        <w:t>концепта</w:t>
      </w:r>
      <w:r>
        <w:t></w:t>
      </w:r>
      <w:r>
        <w:t></w:t>
      </w:r>
      <w:r>
        <w:rPr>
          <w:rFonts w:hint="eastAsia"/>
        </w:rPr>
        <w:t>то</w:t>
      </w:r>
      <w:r>
        <w:t></w:t>
      </w:r>
      <w:r>
        <w:rPr>
          <w:rFonts w:hint="eastAsia"/>
        </w:rPr>
        <w:t>шкалы</w:t>
      </w:r>
      <w:r>
        <w:t></w:t>
      </w:r>
      <w:r>
        <w:rPr>
          <w:rFonts w:hint="eastAsia"/>
        </w:rPr>
        <w:t>представляют</w:t>
      </w:r>
      <w:r>
        <w:t></w:t>
      </w:r>
      <w:r>
        <w:rPr>
          <w:rFonts w:hint="eastAsia"/>
        </w:rPr>
        <w:t>собой</w:t>
      </w:r>
      <w:r>
        <w:t></w:t>
      </w:r>
      <w:r>
        <w:rPr>
          <w:rFonts w:hint="eastAsia"/>
        </w:rPr>
        <w:t>лучи</w:t>
      </w:r>
      <w:r>
        <w:t></w:t>
      </w:r>
      <w:r>
        <w:rPr>
          <w:rFonts w:hint="eastAsia"/>
        </w:rPr>
        <w:t>полей</w:t>
      </w:r>
      <w:r>
        <w:t></w:t>
      </w:r>
      <w:r>
        <w:rPr>
          <w:rFonts w:hint="eastAsia"/>
        </w:rPr>
        <w:t>с</w:t>
      </w:r>
      <w:r>
        <w:t></w:t>
      </w:r>
      <w:r>
        <w:rPr>
          <w:rFonts w:hint="eastAsia"/>
        </w:rPr>
        <w:t>нормой</w:t>
      </w:r>
      <w:r>
        <w:t></w:t>
      </w:r>
      <w:r>
        <w:t></w:t>
      </w:r>
      <w:r>
        <w:rPr>
          <w:rFonts w:hint="eastAsia"/>
        </w:rPr>
        <w:t>центром</w:t>
      </w:r>
      <w:r>
        <w:t></w:t>
      </w:r>
      <w:r>
        <w:t></w:t>
      </w:r>
      <w:r>
        <w:rPr>
          <w:rFonts w:hint="eastAsia"/>
        </w:rPr>
        <w:t>или</w:t>
      </w:r>
      <w:r>
        <w:t></w:t>
      </w:r>
      <w:r>
        <w:rPr>
          <w:rFonts w:hint="eastAsia"/>
        </w:rPr>
        <w:t>ядром</w:t>
      </w:r>
      <w:r>
        <w:t></w:t>
      </w:r>
      <w:r>
        <w:t></w:t>
      </w:r>
      <w:r>
        <w:rPr>
          <w:rFonts w:hint="eastAsia"/>
        </w:rPr>
        <w:t>и</w:t>
      </w:r>
      <w:r>
        <w:t></w:t>
      </w:r>
      <w:r>
        <w:rPr>
          <w:rFonts w:hint="eastAsia"/>
        </w:rPr>
        <w:t>флангами</w:t>
      </w:r>
      <w:r>
        <w:t></w:t>
      </w:r>
      <w:r>
        <w:t></w:t>
      </w:r>
      <w:r>
        <w:rPr>
          <w:rFonts w:hint="eastAsia"/>
        </w:rPr>
        <w:t>или</w:t>
      </w:r>
      <w:r>
        <w:t></w:t>
      </w:r>
      <w:r>
        <w:rPr>
          <w:rFonts w:hint="eastAsia"/>
        </w:rPr>
        <w:t>периферией</w:t>
      </w:r>
      <w:r>
        <w:t></w:t>
      </w:r>
      <w:r>
        <w:t></w:t>
      </w:r>
      <w:r>
        <w:rPr>
          <w:rFonts w:hint="eastAsia"/>
        </w:rPr>
        <w:t>Поля</w:t>
      </w:r>
      <w:r>
        <w:t></w:t>
      </w:r>
      <w:r>
        <w:rPr>
          <w:rFonts w:hint="eastAsia"/>
        </w:rPr>
        <w:t>включают</w:t>
      </w:r>
      <w:r>
        <w:t></w:t>
      </w:r>
      <w:r>
        <w:rPr>
          <w:rFonts w:hint="eastAsia"/>
        </w:rPr>
        <w:t>в</w:t>
      </w:r>
      <w:r>
        <w:t></w:t>
      </w:r>
      <w:r>
        <w:rPr>
          <w:rFonts w:hint="eastAsia"/>
        </w:rPr>
        <w:t>себя</w:t>
      </w:r>
      <w:r>
        <w:t></w:t>
      </w:r>
      <w:r>
        <w:rPr>
          <w:rFonts w:hint="eastAsia"/>
        </w:rPr>
        <w:t>неградуируемые</w:t>
      </w:r>
      <w:r>
        <w:t></w:t>
      </w:r>
      <w:r>
        <w:rPr>
          <w:rFonts w:hint="eastAsia"/>
        </w:rPr>
        <w:t>лексико</w:t>
      </w:r>
      <w:r>
        <w:t></w:t>
      </w:r>
      <w:r>
        <w:rPr>
          <w:rFonts w:hint="eastAsia"/>
        </w:rPr>
        <w:t>семантические</w:t>
      </w:r>
      <w:r>
        <w:t></w:t>
      </w:r>
      <w:r>
        <w:rPr>
          <w:rFonts w:hint="eastAsia"/>
        </w:rPr>
        <w:t>группы</w:t>
      </w:r>
      <w:r>
        <w:t></w:t>
      </w:r>
      <w:r>
        <w:rPr>
          <w:rFonts w:hint="eastAsia"/>
        </w:rPr>
        <w:t>сочетаемости</w:t>
      </w:r>
      <w:r>
        <w:t></w:t>
      </w:r>
      <w:r>
        <w:t></w:t>
      </w:r>
      <w:r>
        <w:rPr>
          <w:rFonts w:hint="eastAsia"/>
        </w:rPr>
        <w:t>производности</w:t>
      </w:r>
      <w:r>
        <w:t></w:t>
      </w:r>
      <w:r>
        <w:t></w:t>
      </w:r>
      <w:r>
        <w:rPr>
          <w:rFonts w:hint="eastAsia"/>
        </w:rPr>
        <w:t>фразеологично</w:t>
      </w:r>
      <w:r>
        <w:t></w:t>
      </w:r>
      <w:r>
        <w:t></w:t>
      </w:r>
      <w:r>
        <w:rPr>
          <w:rFonts w:hint="eastAsia"/>
        </w:rPr>
        <w:t>сти</w:t>
      </w:r>
      <w:r>
        <w:t></w:t>
      </w:r>
      <w:r>
        <w:t></w:t>
      </w:r>
      <w:r>
        <w:rPr>
          <w:rFonts w:hint="eastAsia"/>
        </w:rPr>
        <w:t>выбранные</w:t>
      </w:r>
      <w:r>
        <w:t></w:t>
      </w:r>
      <w:r>
        <w:rPr>
          <w:rFonts w:hint="eastAsia"/>
        </w:rPr>
        <w:t>как</w:t>
      </w:r>
      <w:r>
        <w:t></w:t>
      </w:r>
      <w:r>
        <w:rPr>
          <w:rFonts w:hint="eastAsia"/>
        </w:rPr>
        <w:t>из</w:t>
      </w:r>
      <w:r>
        <w:t></w:t>
      </w:r>
      <w:r>
        <w:rPr>
          <w:rFonts w:hint="eastAsia"/>
        </w:rPr>
        <w:t>словарей</w:t>
      </w:r>
      <w:r>
        <w:t></w:t>
      </w:r>
      <w:r>
        <w:t></w:t>
      </w:r>
      <w:r>
        <w:rPr>
          <w:rFonts w:hint="eastAsia"/>
        </w:rPr>
        <w:t>так</w:t>
      </w:r>
      <w:r>
        <w:t></w:t>
      </w:r>
      <w:r>
        <w:rPr>
          <w:rFonts w:hint="eastAsia"/>
        </w:rPr>
        <w:t>и</w:t>
      </w:r>
      <w:r>
        <w:t></w:t>
      </w:r>
      <w:r>
        <w:rPr>
          <w:rFonts w:hint="eastAsia"/>
        </w:rPr>
        <w:t>дополненные</w:t>
      </w:r>
      <w:r>
        <w:t></w:t>
      </w:r>
      <w:r>
        <w:rPr>
          <w:rFonts w:hint="eastAsia"/>
        </w:rPr>
        <w:t>авторской</w:t>
      </w:r>
      <w:r>
        <w:t></w:t>
      </w:r>
      <w:r>
        <w:rPr>
          <w:rFonts w:hint="eastAsia"/>
        </w:rPr>
        <w:t>контекстуально</w:t>
      </w:r>
      <w:r>
        <w:t></w:t>
      </w:r>
      <w:r>
        <w:t></w:t>
      </w:r>
      <w:r>
        <w:rPr>
          <w:rFonts w:hint="eastAsia"/>
        </w:rPr>
        <w:t>стью</w:t>
      </w:r>
      <w:r>
        <w:t></w:t>
      </w:r>
      <w:r>
        <w:rPr>
          <w:rFonts w:hint="eastAsia"/>
        </w:rPr>
        <w:t>из</w:t>
      </w:r>
      <w:r>
        <w:t></w:t>
      </w:r>
      <w:r>
        <w:rPr>
          <w:rFonts w:hint="eastAsia"/>
        </w:rPr>
        <w:t>художественной</w:t>
      </w:r>
      <w:r>
        <w:t></w:t>
      </w:r>
      <w:r>
        <w:rPr>
          <w:rFonts w:hint="eastAsia"/>
        </w:rPr>
        <w:t>литературы</w:t>
      </w:r>
      <w:r>
        <w:t></w:t>
      </w:r>
    </w:p>
    <w:p w:rsidR="00112B4A" w:rsidRDefault="00112B4A" w:rsidP="00112B4A">
      <w:r>
        <w:rPr>
          <w:rFonts w:hint="eastAsia"/>
        </w:rPr>
        <w:lastRenderedPageBreak/>
        <w:t>В</w:t>
      </w:r>
      <w:r>
        <w:t></w:t>
      </w:r>
      <w:r>
        <w:rPr>
          <w:rFonts w:hint="eastAsia"/>
        </w:rPr>
        <w:t>работе</w:t>
      </w:r>
      <w:r>
        <w:t></w:t>
      </w:r>
      <w:r>
        <w:rPr>
          <w:rFonts w:hint="eastAsia"/>
        </w:rPr>
        <w:t>описаны</w:t>
      </w:r>
      <w:r>
        <w:t></w:t>
      </w:r>
      <w:r>
        <w:rPr>
          <w:rFonts w:hint="eastAsia"/>
        </w:rPr>
        <w:t>ядерные</w:t>
      </w:r>
      <w:r>
        <w:t></w:t>
      </w:r>
      <w:r>
        <w:rPr>
          <w:rFonts w:hint="eastAsia"/>
        </w:rPr>
        <w:t>компоненты</w:t>
      </w:r>
      <w:r>
        <w:t></w:t>
      </w:r>
      <w:r>
        <w:rPr>
          <w:rFonts w:hint="eastAsia"/>
        </w:rPr>
        <w:t>шкал</w:t>
      </w:r>
      <w:r>
        <w:t></w:t>
      </w:r>
      <w:r>
        <w:t></w:t>
      </w:r>
      <w:r>
        <w:rPr>
          <w:rFonts w:hint="eastAsia"/>
        </w:rPr>
        <w:t>Здесь</w:t>
      </w:r>
      <w:r>
        <w:t></w:t>
      </w:r>
      <w:r>
        <w:rPr>
          <w:rFonts w:hint="eastAsia"/>
        </w:rPr>
        <w:t>следует</w:t>
      </w:r>
      <w:r>
        <w:t></w:t>
      </w:r>
      <w:r>
        <w:rPr>
          <w:rFonts w:hint="eastAsia"/>
        </w:rPr>
        <w:t>отметить</w:t>
      </w:r>
      <w:r>
        <w:t></w:t>
      </w:r>
      <w:r>
        <w:t></w:t>
      </w:r>
      <w:r>
        <w:rPr>
          <w:rFonts w:hint="eastAsia"/>
        </w:rPr>
        <w:t>что</w:t>
      </w:r>
      <w:r>
        <w:t></w:t>
      </w:r>
      <w:r>
        <w:rPr>
          <w:rFonts w:hint="eastAsia"/>
        </w:rPr>
        <w:t>лексико</w:t>
      </w:r>
      <w:r>
        <w:t></w:t>
      </w:r>
      <w:r>
        <w:rPr>
          <w:rFonts w:hint="eastAsia"/>
        </w:rPr>
        <w:t>семантических</w:t>
      </w:r>
      <w:r>
        <w:t></w:t>
      </w:r>
      <w:r>
        <w:rPr>
          <w:rFonts w:hint="eastAsia"/>
        </w:rPr>
        <w:t>групп</w:t>
      </w:r>
      <w:r>
        <w:t></w:t>
      </w:r>
      <w:r>
        <w:t></w:t>
      </w:r>
      <w:r>
        <w:rPr>
          <w:rFonts w:hint="eastAsia"/>
        </w:rPr>
        <w:t>описывающих</w:t>
      </w:r>
      <w:r>
        <w:t></w:t>
      </w:r>
      <w:r>
        <w:rPr>
          <w:rFonts w:hint="eastAsia"/>
        </w:rPr>
        <w:t>концепт</w:t>
      </w:r>
      <w:r>
        <w:t></w:t>
      </w:r>
      <w:r>
        <w:rPr>
          <w:rFonts w:hint="eastAsia"/>
        </w:rPr>
        <w:t>здоровье</w:t>
      </w:r>
      <w:r>
        <w:t></w:t>
      </w:r>
      <w:r>
        <w:t></w:t>
      </w:r>
      <w:r>
        <w:rPr>
          <w:rFonts w:hint="eastAsia"/>
        </w:rPr>
        <w:t>больше</w:t>
      </w:r>
      <w:r>
        <w:t></w:t>
      </w:r>
      <w:r>
        <w:t></w:t>
      </w:r>
      <w:r>
        <w:rPr>
          <w:rFonts w:hint="eastAsia"/>
        </w:rPr>
        <w:t>чем</w:t>
      </w:r>
      <w:r>
        <w:t></w:t>
      </w:r>
      <w:r>
        <w:rPr>
          <w:rFonts w:hint="eastAsia"/>
        </w:rPr>
        <w:t>шкал</w:t>
      </w:r>
      <w:r>
        <w:t></w:t>
      </w:r>
      <w:r>
        <w:t></w:t>
      </w:r>
      <w:r>
        <w:rPr>
          <w:rFonts w:hint="eastAsia"/>
        </w:rPr>
        <w:t>Это</w:t>
      </w:r>
      <w:r>
        <w:t></w:t>
      </w:r>
      <w:r>
        <w:rPr>
          <w:rFonts w:hint="eastAsia"/>
        </w:rPr>
        <w:t>можно</w:t>
      </w:r>
      <w:r>
        <w:t></w:t>
      </w:r>
      <w:r>
        <w:rPr>
          <w:rFonts w:hint="eastAsia"/>
        </w:rPr>
        <w:t>объяснить</w:t>
      </w:r>
      <w:r>
        <w:t></w:t>
      </w:r>
      <w:r>
        <w:rPr>
          <w:rFonts w:hint="eastAsia"/>
        </w:rPr>
        <w:t>специфичностью</w:t>
      </w:r>
      <w:r>
        <w:t></w:t>
      </w:r>
      <w:r>
        <w:rPr>
          <w:rFonts w:hint="eastAsia"/>
        </w:rPr>
        <w:t>градации</w:t>
      </w:r>
      <w:r>
        <w:t></w:t>
      </w:r>
      <w:r>
        <w:t></w:t>
      </w:r>
      <w:r>
        <w:rPr>
          <w:rFonts w:hint="eastAsia"/>
        </w:rPr>
        <w:t>сужением</w:t>
      </w:r>
      <w:r>
        <w:t></w:t>
      </w:r>
      <w:r>
        <w:rPr>
          <w:rFonts w:hint="eastAsia"/>
        </w:rPr>
        <w:t>спектра</w:t>
      </w:r>
      <w:r>
        <w:t></w:t>
      </w:r>
      <w:r>
        <w:rPr>
          <w:rFonts w:hint="eastAsia"/>
        </w:rPr>
        <w:t>анализа</w:t>
      </w:r>
      <w:r>
        <w:t></w:t>
      </w:r>
      <w:r>
        <w:t></w:t>
      </w:r>
      <w:r>
        <w:rPr>
          <w:rFonts w:hint="eastAsia"/>
        </w:rPr>
        <w:t>Так</w:t>
      </w:r>
      <w:r>
        <w:t></w:t>
      </w:r>
      <w:r>
        <w:t></w:t>
      </w:r>
      <w:r>
        <w:rPr>
          <w:rFonts w:hint="eastAsia"/>
        </w:rPr>
        <w:t>мы</w:t>
      </w:r>
      <w:r>
        <w:t></w:t>
      </w:r>
      <w:r>
        <w:rPr>
          <w:rFonts w:hint="eastAsia"/>
        </w:rPr>
        <w:t>выделяем</w:t>
      </w:r>
      <w:r>
        <w:t></w:t>
      </w:r>
      <w:r>
        <w:rPr>
          <w:rFonts w:hint="eastAsia"/>
        </w:rPr>
        <w:t>шкалы</w:t>
      </w:r>
      <w:r>
        <w:t></w:t>
      </w:r>
      <w:r>
        <w:rPr>
          <w:rFonts w:hint="eastAsia"/>
        </w:rPr>
        <w:t>Здоровье</w:t>
      </w:r>
      <w:r>
        <w:t></w:t>
      </w:r>
      <w:r>
        <w:rPr>
          <w:rFonts w:hint="eastAsia"/>
        </w:rPr>
        <w:t>хорошее</w:t>
      </w:r>
      <w:r>
        <w:t></w:t>
      </w:r>
      <w:r>
        <w:rPr>
          <w:rFonts w:hint="eastAsia"/>
        </w:rPr>
        <w:t>—</w:t>
      </w:r>
      <w:r>
        <w:t></w:t>
      </w:r>
      <w:r>
        <w:rPr>
          <w:rFonts w:hint="eastAsia"/>
        </w:rPr>
        <w:t>плохое</w:t>
      </w:r>
      <w:r>
        <w:t></w:t>
      </w:r>
      <w:r>
        <w:t></w:t>
      </w:r>
      <w:r>
        <w:rPr>
          <w:rFonts w:hint="eastAsia"/>
        </w:rPr>
        <w:t>Болит</w:t>
      </w:r>
      <w:r>
        <w:t></w:t>
      </w:r>
      <w:r>
        <w:t></w:t>
      </w:r>
      <w:r>
        <w:rPr>
          <w:rFonts w:hint="eastAsia"/>
        </w:rPr>
        <w:t>боль</w:t>
      </w:r>
      <w:r>
        <w:t></w:t>
      </w:r>
      <w:r>
        <w:t></w:t>
      </w:r>
      <w:r>
        <w:t></w:t>
      </w:r>
      <w:r>
        <w:rPr>
          <w:rFonts w:hint="eastAsia"/>
        </w:rPr>
        <w:t>болеть</w:t>
      </w:r>
      <w:r>
        <w:t></w:t>
      </w:r>
      <w:r>
        <w:t></w:t>
      </w:r>
      <w:r>
        <w:rPr>
          <w:rFonts w:hint="eastAsia"/>
        </w:rPr>
        <w:t>болезнь</w:t>
      </w:r>
      <w:r>
        <w:t></w:t>
      </w:r>
      <w:r>
        <w:t></w:t>
      </w:r>
      <w:r>
        <w:rPr>
          <w:rFonts w:hint="eastAsia"/>
        </w:rPr>
        <w:t>Состояние</w:t>
      </w:r>
      <w:r>
        <w:t></w:t>
      </w:r>
      <w:r>
        <w:t></w:t>
      </w:r>
      <w:r>
        <w:rPr>
          <w:rFonts w:hint="eastAsia"/>
        </w:rPr>
        <w:t>самочувствие</w:t>
      </w:r>
      <w:r>
        <w:t></w:t>
      </w:r>
      <w:r>
        <w:rPr>
          <w:rFonts w:hint="eastAsia"/>
        </w:rPr>
        <w:t>хорогиее</w:t>
      </w:r>
      <w:r>
        <w:t></w:t>
      </w:r>
      <w:r>
        <w:rPr>
          <w:rFonts w:hint="eastAsia"/>
        </w:rPr>
        <w:t>—</w:t>
      </w:r>
      <w:r>
        <w:t></w:t>
      </w:r>
      <w:r>
        <w:rPr>
          <w:rFonts w:hint="eastAsia"/>
        </w:rPr>
        <w:t>плохое</w:t>
      </w:r>
      <w:r>
        <w:t></w:t>
      </w:r>
      <w:r>
        <w:t></w:t>
      </w:r>
      <w:r>
        <w:rPr>
          <w:rFonts w:hint="eastAsia"/>
        </w:rPr>
        <w:t>Сила</w:t>
      </w:r>
      <w:r>
        <w:t></w:t>
      </w:r>
      <w:r>
        <w:rPr>
          <w:rFonts w:hint="eastAsia"/>
        </w:rPr>
        <w:t>слабость</w:t>
      </w:r>
      <w:r>
        <w:t></w:t>
      </w:r>
    </w:p>
    <w:p w:rsidR="00112B4A" w:rsidRDefault="00112B4A" w:rsidP="00112B4A">
      <w:r>
        <w:t></w:t>
      </w:r>
    </w:p>
    <w:p w:rsidR="00112B4A" w:rsidRDefault="00112B4A" w:rsidP="00112B4A">
      <w:r>
        <w:rPr>
          <w:rFonts w:hint="eastAsia"/>
        </w:rPr>
        <w:t>Дыхание</w:t>
      </w:r>
      <w:r>
        <w:t></w:t>
      </w:r>
      <w:r>
        <w:t></w:t>
      </w:r>
      <w:r>
        <w:rPr>
          <w:rFonts w:hint="eastAsia"/>
        </w:rPr>
        <w:t>Лечение</w:t>
      </w:r>
      <w:r>
        <w:t></w:t>
      </w:r>
      <w:r>
        <w:t></w:t>
      </w:r>
      <w:r>
        <w:rPr>
          <w:rFonts w:hint="eastAsia"/>
        </w:rPr>
        <w:t>Выздоровление</w:t>
      </w:r>
      <w:r>
        <w:t></w:t>
      </w:r>
      <w:r>
        <w:t></w:t>
      </w:r>
      <w:r>
        <w:rPr>
          <w:rFonts w:hint="eastAsia"/>
        </w:rPr>
        <w:t>Профилактика</w:t>
      </w:r>
      <w:r>
        <w:t></w:t>
      </w:r>
      <w:r>
        <w:rPr>
          <w:rFonts w:hint="eastAsia"/>
        </w:rPr>
        <w:t>и</w:t>
      </w:r>
      <w:r>
        <w:t></w:t>
      </w:r>
      <w:r>
        <w:rPr>
          <w:rFonts w:hint="eastAsia"/>
        </w:rPr>
        <w:t>гигиена</w:t>
      </w:r>
      <w:r>
        <w:t></w:t>
      </w:r>
      <w:r>
        <w:t></w:t>
      </w:r>
      <w:r>
        <w:rPr>
          <w:rFonts w:hint="eastAsia"/>
        </w:rPr>
        <w:t>К</w:t>
      </w:r>
      <w:r>
        <w:t></w:t>
      </w:r>
      <w:r>
        <w:rPr>
          <w:rFonts w:hint="eastAsia"/>
        </w:rPr>
        <w:t>ним</w:t>
      </w:r>
      <w:r>
        <w:t></w:t>
      </w:r>
      <w:r>
        <w:rPr>
          <w:rFonts w:hint="eastAsia"/>
        </w:rPr>
        <w:t>добавляют</w:t>
      </w:r>
      <w:r>
        <w:t></w:t>
      </w:r>
      <w:r>
        <w:rPr>
          <w:rFonts w:hint="eastAsia"/>
        </w:rPr>
        <w:t>ся</w:t>
      </w:r>
      <w:r>
        <w:t></w:t>
      </w:r>
      <w:r>
        <w:rPr>
          <w:rFonts w:hint="eastAsia"/>
        </w:rPr>
        <w:t>лексико</w:t>
      </w:r>
      <w:r>
        <w:t></w:t>
      </w:r>
      <w:r>
        <w:rPr>
          <w:rFonts w:hint="eastAsia"/>
        </w:rPr>
        <w:t>семантические</w:t>
      </w:r>
      <w:r>
        <w:t></w:t>
      </w:r>
      <w:r>
        <w:rPr>
          <w:rFonts w:hint="eastAsia"/>
        </w:rPr>
        <w:t>группы</w:t>
      </w:r>
      <w:r>
        <w:t></w:t>
      </w:r>
      <w:r>
        <w:rPr>
          <w:rFonts w:hint="eastAsia"/>
        </w:rPr>
        <w:t>Вид</w:t>
      </w:r>
      <w:r>
        <w:t></w:t>
      </w:r>
      <w:r>
        <w:t></w:t>
      </w:r>
      <w:r>
        <w:rPr>
          <w:rFonts w:hint="eastAsia"/>
        </w:rPr>
        <w:t>Медицинские</w:t>
      </w:r>
      <w:r>
        <w:t></w:t>
      </w:r>
      <w:r>
        <w:rPr>
          <w:rFonts w:hint="eastAsia"/>
        </w:rPr>
        <w:t>учреждения</w:t>
      </w:r>
      <w:r>
        <w:t></w:t>
      </w:r>
      <w:r>
        <w:t></w:t>
      </w:r>
      <w:r>
        <w:rPr>
          <w:rFonts w:hint="eastAsia"/>
        </w:rPr>
        <w:t>Врач</w:t>
      </w:r>
      <w:r>
        <w:t></w:t>
      </w:r>
      <w:r>
        <w:t></w:t>
      </w:r>
      <w:r>
        <w:rPr>
          <w:rFonts w:hint="eastAsia"/>
        </w:rPr>
        <w:t>Типич</w:t>
      </w:r>
      <w:r>
        <w:t></w:t>
      </w:r>
      <w:r>
        <w:rPr>
          <w:rFonts w:hint="eastAsia"/>
        </w:rPr>
        <w:t>ные</w:t>
      </w:r>
      <w:r>
        <w:t></w:t>
      </w:r>
      <w:r>
        <w:rPr>
          <w:rFonts w:hint="eastAsia"/>
        </w:rPr>
        <w:t>болезни</w:t>
      </w:r>
      <w:r>
        <w:t></w:t>
      </w:r>
      <w:r>
        <w:t></w:t>
      </w:r>
      <w:r>
        <w:rPr>
          <w:rFonts w:hint="eastAsia"/>
        </w:rPr>
        <w:t>Отдых</w:t>
      </w:r>
      <w:r>
        <w:t></w:t>
      </w:r>
      <w:r>
        <w:rPr>
          <w:rFonts w:hint="eastAsia"/>
        </w:rPr>
        <w:t>и</w:t>
      </w:r>
      <w:r>
        <w:t></w:t>
      </w:r>
      <w:r>
        <w:rPr>
          <w:rFonts w:hint="eastAsia"/>
        </w:rPr>
        <w:t>спорт</w:t>
      </w:r>
      <w:r>
        <w:t></w:t>
      </w:r>
    </w:p>
    <w:p w:rsidR="00112B4A" w:rsidRDefault="00112B4A" w:rsidP="00112B4A">
      <w:r>
        <w:rPr>
          <w:rFonts w:hint="eastAsia"/>
        </w:rPr>
        <w:t>В</w:t>
      </w:r>
      <w:r>
        <w:t></w:t>
      </w:r>
      <w:r>
        <w:rPr>
          <w:rFonts w:hint="eastAsia"/>
        </w:rPr>
        <w:t>силу</w:t>
      </w:r>
      <w:r>
        <w:t></w:t>
      </w:r>
      <w:r>
        <w:rPr>
          <w:rFonts w:hint="eastAsia"/>
        </w:rPr>
        <w:t>новизны</w:t>
      </w:r>
      <w:r>
        <w:t></w:t>
      </w:r>
      <w:r>
        <w:rPr>
          <w:rFonts w:hint="eastAsia"/>
        </w:rPr>
        <w:t>исследования</w:t>
      </w:r>
      <w:r>
        <w:t></w:t>
      </w:r>
      <w:r>
        <w:rPr>
          <w:rFonts w:hint="eastAsia"/>
        </w:rPr>
        <w:t>и</w:t>
      </w:r>
      <w:r>
        <w:t></w:t>
      </w:r>
      <w:r>
        <w:rPr>
          <w:rFonts w:hint="eastAsia"/>
        </w:rPr>
        <w:t>ограниченного</w:t>
      </w:r>
      <w:r>
        <w:t></w:t>
      </w:r>
      <w:r>
        <w:rPr>
          <w:rFonts w:hint="eastAsia"/>
        </w:rPr>
        <w:t>объема</w:t>
      </w:r>
      <w:r>
        <w:t></w:t>
      </w:r>
      <w:r>
        <w:rPr>
          <w:rFonts w:hint="eastAsia"/>
        </w:rPr>
        <w:t>работы</w:t>
      </w:r>
      <w:r>
        <w:t></w:t>
      </w:r>
      <w:r>
        <w:rPr>
          <w:rFonts w:hint="eastAsia"/>
        </w:rPr>
        <w:t>мы</w:t>
      </w:r>
      <w:r>
        <w:t></w:t>
      </w:r>
      <w:r>
        <w:rPr>
          <w:rFonts w:hint="eastAsia"/>
        </w:rPr>
        <w:t>имели</w:t>
      </w:r>
      <w:r>
        <w:t></w:t>
      </w:r>
      <w:r>
        <w:rPr>
          <w:rFonts w:hint="eastAsia"/>
        </w:rPr>
        <w:t>возможность</w:t>
      </w:r>
      <w:r>
        <w:t></w:t>
      </w:r>
      <w:r>
        <w:rPr>
          <w:rFonts w:hint="eastAsia"/>
        </w:rPr>
        <w:t>рассмотреть</w:t>
      </w:r>
      <w:r>
        <w:t></w:t>
      </w:r>
      <w:r>
        <w:rPr>
          <w:rFonts w:hint="eastAsia"/>
        </w:rPr>
        <w:t>в</w:t>
      </w:r>
      <w:r>
        <w:t></w:t>
      </w:r>
      <w:r>
        <w:rPr>
          <w:rFonts w:hint="eastAsia"/>
        </w:rPr>
        <w:t>нашей</w:t>
      </w:r>
      <w:r>
        <w:t></w:t>
      </w:r>
      <w:r>
        <w:rPr>
          <w:rFonts w:hint="eastAsia"/>
        </w:rPr>
        <w:t>работе</w:t>
      </w:r>
      <w:r>
        <w:t></w:t>
      </w:r>
      <w:r>
        <w:rPr>
          <w:rFonts w:hint="eastAsia"/>
        </w:rPr>
        <w:t>только</w:t>
      </w:r>
      <w:r>
        <w:t></w:t>
      </w:r>
      <w:r>
        <w:rPr>
          <w:rFonts w:hint="eastAsia"/>
        </w:rPr>
        <w:t>часть</w:t>
      </w:r>
      <w:r>
        <w:t></w:t>
      </w:r>
      <w:r>
        <w:rPr>
          <w:rFonts w:hint="eastAsia"/>
        </w:rPr>
        <w:t>шкал</w:t>
      </w:r>
      <w:r>
        <w:t></w:t>
      </w:r>
      <w:r>
        <w:rPr>
          <w:rFonts w:hint="eastAsia"/>
        </w:rPr>
        <w:t>и</w:t>
      </w:r>
      <w:r>
        <w:t></w:t>
      </w:r>
      <w:r>
        <w:rPr>
          <w:rFonts w:hint="eastAsia"/>
        </w:rPr>
        <w:t>лексико</w:t>
      </w:r>
      <w:r>
        <w:t></w:t>
      </w:r>
      <w:r>
        <w:rPr>
          <w:rFonts w:hint="eastAsia"/>
        </w:rPr>
        <w:t>семантических</w:t>
      </w:r>
      <w:r>
        <w:t></w:t>
      </w:r>
      <w:r>
        <w:rPr>
          <w:rFonts w:hint="eastAsia"/>
        </w:rPr>
        <w:t>групп</w:t>
      </w:r>
      <w:r>
        <w:t></w:t>
      </w:r>
      <w:r>
        <w:t></w:t>
      </w:r>
      <w:r>
        <w:rPr>
          <w:rFonts w:hint="eastAsia"/>
        </w:rPr>
        <w:t>Так</w:t>
      </w:r>
      <w:r>
        <w:t></w:t>
      </w:r>
      <w:r>
        <w:t></w:t>
      </w:r>
      <w:r>
        <w:rPr>
          <w:rFonts w:hint="eastAsia"/>
        </w:rPr>
        <w:t>были</w:t>
      </w:r>
      <w:r>
        <w:t></w:t>
      </w:r>
      <w:r>
        <w:rPr>
          <w:rFonts w:hint="eastAsia"/>
        </w:rPr>
        <w:t>проанализированы</w:t>
      </w:r>
      <w:r>
        <w:t></w:t>
      </w:r>
      <w:r>
        <w:rPr>
          <w:rFonts w:hint="eastAsia"/>
        </w:rPr>
        <w:t>ядерные</w:t>
      </w:r>
      <w:r>
        <w:t></w:t>
      </w:r>
      <w:r>
        <w:t></w:t>
      </w:r>
      <w:r>
        <w:rPr>
          <w:rFonts w:hint="eastAsia"/>
        </w:rPr>
        <w:t>или</w:t>
      </w:r>
      <w:r>
        <w:t></w:t>
      </w:r>
      <w:r>
        <w:rPr>
          <w:rFonts w:hint="eastAsia"/>
        </w:rPr>
        <w:t>прототипиче</w:t>
      </w:r>
      <w:r>
        <w:t></w:t>
      </w:r>
      <w:r>
        <w:rPr>
          <w:rFonts w:hint="eastAsia"/>
        </w:rPr>
        <w:t>ские</w:t>
      </w:r>
      <w:r>
        <w:t></w:t>
      </w:r>
      <w:r>
        <w:rPr>
          <w:rFonts w:hint="eastAsia"/>
        </w:rPr>
        <w:t>шкалы</w:t>
      </w:r>
      <w:r>
        <w:t></w:t>
      </w:r>
      <w:r>
        <w:rPr>
          <w:rFonts w:hint="eastAsia"/>
        </w:rPr>
        <w:t>Здоровье</w:t>
      </w:r>
      <w:r>
        <w:t></w:t>
      </w:r>
      <w:r>
        <w:rPr>
          <w:rFonts w:hint="eastAsia"/>
        </w:rPr>
        <w:t>хорошее</w:t>
      </w:r>
      <w:r>
        <w:t></w:t>
      </w:r>
      <w:r>
        <w:rPr>
          <w:rFonts w:hint="eastAsia"/>
        </w:rPr>
        <w:t>—</w:t>
      </w:r>
      <w:r>
        <w:t></w:t>
      </w:r>
      <w:r>
        <w:rPr>
          <w:rFonts w:hint="eastAsia"/>
        </w:rPr>
        <w:t>плохое</w:t>
      </w:r>
      <w:r>
        <w:t></w:t>
      </w:r>
      <w:r>
        <w:t></w:t>
      </w:r>
      <w:r>
        <w:rPr>
          <w:rFonts w:hint="eastAsia"/>
        </w:rPr>
        <w:t>Состояние</w:t>
      </w:r>
      <w:r>
        <w:t></w:t>
      </w:r>
      <w:r>
        <w:t></w:t>
      </w:r>
      <w:r>
        <w:rPr>
          <w:rFonts w:hint="eastAsia"/>
        </w:rPr>
        <w:t>самочувствие</w:t>
      </w:r>
      <w:r>
        <w:t></w:t>
      </w:r>
      <w:r>
        <w:rPr>
          <w:rFonts w:hint="eastAsia"/>
        </w:rPr>
        <w:t>хорошее</w:t>
      </w:r>
      <w:r>
        <w:t></w:t>
      </w:r>
      <w:r>
        <w:rPr>
          <w:rFonts w:hint="eastAsia"/>
        </w:rPr>
        <w:t>—</w:t>
      </w:r>
      <w:r>
        <w:t></w:t>
      </w:r>
      <w:r>
        <w:rPr>
          <w:rFonts w:hint="eastAsia"/>
        </w:rPr>
        <w:t>плохое</w:t>
      </w:r>
      <w:r>
        <w:t></w:t>
      </w:r>
      <w:r>
        <w:t></w:t>
      </w:r>
      <w:r>
        <w:rPr>
          <w:rFonts w:hint="eastAsia"/>
        </w:rPr>
        <w:t>Сила</w:t>
      </w:r>
      <w:r>
        <w:t></w:t>
      </w:r>
      <w:r>
        <w:rPr>
          <w:rFonts w:hint="eastAsia"/>
        </w:rPr>
        <w:t>—</w:t>
      </w:r>
      <w:r>
        <w:t></w:t>
      </w:r>
      <w:r>
        <w:rPr>
          <w:rFonts w:hint="eastAsia"/>
        </w:rPr>
        <w:t>слабость</w:t>
      </w:r>
      <w:r>
        <w:t></w:t>
      </w:r>
      <w:r>
        <w:rPr>
          <w:rFonts w:hint="eastAsia"/>
        </w:rPr>
        <w:t>и</w:t>
      </w:r>
      <w:r>
        <w:t></w:t>
      </w:r>
      <w:r>
        <w:rPr>
          <w:rFonts w:hint="eastAsia"/>
        </w:rPr>
        <w:t>отрицательный</w:t>
      </w:r>
      <w:r>
        <w:t></w:t>
      </w:r>
      <w:r>
        <w:rPr>
          <w:rFonts w:hint="eastAsia"/>
        </w:rPr>
        <w:t>край</w:t>
      </w:r>
      <w:r>
        <w:t></w:t>
      </w:r>
      <w:r>
        <w:rPr>
          <w:rFonts w:hint="eastAsia"/>
        </w:rPr>
        <w:t>шкалы</w:t>
      </w:r>
      <w:r>
        <w:t></w:t>
      </w:r>
      <w:r>
        <w:rPr>
          <w:rFonts w:hint="eastAsia"/>
        </w:rPr>
        <w:t>Здоровье</w:t>
      </w:r>
      <w:r>
        <w:t></w:t>
      </w:r>
      <w:r>
        <w:rPr>
          <w:rFonts w:hint="eastAsia"/>
        </w:rPr>
        <w:t>хорошее</w:t>
      </w:r>
      <w:r>
        <w:t></w:t>
      </w:r>
      <w:r>
        <w:rPr>
          <w:rFonts w:hint="eastAsia"/>
        </w:rPr>
        <w:t>—</w:t>
      </w:r>
      <w:r>
        <w:t></w:t>
      </w:r>
      <w:r>
        <w:rPr>
          <w:rFonts w:hint="eastAsia"/>
        </w:rPr>
        <w:t>пло</w:t>
      </w:r>
      <w:r>
        <w:t></w:t>
      </w:r>
      <w:r>
        <w:rPr>
          <w:rFonts w:hint="eastAsia"/>
        </w:rPr>
        <w:t>хое</w:t>
      </w:r>
      <w:r>
        <w:t></w:t>
      </w:r>
      <w:r>
        <w:t></w:t>
      </w:r>
      <w:r>
        <w:rPr>
          <w:rFonts w:hint="eastAsia"/>
        </w:rPr>
        <w:t>выражающийся</w:t>
      </w:r>
      <w:r>
        <w:t></w:t>
      </w:r>
      <w:r>
        <w:rPr>
          <w:rFonts w:hint="eastAsia"/>
        </w:rPr>
        <w:t>в</w:t>
      </w:r>
      <w:r>
        <w:t></w:t>
      </w:r>
      <w:r>
        <w:rPr>
          <w:rFonts w:hint="eastAsia"/>
        </w:rPr>
        <w:t>шкале</w:t>
      </w:r>
      <w:r>
        <w:t></w:t>
      </w:r>
      <w:r>
        <w:rPr>
          <w:rFonts w:hint="eastAsia"/>
        </w:rPr>
        <w:t>Болит</w:t>
      </w:r>
      <w:r>
        <w:t></w:t>
      </w:r>
      <w:r>
        <w:rPr>
          <w:rFonts w:hint="eastAsia"/>
        </w:rPr>
        <w:t>—</w:t>
      </w:r>
      <w:r>
        <w:t></w:t>
      </w:r>
      <w:r>
        <w:rPr>
          <w:rFonts w:hint="eastAsia"/>
        </w:rPr>
        <w:t>боль</w:t>
      </w:r>
      <w:r>
        <w:t></w:t>
      </w:r>
      <w:r>
        <w:t></w:t>
      </w:r>
      <w:r>
        <w:rPr>
          <w:rFonts w:hint="eastAsia"/>
        </w:rPr>
        <w:t>болеть</w:t>
      </w:r>
      <w:r>
        <w:t></w:t>
      </w:r>
      <w:r>
        <w:rPr>
          <w:rFonts w:hint="eastAsia"/>
        </w:rPr>
        <w:t>—</w:t>
      </w:r>
      <w:r>
        <w:t></w:t>
      </w:r>
      <w:r>
        <w:rPr>
          <w:rFonts w:hint="eastAsia"/>
        </w:rPr>
        <w:t>болезнь</w:t>
      </w:r>
      <w:r>
        <w:t></w:t>
      </w:r>
      <w:r>
        <w:t></w:t>
      </w:r>
      <w:r>
        <w:rPr>
          <w:rFonts w:hint="eastAsia"/>
        </w:rPr>
        <w:t>Упомянутые</w:t>
      </w:r>
      <w:r>
        <w:t></w:t>
      </w:r>
      <w:r>
        <w:rPr>
          <w:rFonts w:hint="eastAsia"/>
        </w:rPr>
        <w:t>шка</w:t>
      </w:r>
      <w:r>
        <w:t></w:t>
      </w:r>
      <w:r>
        <w:rPr>
          <w:rFonts w:hint="eastAsia"/>
        </w:rPr>
        <w:t>лы</w:t>
      </w:r>
      <w:r>
        <w:t></w:t>
      </w:r>
      <w:r>
        <w:rPr>
          <w:rFonts w:hint="eastAsia"/>
        </w:rPr>
        <w:t>являются</w:t>
      </w:r>
      <w:r>
        <w:t></w:t>
      </w:r>
      <w:r>
        <w:rPr>
          <w:rFonts w:hint="eastAsia"/>
        </w:rPr>
        <w:t>наиболее</w:t>
      </w:r>
      <w:r>
        <w:t></w:t>
      </w:r>
      <w:r>
        <w:rPr>
          <w:rFonts w:hint="eastAsia"/>
        </w:rPr>
        <w:t>релевантными</w:t>
      </w:r>
      <w:r>
        <w:t></w:t>
      </w:r>
      <w:r>
        <w:rPr>
          <w:rFonts w:hint="eastAsia"/>
        </w:rPr>
        <w:t>при</w:t>
      </w:r>
      <w:r>
        <w:t></w:t>
      </w:r>
      <w:r>
        <w:rPr>
          <w:rFonts w:hint="eastAsia"/>
        </w:rPr>
        <w:t>анализе</w:t>
      </w:r>
      <w:r>
        <w:t></w:t>
      </w:r>
      <w:r>
        <w:rPr>
          <w:rFonts w:hint="eastAsia"/>
        </w:rPr>
        <w:t>концепта</w:t>
      </w:r>
      <w:r>
        <w:t></w:t>
      </w:r>
      <w:r>
        <w:rPr>
          <w:rFonts w:hint="eastAsia"/>
        </w:rPr>
        <w:t>здоровье</w:t>
      </w:r>
      <w:r>
        <w:t></w:t>
      </w:r>
      <w:r>
        <w:t></w:t>
      </w:r>
      <w:r>
        <w:rPr>
          <w:rFonts w:hint="eastAsia"/>
        </w:rPr>
        <w:t>Анализ</w:t>
      </w:r>
      <w:r>
        <w:t></w:t>
      </w:r>
      <w:r>
        <w:rPr>
          <w:rFonts w:hint="eastAsia"/>
        </w:rPr>
        <w:t>остальных</w:t>
      </w:r>
      <w:r>
        <w:t></w:t>
      </w:r>
      <w:r>
        <w:rPr>
          <w:rFonts w:hint="eastAsia"/>
        </w:rPr>
        <w:t>шкал</w:t>
      </w:r>
      <w:r>
        <w:t></w:t>
      </w:r>
      <w:r>
        <w:rPr>
          <w:rFonts w:hint="eastAsia"/>
        </w:rPr>
        <w:t>и</w:t>
      </w:r>
      <w:r>
        <w:t></w:t>
      </w:r>
      <w:r>
        <w:rPr>
          <w:rFonts w:hint="eastAsia"/>
        </w:rPr>
        <w:t>лексико</w:t>
      </w:r>
      <w:r>
        <w:t></w:t>
      </w:r>
      <w:r>
        <w:rPr>
          <w:rFonts w:hint="eastAsia"/>
        </w:rPr>
        <w:t>семантических</w:t>
      </w:r>
      <w:r>
        <w:t></w:t>
      </w:r>
      <w:r>
        <w:rPr>
          <w:rFonts w:hint="eastAsia"/>
        </w:rPr>
        <w:t>групп</w:t>
      </w:r>
      <w:r>
        <w:t></w:t>
      </w:r>
      <w:r>
        <w:rPr>
          <w:rFonts w:hint="eastAsia"/>
        </w:rPr>
        <w:t>концепта</w:t>
      </w:r>
      <w:r>
        <w:t></w:t>
      </w:r>
      <w:r>
        <w:rPr>
          <w:rFonts w:hint="eastAsia"/>
        </w:rPr>
        <w:t>приводится</w:t>
      </w:r>
      <w:r>
        <w:t></w:t>
      </w:r>
      <w:r>
        <w:rPr>
          <w:rFonts w:hint="eastAsia"/>
        </w:rPr>
        <w:t>в</w:t>
      </w:r>
      <w:r>
        <w:t></w:t>
      </w:r>
      <w:r>
        <w:rPr>
          <w:rFonts w:hint="eastAsia"/>
        </w:rPr>
        <w:t>публи</w:t>
      </w:r>
      <w:r>
        <w:t></w:t>
      </w:r>
      <w:r>
        <w:rPr>
          <w:rFonts w:hint="eastAsia"/>
        </w:rPr>
        <w:t>кациях</w:t>
      </w:r>
      <w:r>
        <w:t></w:t>
      </w:r>
      <w:r>
        <w:rPr>
          <w:rFonts w:hint="eastAsia"/>
        </w:rPr>
        <w:t>по</w:t>
      </w:r>
      <w:r>
        <w:t></w:t>
      </w:r>
      <w:r>
        <w:rPr>
          <w:rFonts w:hint="eastAsia"/>
        </w:rPr>
        <w:t>теме</w:t>
      </w:r>
      <w:r>
        <w:t></w:t>
      </w:r>
      <w:r>
        <w:rPr>
          <w:rFonts w:hint="eastAsia"/>
        </w:rPr>
        <w:t>диссертации</w:t>
      </w:r>
      <w:r>
        <w:t></w:t>
      </w:r>
      <w:r>
        <w:t></w:t>
      </w:r>
      <w:r>
        <w:rPr>
          <w:rFonts w:hint="eastAsia"/>
        </w:rPr>
        <w:t>а</w:t>
      </w:r>
      <w:r>
        <w:t></w:t>
      </w:r>
      <w:r>
        <w:rPr>
          <w:rFonts w:hint="eastAsia"/>
        </w:rPr>
        <w:t>также</w:t>
      </w:r>
      <w:r>
        <w:t></w:t>
      </w:r>
      <w:r>
        <w:rPr>
          <w:rFonts w:hint="eastAsia"/>
        </w:rPr>
        <w:t>оставшиеся</w:t>
      </w:r>
      <w:r>
        <w:t></w:t>
      </w:r>
      <w:r>
        <w:rPr>
          <w:rFonts w:hint="eastAsia"/>
        </w:rPr>
        <w:t>шкалы</w:t>
      </w:r>
      <w:r>
        <w:t></w:t>
      </w:r>
      <w:r>
        <w:rPr>
          <w:rFonts w:hint="eastAsia"/>
        </w:rPr>
        <w:t>и</w:t>
      </w:r>
      <w:r>
        <w:t></w:t>
      </w:r>
      <w:r>
        <w:rPr>
          <w:rFonts w:hint="eastAsia"/>
        </w:rPr>
        <w:t>группы</w:t>
      </w:r>
      <w:r>
        <w:t></w:t>
      </w:r>
      <w:r>
        <w:rPr>
          <w:rFonts w:hint="eastAsia"/>
        </w:rPr>
        <w:t>представле</w:t>
      </w:r>
      <w:r>
        <w:t></w:t>
      </w:r>
      <w:r>
        <w:rPr>
          <w:rFonts w:hint="eastAsia"/>
        </w:rPr>
        <w:t>ны</w:t>
      </w:r>
      <w:r>
        <w:t></w:t>
      </w:r>
      <w:r>
        <w:rPr>
          <w:rFonts w:hint="eastAsia"/>
        </w:rPr>
        <w:t>в</w:t>
      </w:r>
      <w:r>
        <w:t></w:t>
      </w:r>
      <w:r>
        <w:rPr>
          <w:rFonts w:hint="eastAsia"/>
        </w:rPr>
        <w:t>русско</w:t>
      </w:r>
      <w:r>
        <w:t></w:t>
      </w:r>
      <w:r>
        <w:rPr>
          <w:rFonts w:hint="eastAsia"/>
        </w:rPr>
        <w:t>английском</w:t>
      </w:r>
      <w:r>
        <w:t></w:t>
      </w:r>
      <w:r>
        <w:rPr>
          <w:rFonts w:hint="eastAsia"/>
        </w:rPr>
        <w:t>функционально</w:t>
      </w:r>
      <w:r>
        <w:t></w:t>
      </w:r>
      <w:r>
        <w:rPr>
          <w:rFonts w:hint="eastAsia"/>
        </w:rPr>
        <w:t>когнитивном</w:t>
      </w:r>
      <w:r>
        <w:t></w:t>
      </w:r>
      <w:r>
        <w:rPr>
          <w:rFonts w:hint="eastAsia"/>
        </w:rPr>
        <w:t>словаре</w:t>
      </w:r>
      <w:r>
        <w:t></w:t>
      </w:r>
      <w:r>
        <w:t></w:t>
      </w:r>
      <w:r>
        <w:rPr>
          <w:rFonts w:hint="eastAsia"/>
        </w:rPr>
        <w:t>сферы</w:t>
      </w:r>
      <w:r>
        <w:t></w:t>
      </w:r>
      <w:r>
        <w:rPr>
          <w:rFonts w:hint="eastAsia"/>
        </w:rPr>
        <w:t>жить</w:t>
      </w:r>
      <w:r>
        <w:t></w:t>
      </w:r>
      <w:r>
        <w:rPr>
          <w:rFonts w:hint="eastAsia"/>
        </w:rPr>
        <w:t>и</w:t>
      </w:r>
      <w:r>
        <w:t></w:t>
      </w:r>
      <w:r>
        <w:rPr>
          <w:rFonts w:hint="eastAsia"/>
        </w:rPr>
        <w:t>двигаться</w:t>
      </w:r>
      <w:r>
        <w:t></w:t>
      </w:r>
      <w:r>
        <w:t></w:t>
      </w:r>
      <w:r>
        <w:t></w:t>
      </w:r>
      <w:r>
        <w:rPr>
          <w:rFonts w:hint="eastAsia"/>
        </w:rPr>
        <w:t>Кильдибекова</w:t>
      </w:r>
      <w:r>
        <w:t></w:t>
      </w:r>
      <w:r>
        <w:rPr>
          <w:rFonts w:hint="eastAsia"/>
        </w:rPr>
        <w:t>и</w:t>
      </w:r>
      <w:r>
        <w:t></w:t>
      </w:r>
      <w:r>
        <w:rPr>
          <w:rFonts w:hint="eastAsia"/>
        </w:rPr>
        <w:t>др</w:t>
      </w:r>
      <w:r>
        <w:t></w:t>
      </w:r>
      <w:r>
        <w:t></w:t>
      </w:r>
      <w:r>
        <w:t></w:t>
      </w:r>
      <w:r>
        <w:t></w:t>
      </w:r>
      <w:r>
        <w:t></w:t>
      </w:r>
      <w:r>
        <w:t></w:t>
      </w:r>
      <w:r>
        <w:t></w:t>
      </w:r>
      <w:r>
        <w:t></w:t>
      </w:r>
      <w:r>
        <w:t></w:t>
      </w:r>
      <w:r>
        <w:t></w:t>
      </w:r>
      <w:r>
        <w:t></w:t>
      </w:r>
      <w:r>
        <w:t></w:t>
      </w:r>
      <w:r>
        <w:t></w:t>
      </w:r>
    </w:p>
    <w:p w:rsidR="00112B4A" w:rsidRDefault="00112B4A" w:rsidP="00112B4A">
      <w:r>
        <w:rPr>
          <w:rFonts w:hint="eastAsia"/>
        </w:rPr>
        <w:t>Для</w:t>
      </w:r>
      <w:r>
        <w:t></w:t>
      </w:r>
      <w:r>
        <w:rPr>
          <w:rFonts w:hint="eastAsia"/>
        </w:rPr>
        <w:t>шкалы</w:t>
      </w:r>
      <w:r>
        <w:t></w:t>
      </w:r>
      <w:r>
        <w:rPr>
          <w:rFonts w:hint="eastAsia"/>
        </w:rPr>
        <w:t>Ста</w:t>
      </w:r>
      <w:r>
        <w:t></w:t>
      </w:r>
      <w:r>
        <w:t></w:t>
      </w:r>
      <w:r>
        <w:t></w:t>
      </w:r>
      <w:r>
        <w:rPr>
          <w:rFonts w:hint="eastAsia"/>
        </w:rPr>
        <w:t>слабость</w:t>
      </w:r>
      <w:r>
        <w:t></w:t>
      </w:r>
      <w:r>
        <w:rPr>
          <w:rFonts w:hint="eastAsia"/>
        </w:rPr>
        <w:t>в</w:t>
      </w:r>
      <w:r>
        <w:t></w:t>
      </w:r>
      <w:r>
        <w:rPr>
          <w:rFonts w:hint="eastAsia"/>
        </w:rPr>
        <w:t>показателе</w:t>
      </w:r>
      <w:r>
        <w:t></w:t>
      </w:r>
      <w:r>
        <w:rPr>
          <w:rFonts w:hint="eastAsia"/>
        </w:rPr>
        <w:t>слабость</w:t>
      </w:r>
      <w:r>
        <w:t></w:t>
      </w:r>
      <w:r>
        <w:rPr>
          <w:rFonts w:hint="eastAsia"/>
        </w:rPr>
        <w:t>типично</w:t>
      </w:r>
      <w:r>
        <w:t></w:t>
      </w:r>
      <w:r>
        <w:rPr>
          <w:rFonts w:hint="eastAsia"/>
        </w:rPr>
        <w:t>сравнение</w:t>
      </w:r>
      <w:r>
        <w:t></w:t>
      </w:r>
      <w:r>
        <w:rPr>
          <w:rFonts w:hint="eastAsia"/>
        </w:rPr>
        <w:t>слабого</w:t>
      </w:r>
      <w:r>
        <w:t></w:t>
      </w:r>
      <w:r>
        <w:rPr>
          <w:rFonts w:hint="eastAsia"/>
        </w:rPr>
        <w:t>человека</w:t>
      </w:r>
      <w:r>
        <w:t></w:t>
      </w:r>
      <w:r>
        <w:rPr>
          <w:rFonts w:hint="eastAsia"/>
        </w:rPr>
        <w:t>с</w:t>
      </w:r>
      <w:r>
        <w:t></w:t>
      </w:r>
      <w:r>
        <w:rPr>
          <w:rFonts w:hint="eastAsia"/>
        </w:rPr>
        <w:t>каким</w:t>
      </w:r>
      <w:r>
        <w:t></w:t>
      </w:r>
      <w:r>
        <w:rPr>
          <w:rFonts w:hint="eastAsia"/>
        </w:rPr>
        <w:t>то</w:t>
      </w:r>
      <w:r>
        <w:t></w:t>
      </w:r>
      <w:r>
        <w:rPr>
          <w:rFonts w:hint="eastAsia"/>
        </w:rPr>
        <w:t>объектом</w:t>
      </w:r>
      <w:r>
        <w:t></w:t>
      </w:r>
      <w:r>
        <w:rPr>
          <w:rFonts w:hint="eastAsia"/>
        </w:rPr>
        <w:t>природы</w:t>
      </w:r>
      <w:r>
        <w:t></w:t>
      </w:r>
      <w:r>
        <w:t></w:t>
      </w:r>
      <w:r>
        <w:t></w:t>
      </w:r>
      <w:r>
        <w:rPr>
          <w:rFonts w:hint="eastAsia"/>
        </w:rPr>
        <w:t>прутик</w:t>
      </w:r>
      <w:r>
        <w:t></w:t>
      </w:r>
      <w:r>
        <w:t></w:t>
      </w:r>
      <w:r>
        <w:rPr>
          <w:rFonts w:hint="eastAsia"/>
        </w:rPr>
        <w:t>веточка</w:t>
      </w:r>
      <w:r>
        <w:t></w:t>
      </w:r>
      <w:r>
        <w:t></w:t>
      </w:r>
      <w:r>
        <w:rPr>
          <w:rFonts w:hint="eastAsia"/>
        </w:rPr>
        <w:t>былинка</w:t>
      </w:r>
      <w:r>
        <w:t></w:t>
      </w:r>
      <w:r>
        <w:t></w:t>
      </w:r>
      <w:r>
        <w:rPr>
          <w:rFonts w:hint="eastAsia"/>
        </w:rPr>
        <w:t>стебелек</w:t>
      </w:r>
      <w:r>
        <w:t></w:t>
      </w:r>
      <w:r>
        <w:t></w:t>
      </w:r>
      <w:r>
        <w:rPr>
          <w:rFonts w:hint="eastAsia"/>
        </w:rPr>
        <w:t>Характерно</w:t>
      </w:r>
      <w:r>
        <w:t></w:t>
      </w:r>
      <w:r>
        <w:t></w:t>
      </w:r>
      <w:r>
        <w:rPr>
          <w:rFonts w:hint="eastAsia"/>
        </w:rPr>
        <w:t>что</w:t>
      </w:r>
      <w:r>
        <w:t></w:t>
      </w:r>
      <w:r>
        <w:rPr>
          <w:rFonts w:hint="eastAsia"/>
        </w:rPr>
        <w:t>авторы</w:t>
      </w:r>
      <w:r>
        <w:t></w:t>
      </w:r>
      <w:r>
        <w:rPr>
          <w:rFonts w:hint="eastAsia"/>
        </w:rPr>
        <w:t>выделяют</w:t>
      </w:r>
      <w:r>
        <w:t></w:t>
      </w:r>
      <w:r>
        <w:rPr>
          <w:rFonts w:hint="eastAsia"/>
        </w:rPr>
        <w:t>проявление</w:t>
      </w:r>
      <w:r>
        <w:t></w:t>
      </w:r>
      <w:r>
        <w:rPr>
          <w:rFonts w:hint="eastAsia"/>
        </w:rPr>
        <w:t>силы</w:t>
      </w:r>
      <w:r>
        <w:t></w:t>
      </w:r>
      <w:r>
        <w:rPr>
          <w:rFonts w:hint="eastAsia"/>
        </w:rPr>
        <w:t>у</w:t>
      </w:r>
      <w:r>
        <w:t></w:t>
      </w:r>
      <w:r>
        <w:rPr>
          <w:rFonts w:hint="eastAsia"/>
        </w:rPr>
        <w:t>женщин</w:t>
      </w:r>
      <w:r>
        <w:t></w:t>
      </w:r>
      <w:r>
        <w:rPr>
          <w:rFonts w:hint="eastAsia"/>
        </w:rPr>
        <w:t>и</w:t>
      </w:r>
      <w:r>
        <w:t></w:t>
      </w:r>
      <w:r>
        <w:rPr>
          <w:rFonts w:hint="eastAsia"/>
        </w:rPr>
        <w:t>у</w:t>
      </w:r>
      <w:r>
        <w:t></w:t>
      </w:r>
      <w:r>
        <w:rPr>
          <w:rFonts w:hint="eastAsia"/>
        </w:rPr>
        <w:t>мужчин</w:t>
      </w:r>
      <w:r>
        <w:t></w:t>
      </w:r>
      <w:r>
        <w:t></w:t>
      </w:r>
      <w:r>
        <w:rPr>
          <w:rFonts w:hint="eastAsia"/>
        </w:rPr>
        <w:t>причем</w:t>
      </w:r>
      <w:r>
        <w:t></w:t>
      </w:r>
      <w:r>
        <w:rPr>
          <w:rFonts w:hint="eastAsia"/>
        </w:rPr>
        <w:t>последнее</w:t>
      </w:r>
      <w:r>
        <w:t></w:t>
      </w:r>
      <w:r>
        <w:rPr>
          <w:rFonts w:hint="eastAsia"/>
        </w:rPr>
        <w:t>представлено</w:t>
      </w:r>
      <w:r>
        <w:t></w:t>
      </w:r>
      <w:r>
        <w:rPr>
          <w:rFonts w:hint="eastAsia"/>
        </w:rPr>
        <w:t>гораздо</w:t>
      </w:r>
      <w:r>
        <w:t></w:t>
      </w:r>
      <w:r>
        <w:rPr>
          <w:rFonts w:hint="eastAsia"/>
        </w:rPr>
        <w:t>разнообразнее</w:t>
      </w:r>
      <w:r>
        <w:t></w:t>
      </w:r>
      <w:r>
        <w:t></w:t>
      </w:r>
      <w:r>
        <w:rPr>
          <w:rFonts w:hint="eastAsia"/>
        </w:rPr>
        <w:t>так</w:t>
      </w:r>
      <w:r>
        <w:t></w:t>
      </w:r>
      <w:r>
        <w:rPr>
          <w:rFonts w:hint="eastAsia"/>
        </w:rPr>
        <w:t>как</w:t>
      </w:r>
      <w:r>
        <w:t></w:t>
      </w:r>
      <w:r>
        <w:rPr>
          <w:rFonts w:hint="eastAsia"/>
        </w:rPr>
        <w:t>муж</w:t>
      </w:r>
      <w:r>
        <w:t></w:t>
      </w:r>
      <w:r>
        <w:rPr>
          <w:rFonts w:hint="eastAsia"/>
        </w:rPr>
        <w:t>чина</w:t>
      </w:r>
      <w:r>
        <w:t></w:t>
      </w:r>
      <w:r>
        <w:rPr>
          <w:rFonts w:hint="eastAsia"/>
        </w:rPr>
        <w:t>является</w:t>
      </w:r>
      <w:r>
        <w:t></w:t>
      </w:r>
      <w:r>
        <w:rPr>
          <w:rFonts w:hint="eastAsia"/>
        </w:rPr>
        <w:t>прототипом</w:t>
      </w:r>
      <w:r>
        <w:t></w:t>
      </w:r>
      <w:r>
        <w:rPr>
          <w:rFonts w:hint="eastAsia"/>
        </w:rPr>
        <w:t>силы</w:t>
      </w:r>
      <w:r>
        <w:t></w:t>
      </w:r>
      <w:r>
        <w:t></w:t>
      </w:r>
      <w:r>
        <w:rPr>
          <w:rFonts w:hint="eastAsia"/>
        </w:rPr>
        <w:t>Сильные</w:t>
      </w:r>
      <w:r>
        <w:t></w:t>
      </w:r>
      <w:r>
        <w:rPr>
          <w:rFonts w:hint="eastAsia"/>
        </w:rPr>
        <w:t>женщины</w:t>
      </w:r>
      <w:r>
        <w:t></w:t>
      </w:r>
      <w:r>
        <w:t></w:t>
      </w:r>
      <w:r>
        <w:rPr>
          <w:rFonts w:hint="eastAsia"/>
        </w:rPr>
        <w:t>рассматриваемые</w:t>
      </w:r>
      <w:r>
        <w:t></w:t>
      </w:r>
      <w:r>
        <w:rPr>
          <w:rFonts w:hint="eastAsia"/>
        </w:rPr>
        <w:t>в</w:t>
      </w:r>
      <w:r>
        <w:t></w:t>
      </w:r>
      <w:r>
        <w:rPr>
          <w:rFonts w:hint="eastAsia"/>
        </w:rPr>
        <w:t>наших</w:t>
      </w:r>
      <w:r>
        <w:t></w:t>
      </w:r>
      <w:r>
        <w:rPr>
          <w:rFonts w:hint="eastAsia"/>
        </w:rPr>
        <w:t>контекстах</w:t>
      </w:r>
      <w:r>
        <w:t></w:t>
      </w:r>
      <w:r>
        <w:t></w:t>
      </w:r>
      <w:r>
        <w:rPr>
          <w:rFonts w:hint="eastAsia"/>
        </w:rPr>
        <w:t>в</w:t>
      </w:r>
      <w:r>
        <w:t></w:t>
      </w:r>
      <w:r>
        <w:rPr>
          <w:rFonts w:hint="eastAsia"/>
        </w:rPr>
        <w:t>основном</w:t>
      </w:r>
      <w:r>
        <w:t></w:t>
      </w:r>
      <w:r>
        <w:t></w:t>
      </w:r>
      <w:r>
        <w:rPr>
          <w:rFonts w:hint="eastAsia"/>
        </w:rPr>
        <w:t>мужеподобны</w:t>
      </w:r>
      <w:r>
        <w:t></w:t>
      </w:r>
      <w:r>
        <w:t></w:t>
      </w:r>
      <w:r>
        <w:rPr>
          <w:rFonts w:hint="eastAsia"/>
        </w:rPr>
        <w:t>Женщина</w:t>
      </w:r>
      <w:r>
        <w:t></w:t>
      </w:r>
      <w:r>
        <w:rPr>
          <w:rFonts w:hint="eastAsia"/>
        </w:rPr>
        <w:t>ассоциируется</w:t>
      </w:r>
      <w:r>
        <w:t></w:t>
      </w:r>
      <w:r>
        <w:rPr>
          <w:rFonts w:hint="eastAsia"/>
        </w:rPr>
        <w:t>у</w:t>
      </w:r>
      <w:r>
        <w:t></w:t>
      </w:r>
      <w:r>
        <w:rPr>
          <w:rFonts w:hint="eastAsia"/>
        </w:rPr>
        <w:t>авторов</w:t>
      </w:r>
      <w:r>
        <w:t></w:t>
      </w:r>
      <w:r>
        <w:rPr>
          <w:rFonts w:hint="eastAsia"/>
        </w:rPr>
        <w:t>с</w:t>
      </w:r>
      <w:r>
        <w:t></w:t>
      </w:r>
      <w:r>
        <w:rPr>
          <w:rFonts w:hint="eastAsia"/>
        </w:rPr>
        <w:t>грацией</w:t>
      </w:r>
      <w:r>
        <w:t></w:t>
      </w:r>
      <w:r>
        <w:t></w:t>
      </w:r>
      <w:r>
        <w:rPr>
          <w:rFonts w:hint="eastAsia"/>
        </w:rPr>
        <w:t>стройностью</w:t>
      </w:r>
      <w:r>
        <w:t></w:t>
      </w:r>
      <w:r>
        <w:t></w:t>
      </w:r>
      <w:r>
        <w:rPr>
          <w:rFonts w:hint="eastAsia"/>
        </w:rPr>
        <w:t>гибкостью</w:t>
      </w:r>
      <w:r>
        <w:t></w:t>
      </w:r>
      <w:r>
        <w:t></w:t>
      </w:r>
      <w:r>
        <w:rPr>
          <w:rFonts w:hint="eastAsia"/>
        </w:rPr>
        <w:t>красотой</w:t>
      </w:r>
      <w:r>
        <w:t></w:t>
      </w:r>
    </w:p>
    <w:p w:rsidR="00112B4A" w:rsidRDefault="00112B4A" w:rsidP="00112B4A">
      <w:r>
        <w:rPr>
          <w:rFonts w:hint="eastAsia"/>
        </w:rPr>
        <w:t>В</w:t>
      </w:r>
      <w:r>
        <w:t></w:t>
      </w:r>
      <w:r>
        <w:rPr>
          <w:rFonts w:hint="eastAsia"/>
        </w:rPr>
        <w:t>шкале</w:t>
      </w:r>
      <w:r>
        <w:t></w:t>
      </w:r>
      <w:r>
        <w:rPr>
          <w:rFonts w:hint="eastAsia"/>
        </w:rPr>
        <w:t>мы</w:t>
      </w:r>
      <w:r>
        <w:t></w:t>
      </w:r>
      <w:r>
        <w:rPr>
          <w:rFonts w:hint="eastAsia"/>
        </w:rPr>
        <w:t>выделяем</w:t>
      </w:r>
      <w:r>
        <w:t></w:t>
      </w:r>
      <w:r>
        <w:rPr>
          <w:rFonts w:hint="eastAsia"/>
        </w:rPr>
        <w:t>норму</w:t>
      </w:r>
      <w:r>
        <w:t></w:t>
      </w:r>
      <w:r>
        <w:t></w:t>
      </w:r>
      <w:r>
        <w:rPr>
          <w:rFonts w:hint="eastAsia"/>
        </w:rPr>
        <w:t>показатель</w:t>
      </w:r>
      <w:r>
        <w:t></w:t>
      </w:r>
      <w:r>
        <w:rPr>
          <w:rFonts w:hint="eastAsia"/>
        </w:rPr>
        <w:t>выше</w:t>
      </w:r>
      <w:r>
        <w:t></w:t>
      </w:r>
      <w:r>
        <w:rPr>
          <w:rFonts w:hint="eastAsia"/>
        </w:rPr>
        <w:t>нормы</w:t>
      </w:r>
      <w:r>
        <w:t></w:t>
      </w:r>
      <w:r>
        <w:t></w:t>
      </w:r>
      <w:r>
        <w:rPr>
          <w:rFonts w:hint="eastAsia"/>
        </w:rPr>
        <w:t>по</w:t>
      </w:r>
      <w:r>
        <w:t></w:t>
      </w:r>
      <w:r>
        <w:t></w:t>
      </w:r>
      <w:r>
        <w:rPr>
          <w:rFonts w:hint="eastAsia"/>
        </w:rPr>
        <w:t>принципу</w:t>
      </w:r>
      <w:r>
        <w:t></w:t>
      </w:r>
      <w:r>
        <w:rPr>
          <w:rFonts w:hint="eastAsia"/>
        </w:rPr>
        <w:t>Поллианы</w:t>
      </w:r>
      <w:r>
        <w:t></w:t>
      </w:r>
      <w:r>
        <w:t></w:t>
      </w:r>
      <w:r>
        <w:t></w:t>
      </w:r>
      <w:r>
        <w:rPr>
          <w:rFonts w:hint="eastAsia"/>
        </w:rPr>
        <w:t>и</w:t>
      </w:r>
      <w:r>
        <w:t></w:t>
      </w:r>
      <w:r>
        <w:rPr>
          <w:rFonts w:hint="eastAsia"/>
        </w:rPr>
        <w:t>показатель</w:t>
      </w:r>
      <w:r>
        <w:t></w:t>
      </w:r>
      <w:r>
        <w:rPr>
          <w:rFonts w:hint="eastAsia"/>
        </w:rPr>
        <w:t>ниже</w:t>
      </w:r>
      <w:r>
        <w:t></w:t>
      </w:r>
      <w:r>
        <w:rPr>
          <w:rFonts w:hint="eastAsia"/>
        </w:rPr>
        <w:t>нормы</w:t>
      </w:r>
      <w:r>
        <w:t></w:t>
      </w:r>
      <w:r>
        <w:t></w:t>
      </w:r>
      <w:r>
        <w:rPr>
          <w:rFonts w:hint="eastAsia"/>
        </w:rPr>
        <w:t>Обычно</w:t>
      </w:r>
      <w:r>
        <w:t></w:t>
      </w:r>
      <w:r>
        <w:t></w:t>
      </w:r>
      <w:r>
        <w:rPr>
          <w:rFonts w:hint="eastAsia"/>
        </w:rPr>
        <w:t>и</w:t>
      </w:r>
      <w:r>
        <w:t></w:t>
      </w:r>
      <w:r>
        <w:rPr>
          <w:rFonts w:hint="eastAsia"/>
        </w:rPr>
        <w:t>это</w:t>
      </w:r>
      <w:r>
        <w:t></w:t>
      </w:r>
      <w:r>
        <w:rPr>
          <w:rFonts w:hint="eastAsia"/>
        </w:rPr>
        <w:t>доказывают</w:t>
      </w:r>
      <w:r>
        <w:t></w:t>
      </w:r>
      <w:r>
        <w:rPr>
          <w:rFonts w:hint="eastAsia"/>
        </w:rPr>
        <w:t>контексты</w:t>
      </w:r>
      <w:r>
        <w:t></w:t>
      </w:r>
      <w:r>
        <w:t></w:t>
      </w:r>
      <w:r>
        <w:rPr>
          <w:rFonts w:hint="eastAsia"/>
        </w:rPr>
        <w:t>показатель</w:t>
      </w:r>
      <w:r>
        <w:t></w:t>
      </w:r>
      <w:r>
        <w:rPr>
          <w:rFonts w:hint="eastAsia"/>
        </w:rPr>
        <w:t>нормы</w:t>
      </w:r>
      <w:r>
        <w:t></w:t>
      </w:r>
      <w:r>
        <w:rPr>
          <w:rFonts w:hint="eastAsia"/>
        </w:rPr>
        <w:t>не</w:t>
      </w:r>
      <w:r>
        <w:t></w:t>
      </w:r>
      <w:r>
        <w:rPr>
          <w:rFonts w:hint="eastAsia"/>
        </w:rPr>
        <w:t>так</w:t>
      </w:r>
      <w:r>
        <w:t></w:t>
      </w:r>
      <w:r>
        <w:rPr>
          <w:rFonts w:hint="eastAsia"/>
        </w:rPr>
        <w:t>ярко</w:t>
      </w:r>
      <w:r>
        <w:t></w:t>
      </w:r>
      <w:r>
        <w:rPr>
          <w:rFonts w:hint="eastAsia"/>
        </w:rPr>
        <w:t>выражен</w:t>
      </w:r>
      <w:r>
        <w:t></w:t>
      </w:r>
      <w:r>
        <w:t></w:t>
      </w:r>
      <w:r>
        <w:rPr>
          <w:rFonts w:hint="eastAsia"/>
        </w:rPr>
        <w:t>как</w:t>
      </w:r>
      <w:r>
        <w:t></w:t>
      </w:r>
      <w:r>
        <w:rPr>
          <w:rFonts w:hint="eastAsia"/>
        </w:rPr>
        <w:t>отклонения</w:t>
      </w:r>
      <w:r>
        <w:t></w:t>
      </w:r>
      <w:r>
        <w:rPr>
          <w:rFonts w:hint="eastAsia"/>
        </w:rPr>
        <w:t>от</w:t>
      </w:r>
      <w:r>
        <w:t></w:t>
      </w:r>
      <w:r>
        <w:rPr>
          <w:rFonts w:hint="eastAsia"/>
        </w:rPr>
        <w:t>нее</w:t>
      </w:r>
      <w:r>
        <w:t></w:t>
      </w:r>
      <w:r>
        <w:t></w:t>
      </w:r>
      <w:r>
        <w:rPr>
          <w:rFonts w:hint="eastAsia"/>
        </w:rPr>
        <w:t>Шкалы</w:t>
      </w:r>
      <w:r>
        <w:t></w:t>
      </w:r>
      <w:r>
        <w:rPr>
          <w:rFonts w:hint="eastAsia"/>
        </w:rPr>
        <w:t>Болит</w:t>
      </w:r>
      <w:r>
        <w:t></w:t>
      </w:r>
      <w:r>
        <w:t></w:t>
      </w:r>
      <w:r>
        <w:t></w:t>
      </w:r>
      <w:r>
        <w:rPr>
          <w:rFonts w:hint="eastAsia"/>
        </w:rPr>
        <w:t>боль</w:t>
      </w:r>
      <w:r>
        <w:t></w:t>
      </w:r>
      <w:r>
        <w:t></w:t>
      </w:r>
      <w:r>
        <w:rPr>
          <w:rFonts w:hint="eastAsia"/>
        </w:rPr>
        <w:t>болеть</w:t>
      </w:r>
      <w:r>
        <w:t></w:t>
      </w:r>
      <w:r>
        <w:t></w:t>
      </w:r>
      <w:r>
        <w:t></w:t>
      </w:r>
      <w:r>
        <w:rPr>
          <w:rFonts w:hint="eastAsia"/>
        </w:rPr>
        <w:t>болезнь</w:t>
      </w:r>
      <w:r>
        <w:t></w:t>
      </w:r>
      <w:r>
        <w:t></w:t>
      </w:r>
      <w:r>
        <w:rPr>
          <w:rFonts w:hint="eastAsia"/>
        </w:rPr>
        <w:t>Лечение</w:t>
      </w:r>
      <w:r>
        <w:t></w:t>
      </w:r>
      <w:r>
        <w:t></w:t>
      </w:r>
      <w:r>
        <w:rPr>
          <w:rFonts w:hint="eastAsia"/>
        </w:rPr>
        <w:t>Выздоровление</w:t>
      </w:r>
      <w:r>
        <w:t></w:t>
      </w:r>
      <w:r>
        <w:t></w:t>
      </w:r>
      <w:r>
        <w:rPr>
          <w:rFonts w:hint="eastAsia"/>
        </w:rPr>
        <w:t>Профилактика</w:t>
      </w:r>
      <w:r>
        <w:t></w:t>
      </w:r>
      <w:r>
        <w:rPr>
          <w:rFonts w:hint="eastAsia"/>
        </w:rPr>
        <w:t>и</w:t>
      </w:r>
      <w:r>
        <w:t></w:t>
      </w:r>
      <w:r>
        <w:rPr>
          <w:rFonts w:hint="eastAsia"/>
        </w:rPr>
        <w:t>гигиена</w:t>
      </w:r>
      <w:r>
        <w:t></w:t>
      </w:r>
      <w:r>
        <w:t></w:t>
      </w:r>
      <w:r>
        <w:rPr>
          <w:rFonts w:hint="eastAsia"/>
        </w:rPr>
        <w:t>Ды</w:t>
      </w:r>
      <w:r>
        <w:t></w:t>
      </w:r>
      <w:r>
        <w:rPr>
          <w:rFonts w:hint="eastAsia"/>
        </w:rPr>
        <w:t>хание</w:t>
      </w:r>
      <w:r>
        <w:t></w:t>
      </w:r>
      <w:r>
        <w:rPr>
          <w:rFonts w:hint="eastAsia"/>
        </w:rPr>
        <w:t>отличаются</w:t>
      </w:r>
      <w:r>
        <w:t></w:t>
      </w:r>
      <w:r>
        <w:rPr>
          <w:rFonts w:hint="eastAsia"/>
        </w:rPr>
        <w:t>от</w:t>
      </w:r>
      <w:r>
        <w:t></w:t>
      </w:r>
      <w:r>
        <w:rPr>
          <w:rFonts w:hint="eastAsia"/>
        </w:rPr>
        <w:t>группы</w:t>
      </w:r>
      <w:r>
        <w:t></w:t>
      </w:r>
      <w:r>
        <w:rPr>
          <w:rFonts w:hint="eastAsia"/>
        </w:rPr>
        <w:t>шкал</w:t>
      </w:r>
      <w:r>
        <w:t></w:t>
      </w:r>
      <w:r>
        <w:rPr>
          <w:rFonts w:hint="eastAsia"/>
        </w:rPr>
        <w:t>Здоровье</w:t>
      </w:r>
      <w:r>
        <w:t></w:t>
      </w:r>
      <w:r>
        <w:rPr>
          <w:rFonts w:hint="eastAsia"/>
        </w:rPr>
        <w:t>хорошее</w:t>
      </w:r>
      <w:r>
        <w:t></w:t>
      </w:r>
      <w:r>
        <w:t></w:t>
      </w:r>
      <w:r>
        <w:t></w:t>
      </w:r>
      <w:r>
        <w:rPr>
          <w:rFonts w:hint="eastAsia"/>
        </w:rPr>
        <w:t>плохое</w:t>
      </w:r>
      <w:r>
        <w:t></w:t>
      </w:r>
      <w:r>
        <w:t></w:t>
      </w:r>
      <w:r>
        <w:rPr>
          <w:rFonts w:hint="eastAsia"/>
        </w:rPr>
        <w:t>Состояние</w:t>
      </w:r>
      <w:r>
        <w:t></w:t>
      </w:r>
      <w:r>
        <w:rPr>
          <w:rFonts w:hint="eastAsia"/>
        </w:rPr>
        <w:t>хо</w:t>
      </w:r>
      <w:r>
        <w:t></w:t>
      </w:r>
      <w:r>
        <w:rPr>
          <w:rFonts w:hint="eastAsia"/>
        </w:rPr>
        <w:t>рошее</w:t>
      </w:r>
      <w:r>
        <w:t></w:t>
      </w:r>
      <w:r>
        <w:t></w:t>
      </w:r>
      <w:r>
        <w:t></w:t>
      </w:r>
      <w:r>
        <w:rPr>
          <w:rFonts w:hint="eastAsia"/>
        </w:rPr>
        <w:t>плохое</w:t>
      </w:r>
      <w:r>
        <w:t></w:t>
      </w:r>
      <w:r>
        <w:t></w:t>
      </w:r>
      <w:r>
        <w:rPr>
          <w:rFonts w:hint="eastAsia"/>
        </w:rPr>
        <w:t>Сила</w:t>
      </w:r>
      <w:r>
        <w:t></w:t>
      </w:r>
      <w:r>
        <w:rPr>
          <w:rFonts w:hint="eastAsia"/>
        </w:rPr>
        <w:t>—</w:t>
      </w:r>
      <w:r>
        <w:t></w:t>
      </w:r>
      <w:r>
        <w:rPr>
          <w:rFonts w:hint="eastAsia"/>
        </w:rPr>
        <w:t>слабость</w:t>
      </w:r>
      <w:r>
        <w:t></w:t>
      </w:r>
      <w:r>
        <w:rPr>
          <w:rFonts w:hint="eastAsia"/>
        </w:rPr>
        <w:t>тем</w:t>
      </w:r>
      <w:r>
        <w:t></w:t>
      </w:r>
      <w:r>
        <w:t></w:t>
      </w:r>
      <w:r>
        <w:rPr>
          <w:rFonts w:hint="eastAsia"/>
        </w:rPr>
        <w:t>что</w:t>
      </w:r>
      <w:r>
        <w:t></w:t>
      </w:r>
      <w:r>
        <w:rPr>
          <w:rFonts w:hint="eastAsia"/>
        </w:rPr>
        <w:t>к</w:t>
      </w:r>
      <w:r>
        <w:t></w:t>
      </w:r>
      <w:r>
        <w:rPr>
          <w:rFonts w:hint="eastAsia"/>
        </w:rPr>
        <w:t>ним</w:t>
      </w:r>
      <w:r>
        <w:t></w:t>
      </w:r>
      <w:r>
        <w:rPr>
          <w:rFonts w:hint="eastAsia"/>
        </w:rPr>
        <w:t>нельзя</w:t>
      </w:r>
      <w:r>
        <w:t></w:t>
      </w:r>
      <w:r>
        <w:rPr>
          <w:rFonts w:hint="eastAsia"/>
        </w:rPr>
        <w:t>применить</w:t>
      </w:r>
      <w:r>
        <w:t></w:t>
      </w:r>
      <w:r>
        <w:rPr>
          <w:rFonts w:hint="eastAsia"/>
        </w:rPr>
        <w:t>традицион</w:t>
      </w:r>
      <w:r>
        <w:t></w:t>
      </w:r>
      <w:r>
        <w:rPr>
          <w:rFonts w:hint="eastAsia"/>
        </w:rPr>
        <w:t>ным</w:t>
      </w:r>
      <w:r>
        <w:t></w:t>
      </w:r>
      <w:r>
        <w:rPr>
          <w:rFonts w:hint="eastAsia"/>
        </w:rPr>
        <w:t>образом</w:t>
      </w:r>
      <w:r>
        <w:t></w:t>
      </w:r>
      <w:r>
        <w:rPr>
          <w:rFonts w:hint="eastAsia"/>
        </w:rPr>
        <w:t>шкальную</w:t>
      </w:r>
      <w:r>
        <w:t></w:t>
      </w:r>
      <w:r>
        <w:rPr>
          <w:rFonts w:hint="eastAsia"/>
        </w:rPr>
        <w:t>сетку</w:t>
      </w:r>
      <w:r>
        <w:t></w:t>
      </w:r>
      <w:r>
        <w:t></w:t>
      </w:r>
      <w:r>
        <w:rPr>
          <w:rFonts w:hint="eastAsia"/>
        </w:rPr>
        <w:t>К</w:t>
      </w:r>
      <w:r>
        <w:t></w:t>
      </w:r>
      <w:r>
        <w:rPr>
          <w:rFonts w:hint="eastAsia"/>
        </w:rPr>
        <w:t>некоторым</w:t>
      </w:r>
      <w:r>
        <w:t></w:t>
      </w:r>
      <w:r>
        <w:rPr>
          <w:rFonts w:hint="eastAsia"/>
        </w:rPr>
        <w:t>из</w:t>
      </w:r>
      <w:r>
        <w:lastRenderedPageBreak/>
        <w:t></w:t>
      </w:r>
      <w:r>
        <w:rPr>
          <w:rFonts w:hint="eastAsia"/>
        </w:rPr>
        <w:t>них</w:t>
      </w:r>
      <w:r>
        <w:t></w:t>
      </w:r>
      <w:r>
        <w:rPr>
          <w:rFonts w:hint="eastAsia"/>
        </w:rPr>
        <w:t>вообще</w:t>
      </w:r>
      <w:r>
        <w:t></w:t>
      </w:r>
      <w:r>
        <w:rPr>
          <w:rFonts w:hint="eastAsia"/>
        </w:rPr>
        <w:t>не</w:t>
      </w:r>
      <w:r>
        <w:t></w:t>
      </w:r>
      <w:r>
        <w:rPr>
          <w:rFonts w:hint="eastAsia"/>
        </w:rPr>
        <w:t>применимо</w:t>
      </w:r>
      <w:r>
        <w:t></w:t>
      </w:r>
      <w:r>
        <w:rPr>
          <w:rFonts w:hint="eastAsia"/>
        </w:rPr>
        <w:t>по</w:t>
      </w:r>
      <w:r>
        <w:t></w:t>
      </w:r>
    </w:p>
    <w:p w:rsidR="00112B4A" w:rsidRDefault="00112B4A" w:rsidP="00112B4A">
      <w:r>
        <w:t></w:t>
      </w:r>
    </w:p>
    <w:p w:rsidR="00112B4A" w:rsidRDefault="00112B4A" w:rsidP="00112B4A">
      <w:r>
        <w:rPr>
          <w:rFonts w:hint="eastAsia"/>
        </w:rPr>
        <w:t>нятие</w:t>
      </w:r>
      <w:r>
        <w:t></w:t>
      </w:r>
      <w:r>
        <w:rPr>
          <w:rFonts w:hint="eastAsia"/>
        </w:rPr>
        <w:t>превышение</w:t>
      </w:r>
      <w:r>
        <w:t></w:t>
      </w:r>
      <w:r>
        <w:rPr>
          <w:rFonts w:hint="eastAsia"/>
        </w:rPr>
        <w:t>нормы</w:t>
      </w:r>
      <w:r>
        <w:t></w:t>
      </w:r>
      <w:r>
        <w:t></w:t>
      </w:r>
      <w:r>
        <w:rPr>
          <w:rFonts w:hint="eastAsia"/>
        </w:rPr>
        <w:t>Это</w:t>
      </w:r>
      <w:r>
        <w:t></w:t>
      </w:r>
      <w:r>
        <w:rPr>
          <w:rFonts w:hint="eastAsia"/>
        </w:rPr>
        <w:t>шкалы</w:t>
      </w:r>
      <w:r>
        <w:t></w:t>
      </w:r>
      <w:r>
        <w:rPr>
          <w:rFonts w:hint="eastAsia"/>
        </w:rPr>
        <w:t>Болит</w:t>
      </w:r>
      <w:r>
        <w:t></w:t>
      </w:r>
      <w:r>
        <w:rPr>
          <w:rFonts w:hint="eastAsia"/>
        </w:rPr>
        <w:t>—</w:t>
      </w:r>
      <w:r>
        <w:t></w:t>
      </w:r>
      <w:r>
        <w:rPr>
          <w:rFonts w:hint="eastAsia"/>
        </w:rPr>
        <w:t>боль</w:t>
      </w:r>
      <w:r>
        <w:t></w:t>
      </w:r>
      <w:r>
        <w:t></w:t>
      </w:r>
      <w:r>
        <w:rPr>
          <w:rFonts w:hint="eastAsia"/>
        </w:rPr>
        <w:t>болеть</w:t>
      </w:r>
      <w:r>
        <w:t></w:t>
      </w:r>
      <w:r>
        <w:t></w:t>
      </w:r>
      <w:r>
        <w:t></w:t>
      </w:r>
      <w:r>
        <w:rPr>
          <w:rFonts w:hint="eastAsia"/>
        </w:rPr>
        <w:t>болезнь</w:t>
      </w:r>
      <w:r>
        <w:t></w:t>
      </w:r>
      <w:r>
        <w:t></w:t>
      </w:r>
      <w:r>
        <w:rPr>
          <w:rFonts w:hint="eastAsia"/>
        </w:rPr>
        <w:t>Лечение</w:t>
      </w:r>
      <w:r>
        <w:t></w:t>
      </w:r>
      <w:r>
        <w:t></w:t>
      </w:r>
      <w:r>
        <w:rPr>
          <w:rFonts w:hint="eastAsia"/>
        </w:rPr>
        <w:t>Выздоровление</w:t>
      </w:r>
      <w:r>
        <w:t></w:t>
      </w:r>
    </w:p>
    <w:p w:rsidR="00112B4A" w:rsidRDefault="00112B4A" w:rsidP="00112B4A">
      <w:r>
        <w:rPr>
          <w:rFonts w:hint="eastAsia"/>
        </w:rPr>
        <w:t>Эти</w:t>
      </w:r>
      <w:r>
        <w:t></w:t>
      </w:r>
      <w:r>
        <w:rPr>
          <w:rFonts w:hint="eastAsia"/>
        </w:rPr>
        <w:t>шкалы</w:t>
      </w:r>
      <w:r>
        <w:t></w:t>
      </w:r>
      <w:r>
        <w:rPr>
          <w:rFonts w:hint="eastAsia"/>
        </w:rPr>
        <w:t>рассматриваются</w:t>
      </w:r>
      <w:r>
        <w:t></w:t>
      </w:r>
      <w:r>
        <w:rPr>
          <w:rFonts w:hint="eastAsia"/>
        </w:rPr>
        <w:t>аксиологически</w:t>
      </w:r>
      <w:r>
        <w:t></w:t>
      </w:r>
      <w:r>
        <w:t></w:t>
      </w:r>
      <w:r>
        <w:rPr>
          <w:rFonts w:hint="eastAsia"/>
        </w:rPr>
        <w:t>с</w:t>
      </w:r>
      <w:r>
        <w:t></w:t>
      </w:r>
      <w:r>
        <w:rPr>
          <w:rFonts w:hint="eastAsia"/>
        </w:rPr>
        <w:t>позиций</w:t>
      </w:r>
      <w:r>
        <w:t></w:t>
      </w:r>
      <w:r>
        <w:rPr>
          <w:rFonts w:hint="eastAsia"/>
        </w:rPr>
        <w:t>их</w:t>
      </w:r>
      <w:r>
        <w:t></w:t>
      </w:r>
      <w:r>
        <w:rPr>
          <w:rFonts w:hint="eastAsia"/>
        </w:rPr>
        <w:t>вписывания</w:t>
      </w:r>
      <w:r>
        <w:t></w:t>
      </w:r>
      <w:r>
        <w:rPr>
          <w:rFonts w:hint="eastAsia"/>
        </w:rPr>
        <w:t>в</w:t>
      </w:r>
      <w:r>
        <w:t></w:t>
      </w:r>
      <w:r>
        <w:rPr>
          <w:rFonts w:hint="eastAsia"/>
        </w:rPr>
        <w:t>концепт</w:t>
      </w:r>
      <w:r>
        <w:t></w:t>
      </w:r>
      <w:r>
        <w:rPr>
          <w:rFonts w:hint="eastAsia"/>
        </w:rPr>
        <w:t>здоровье</w:t>
      </w:r>
      <w:r>
        <w:t></w:t>
      </w:r>
      <w:r>
        <w:t></w:t>
      </w:r>
      <w:r>
        <w:rPr>
          <w:rFonts w:hint="eastAsia"/>
        </w:rPr>
        <w:t>где</w:t>
      </w:r>
      <w:r>
        <w:t></w:t>
      </w:r>
      <w:r>
        <w:rPr>
          <w:rFonts w:hint="eastAsia"/>
        </w:rPr>
        <w:t>за</w:t>
      </w:r>
      <w:r>
        <w:t></w:t>
      </w:r>
      <w:r>
        <w:rPr>
          <w:rFonts w:hint="eastAsia"/>
        </w:rPr>
        <w:t>основу</w:t>
      </w:r>
      <w:r>
        <w:t></w:t>
      </w:r>
      <w:r>
        <w:rPr>
          <w:rFonts w:hint="eastAsia"/>
        </w:rPr>
        <w:t>берется</w:t>
      </w:r>
      <w:r>
        <w:t></w:t>
      </w:r>
      <w:r>
        <w:rPr>
          <w:rFonts w:hint="eastAsia"/>
        </w:rPr>
        <w:t>понятие</w:t>
      </w:r>
      <w:r>
        <w:t></w:t>
      </w:r>
      <w:r>
        <w:rPr>
          <w:rFonts w:hint="eastAsia"/>
        </w:rPr>
        <w:t>нормы</w:t>
      </w:r>
      <w:r>
        <w:t></w:t>
      </w:r>
      <w:r>
        <w:rPr>
          <w:rFonts w:hint="eastAsia"/>
        </w:rPr>
        <w:t>в</w:t>
      </w:r>
      <w:r>
        <w:t></w:t>
      </w:r>
      <w:r>
        <w:rPr>
          <w:rFonts w:hint="eastAsia"/>
        </w:rPr>
        <w:t>здоровье</w:t>
      </w:r>
      <w:r>
        <w:t></w:t>
      </w:r>
      <w:r>
        <w:t></w:t>
      </w:r>
      <w:r>
        <w:rPr>
          <w:rFonts w:hint="eastAsia"/>
        </w:rPr>
        <w:t>В</w:t>
      </w:r>
      <w:r>
        <w:t></w:t>
      </w:r>
      <w:r>
        <w:rPr>
          <w:rFonts w:hint="eastAsia"/>
        </w:rPr>
        <w:t>других</w:t>
      </w:r>
      <w:r>
        <w:t></w:t>
      </w:r>
      <w:r>
        <w:rPr>
          <w:rFonts w:hint="eastAsia"/>
        </w:rPr>
        <w:t>шкалах</w:t>
      </w:r>
      <w:r>
        <w:t></w:t>
      </w:r>
      <w:r>
        <w:rPr>
          <w:rFonts w:hint="eastAsia"/>
        </w:rPr>
        <w:t>из</w:t>
      </w:r>
      <w:r>
        <w:t></w:t>
      </w:r>
      <w:r>
        <w:rPr>
          <w:rFonts w:hint="eastAsia"/>
        </w:rPr>
        <w:t>особо</w:t>
      </w:r>
      <w:r>
        <w:t></w:t>
      </w:r>
      <w:r>
        <w:rPr>
          <w:rFonts w:hint="eastAsia"/>
        </w:rPr>
        <w:t>отмеченных</w:t>
      </w:r>
      <w:r>
        <w:t></w:t>
      </w:r>
      <w:r>
        <w:rPr>
          <w:rFonts w:hint="eastAsia"/>
        </w:rPr>
        <w:t>нами</w:t>
      </w:r>
      <w:r>
        <w:t></w:t>
      </w:r>
      <w:r>
        <w:rPr>
          <w:rFonts w:hint="eastAsia"/>
        </w:rPr>
        <w:t>отличающихся</w:t>
      </w:r>
      <w:r>
        <w:t></w:t>
      </w:r>
      <w:r>
        <w:rPr>
          <w:rFonts w:hint="eastAsia"/>
        </w:rPr>
        <w:t>шкал</w:t>
      </w:r>
      <w:r>
        <w:t></w:t>
      </w:r>
      <w:r>
        <w:rPr>
          <w:rFonts w:hint="eastAsia"/>
        </w:rPr>
        <w:t>превышение</w:t>
      </w:r>
      <w:r>
        <w:t></w:t>
      </w:r>
      <w:r>
        <w:rPr>
          <w:rFonts w:hint="eastAsia"/>
        </w:rPr>
        <w:t>нормы</w:t>
      </w:r>
      <w:r>
        <w:t></w:t>
      </w:r>
      <w:r>
        <w:rPr>
          <w:rFonts w:hint="eastAsia"/>
        </w:rPr>
        <w:t>не</w:t>
      </w:r>
      <w:r>
        <w:t></w:t>
      </w:r>
      <w:r>
        <w:rPr>
          <w:rFonts w:hint="eastAsia"/>
        </w:rPr>
        <w:t>является</w:t>
      </w:r>
      <w:r>
        <w:t></w:t>
      </w:r>
      <w:r>
        <w:rPr>
          <w:rFonts w:hint="eastAsia"/>
        </w:rPr>
        <w:t>показателем</w:t>
      </w:r>
      <w:r>
        <w:t></w:t>
      </w:r>
      <w:r>
        <w:rPr>
          <w:rFonts w:hint="eastAsia"/>
        </w:rPr>
        <w:t>хорошего</w:t>
      </w:r>
      <w:r>
        <w:t></w:t>
      </w:r>
      <w:r>
        <w:rPr>
          <w:rFonts w:hint="eastAsia"/>
        </w:rPr>
        <w:t>здоровья</w:t>
      </w:r>
      <w:r>
        <w:t></w:t>
      </w:r>
      <w:r>
        <w:t></w:t>
      </w:r>
      <w:r>
        <w:rPr>
          <w:rFonts w:hint="eastAsia"/>
        </w:rPr>
        <w:t>а</w:t>
      </w:r>
      <w:r>
        <w:t></w:t>
      </w:r>
      <w:r>
        <w:rPr>
          <w:rFonts w:hint="eastAsia"/>
        </w:rPr>
        <w:t>наоборот</w:t>
      </w:r>
      <w:r>
        <w:t></w:t>
      </w:r>
      <w:r>
        <w:rPr>
          <w:rFonts w:hint="eastAsia"/>
        </w:rPr>
        <w:t>ведет</w:t>
      </w:r>
      <w:r>
        <w:t></w:t>
      </w:r>
      <w:r>
        <w:rPr>
          <w:rFonts w:hint="eastAsia"/>
        </w:rPr>
        <w:t>к</w:t>
      </w:r>
      <w:r>
        <w:t></w:t>
      </w:r>
      <w:r>
        <w:rPr>
          <w:rFonts w:hint="eastAsia"/>
        </w:rPr>
        <w:t>болезни</w:t>
      </w:r>
      <w:r>
        <w:t></w:t>
      </w:r>
      <w:r>
        <w:t></w:t>
      </w:r>
      <w:r>
        <w:rPr>
          <w:rFonts w:hint="eastAsia"/>
        </w:rPr>
        <w:t>Так</w:t>
      </w:r>
      <w:r>
        <w:t></w:t>
      </w:r>
      <w:r>
        <w:t></w:t>
      </w:r>
      <w:r>
        <w:rPr>
          <w:rFonts w:hint="eastAsia"/>
        </w:rPr>
        <w:t>в</w:t>
      </w:r>
      <w:r>
        <w:t></w:t>
      </w:r>
      <w:r>
        <w:rPr>
          <w:rFonts w:hint="eastAsia"/>
        </w:rPr>
        <w:t>шкале</w:t>
      </w:r>
      <w:r>
        <w:t></w:t>
      </w:r>
      <w:r>
        <w:rPr>
          <w:rFonts w:hint="eastAsia"/>
        </w:rPr>
        <w:t>Профилактика</w:t>
      </w:r>
      <w:r>
        <w:t></w:t>
      </w:r>
      <w:r>
        <w:rPr>
          <w:rFonts w:hint="eastAsia"/>
        </w:rPr>
        <w:t>и</w:t>
      </w:r>
      <w:r>
        <w:t></w:t>
      </w:r>
      <w:r>
        <w:rPr>
          <w:rFonts w:hint="eastAsia"/>
        </w:rPr>
        <w:t>гигиена</w:t>
      </w:r>
      <w:r>
        <w:t></w:t>
      </w:r>
      <w:r>
        <w:rPr>
          <w:rFonts w:hint="eastAsia"/>
        </w:rPr>
        <w:t>повышенная</w:t>
      </w:r>
      <w:r>
        <w:t></w:t>
      </w:r>
      <w:r>
        <w:rPr>
          <w:rFonts w:hint="eastAsia"/>
        </w:rPr>
        <w:t>профилактика</w:t>
      </w:r>
      <w:r>
        <w:t></w:t>
      </w:r>
      <w:r>
        <w:rPr>
          <w:rFonts w:hint="eastAsia"/>
        </w:rPr>
        <w:t>приводит</w:t>
      </w:r>
      <w:r>
        <w:t></w:t>
      </w:r>
      <w:r>
        <w:rPr>
          <w:rFonts w:hint="eastAsia"/>
        </w:rPr>
        <w:t>к</w:t>
      </w:r>
      <w:r>
        <w:t></w:t>
      </w:r>
      <w:r>
        <w:rPr>
          <w:rFonts w:hint="eastAsia"/>
        </w:rPr>
        <w:t>болез</w:t>
      </w:r>
      <w:r>
        <w:t></w:t>
      </w:r>
      <w:r>
        <w:rPr>
          <w:rFonts w:hint="eastAsia"/>
        </w:rPr>
        <w:t>ни</w:t>
      </w:r>
      <w:r>
        <w:t></w:t>
      </w:r>
      <w:r>
        <w:t></w:t>
      </w:r>
      <w:r>
        <w:rPr>
          <w:rFonts w:hint="eastAsia"/>
        </w:rPr>
        <w:t>Превышение</w:t>
      </w:r>
      <w:r>
        <w:t></w:t>
      </w:r>
      <w:r>
        <w:rPr>
          <w:rFonts w:hint="eastAsia"/>
        </w:rPr>
        <w:t>нормы</w:t>
      </w:r>
      <w:r>
        <w:t></w:t>
      </w:r>
      <w:r>
        <w:rPr>
          <w:rFonts w:hint="eastAsia"/>
        </w:rPr>
        <w:t>по</w:t>
      </w:r>
      <w:r>
        <w:t></w:t>
      </w:r>
      <w:r>
        <w:rPr>
          <w:rFonts w:hint="eastAsia"/>
        </w:rPr>
        <w:t>шкале</w:t>
      </w:r>
      <w:r>
        <w:t></w:t>
      </w:r>
      <w:r>
        <w:rPr>
          <w:rFonts w:hint="eastAsia"/>
        </w:rPr>
        <w:t>Дыхание</w:t>
      </w:r>
      <w:r>
        <w:t></w:t>
      </w:r>
      <w:r>
        <w:rPr>
          <w:rFonts w:hint="eastAsia"/>
        </w:rPr>
        <w:t>приводит</w:t>
      </w:r>
      <w:r>
        <w:t></w:t>
      </w:r>
      <w:r>
        <w:rPr>
          <w:rFonts w:hint="eastAsia"/>
        </w:rPr>
        <w:t>к</w:t>
      </w:r>
      <w:r>
        <w:t></w:t>
      </w:r>
      <w:r>
        <w:rPr>
          <w:rFonts w:hint="eastAsia"/>
        </w:rPr>
        <w:t>тому</w:t>
      </w:r>
      <w:r>
        <w:t></w:t>
      </w:r>
      <w:r>
        <w:t></w:t>
      </w:r>
      <w:r>
        <w:rPr>
          <w:rFonts w:hint="eastAsia"/>
        </w:rPr>
        <w:t>что</w:t>
      </w:r>
      <w:r>
        <w:t></w:t>
      </w:r>
      <w:r>
        <w:rPr>
          <w:rFonts w:hint="eastAsia"/>
        </w:rPr>
        <w:t>человек</w:t>
      </w:r>
      <w:r>
        <w:t></w:t>
      </w:r>
      <w:r>
        <w:rPr>
          <w:rFonts w:hint="eastAsia"/>
        </w:rPr>
        <w:t>зады</w:t>
      </w:r>
      <w:r>
        <w:t></w:t>
      </w:r>
      <w:r>
        <w:rPr>
          <w:rFonts w:hint="eastAsia"/>
        </w:rPr>
        <w:t>хается</w:t>
      </w:r>
      <w:r>
        <w:t></w:t>
      </w:r>
      <w:r>
        <w:t></w:t>
      </w:r>
      <w:r>
        <w:rPr>
          <w:rFonts w:hint="eastAsia"/>
        </w:rPr>
        <w:t>например</w:t>
      </w:r>
      <w:r>
        <w:t></w:t>
      </w:r>
      <w:r>
        <w:t></w:t>
      </w:r>
      <w:r>
        <w:rPr>
          <w:rFonts w:hint="eastAsia"/>
        </w:rPr>
        <w:t>после</w:t>
      </w:r>
      <w:r>
        <w:t></w:t>
      </w:r>
      <w:r>
        <w:rPr>
          <w:rFonts w:hint="eastAsia"/>
        </w:rPr>
        <w:t>бега</w:t>
      </w:r>
      <w:r>
        <w:t></w:t>
      </w:r>
      <w:r>
        <w:rPr>
          <w:rFonts w:hint="eastAsia"/>
        </w:rPr>
        <w:t>или</w:t>
      </w:r>
      <w:r>
        <w:t></w:t>
      </w:r>
      <w:r>
        <w:rPr>
          <w:rFonts w:hint="eastAsia"/>
        </w:rPr>
        <w:t>крутого</w:t>
      </w:r>
      <w:r>
        <w:t></w:t>
      </w:r>
      <w:r>
        <w:rPr>
          <w:rFonts w:hint="eastAsia"/>
        </w:rPr>
        <w:t>подъема</w:t>
      </w:r>
      <w:r>
        <w:t></w:t>
      </w:r>
      <w:r>
        <w:t></w:t>
      </w:r>
      <w:r>
        <w:rPr>
          <w:rFonts w:hint="eastAsia"/>
        </w:rPr>
        <w:t>По</w:t>
      </w:r>
      <w:r>
        <w:t></w:t>
      </w:r>
      <w:r>
        <w:rPr>
          <w:rFonts w:hint="eastAsia"/>
        </w:rPr>
        <w:t>шкале</w:t>
      </w:r>
      <w:r>
        <w:t></w:t>
      </w:r>
      <w:r>
        <w:rPr>
          <w:rFonts w:hint="eastAsia"/>
        </w:rPr>
        <w:t>Выздоровление</w:t>
      </w:r>
      <w:r>
        <w:t></w:t>
      </w:r>
      <w:r>
        <w:rPr>
          <w:rFonts w:hint="eastAsia"/>
        </w:rPr>
        <w:t>выздоровление</w:t>
      </w:r>
      <w:r>
        <w:t></w:t>
      </w:r>
      <w:r>
        <w:rPr>
          <w:rFonts w:hint="eastAsia"/>
        </w:rPr>
        <w:t>может</w:t>
      </w:r>
      <w:r>
        <w:t></w:t>
      </w:r>
      <w:r>
        <w:rPr>
          <w:rFonts w:hint="eastAsia"/>
        </w:rPr>
        <w:t>быть</w:t>
      </w:r>
      <w:r>
        <w:t></w:t>
      </w:r>
      <w:r>
        <w:rPr>
          <w:rFonts w:hint="eastAsia"/>
        </w:rPr>
        <w:t>лишь</w:t>
      </w:r>
      <w:r>
        <w:t></w:t>
      </w:r>
      <w:r>
        <w:rPr>
          <w:rFonts w:hint="eastAsia"/>
        </w:rPr>
        <w:t>полным</w:t>
      </w:r>
      <w:r>
        <w:t></w:t>
      </w:r>
      <w:r>
        <w:rPr>
          <w:rFonts w:hint="eastAsia"/>
        </w:rPr>
        <w:t>или</w:t>
      </w:r>
      <w:r>
        <w:t></w:t>
      </w:r>
      <w:r>
        <w:rPr>
          <w:rFonts w:hint="eastAsia"/>
        </w:rPr>
        <w:t>неполным</w:t>
      </w:r>
      <w:r>
        <w:t></w:t>
      </w:r>
      <w:r>
        <w:t></w:t>
      </w:r>
      <w:r>
        <w:rPr>
          <w:rFonts w:hint="eastAsia"/>
        </w:rPr>
        <w:t>Превышение</w:t>
      </w:r>
      <w:r>
        <w:t></w:t>
      </w:r>
      <w:r>
        <w:rPr>
          <w:rFonts w:hint="eastAsia"/>
        </w:rPr>
        <w:t>нормы</w:t>
      </w:r>
      <w:r>
        <w:t></w:t>
      </w:r>
      <w:r>
        <w:rPr>
          <w:rFonts w:hint="eastAsia"/>
        </w:rPr>
        <w:t>здесь</w:t>
      </w:r>
      <w:r>
        <w:t></w:t>
      </w:r>
      <w:r>
        <w:rPr>
          <w:rFonts w:hint="eastAsia"/>
        </w:rPr>
        <w:t>даже</w:t>
      </w:r>
      <w:r>
        <w:t></w:t>
      </w:r>
      <w:r>
        <w:rPr>
          <w:rFonts w:hint="eastAsia"/>
        </w:rPr>
        <w:t>не</w:t>
      </w:r>
      <w:r>
        <w:t></w:t>
      </w:r>
      <w:r>
        <w:rPr>
          <w:rFonts w:hint="eastAsia"/>
        </w:rPr>
        <w:t>мыслится</w:t>
      </w:r>
      <w:r>
        <w:t></w:t>
      </w:r>
      <w:r>
        <w:t></w:t>
      </w:r>
      <w:r>
        <w:rPr>
          <w:rFonts w:hint="eastAsia"/>
        </w:rPr>
        <w:t>В</w:t>
      </w:r>
      <w:r>
        <w:t></w:t>
      </w:r>
      <w:r>
        <w:rPr>
          <w:rFonts w:hint="eastAsia"/>
        </w:rPr>
        <w:t>шкале</w:t>
      </w:r>
      <w:r>
        <w:t></w:t>
      </w:r>
      <w:r>
        <w:rPr>
          <w:rFonts w:hint="eastAsia"/>
        </w:rPr>
        <w:t>Лечение</w:t>
      </w:r>
      <w:r>
        <w:t></w:t>
      </w:r>
      <w:r>
        <w:rPr>
          <w:rFonts w:hint="eastAsia"/>
        </w:rPr>
        <w:t>невозможно</w:t>
      </w:r>
      <w:r>
        <w:t></w:t>
      </w:r>
      <w:r>
        <w:rPr>
          <w:rFonts w:hint="eastAsia"/>
        </w:rPr>
        <w:t>превышение</w:t>
      </w:r>
      <w:r>
        <w:t></w:t>
      </w:r>
      <w:r>
        <w:rPr>
          <w:rFonts w:hint="eastAsia"/>
        </w:rPr>
        <w:t>нормы</w:t>
      </w:r>
      <w:r>
        <w:t></w:t>
      </w:r>
      <w:r>
        <w:t></w:t>
      </w:r>
      <w:r>
        <w:rPr>
          <w:rFonts w:hint="eastAsia"/>
        </w:rPr>
        <w:t>Можно</w:t>
      </w:r>
      <w:r>
        <w:t></w:t>
      </w:r>
      <w:r>
        <w:rPr>
          <w:rFonts w:hint="eastAsia"/>
        </w:rPr>
        <w:t>залечить</w:t>
      </w:r>
      <w:r>
        <w:t></w:t>
      </w:r>
      <w:r>
        <w:rPr>
          <w:rFonts w:hint="eastAsia"/>
        </w:rPr>
        <w:t>человека</w:t>
      </w:r>
      <w:r>
        <w:t></w:t>
      </w:r>
      <w:r>
        <w:t></w:t>
      </w:r>
      <w:r>
        <w:rPr>
          <w:rFonts w:hint="eastAsia"/>
        </w:rPr>
        <w:t>но</w:t>
      </w:r>
      <w:r>
        <w:t></w:t>
      </w:r>
      <w:r>
        <w:rPr>
          <w:rFonts w:hint="eastAsia"/>
        </w:rPr>
        <w:t>тогда</w:t>
      </w:r>
      <w:r>
        <w:t></w:t>
      </w:r>
      <w:r>
        <w:rPr>
          <w:rFonts w:hint="eastAsia"/>
        </w:rPr>
        <w:t>он</w:t>
      </w:r>
      <w:r>
        <w:t></w:t>
      </w:r>
      <w:r>
        <w:rPr>
          <w:rFonts w:hint="eastAsia"/>
        </w:rPr>
        <w:t>опять</w:t>
      </w:r>
      <w:r>
        <w:t></w:t>
      </w:r>
      <w:r>
        <w:rPr>
          <w:rFonts w:hint="eastAsia"/>
        </w:rPr>
        <w:t>заболеет</w:t>
      </w:r>
      <w:r>
        <w:t></w:t>
      </w:r>
    </w:p>
    <w:p w:rsidR="00112B4A" w:rsidRDefault="00112B4A" w:rsidP="00112B4A">
      <w:r>
        <w:rPr>
          <w:rFonts w:hint="eastAsia"/>
        </w:rPr>
        <w:t>Отрицательный</w:t>
      </w:r>
      <w:r>
        <w:t></w:t>
      </w:r>
      <w:r>
        <w:rPr>
          <w:rFonts w:hint="eastAsia"/>
        </w:rPr>
        <w:t>край</w:t>
      </w:r>
      <w:r>
        <w:t></w:t>
      </w:r>
      <w:r>
        <w:rPr>
          <w:rFonts w:hint="eastAsia"/>
        </w:rPr>
        <w:t>шкалы</w:t>
      </w:r>
      <w:r>
        <w:t></w:t>
      </w:r>
      <w:r>
        <w:t></w:t>
      </w:r>
      <w:r>
        <w:t></w:t>
      </w:r>
      <w:r>
        <w:rPr>
          <w:rFonts w:hint="eastAsia"/>
        </w:rPr>
        <w:t>поля</w:t>
      </w:r>
      <w:r>
        <w:t></w:t>
      </w:r>
      <w:r>
        <w:rPr>
          <w:rFonts w:hint="eastAsia"/>
        </w:rPr>
        <w:t>Здоровье</w:t>
      </w:r>
      <w:r>
        <w:t></w:t>
      </w:r>
      <w:r>
        <w:rPr>
          <w:rFonts w:hint="eastAsia"/>
        </w:rPr>
        <w:t>хорошее</w:t>
      </w:r>
      <w:r>
        <w:t></w:t>
      </w:r>
      <w:r>
        <w:t></w:t>
      </w:r>
      <w:r>
        <w:t></w:t>
      </w:r>
      <w:r>
        <w:rPr>
          <w:rFonts w:hint="eastAsia"/>
        </w:rPr>
        <w:t>плохое</w:t>
      </w:r>
      <w:r>
        <w:t></w:t>
      </w:r>
      <w:r>
        <w:rPr>
          <w:rFonts w:hint="eastAsia"/>
        </w:rPr>
        <w:t>наглядно</w:t>
      </w:r>
      <w:r>
        <w:t></w:t>
      </w:r>
      <w:r>
        <w:rPr>
          <w:rFonts w:hint="eastAsia"/>
        </w:rPr>
        <w:t>представлен</w:t>
      </w:r>
      <w:r>
        <w:t></w:t>
      </w:r>
      <w:r>
        <w:rPr>
          <w:rFonts w:hint="eastAsia"/>
        </w:rPr>
        <w:t>в</w:t>
      </w:r>
      <w:r>
        <w:t></w:t>
      </w:r>
      <w:r>
        <w:rPr>
          <w:rFonts w:hint="eastAsia"/>
        </w:rPr>
        <w:t>шкале</w:t>
      </w:r>
      <w:r>
        <w:t></w:t>
      </w:r>
      <w:r>
        <w:rPr>
          <w:rFonts w:hint="eastAsia"/>
        </w:rPr>
        <w:t>Болит</w:t>
      </w:r>
      <w:r>
        <w:t></w:t>
      </w:r>
      <w:r>
        <w:rPr>
          <w:rFonts w:hint="eastAsia"/>
        </w:rPr>
        <w:t>—</w:t>
      </w:r>
      <w:r>
        <w:t></w:t>
      </w:r>
      <w:r>
        <w:rPr>
          <w:rFonts w:hint="eastAsia"/>
        </w:rPr>
        <w:t>боль</w:t>
      </w:r>
      <w:r>
        <w:t></w:t>
      </w:r>
      <w:r>
        <w:t></w:t>
      </w:r>
      <w:r>
        <w:rPr>
          <w:rFonts w:hint="eastAsia"/>
        </w:rPr>
        <w:t>болеть</w:t>
      </w:r>
      <w:r>
        <w:t></w:t>
      </w:r>
      <w:r>
        <w:rPr>
          <w:rFonts w:hint="eastAsia"/>
        </w:rPr>
        <w:t>—</w:t>
      </w:r>
      <w:r>
        <w:t></w:t>
      </w:r>
      <w:r>
        <w:rPr>
          <w:rFonts w:hint="eastAsia"/>
        </w:rPr>
        <w:t>болезнь</w:t>
      </w:r>
      <w:r>
        <w:t></w:t>
      </w:r>
      <w:r>
        <w:t></w:t>
      </w:r>
      <w:r>
        <w:rPr>
          <w:rFonts w:hint="eastAsia"/>
        </w:rPr>
        <w:t>в</w:t>
      </w:r>
      <w:r>
        <w:t></w:t>
      </w:r>
      <w:r>
        <w:rPr>
          <w:rFonts w:hint="eastAsia"/>
        </w:rPr>
        <w:t>разделе</w:t>
      </w:r>
      <w:r>
        <w:t></w:t>
      </w:r>
      <w:r>
        <w:rPr>
          <w:rFonts w:hint="eastAsia"/>
        </w:rPr>
        <w:t>о</w:t>
      </w:r>
      <w:r>
        <w:t></w:t>
      </w:r>
      <w:r>
        <w:rPr>
          <w:rFonts w:hint="eastAsia"/>
        </w:rPr>
        <w:t>семантике</w:t>
      </w:r>
      <w:r>
        <w:t></w:t>
      </w:r>
      <w:r>
        <w:rPr>
          <w:rFonts w:hint="eastAsia"/>
        </w:rPr>
        <w:t>на</w:t>
      </w:r>
      <w:r>
        <w:t></w:t>
      </w:r>
      <w:r>
        <w:rPr>
          <w:rFonts w:hint="eastAsia"/>
        </w:rPr>
        <w:t>званий</w:t>
      </w:r>
      <w:r>
        <w:t></w:t>
      </w:r>
      <w:r>
        <w:rPr>
          <w:rFonts w:hint="eastAsia"/>
        </w:rPr>
        <w:t>частей</w:t>
      </w:r>
      <w:r>
        <w:t></w:t>
      </w:r>
      <w:r>
        <w:rPr>
          <w:rFonts w:hint="eastAsia"/>
        </w:rPr>
        <w:t>тела</w:t>
      </w:r>
      <w:r>
        <w:t></w:t>
      </w:r>
      <w:r>
        <w:rPr>
          <w:rFonts w:hint="eastAsia"/>
        </w:rPr>
        <w:t>в</w:t>
      </w:r>
      <w:r>
        <w:t></w:t>
      </w:r>
      <w:r>
        <w:rPr>
          <w:rFonts w:hint="eastAsia"/>
        </w:rPr>
        <w:t>характеристике</w:t>
      </w:r>
      <w:r>
        <w:t></w:t>
      </w:r>
      <w:r>
        <w:rPr>
          <w:rFonts w:hint="eastAsia"/>
        </w:rPr>
        <w:t>концепта</w:t>
      </w:r>
      <w:r>
        <w:t></w:t>
      </w:r>
      <w:r>
        <w:rPr>
          <w:rFonts w:hint="eastAsia"/>
        </w:rPr>
        <w:t>здоровье</w:t>
      </w:r>
      <w:r>
        <w:t></w:t>
      </w:r>
      <w:r>
        <w:t></w:t>
      </w:r>
      <w:r>
        <w:rPr>
          <w:rFonts w:hint="eastAsia"/>
        </w:rPr>
        <w:t>Прослежено</w:t>
      </w:r>
      <w:r>
        <w:t></w:t>
      </w:r>
      <w:r>
        <w:rPr>
          <w:rFonts w:hint="eastAsia"/>
        </w:rPr>
        <w:t>словарное</w:t>
      </w:r>
      <w:r>
        <w:t></w:t>
      </w:r>
      <w:r>
        <w:rPr>
          <w:rFonts w:hint="eastAsia"/>
        </w:rPr>
        <w:t>употребление</w:t>
      </w:r>
      <w:r>
        <w:t></w:t>
      </w:r>
      <w:r>
        <w:rPr>
          <w:rFonts w:hint="eastAsia"/>
        </w:rPr>
        <w:t>по</w:t>
      </w:r>
      <w:r>
        <w:t></w:t>
      </w:r>
      <w:r>
        <w:rPr>
          <w:rFonts w:hint="eastAsia"/>
        </w:rPr>
        <w:t>сочетаемости</w:t>
      </w:r>
      <w:r>
        <w:t></w:t>
      </w:r>
      <w:r>
        <w:rPr>
          <w:rFonts w:hint="eastAsia"/>
        </w:rPr>
        <w:t>и</w:t>
      </w:r>
      <w:r>
        <w:t></w:t>
      </w:r>
      <w:r>
        <w:rPr>
          <w:rFonts w:hint="eastAsia"/>
        </w:rPr>
        <w:t>фразеологические</w:t>
      </w:r>
      <w:r>
        <w:t></w:t>
      </w:r>
      <w:r>
        <w:rPr>
          <w:rFonts w:hint="eastAsia"/>
        </w:rPr>
        <w:t>единицы</w:t>
      </w:r>
      <w:r>
        <w:t></w:t>
      </w:r>
      <w:r>
        <w:t></w:t>
      </w:r>
      <w:r>
        <w:rPr>
          <w:rFonts w:hint="eastAsia"/>
        </w:rPr>
        <w:t>называющие</w:t>
      </w:r>
      <w:r>
        <w:t></w:t>
      </w:r>
      <w:r>
        <w:rPr>
          <w:rFonts w:hint="eastAsia"/>
        </w:rPr>
        <w:t>как</w:t>
      </w:r>
      <w:r>
        <w:t></w:t>
      </w:r>
      <w:r>
        <w:rPr>
          <w:rFonts w:hint="eastAsia"/>
        </w:rPr>
        <w:t>наиболее</w:t>
      </w:r>
      <w:r>
        <w:t></w:t>
      </w:r>
      <w:r>
        <w:rPr>
          <w:rFonts w:hint="eastAsia"/>
        </w:rPr>
        <w:t>частотно</w:t>
      </w:r>
      <w:r>
        <w:t></w:t>
      </w:r>
      <w:r>
        <w:rPr>
          <w:rFonts w:hint="eastAsia"/>
        </w:rPr>
        <w:t>употребляемые</w:t>
      </w:r>
      <w:r>
        <w:t></w:t>
      </w:r>
      <w:r>
        <w:rPr>
          <w:rFonts w:hint="eastAsia"/>
        </w:rPr>
        <w:t>во</w:t>
      </w:r>
      <w:r>
        <w:t></w:t>
      </w:r>
      <w:r>
        <w:rPr>
          <w:rFonts w:hint="eastAsia"/>
        </w:rPr>
        <w:t>фразеологии</w:t>
      </w:r>
      <w:r>
        <w:t></w:t>
      </w:r>
      <w:r>
        <w:rPr>
          <w:rFonts w:hint="eastAsia"/>
        </w:rPr>
        <w:t>названия</w:t>
      </w:r>
      <w:r>
        <w:t></w:t>
      </w:r>
      <w:r>
        <w:rPr>
          <w:rFonts w:hint="eastAsia"/>
        </w:rPr>
        <w:t>частей</w:t>
      </w:r>
      <w:r>
        <w:t></w:t>
      </w:r>
      <w:r>
        <w:rPr>
          <w:rFonts w:hint="eastAsia"/>
        </w:rPr>
        <w:t>тела</w:t>
      </w:r>
      <w:r>
        <w:t></w:t>
      </w:r>
      <w:r>
        <w:t></w:t>
      </w:r>
      <w:r>
        <w:rPr>
          <w:rFonts w:hint="eastAsia"/>
        </w:rPr>
        <w:t>такие</w:t>
      </w:r>
      <w:r>
        <w:t></w:t>
      </w:r>
      <w:r>
        <w:t></w:t>
      </w:r>
      <w:r>
        <w:rPr>
          <w:rFonts w:hint="eastAsia"/>
        </w:rPr>
        <w:t>как</w:t>
      </w:r>
      <w:r>
        <w:t></w:t>
      </w:r>
      <w:r>
        <w:rPr>
          <w:rFonts w:hint="eastAsia"/>
        </w:rPr>
        <w:t>голова</w:t>
      </w:r>
      <w:r>
        <w:t></w:t>
      </w:r>
      <w:r>
        <w:rPr>
          <w:rFonts w:hint="eastAsia"/>
        </w:rPr>
        <w:t>и</w:t>
      </w:r>
      <w:r>
        <w:t></w:t>
      </w:r>
      <w:r>
        <w:rPr>
          <w:rFonts w:hint="eastAsia"/>
        </w:rPr>
        <w:t>сердце</w:t>
      </w:r>
      <w:r>
        <w:t></w:t>
      </w:r>
      <w:r>
        <w:t></w:t>
      </w:r>
      <w:r>
        <w:rPr>
          <w:rFonts w:hint="eastAsia"/>
        </w:rPr>
        <w:t>так</w:t>
      </w:r>
      <w:r>
        <w:t></w:t>
      </w:r>
      <w:r>
        <w:rPr>
          <w:rFonts w:hint="eastAsia"/>
        </w:rPr>
        <w:t>и</w:t>
      </w:r>
      <w:r>
        <w:t></w:t>
      </w:r>
      <w:r>
        <w:rPr>
          <w:rFonts w:hint="eastAsia"/>
        </w:rPr>
        <w:t>менее</w:t>
      </w:r>
      <w:r>
        <w:t></w:t>
      </w:r>
      <w:r>
        <w:rPr>
          <w:rFonts w:hint="eastAsia"/>
        </w:rPr>
        <w:t>употребительные</w:t>
      </w:r>
      <w:r>
        <w:t></w:t>
      </w:r>
      <w:r>
        <w:t></w:t>
      </w:r>
      <w:r>
        <w:rPr>
          <w:rFonts w:hint="eastAsia"/>
        </w:rPr>
        <w:t>Причем</w:t>
      </w:r>
      <w:r>
        <w:t></w:t>
      </w:r>
      <w:r>
        <w:t></w:t>
      </w:r>
      <w:r>
        <w:rPr>
          <w:rFonts w:hint="eastAsia"/>
        </w:rPr>
        <w:t>в</w:t>
      </w:r>
      <w:r>
        <w:t></w:t>
      </w:r>
      <w:r>
        <w:rPr>
          <w:rFonts w:hint="eastAsia"/>
        </w:rPr>
        <w:t>названия</w:t>
      </w:r>
      <w:r>
        <w:t></w:t>
      </w:r>
      <w:r>
        <w:rPr>
          <w:rFonts w:hint="eastAsia"/>
        </w:rPr>
        <w:t>частей</w:t>
      </w:r>
      <w:r>
        <w:t></w:t>
      </w:r>
      <w:r>
        <w:rPr>
          <w:rFonts w:hint="eastAsia"/>
        </w:rPr>
        <w:t>тела</w:t>
      </w:r>
      <w:r>
        <w:t></w:t>
      </w:r>
      <w:r>
        <w:t></w:t>
      </w:r>
      <w:r>
        <w:rPr>
          <w:rFonts w:hint="eastAsia"/>
        </w:rPr>
        <w:t>описанных</w:t>
      </w:r>
      <w:r>
        <w:t></w:t>
      </w:r>
      <w:r>
        <w:rPr>
          <w:rFonts w:hint="eastAsia"/>
        </w:rPr>
        <w:t>фразеологически</w:t>
      </w:r>
      <w:r>
        <w:t></w:t>
      </w:r>
      <w:r>
        <w:t></w:t>
      </w:r>
      <w:r>
        <w:rPr>
          <w:rFonts w:hint="eastAsia"/>
        </w:rPr>
        <w:t>вошли</w:t>
      </w:r>
      <w:r>
        <w:t></w:t>
      </w:r>
      <w:r>
        <w:rPr>
          <w:rFonts w:hint="eastAsia"/>
        </w:rPr>
        <w:t>не</w:t>
      </w:r>
      <w:r>
        <w:t></w:t>
      </w:r>
      <w:r>
        <w:rPr>
          <w:rFonts w:hint="eastAsia"/>
        </w:rPr>
        <w:t>существующие</w:t>
      </w:r>
      <w:r>
        <w:t></w:t>
      </w:r>
      <w:r>
        <w:rPr>
          <w:rFonts w:hint="eastAsia"/>
        </w:rPr>
        <w:t>у</w:t>
      </w:r>
      <w:r>
        <w:t></w:t>
      </w:r>
      <w:r>
        <w:rPr>
          <w:rFonts w:hint="eastAsia"/>
        </w:rPr>
        <w:t>человека</w:t>
      </w:r>
      <w:r>
        <w:t></w:t>
      </w:r>
      <w:r>
        <w:rPr>
          <w:rFonts w:hint="eastAsia"/>
        </w:rPr>
        <w:t>перо</w:t>
      </w:r>
      <w:r>
        <w:t></w:t>
      </w:r>
      <w:r>
        <w:rPr>
          <w:rFonts w:hint="eastAsia"/>
        </w:rPr>
        <w:t>и</w:t>
      </w:r>
      <w:r>
        <w:t></w:t>
      </w:r>
      <w:r>
        <w:rPr>
          <w:rFonts w:hint="eastAsia"/>
        </w:rPr>
        <w:t>хвост</w:t>
      </w:r>
      <w:r>
        <w:t></w:t>
      </w:r>
      <w:r>
        <w:rPr>
          <w:rFonts w:hint="eastAsia"/>
        </w:rPr>
        <w:t>со</w:t>
      </w:r>
      <w:r>
        <w:t></w:t>
      </w:r>
      <w:r>
        <w:rPr>
          <w:rFonts w:hint="eastAsia"/>
        </w:rPr>
        <w:t>значением</w:t>
      </w:r>
      <w:r>
        <w:t></w:t>
      </w:r>
      <w:r>
        <w:rPr>
          <w:rFonts w:hint="eastAsia"/>
        </w:rPr>
        <w:t>физических</w:t>
      </w:r>
      <w:r>
        <w:t></w:t>
      </w:r>
      <w:r>
        <w:rPr>
          <w:rFonts w:hint="eastAsia"/>
        </w:rPr>
        <w:t>характеристик</w:t>
      </w:r>
      <w:r>
        <w:t></w:t>
      </w:r>
      <w:r>
        <w:rPr>
          <w:rFonts w:hint="eastAsia"/>
        </w:rPr>
        <w:t>человека</w:t>
      </w:r>
      <w:r>
        <w:t></w:t>
      </w:r>
    </w:p>
    <w:p w:rsidR="00112B4A" w:rsidRDefault="00112B4A" w:rsidP="00112B4A">
      <w:r>
        <w:rPr>
          <w:rFonts w:hint="eastAsia"/>
        </w:rPr>
        <w:t>Обилие</w:t>
      </w:r>
      <w:r>
        <w:t></w:t>
      </w:r>
      <w:r>
        <w:rPr>
          <w:rFonts w:hint="eastAsia"/>
        </w:rPr>
        <w:t>синонимических</w:t>
      </w:r>
      <w:r>
        <w:t></w:t>
      </w:r>
      <w:r>
        <w:rPr>
          <w:rFonts w:hint="eastAsia"/>
        </w:rPr>
        <w:t>элементов</w:t>
      </w:r>
      <w:r>
        <w:t></w:t>
      </w:r>
      <w:r>
        <w:rPr>
          <w:rFonts w:hint="eastAsia"/>
        </w:rPr>
        <w:t>в</w:t>
      </w:r>
      <w:r>
        <w:t></w:t>
      </w:r>
      <w:r>
        <w:rPr>
          <w:rFonts w:hint="eastAsia"/>
        </w:rPr>
        <w:t>поле</w:t>
      </w:r>
      <w:r>
        <w:t></w:t>
      </w:r>
      <w:r>
        <w:rPr>
          <w:rFonts w:hint="eastAsia"/>
        </w:rPr>
        <w:t>можно</w:t>
      </w:r>
      <w:r>
        <w:t></w:t>
      </w:r>
      <w:r>
        <w:rPr>
          <w:rFonts w:hint="eastAsia"/>
        </w:rPr>
        <w:t>объяснить</w:t>
      </w:r>
      <w:r>
        <w:t></w:t>
      </w:r>
      <w:r>
        <w:rPr>
          <w:rFonts w:hint="eastAsia"/>
        </w:rPr>
        <w:t>тем</w:t>
      </w:r>
      <w:r>
        <w:t></w:t>
      </w:r>
      <w:r>
        <w:t></w:t>
      </w:r>
      <w:r>
        <w:rPr>
          <w:rFonts w:hint="eastAsia"/>
        </w:rPr>
        <w:t>что</w:t>
      </w:r>
      <w:r>
        <w:t></w:t>
      </w:r>
      <w:r>
        <w:rPr>
          <w:rFonts w:hint="eastAsia"/>
        </w:rPr>
        <w:t>слова</w:t>
      </w:r>
      <w:r>
        <w:t></w:t>
      </w:r>
      <w:r>
        <w:rPr>
          <w:rFonts w:hint="eastAsia"/>
        </w:rPr>
        <w:t>в</w:t>
      </w:r>
      <w:r>
        <w:t></w:t>
      </w:r>
      <w:r>
        <w:rPr>
          <w:rFonts w:hint="eastAsia"/>
        </w:rPr>
        <w:t>поле</w:t>
      </w:r>
      <w:r>
        <w:t></w:t>
      </w:r>
      <w:r>
        <w:rPr>
          <w:rFonts w:hint="eastAsia"/>
        </w:rPr>
        <w:t>конкурируют</w:t>
      </w:r>
      <w:r>
        <w:t></w:t>
      </w:r>
      <w:r>
        <w:rPr>
          <w:rFonts w:hint="eastAsia"/>
        </w:rPr>
        <w:t>между</w:t>
      </w:r>
      <w:r>
        <w:t></w:t>
      </w:r>
      <w:r>
        <w:rPr>
          <w:rFonts w:hint="eastAsia"/>
        </w:rPr>
        <w:t>собой</w:t>
      </w:r>
      <w:r>
        <w:t></w:t>
      </w:r>
      <w:r>
        <w:rPr>
          <w:rFonts w:hint="eastAsia"/>
        </w:rPr>
        <w:t>за</w:t>
      </w:r>
      <w:r>
        <w:t></w:t>
      </w:r>
      <w:r>
        <w:rPr>
          <w:rFonts w:hint="eastAsia"/>
        </w:rPr>
        <w:t>семантическую</w:t>
      </w:r>
      <w:r>
        <w:t></w:t>
      </w:r>
      <w:r>
        <w:rPr>
          <w:rFonts w:hint="eastAsia"/>
        </w:rPr>
        <w:t>территорию</w:t>
      </w:r>
      <w:r>
        <w:t></w:t>
      </w:r>
      <w:r>
        <w:rPr>
          <w:rFonts w:hint="eastAsia"/>
        </w:rPr>
        <w:t>и</w:t>
      </w:r>
      <w:r>
        <w:t></w:t>
      </w:r>
      <w:r>
        <w:t></w:t>
      </w:r>
      <w:r>
        <w:rPr>
          <w:rFonts w:hint="eastAsia"/>
        </w:rPr>
        <w:t>тем</w:t>
      </w:r>
      <w:r>
        <w:t></w:t>
      </w:r>
      <w:r>
        <w:rPr>
          <w:rFonts w:hint="eastAsia"/>
        </w:rPr>
        <w:t>самым</w:t>
      </w:r>
      <w:r>
        <w:t></w:t>
      </w:r>
      <w:r>
        <w:t></w:t>
      </w:r>
      <w:r>
        <w:rPr>
          <w:rFonts w:hint="eastAsia"/>
        </w:rPr>
        <w:t>они</w:t>
      </w:r>
      <w:r>
        <w:t></w:t>
      </w:r>
      <w:r>
        <w:rPr>
          <w:rFonts w:hint="eastAsia"/>
        </w:rPr>
        <w:t>находятся</w:t>
      </w:r>
      <w:r>
        <w:t></w:t>
      </w:r>
      <w:r>
        <w:rPr>
          <w:rFonts w:hint="eastAsia"/>
        </w:rPr>
        <w:t>в</w:t>
      </w:r>
      <w:r>
        <w:t></w:t>
      </w:r>
      <w:r>
        <w:rPr>
          <w:rFonts w:hint="eastAsia"/>
        </w:rPr>
        <w:t>парадигматической</w:t>
      </w:r>
      <w:r>
        <w:t></w:t>
      </w:r>
      <w:r>
        <w:rPr>
          <w:rFonts w:hint="eastAsia"/>
        </w:rPr>
        <w:t>оппозиции</w:t>
      </w:r>
      <w:r>
        <w:t></w:t>
      </w:r>
      <w:r>
        <w:rPr>
          <w:rFonts w:hint="eastAsia"/>
        </w:rPr>
        <w:t>друг</w:t>
      </w:r>
      <w:r>
        <w:t></w:t>
      </w:r>
      <w:r>
        <w:rPr>
          <w:rFonts w:hint="eastAsia"/>
        </w:rPr>
        <w:t>к</w:t>
      </w:r>
      <w:r>
        <w:t></w:t>
      </w:r>
      <w:r>
        <w:rPr>
          <w:rFonts w:hint="eastAsia"/>
        </w:rPr>
        <w:t>другу</w:t>
      </w:r>
      <w:r>
        <w:t></w:t>
      </w:r>
      <w:r>
        <w:t></w:t>
      </w:r>
      <w:r>
        <w:rPr>
          <w:rFonts w:hint="eastAsia"/>
        </w:rPr>
        <w:t>Филлмор</w:t>
      </w:r>
      <w:r>
        <w:t></w:t>
      </w:r>
      <w:r>
        <w:t></w:t>
      </w:r>
      <w:r>
        <w:t></w:t>
      </w:r>
      <w:r>
        <w:t></w:t>
      </w:r>
      <w:r>
        <w:t></w:t>
      </w:r>
      <w:r>
        <w:t></w:t>
      </w:r>
      <w:r>
        <w:t></w:t>
      </w:r>
      <w:r>
        <w:t></w:t>
      </w:r>
      <w:r>
        <w:t></w:t>
      </w:r>
      <w:r>
        <w:t></w:t>
      </w:r>
      <w:r>
        <w:t></w:t>
      </w:r>
    </w:p>
    <w:p w:rsidR="00112B4A" w:rsidRDefault="00112B4A" w:rsidP="00112B4A">
      <w:r>
        <w:rPr>
          <w:rFonts w:hint="eastAsia"/>
        </w:rPr>
        <w:t>Обилие</w:t>
      </w:r>
      <w:r>
        <w:t></w:t>
      </w:r>
      <w:r>
        <w:rPr>
          <w:rFonts w:hint="eastAsia"/>
        </w:rPr>
        <w:t>синонимов</w:t>
      </w:r>
      <w:r>
        <w:t></w:t>
      </w:r>
      <w:r>
        <w:rPr>
          <w:rFonts w:hint="eastAsia"/>
        </w:rPr>
        <w:t>говорит</w:t>
      </w:r>
      <w:r>
        <w:t></w:t>
      </w:r>
      <w:r>
        <w:rPr>
          <w:rFonts w:hint="eastAsia"/>
        </w:rPr>
        <w:t>о</w:t>
      </w:r>
      <w:r>
        <w:t></w:t>
      </w:r>
      <w:r>
        <w:rPr>
          <w:rFonts w:hint="eastAsia"/>
        </w:rPr>
        <w:t>коммуникативной</w:t>
      </w:r>
      <w:r>
        <w:t></w:t>
      </w:r>
      <w:r>
        <w:rPr>
          <w:rFonts w:hint="eastAsia"/>
        </w:rPr>
        <w:t>распространенности</w:t>
      </w:r>
      <w:r>
        <w:t></w:t>
      </w:r>
      <w:r>
        <w:rPr>
          <w:rFonts w:hint="eastAsia"/>
        </w:rPr>
        <w:t>по</w:t>
      </w:r>
      <w:r>
        <w:t></w:t>
      </w:r>
      <w:r>
        <w:rPr>
          <w:rFonts w:hint="eastAsia"/>
        </w:rPr>
        <w:t>нятия</w:t>
      </w:r>
      <w:r>
        <w:t></w:t>
      </w:r>
      <w:r>
        <w:t></w:t>
      </w:r>
      <w:r>
        <w:rPr>
          <w:rFonts w:hint="eastAsia"/>
        </w:rPr>
        <w:t>Употребление</w:t>
      </w:r>
      <w:r>
        <w:t></w:t>
      </w:r>
      <w:r>
        <w:rPr>
          <w:rFonts w:hint="eastAsia"/>
        </w:rPr>
        <w:t>синонимов</w:t>
      </w:r>
      <w:r>
        <w:t></w:t>
      </w:r>
      <w:r>
        <w:rPr>
          <w:rFonts w:hint="eastAsia"/>
        </w:rPr>
        <w:t>во</w:t>
      </w:r>
      <w:r>
        <w:t></w:t>
      </w:r>
      <w:r>
        <w:rPr>
          <w:rFonts w:hint="eastAsia"/>
        </w:rPr>
        <w:t>многом</w:t>
      </w:r>
      <w:r>
        <w:t></w:t>
      </w:r>
      <w:r>
        <w:rPr>
          <w:rFonts w:hint="eastAsia"/>
        </w:rPr>
        <w:t>зависит</w:t>
      </w:r>
      <w:r>
        <w:t></w:t>
      </w:r>
      <w:r>
        <w:rPr>
          <w:rFonts w:hint="eastAsia"/>
        </w:rPr>
        <w:t>от</w:t>
      </w:r>
      <w:r>
        <w:t></w:t>
      </w:r>
      <w:r>
        <w:rPr>
          <w:rFonts w:hint="eastAsia"/>
        </w:rPr>
        <w:t>личностных</w:t>
      </w:r>
      <w:r>
        <w:t></w:t>
      </w:r>
      <w:r>
        <w:rPr>
          <w:rFonts w:hint="eastAsia"/>
        </w:rPr>
        <w:t>факторов</w:t>
      </w:r>
      <w:r>
        <w:t></w:t>
      </w:r>
      <w:r>
        <w:rPr>
          <w:rFonts w:hint="eastAsia"/>
        </w:rPr>
        <w:t>говорящего</w:t>
      </w:r>
      <w:r>
        <w:t></w:t>
      </w:r>
      <w:r>
        <w:t></w:t>
      </w:r>
      <w:r>
        <w:rPr>
          <w:rFonts w:hint="eastAsia"/>
        </w:rPr>
        <w:t>На</w:t>
      </w:r>
      <w:r>
        <w:t></w:t>
      </w:r>
      <w:r>
        <w:rPr>
          <w:rFonts w:hint="eastAsia"/>
        </w:rPr>
        <w:t>выбор</w:t>
      </w:r>
      <w:r>
        <w:t></w:t>
      </w:r>
      <w:r>
        <w:rPr>
          <w:rFonts w:hint="eastAsia"/>
        </w:rPr>
        <w:t>синонима</w:t>
      </w:r>
      <w:r>
        <w:t></w:t>
      </w:r>
      <w:r>
        <w:rPr>
          <w:rFonts w:hint="eastAsia"/>
        </w:rPr>
        <w:t>влияют</w:t>
      </w:r>
      <w:r>
        <w:t></w:t>
      </w:r>
      <w:r>
        <w:rPr>
          <w:rFonts w:hint="eastAsia"/>
        </w:rPr>
        <w:t>возраст</w:t>
      </w:r>
      <w:r>
        <w:t></w:t>
      </w:r>
      <w:r>
        <w:rPr>
          <w:rFonts w:hint="eastAsia"/>
        </w:rPr>
        <w:t>героя</w:t>
      </w:r>
      <w:r>
        <w:t></w:t>
      </w:r>
      <w:r>
        <w:t></w:t>
      </w:r>
      <w:r>
        <w:rPr>
          <w:rFonts w:hint="eastAsia"/>
        </w:rPr>
        <w:t>его</w:t>
      </w:r>
      <w:r>
        <w:t></w:t>
      </w:r>
      <w:r>
        <w:rPr>
          <w:rFonts w:hint="eastAsia"/>
        </w:rPr>
        <w:t>социальный</w:t>
      </w:r>
      <w:r>
        <w:t></w:t>
      </w:r>
      <w:r>
        <w:rPr>
          <w:rFonts w:hint="eastAsia"/>
        </w:rPr>
        <w:t>статус</w:t>
      </w:r>
      <w:r>
        <w:t></w:t>
      </w:r>
      <w:r>
        <w:t></w:t>
      </w:r>
      <w:r>
        <w:rPr>
          <w:rFonts w:hint="eastAsia"/>
        </w:rPr>
        <w:t>образование</w:t>
      </w:r>
      <w:r>
        <w:t></w:t>
      </w:r>
      <w:r>
        <w:t></w:t>
      </w:r>
      <w:r>
        <w:rPr>
          <w:rFonts w:hint="eastAsia"/>
        </w:rPr>
        <w:t>жизненный</w:t>
      </w:r>
      <w:r>
        <w:t></w:t>
      </w:r>
      <w:r>
        <w:rPr>
          <w:rFonts w:hint="eastAsia"/>
        </w:rPr>
        <w:t>опыт</w:t>
      </w:r>
      <w:r>
        <w:t></w:t>
      </w:r>
      <w:r>
        <w:t></w:t>
      </w:r>
      <w:r>
        <w:rPr>
          <w:rFonts w:hint="eastAsia"/>
        </w:rPr>
        <w:t>характер</w:t>
      </w:r>
      <w:r>
        <w:t></w:t>
      </w:r>
      <w:r>
        <w:rPr>
          <w:rFonts w:hint="eastAsia"/>
        </w:rPr>
        <w:t>и</w:t>
      </w:r>
      <w:r>
        <w:t></w:t>
      </w:r>
      <w:r>
        <w:rPr>
          <w:rFonts w:hint="eastAsia"/>
        </w:rPr>
        <w:t>темперамент</w:t>
      </w:r>
      <w:r>
        <w:t></w:t>
      </w:r>
      <w:r>
        <w:t></w:t>
      </w:r>
      <w:r>
        <w:rPr>
          <w:rFonts w:hint="eastAsia"/>
        </w:rPr>
        <w:t>место</w:t>
      </w:r>
      <w:r>
        <w:t></w:t>
      </w:r>
      <w:r>
        <w:rPr>
          <w:rFonts w:hint="eastAsia"/>
        </w:rPr>
        <w:t>проживания</w:t>
      </w:r>
    </w:p>
    <w:p w:rsidR="00112B4A" w:rsidRDefault="00112B4A" w:rsidP="00112B4A">
      <w:r>
        <w:t></w:t>
      </w:r>
    </w:p>
    <w:p w:rsidR="00112B4A" w:rsidRDefault="00112B4A" w:rsidP="00112B4A">
      <w:r>
        <w:t></w:t>
      </w:r>
      <w:r>
        <w:rPr>
          <w:rFonts w:hint="eastAsia"/>
        </w:rPr>
        <w:t>удаленность</w:t>
      </w:r>
      <w:r>
        <w:t></w:t>
      </w:r>
      <w:r>
        <w:rPr>
          <w:rFonts w:hint="eastAsia"/>
        </w:rPr>
        <w:t>от</w:t>
      </w:r>
      <w:r>
        <w:t></w:t>
      </w:r>
      <w:r>
        <w:rPr>
          <w:rFonts w:hint="eastAsia"/>
        </w:rPr>
        <w:t>столицы</w:t>
      </w:r>
      <w:r>
        <w:t></w:t>
      </w:r>
      <w:r>
        <w:t></w:t>
      </w:r>
      <w:r>
        <w:rPr>
          <w:rFonts w:hint="eastAsia"/>
        </w:rPr>
        <w:t>от</w:t>
      </w:r>
      <w:r>
        <w:t></w:t>
      </w:r>
      <w:r>
        <w:rPr>
          <w:rFonts w:hint="eastAsia"/>
        </w:rPr>
        <w:t>города</w:t>
      </w:r>
      <w:r>
        <w:t></w:t>
      </w:r>
      <w:r>
        <w:t></w:t>
      </w:r>
      <w:r>
        <w:t></w:t>
      </w:r>
      <w:r>
        <w:rPr>
          <w:rFonts w:hint="eastAsia"/>
        </w:rPr>
        <w:t>привычки</w:t>
      </w:r>
      <w:r>
        <w:t></w:t>
      </w:r>
      <w:r>
        <w:t></w:t>
      </w:r>
      <w:r>
        <w:rPr>
          <w:rFonts w:hint="eastAsia"/>
        </w:rPr>
        <w:t>семейные</w:t>
      </w:r>
      <w:r>
        <w:t></w:t>
      </w:r>
      <w:r>
        <w:rPr>
          <w:rFonts w:hint="eastAsia"/>
        </w:rPr>
        <w:t>обычаи</w:t>
      </w:r>
      <w:r>
        <w:t></w:t>
      </w:r>
      <w:r>
        <w:t></w:t>
      </w:r>
      <w:r>
        <w:rPr>
          <w:rFonts w:hint="eastAsia"/>
        </w:rPr>
        <w:t>семейные</w:t>
      </w:r>
      <w:r>
        <w:t></w:t>
      </w:r>
      <w:r>
        <w:rPr>
          <w:rFonts w:hint="eastAsia"/>
        </w:rPr>
        <w:t>корни</w:t>
      </w:r>
      <w:r>
        <w:t></w:t>
      </w:r>
    </w:p>
    <w:p w:rsidR="00112B4A" w:rsidRDefault="00112B4A" w:rsidP="00112B4A">
      <w:r>
        <w:rPr>
          <w:rFonts w:hint="eastAsia"/>
        </w:rPr>
        <w:lastRenderedPageBreak/>
        <w:t>В</w:t>
      </w:r>
      <w:r>
        <w:t></w:t>
      </w:r>
      <w:r>
        <w:rPr>
          <w:rFonts w:hint="eastAsia"/>
        </w:rPr>
        <w:t>контекстах</w:t>
      </w:r>
      <w:r>
        <w:t></w:t>
      </w:r>
      <w:r>
        <w:rPr>
          <w:rFonts w:hint="eastAsia"/>
        </w:rPr>
        <w:t>встречается</w:t>
      </w:r>
      <w:r>
        <w:t></w:t>
      </w:r>
      <w:r>
        <w:rPr>
          <w:rFonts w:hint="eastAsia"/>
        </w:rPr>
        <w:t>некоторое</w:t>
      </w:r>
      <w:r>
        <w:t></w:t>
      </w:r>
      <w:r>
        <w:rPr>
          <w:rFonts w:hint="eastAsia"/>
        </w:rPr>
        <w:t>количество</w:t>
      </w:r>
      <w:r>
        <w:t></w:t>
      </w:r>
      <w:r>
        <w:rPr>
          <w:rFonts w:hint="eastAsia"/>
        </w:rPr>
        <w:t>авторских</w:t>
      </w:r>
      <w:r>
        <w:t></w:t>
      </w:r>
      <w:r>
        <w:rPr>
          <w:rFonts w:hint="eastAsia"/>
        </w:rPr>
        <w:t>употребле</w:t>
      </w:r>
      <w:r>
        <w:t></w:t>
      </w:r>
      <w:r>
        <w:rPr>
          <w:rFonts w:hint="eastAsia"/>
        </w:rPr>
        <w:t>ний</w:t>
      </w:r>
      <w:r>
        <w:t></w:t>
      </w:r>
      <w:r>
        <w:t></w:t>
      </w:r>
      <w:r>
        <w:rPr>
          <w:rFonts w:hint="eastAsia"/>
        </w:rPr>
        <w:t>которые</w:t>
      </w:r>
      <w:r>
        <w:t></w:t>
      </w:r>
      <w:r>
        <w:rPr>
          <w:rFonts w:hint="eastAsia"/>
        </w:rPr>
        <w:t>входят</w:t>
      </w:r>
      <w:r>
        <w:t></w:t>
      </w:r>
      <w:r>
        <w:rPr>
          <w:rFonts w:hint="eastAsia"/>
        </w:rPr>
        <w:t>в</w:t>
      </w:r>
      <w:r>
        <w:t></w:t>
      </w:r>
      <w:r>
        <w:rPr>
          <w:rFonts w:hint="eastAsia"/>
        </w:rPr>
        <w:t>синонимический</w:t>
      </w:r>
      <w:r>
        <w:t></w:t>
      </w:r>
      <w:r>
        <w:rPr>
          <w:rFonts w:hint="eastAsia"/>
        </w:rPr>
        <w:t>ряд</w:t>
      </w:r>
      <w:r>
        <w:t></w:t>
      </w:r>
      <w:r>
        <w:rPr>
          <w:rFonts w:hint="eastAsia"/>
        </w:rPr>
        <w:t>шкал</w:t>
      </w:r>
      <w:r>
        <w:t></w:t>
      </w:r>
      <w:r>
        <w:t></w:t>
      </w:r>
      <w:r>
        <w:rPr>
          <w:rFonts w:hint="eastAsia"/>
        </w:rPr>
        <w:t>но</w:t>
      </w:r>
      <w:r>
        <w:t></w:t>
      </w:r>
      <w:r>
        <w:rPr>
          <w:rFonts w:hint="eastAsia"/>
        </w:rPr>
        <w:t>не</w:t>
      </w:r>
      <w:r>
        <w:t></w:t>
      </w:r>
      <w:r>
        <w:rPr>
          <w:rFonts w:hint="eastAsia"/>
        </w:rPr>
        <w:t>входят</w:t>
      </w:r>
      <w:r>
        <w:t></w:t>
      </w:r>
      <w:r>
        <w:rPr>
          <w:rFonts w:hint="eastAsia"/>
        </w:rPr>
        <w:t>в</w:t>
      </w:r>
      <w:r>
        <w:t></w:t>
      </w:r>
      <w:r>
        <w:rPr>
          <w:rFonts w:hint="eastAsia"/>
        </w:rPr>
        <w:t>функциональ</w:t>
      </w:r>
      <w:r>
        <w:t></w:t>
      </w:r>
      <w:r>
        <w:rPr>
          <w:rFonts w:hint="eastAsia"/>
        </w:rPr>
        <w:t>но</w:t>
      </w:r>
      <w:r>
        <w:t></w:t>
      </w:r>
      <w:r>
        <w:rPr>
          <w:rFonts w:hint="eastAsia"/>
        </w:rPr>
        <w:t>когнитивный</w:t>
      </w:r>
      <w:r>
        <w:t></w:t>
      </w:r>
      <w:r>
        <w:rPr>
          <w:rFonts w:hint="eastAsia"/>
        </w:rPr>
        <w:t>словарь</w:t>
      </w:r>
      <w:r>
        <w:t></w:t>
      </w:r>
      <w:r>
        <w:t></w:t>
      </w:r>
      <w:r>
        <w:rPr>
          <w:rFonts w:hint="eastAsia"/>
        </w:rPr>
        <w:t>поскольку</w:t>
      </w:r>
      <w:r>
        <w:t></w:t>
      </w:r>
      <w:r>
        <w:rPr>
          <w:rFonts w:hint="eastAsia"/>
        </w:rPr>
        <w:t>характеризуются</w:t>
      </w:r>
      <w:r>
        <w:t></w:t>
      </w:r>
      <w:r>
        <w:rPr>
          <w:rFonts w:hint="eastAsia"/>
        </w:rPr>
        <w:t>единичностью</w:t>
      </w:r>
      <w:r>
        <w:t></w:t>
      </w:r>
      <w:r>
        <w:t></w:t>
      </w:r>
      <w:r>
        <w:rPr>
          <w:rFonts w:hint="eastAsia"/>
        </w:rPr>
        <w:t>окказио</w:t>
      </w:r>
      <w:r>
        <w:t></w:t>
      </w:r>
      <w:r>
        <w:rPr>
          <w:rFonts w:hint="eastAsia"/>
        </w:rPr>
        <w:t>нальностью</w:t>
      </w:r>
      <w:r>
        <w:t></w:t>
      </w:r>
      <w:r>
        <w:t></w:t>
      </w:r>
      <w:r>
        <w:rPr>
          <w:rFonts w:hint="eastAsia"/>
        </w:rPr>
        <w:t>хотя</w:t>
      </w:r>
      <w:r>
        <w:t></w:t>
      </w:r>
      <w:r>
        <w:rPr>
          <w:rFonts w:hint="eastAsia"/>
        </w:rPr>
        <w:t>и</w:t>
      </w:r>
      <w:r>
        <w:t></w:t>
      </w:r>
      <w:r>
        <w:rPr>
          <w:rFonts w:hint="eastAsia"/>
        </w:rPr>
        <w:t>понятны</w:t>
      </w:r>
      <w:r>
        <w:t></w:t>
      </w:r>
      <w:r>
        <w:rPr>
          <w:rFonts w:hint="eastAsia"/>
        </w:rPr>
        <w:t>рядовому</w:t>
      </w:r>
      <w:r>
        <w:t></w:t>
      </w:r>
      <w:r>
        <w:rPr>
          <w:rFonts w:hint="eastAsia"/>
        </w:rPr>
        <w:t>носителю</w:t>
      </w:r>
      <w:r>
        <w:t></w:t>
      </w:r>
      <w:r>
        <w:rPr>
          <w:rFonts w:hint="eastAsia"/>
        </w:rPr>
        <w:t>языка</w:t>
      </w:r>
      <w:r>
        <w:t></w:t>
      </w:r>
      <w:r>
        <w:t></w:t>
      </w:r>
      <w:r>
        <w:rPr>
          <w:rFonts w:hint="eastAsia"/>
        </w:rPr>
        <w:t>например</w:t>
      </w:r>
      <w:r>
        <w:t></w:t>
      </w:r>
      <w:r>
        <w:t></w:t>
      </w:r>
      <w:r>
        <w:rPr>
          <w:rFonts w:hint="eastAsia"/>
        </w:rPr>
        <w:t>в</w:t>
      </w:r>
      <w:r>
        <w:t></w:t>
      </w:r>
      <w:r>
        <w:rPr>
          <w:rFonts w:hint="eastAsia"/>
        </w:rPr>
        <w:t>шкале</w:t>
      </w:r>
      <w:r>
        <w:t></w:t>
      </w:r>
      <w:r>
        <w:rPr>
          <w:rFonts w:hint="eastAsia"/>
        </w:rPr>
        <w:t>Здо</w:t>
      </w:r>
      <w:r>
        <w:t></w:t>
      </w:r>
      <w:r>
        <w:rPr>
          <w:rFonts w:hint="eastAsia"/>
        </w:rPr>
        <w:t>ровье</w:t>
      </w:r>
      <w:r>
        <w:t></w:t>
      </w:r>
      <w:r>
        <w:rPr>
          <w:rFonts w:hint="eastAsia"/>
        </w:rPr>
        <w:t>хорошее</w:t>
      </w:r>
      <w:r>
        <w:t></w:t>
      </w:r>
      <w:r>
        <w:t></w:t>
      </w:r>
      <w:r>
        <w:rPr>
          <w:rFonts w:hint="eastAsia"/>
        </w:rPr>
        <w:t>плохое</w:t>
      </w:r>
      <w:r>
        <w:t></w:t>
      </w:r>
      <w:r>
        <w:rPr>
          <w:rFonts w:hint="eastAsia"/>
        </w:rPr>
        <w:t>это</w:t>
      </w:r>
      <w:r>
        <w:t></w:t>
      </w:r>
      <w:r>
        <w:rPr>
          <w:rFonts w:hint="eastAsia"/>
        </w:rPr>
        <w:t>росляїс</w:t>
      </w:r>
      <w:r>
        <w:t></w:t>
      </w:r>
      <w:r>
        <w:t></w:t>
      </w:r>
      <w:r>
        <w:rPr>
          <w:rFonts w:hint="eastAsia"/>
        </w:rPr>
        <w:t>в</w:t>
      </w:r>
      <w:r>
        <w:t></w:t>
      </w:r>
      <w:r>
        <w:rPr>
          <w:rFonts w:hint="eastAsia"/>
        </w:rPr>
        <w:t>шкале</w:t>
      </w:r>
      <w:r>
        <w:t></w:t>
      </w:r>
      <w:r>
        <w:rPr>
          <w:rFonts w:hint="eastAsia"/>
        </w:rPr>
        <w:t>Сила</w:t>
      </w:r>
      <w:r>
        <w:t></w:t>
      </w:r>
      <w:r>
        <w:rPr>
          <w:rFonts w:hint="eastAsia"/>
        </w:rPr>
        <w:t>—</w:t>
      </w:r>
      <w:r>
        <w:t></w:t>
      </w:r>
      <w:r>
        <w:rPr>
          <w:rFonts w:hint="eastAsia"/>
        </w:rPr>
        <w:t>слабость</w:t>
      </w:r>
      <w:r>
        <w:t></w:t>
      </w:r>
      <w:r>
        <w:t></w:t>
      </w:r>
      <w:r>
        <w:t></w:t>
      </w:r>
      <w:r>
        <w:rPr>
          <w:rFonts w:hint="eastAsia"/>
        </w:rPr>
        <w:t>дюжий</w:t>
      </w:r>
      <w:r>
        <w:t></w:t>
      </w:r>
      <w:r>
        <w:t></w:t>
      </w:r>
      <w:r>
        <w:rPr>
          <w:rFonts w:hint="eastAsia"/>
        </w:rPr>
        <w:t>матерый</w:t>
      </w:r>
      <w:r>
        <w:t></w:t>
      </w:r>
    </w:p>
    <w:p w:rsidR="00112B4A" w:rsidRDefault="00112B4A" w:rsidP="00112B4A">
      <w:r>
        <w:rPr>
          <w:rFonts w:hint="eastAsia"/>
        </w:rPr>
        <w:t>г</w:t>
      </w:r>
      <w:r>
        <w:t></w:t>
      </w:r>
    </w:p>
    <w:p w:rsidR="00112B4A" w:rsidRDefault="00112B4A" w:rsidP="00112B4A">
      <w:r>
        <w:rPr>
          <w:rFonts w:hint="eastAsia"/>
        </w:rPr>
        <w:t>кряжистый</w:t>
      </w:r>
      <w:r>
        <w:t></w:t>
      </w:r>
      <w:r>
        <w:t></w:t>
      </w:r>
      <w:r>
        <w:rPr>
          <w:rFonts w:hint="eastAsia"/>
        </w:rPr>
        <w:t>Шкала</w:t>
      </w:r>
      <w:r>
        <w:t></w:t>
      </w:r>
      <w:r>
        <w:rPr>
          <w:rFonts w:hint="eastAsia"/>
        </w:rPr>
        <w:t>Здоровье</w:t>
      </w:r>
      <w:r>
        <w:t></w:t>
      </w:r>
      <w:r>
        <w:rPr>
          <w:rFonts w:hint="eastAsia"/>
        </w:rPr>
        <w:t>хорошее</w:t>
      </w:r>
      <w:r>
        <w:t></w:t>
      </w:r>
      <w:r>
        <w:t></w:t>
      </w:r>
      <w:r>
        <w:t></w:t>
      </w:r>
      <w:r>
        <w:rPr>
          <w:rFonts w:hint="eastAsia"/>
        </w:rPr>
        <w:t>плохое</w:t>
      </w:r>
      <w:r>
        <w:t></w:t>
      </w:r>
      <w:r>
        <w:rPr>
          <w:rFonts w:hint="eastAsia"/>
        </w:rPr>
        <w:t>характеризуется</w:t>
      </w:r>
      <w:r>
        <w:t></w:t>
      </w:r>
      <w:r>
        <w:rPr>
          <w:rFonts w:hint="eastAsia"/>
        </w:rPr>
        <w:t>разнообразием</w:t>
      </w:r>
      <w:r>
        <w:t></w:t>
      </w:r>
      <w:r>
        <w:rPr>
          <w:rFonts w:hint="eastAsia"/>
        </w:rPr>
        <w:t>положительного</w:t>
      </w:r>
      <w:r>
        <w:t></w:t>
      </w:r>
      <w:r>
        <w:rPr>
          <w:rFonts w:hint="eastAsia"/>
        </w:rPr>
        <w:t>края</w:t>
      </w:r>
      <w:r>
        <w:t></w:t>
      </w:r>
      <w:r>
        <w:t></w:t>
      </w:r>
      <w:r>
        <w:rPr>
          <w:rFonts w:hint="eastAsia"/>
        </w:rPr>
        <w:t>Некоторые</w:t>
      </w:r>
      <w:r>
        <w:t></w:t>
      </w:r>
      <w:r>
        <w:rPr>
          <w:rFonts w:hint="eastAsia"/>
        </w:rPr>
        <w:t>авторы</w:t>
      </w:r>
      <w:r>
        <w:t></w:t>
      </w:r>
      <w:r>
        <w:rPr>
          <w:rFonts w:hint="eastAsia"/>
        </w:rPr>
        <w:t>используют</w:t>
      </w:r>
      <w:r>
        <w:t></w:t>
      </w:r>
      <w:r>
        <w:rPr>
          <w:rFonts w:hint="eastAsia"/>
        </w:rPr>
        <w:t>просторечие</w:t>
      </w:r>
      <w:r>
        <w:t></w:t>
      </w:r>
      <w:r>
        <w:rPr>
          <w:rFonts w:hint="eastAsia"/>
        </w:rPr>
        <w:t>в</w:t>
      </w:r>
      <w:r>
        <w:t></w:t>
      </w:r>
      <w:r>
        <w:rPr>
          <w:rFonts w:hint="eastAsia"/>
        </w:rPr>
        <w:t>контек</w:t>
      </w:r>
      <w:r>
        <w:t></w:t>
      </w:r>
      <w:r>
        <w:rPr>
          <w:rFonts w:hint="eastAsia"/>
        </w:rPr>
        <w:t>стах</w:t>
      </w:r>
      <w:r>
        <w:t></w:t>
      </w:r>
      <w:r>
        <w:t></w:t>
      </w:r>
      <w:r>
        <w:rPr>
          <w:rFonts w:hint="eastAsia"/>
        </w:rPr>
        <w:t>Оно</w:t>
      </w:r>
      <w:r>
        <w:t></w:t>
      </w:r>
      <w:r>
        <w:rPr>
          <w:rFonts w:hint="eastAsia"/>
        </w:rPr>
        <w:t>ярко</w:t>
      </w:r>
      <w:r>
        <w:t></w:t>
      </w:r>
      <w:r>
        <w:rPr>
          <w:rFonts w:hint="eastAsia"/>
        </w:rPr>
        <w:t>и</w:t>
      </w:r>
      <w:r>
        <w:t></w:t>
      </w:r>
      <w:r>
        <w:rPr>
          <w:rFonts w:hint="eastAsia"/>
        </w:rPr>
        <w:t>нетрадиционно</w:t>
      </w:r>
      <w:r>
        <w:t></w:t>
      </w:r>
      <w:r>
        <w:rPr>
          <w:rFonts w:hint="eastAsia"/>
        </w:rPr>
        <w:t>образно</w:t>
      </w:r>
      <w:r>
        <w:t></w:t>
      </w:r>
      <w:r>
        <w:rPr>
          <w:rFonts w:hint="eastAsia"/>
        </w:rPr>
        <w:t>показывает</w:t>
      </w:r>
      <w:r>
        <w:t></w:t>
      </w:r>
      <w:r>
        <w:rPr>
          <w:rFonts w:hint="eastAsia"/>
        </w:rPr>
        <w:t>недуги</w:t>
      </w:r>
      <w:r>
        <w:t></w:t>
      </w:r>
      <w:r>
        <w:rPr>
          <w:rFonts w:hint="eastAsia"/>
        </w:rPr>
        <w:t>человека</w:t>
      </w:r>
      <w:r>
        <w:t></w:t>
      </w:r>
      <w:r>
        <w:t></w:t>
      </w:r>
      <w:r>
        <w:rPr>
          <w:rFonts w:hint="eastAsia"/>
        </w:rPr>
        <w:t>Такая</w:t>
      </w:r>
      <w:r>
        <w:t></w:t>
      </w:r>
      <w:r>
        <w:rPr>
          <w:rFonts w:hint="eastAsia"/>
        </w:rPr>
        <w:t>речь</w:t>
      </w:r>
      <w:r>
        <w:t></w:t>
      </w:r>
      <w:r>
        <w:rPr>
          <w:rFonts w:hint="eastAsia"/>
        </w:rPr>
        <w:t>обычно</w:t>
      </w:r>
      <w:r>
        <w:t></w:t>
      </w:r>
      <w:r>
        <w:rPr>
          <w:rFonts w:hint="eastAsia"/>
        </w:rPr>
        <w:t>вкладывается</w:t>
      </w:r>
      <w:r>
        <w:t></w:t>
      </w:r>
      <w:r>
        <w:rPr>
          <w:rFonts w:hint="eastAsia"/>
        </w:rPr>
        <w:t>в</w:t>
      </w:r>
      <w:r>
        <w:t></w:t>
      </w:r>
      <w:r>
        <w:rPr>
          <w:rFonts w:hint="eastAsia"/>
        </w:rPr>
        <w:t>уста</w:t>
      </w:r>
      <w:r>
        <w:t></w:t>
      </w:r>
      <w:r>
        <w:rPr>
          <w:rFonts w:hint="eastAsia"/>
        </w:rPr>
        <w:t>пожилого</w:t>
      </w:r>
      <w:r>
        <w:t></w:t>
      </w:r>
      <w:r>
        <w:rPr>
          <w:rFonts w:hint="eastAsia"/>
        </w:rPr>
        <w:t>человека</w:t>
      </w:r>
      <w:r>
        <w:t></w:t>
      </w:r>
      <w:r>
        <w:t></w:t>
      </w:r>
      <w:r>
        <w:rPr>
          <w:rFonts w:hint="eastAsia"/>
        </w:rPr>
        <w:t>живущего</w:t>
      </w:r>
      <w:r>
        <w:t></w:t>
      </w:r>
      <w:r>
        <w:rPr>
          <w:rFonts w:hint="eastAsia"/>
        </w:rPr>
        <w:t>в</w:t>
      </w:r>
      <w:r>
        <w:t></w:t>
      </w:r>
      <w:r>
        <w:rPr>
          <w:rFonts w:hint="eastAsia"/>
        </w:rPr>
        <w:t>деревне</w:t>
      </w:r>
      <w:r>
        <w:t></w:t>
      </w:r>
      <w:r>
        <w:t></w:t>
      </w:r>
      <w:r>
        <w:rPr>
          <w:rFonts w:hint="eastAsia"/>
        </w:rPr>
        <w:t>Именно</w:t>
      </w:r>
      <w:r>
        <w:t></w:t>
      </w:r>
      <w:r>
        <w:rPr>
          <w:rFonts w:hint="eastAsia"/>
        </w:rPr>
        <w:t>в</w:t>
      </w:r>
      <w:r>
        <w:t></w:t>
      </w:r>
      <w:r>
        <w:rPr>
          <w:rFonts w:hint="eastAsia"/>
        </w:rPr>
        <w:t>таких</w:t>
      </w:r>
      <w:r>
        <w:t></w:t>
      </w:r>
      <w:r>
        <w:rPr>
          <w:rFonts w:hint="eastAsia"/>
        </w:rPr>
        <w:t>примерах</w:t>
      </w:r>
      <w:r>
        <w:t></w:t>
      </w:r>
      <w:r>
        <w:rPr>
          <w:rFonts w:hint="eastAsia"/>
        </w:rPr>
        <w:t>больше</w:t>
      </w:r>
      <w:r>
        <w:t></w:t>
      </w:r>
      <w:r>
        <w:rPr>
          <w:rFonts w:hint="eastAsia"/>
        </w:rPr>
        <w:t>всего</w:t>
      </w:r>
      <w:r>
        <w:t></w:t>
      </w:r>
      <w:r>
        <w:rPr>
          <w:rFonts w:hint="eastAsia"/>
        </w:rPr>
        <w:t>окказионализмов</w:t>
      </w:r>
      <w:r>
        <w:t></w:t>
      </w:r>
      <w:r>
        <w:rPr>
          <w:rFonts w:hint="eastAsia"/>
        </w:rPr>
        <w:t>и</w:t>
      </w:r>
      <w:r>
        <w:t></w:t>
      </w:r>
      <w:r>
        <w:rPr>
          <w:rFonts w:hint="eastAsia"/>
        </w:rPr>
        <w:t>авторских</w:t>
      </w:r>
      <w:r>
        <w:t></w:t>
      </w:r>
      <w:r>
        <w:rPr>
          <w:rFonts w:hint="eastAsia"/>
        </w:rPr>
        <w:t>выраже</w:t>
      </w:r>
      <w:r>
        <w:t></w:t>
      </w:r>
      <w:r>
        <w:rPr>
          <w:rFonts w:hint="eastAsia"/>
        </w:rPr>
        <w:t>ний</w:t>
      </w:r>
      <w:r>
        <w:t></w:t>
      </w:r>
    </w:p>
    <w:p w:rsidR="00112B4A" w:rsidRDefault="00112B4A" w:rsidP="00112B4A">
      <w:r>
        <w:rPr>
          <w:rFonts w:hint="eastAsia"/>
        </w:rPr>
        <w:t>Концепт</w:t>
      </w:r>
      <w:r>
        <w:t></w:t>
      </w:r>
      <w:r>
        <w:rPr>
          <w:rFonts w:hint="eastAsia"/>
        </w:rPr>
        <w:t>здоровье</w:t>
      </w:r>
      <w:r>
        <w:t></w:t>
      </w:r>
      <w:r>
        <w:rPr>
          <w:rFonts w:hint="eastAsia"/>
        </w:rPr>
        <w:t>входит</w:t>
      </w:r>
      <w:r>
        <w:t></w:t>
      </w:r>
      <w:r>
        <w:rPr>
          <w:rFonts w:hint="eastAsia"/>
        </w:rPr>
        <w:t>в</w:t>
      </w:r>
      <w:r>
        <w:t></w:t>
      </w:r>
      <w:r>
        <w:rPr>
          <w:rFonts w:hint="eastAsia"/>
        </w:rPr>
        <w:t>функционально</w:t>
      </w:r>
      <w:r>
        <w:t></w:t>
      </w:r>
      <w:r>
        <w:rPr>
          <w:rFonts w:hint="eastAsia"/>
        </w:rPr>
        <w:t>семантическую</w:t>
      </w:r>
      <w:r>
        <w:t></w:t>
      </w:r>
      <w:r>
        <w:rPr>
          <w:rFonts w:hint="eastAsia"/>
        </w:rPr>
        <w:t>сферу</w:t>
      </w:r>
      <w:r>
        <w:t></w:t>
      </w:r>
      <w:r>
        <w:rPr>
          <w:rFonts w:hint="eastAsia"/>
        </w:rPr>
        <w:t>жить</w:t>
      </w:r>
      <w:r>
        <w:t></w:t>
      </w:r>
      <w:r>
        <w:t></w:t>
      </w:r>
      <w:r>
        <w:rPr>
          <w:rFonts w:hint="eastAsia"/>
        </w:rPr>
        <w:t>Эта</w:t>
      </w:r>
      <w:r>
        <w:t></w:t>
      </w:r>
      <w:r>
        <w:rPr>
          <w:rFonts w:hint="eastAsia"/>
        </w:rPr>
        <w:t>сфера</w:t>
      </w:r>
      <w:r>
        <w:t></w:t>
      </w:r>
      <w:r>
        <w:rPr>
          <w:rFonts w:hint="eastAsia"/>
        </w:rPr>
        <w:t>также</w:t>
      </w:r>
      <w:r>
        <w:t></w:t>
      </w:r>
      <w:r>
        <w:rPr>
          <w:rFonts w:hint="eastAsia"/>
        </w:rPr>
        <w:t>включает</w:t>
      </w:r>
      <w:r>
        <w:t></w:t>
      </w:r>
      <w:r>
        <w:rPr>
          <w:rFonts w:hint="eastAsia"/>
        </w:rPr>
        <w:t>в</w:t>
      </w:r>
      <w:r>
        <w:t></w:t>
      </w:r>
      <w:r>
        <w:rPr>
          <w:rFonts w:hint="eastAsia"/>
        </w:rPr>
        <w:t>себя</w:t>
      </w:r>
      <w:r>
        <w:t></w:t>
      </w:r>
      <w:r>
        <w:rPr>
          <w:rFonts w:hint="eastAsia"/>
        </w:rPr>
        <w:t>такие</w:t>
      </w:r>
      <w:r>
        <w:t></w:t>
      </w:r>
      <w:r>
        <w:rPr>
          <w:rFonts w:hint="eastAsia"/>
        </w:rPr>
        <w:t>подразделы</w:t>
      </w:r>
      <w:r>
        <w:t></w:t>
      </w:r>
      <w:r>
        <w:t></w:t>
      </w:r>
      <w:r>
        <w:rPr>
          <w:rFonts w:hint="eastAsia"/>
        </w:rPr>
        <w:t>как</w:t>
      </w:r>
      <w:r>
        <w:t></w:t>
      </w:r>
      <w:r>
        <w:rPr>
          <w:rFonts w:hint="eastAsia"/>
        </w:rPr>
        <w:t>родственные</w:t>
      </w:r>
      <w:r>
        <w:t></w:t>
      </w:r>
      <w:r>
        <w:rPr>
          <w:rFonts w:hint="eastAsia"/>
        </w:rPr>
        <w:t>отноше</w:t>
      </w:r>
      <w:r>
        <w:t></w:t>
      </w:r>
      <w:r>
        <w:rPr>
          <w:rFonts w:hint="eastAsia"/>
        </w:rPr>
        <w:t>ния</w:t>
      </w:r>
      <w:r>
        <w:t></w:t>
      </w:r>
      <w:r>
        <w:t></w:t>
      </w:r>
      <w:r>
        <w:rPr>
          <w:rFonts w:hint="eastAsia"/>
        </w:rPr>
        <w:t>время</w:t>
      </w:r>
      <w:r>
        <w:t></w:t>
      </w:r>
      <w:r>
        <w:t></w:t>
      </w:r>
      <w:r>
        <w:rPr>
          <w:rFonts w:hint="eastAsia"/>
        </w:rPr>
        <w:t>жизненный</w:t>
      </w:r>
      <w:r>
        <w:t></w:t>
      </w:r>
      <w:r>
        <w:rPr>
          <w:rFonts w:hint="eastAsia"/>
        </w:rPr>
        <w:t>путь</w:t>
      </w:r>
      <w:r>
        <w:t></w:t>
      </w:r>
      <w:r>
        <w:t></w:t>
      </w:r>
      <w:r>
        <w:rPr>
          <w:rFonts w:hint="eastAsia"/>
        </w:rPr>
        <w:t>смерть</w:t>
      </w:r>
      <w:r>
        <w:t></w:t>
      </w:r>
      <w:r>
        <w:t></w:t>
      </w:r>
      <w:r>
        <w:rPr>
          <w:rFonts w:hint="eastAsia"/>
        </w:rPr>
        <w:t>лсизненные</w:t>
      </w:r>
      <w:r>
        <w:t></w:t>
      </w:r>
      <w:r>
        <w:rPr>
          <w:rFonts w:hint="eastAsia"/>
        </w:rPr>
        <w:t>потребности</w:t>
      </w:r>
      <w:r>
        <w:t></w:t>
      </w:r>
      <w:r>
        <w:t></w:t>
      </w:r>
      <w:r>
        <w:rPr>
          <w:rFonts w:hint="eastAsia"/>
        </w:rPr>
        <w:t>Можно</w:t>
      </w:r>
      <w:r>
        <w:t></w:t>
      </w:r>
      <w:r>
        <w:rPr>
          <w:rFonts w:hint="eastAsia"/>
        </w:rPr>
        <w:t>ска</w:t>
      </w:r>
      <w:r>
        <w:t></w:t>
      </w:r>
      <w:r>
        <w:rPr>
          <w:rFonts w:hint="eastAsia"/>
        </w:rPr>
        <w:t>зать</w:t>
      </w:r>
      <w:r>
        <w:t></w:t>
      </w:r>
      <w:r>
        <w:t></w:t>
      </w:r>
      <w:r>
        <w:rPr>
          <w:rFonts w:hint="eastAsia"/>
        </w:rPr>
        <w:t>что</w:t>
      </w:r>
      <w:r>
        <w:t></w:t>
      </w:r>
      <w:r>
        <w:rPr>
          <w:rFonts w:hint="eastAsia"/>
        </w:rPr>
        <w:t>здоровье</w:t>
      </w:r>
      <w:r>
        <w:t></w:t>
      </w:r>
      <w:r>
        <w:rPr>
          <w:rFonts w:hint="eastAsia"/>
        </w:rPr>
        <w:t>является</w:t>
      </w:r>
      <w:r>
        <w:t></w:t>
      </w:r>
      <w:r>
        <w:rPr>
          <w:rFonts w:hint="eastAsia"/>
        </w:rPr>
        <w:t>одним</w:t>
      </w:r>
      <w:r>
        <w:t></w:t>
      </w:r>
      <w:r>
        <w:rPr>
          <w:rFonts w:hint="eastAsia"/>
        </w:rPr>
        <w:t>из</w:t>
      </w:r>
      <w:r>
        <w:t></w:t>
      </w:r>
      <w:r>
        <w:rPr>
          <w:rFonts w:hint="eastAsia"/>
        </w:rPr>
        <w:t>важнейших</w:t>
      </w:r>
      <w:r>
        <w:t></w:t>
      </w:r>
      <w:r>
        <w:t></w:t>
      </w:r>
      <w:r>
        <w:rPr>
          <w:rFonts w:hint="eastAsia"/>
        </w:rPr>
        <w:t>если</w:t>
      </w:r>
      <w:r>
        <w:t></w:t>
      </w:r>
      <w:r>
        <w:rPr>
          <w:rFonts w:hint="eastAsia"/>
        </w:rPr>
        <w:t>не</w:t>
      </w:r>
      <w:r>
        <w:t></w:t>
      </w:r>
      <w:r>
        <w:rPr>
          <w:rFonts w:hint="eastAsia"/>
        </w:rPr>
        <w:t>важнейшим</w:t>
      </w:r>
      <w:r>
        <w:t></w:t>
      </w:r>
      <w:r>
        <w:rPr>
          <w:rFonts w:hint="eastAsia"/>
        </w:rPr>
        <w:t>компо</w:t>
      </w:r>
      <w:r>
        <w:t></w:t>
      </w:r>
      <w:r>
        <w:rPr>
          <w:rFonts w:hint="eastAsia"/>
        </w:rPr>
        <w:t>нентом</w:t>
      </w:r>
      <w:r>
        <w:t></w:t>
      </w:r>
      <w:r>
        <w:rPr>
          <w:rFonts w:hint="eastAsia"/>
        </w:rPr>
        <w:t>в</w:t>
      </w:r>
      <w:r>
        <w:t></w:t>
      </w:r>
      <w:r>
        <w:rPr>
          <w:rFonts w:hint="eastAsia"/>
        </w:rPr>
        <w:t>жизнедеятельности</w:t>
      </w:r>
      <w:r>
        <w:t></w:t>
      </w:r>
      <w:r>
        <w:rPr>
          <w:rFonts w:hint="eastAsia"/>
        </w:rPr>
        <w:t>человека</w:t>
      </w:r>
      <w:r>
        <w:t></w:t>
      </w:r>
      <w:r>
        <w:t></w:t>
      </w:r>
      <w:r>
        <w:rPr>
          <w:rFonts w:hint="eastAsia"/>
        </w:rPr>
        <w:t>Без</w:t>
      </w:r>
      <w:r>
        <w:t></w:t>
      </w:r>
      <w:r>
        <w:rPr>
          <w:rFonts w:hint="eastAsia"/>
        </w:rPr>
        <w:t>здоровья</w:t>
      </w:r>
      <w:r>
        <w:t></w:t>
      </w:r>
      <w:r>
        <w:rPr>
          <w:rFonts w:hint="eastAsia"/>
        </w:rPr>
        <w:t>невозможна</w:t>
      </w:r>
      <w:r>
        <w:t></w:t>
      </w:r>
      <w:r>
        <w:rPr>
          <w:rFonts w:hint="eastAsia"/>
        </w:rPr>
        <w:t>полноценная</w:t>
      </w:r>
      <w:r>
        <w:t></w:t>
      </w:r>
      <w:r>
        <w:rPr>
          <w:rFonts w:hint="eastAsia"/>
        </w:rPr>
        <w:t>жизнь</w:t>
      </w:r>
      <w:r>
        <w:t></w:t>
      </w:r>
      <w:r>
        <w:t></w:t>
      </w:r>
      <w:r>
        <w:rPr>
          <w:rFonts w:hint="eastAsia"/>
        </w:rPr>
        <w:t>Хорошее</w:t>
      </w:r>
      <w:r>
        <w:t></w:t>
      </w:r>
      <w:r>
        <w:rPr>
          <w:rFonts w:hint="eastAsia"/>
        </w:rPr>
        <w:t>здоровье</w:t>
      </w:r>
      <w:r>
        <w:t></w:t>
      </w:r>
      <w:r>
        <w:rPr>
          <w:rFonts w:hint="eastAsia"/>
        </w:rPr>
        <w:t>зачастую</w:t>
      </w:r>
      <w:r>
        <w:t></w:t>
      </w:r>
      <w:r>
        <w:rPr>
          <w:rFonts w:hint="eastAsia"/>
        </w:rPr>
        <w:t>мыслится</w:t>
      </w:r>
      <w:r>
        <w:t></w:t>
      </w:r>
      <w:r>
        <w:t></w:t>
      </w:r>
      <w:r>
        <w:rPr>
          <w:rFonts w:hint="eastAsia"/>
        </w:rPr>
        <w:t>но</w:t>
      </w:r>
      <w:r>
        <w:t></w:t>
      </w:r>
      <w:r>
        <w:rPr>
          <w:rFonts w:hint="eastAsia"/>
        </w:rPr>
        <w:t>ему</w:t>
      </w:r>
      <w:r>
        <w:t></w:t>
      </w:r>
      <w:r>
        <w:rPr>
          <w:rFonts w:hint="eastAsia"/>
        </w:rPr>
        <w:t>не</w:t>
      </w:r>
      <w:r>
        <w:t></w:t>
      </w:r>
      <w:r>
        <w:rPr>
          <w:rFonts w:hint="eastAsia"/>
        </w:rPr>
        <w:t>придается</w:t>
      </w:r>
      <w:r>
        <w:t></w:t>
      </w:r>
      <w:r>
        <w:rPr>
          <w:rFonts w:hint="eastAsia"/>
        </w:rPr>
        <w:t>большое</w:t>
      </w:r>
      <w:r>
        <w:t></w:t>
      </w:r>
      <w:r>
        <w:rPr>
          <w:rFonts w:hint="eastAsia"/>
        </w:rPr>
        <w:t>значение</w:t>
      </w:r>
      <w:r>
        <w:t></w:t>
      </w:r>
      <w:r>
        <w:t></w:t>
      </w:r>
      <w:r>
        <w:rPr>
          <w:rFonts w:hint="eastAsia"/>
        </w:rPr>
        <w:t>если</w:t>
      </w:r>
      <w:r>
        <w:t></w:t>
      </w:r>
      <w:r>
        <w:rPr>
          <w:rFonts w:hint="eastAsia"/>
        </w:rPr>
        <w:t>человек</w:t>
      </w:r>
      <w:r>
        <w:t></w:t>
      </w:r>
      <w:r>
        <w:rPr>
          <w:rFonts w:hint="eastAsia"/>
        </w:rPr>
        <w:t>здоров</w:t>
      </w:r>
      <w:r>
        <w:t></w:t>
      </w:r>
      <w:r>
        <w:t></w:t>
      </w:r>
      <w:r>
        <w:rPr>
          <w:rFonts w:hint="eastAsia"/>
        </w:rPr>
        <w:t>Оно</w:t>
      </w:r>
      <w:r>
        <w:t></w:t>
      </w:r>
      <w:r>
        <w:rPr>
          <w:rFonts w:hint="eastAsia"/>
        </w:rPr>
        <w:t>понимается</w:t>
      </w:r>
      <w:r>
        <w:t></w:t>
      </w:r>
      <w:r>
        <w:rPr>
          <w:rFonts w:hint="eastAsia"/>
        </w:rPr>
        <w:t>только</w:t>
      </w:r>
      <w:r>
        <w:t></w:t>
      </w:r>
      <w:r>
        <w:rPr>
          <w:rFonts w:hint="eastAsia"/>
        </w:rPr>
        <w:t>в</w:t>
      </w:r>
      <w:r>
        <w:t></w:t>
      </w:r>
      <w:r>
        <w:rPr>
          <w:rFonts w:hint="eastAsia"/>
        </w:rPr>
        <w:t>противопоставлении</w:t>
      </w:r>
      <w:r>
        <w:t></w:t>
      </w:r>
      <w:r>
        <w:t></w:t>
      </w:r>
      <w:r>
        <w:rPr>
          <w:rFonts w:hint="eastAsia"/>
        </w:rPr>
        <w:t>с</w:t>
      </w:r>
      <w:r>
        <w:t></w:t>
      </w:r>
      <w:r>
        <w:rPr>
          <w:rFonts w:hint="eastAsia"/>
        </w:rPr>
        <w:t>болезнью</w:t>
      </w:r>
      <w:r>
        <w:t></w:t>
      </w:r>
    </w:p>
    <w:p w:rsidR="00112B4A" w:rsidRDefault="00112B4A" w:rsidP="00112B4A">
      <w:r>
        <w:rPr>
          <w:rFonts w:hint="eastAsia"/>
        </w:rPr>
        <w:t>Концепт</w:t>
      </w:r>
      <w:r>
        <w:t></w:t>
      </w:r>
      <w:r>
        <w:rPr>
          <w:rFonts w:hint="eastAsia"/>
        </w:rPr>
        <w:t>здоровье</w:t>
      </w:r>
      <w:r>
        <w:t></w:t>
      </w:r>
      <w:r>
        <w:rPr>
          <w:rFonts w:hint="eastAsia"/>
        </w:rPr>
        <w:t>антропоцентричен</w:t>
      </w:r>
      <w:r>
        <w:t></w:t>
      </w:r>
      <w:r>
        <w:rPr>
          <w:rFonts w:hint="eastAsia"/>
        </w:rPr>
        <w:t>изначально</w:t>
      </w:r>
      <w:r>
        <w:t></w:t>
      </w:r>
      <w:r>
        <w:t></w:t>
      </w:r>
      <w:r>
        <w:rPr>
          <w:rFonts w:hint="eastAsia"/>
        </w:rPr>
        <w:t>Не</w:t>
      </w:r>
      <w:r>
        <w:t></w:t>
      </w:r>
      <w:r>
        <w:rPr>
          <w:rFonts w:hint="eastAsia"/>
        </w:rPr>
        <w:t>бывает</w:t>
      </w:r>
      <w:r>
        <w:t></w:t>
      </w:r>
      <w:r>
        <w:rPr>
          <w:rFonts w:hint="eastAsia"/>
        </w:rPr>
        <w:t>здоровья</w:t>
      </w:r>
      <w:r>
        <w:t></w:t>
      </w:r>
      <w:r>
        <w:rPr>
          <w:rFonts w:hint="eastAsia"/>
        </w:rPr>
        <w:t>во</w:t>
      </w:r>
      <w:r>
        <w:t></w:t>
      </w:r>
      <w:r>
        <w:rPr>
          <w:rFonts w:hint="eastAsia"/>
        </w:rPr>
        <w:t>обще</w:t>
      </w:r>
      <w:r>
        <w:t></w:t>
      </w:r>
      <w:r>
        <w:t></w:t>
      </w:r>
      <w:r>
        <w:rPr>
          <w:rFonts w:hint="eastAsia"/>
        </w:rPr>
        <w:t>Здоровье</w:t>
      </w:r>
      <w:r>
        <w:t></w:t>
      </w:r>
      <w:r>
        <w:rPr>
          <w:rFonts w:hint="eastAsia"/>
        </w:rPr>
        <w:t>всегда</w:t>
      </w:r>
      <w:r>
        <w:t></w:t>
      </w:r>
      <w:r>
        <w:rPr>
          <w:rFonts w:hint="eastAsia"/>
        </w:rPr>
        <w:t>принадлежит</w:t>
      </w:r>
      <w:r>
        <w:t></w:t>
      </w:r>
      <w:r>
        <w:rPr>
          <w:rFonts w:hint="eastAsia"/>
        </w:rPr>
        <w:t>кому</w:t>
      </w:r>
      <w:r>
        <w:t></w:t>
      </w:r>
      <w:r>
        <w:rPr>
          <w:rFonts w:hint="eastAsia"/>
        </w:rPr>
        <w:t>то</w:t>
      </w:r>
      <w:r>
        <w:t></w:t>
      </w:r>
    </w:p>
    <w:p w:rsidR="00112B4A" w:rsidRDefault="00112B4A" w:rsidP="00112B4A">
      <w:r>
        <w:rPr>
          <w:rFonts w:hint="eastAsia"/>
        </w:rPr>
        <w:t>Антропоцентрический</w:t>
      </w:r>
      <w:r>
        <w:t></w:t>
      </w:r>
      <w:r>
        <w:rPr>
          <w:rFonts w:hint="eastAsia"/>
        </w:rPr>
        <w:t>принцип</w:t>
      </w:r>
      <w:r>
        <w:t></w:t>
      </w:r>
      <w:r>
        <w:rPr>
          <w:rFonts w:hint="eastAsia"/>
        </w:rPr>
        <w:t>языка</w:t>
      </w:r>
      <w:r>
        <w:t></w:t>
      </w:r>
      <w:r>
        <w:rPr>
          <w:rFonts w:hint="eastAsia"/>
        </w:rPr>
        <w:t>широко</w:t>
      </w:r>
      <w:r>
        <w:t></w:t>
      </w:r>
      <w:r>
        <w:rPr>
          <w:rFonts w:hint="eastAsia"/>
        </w:rPr>
        <w:t>отражается</w:t>
      </w:r>
      <w:r>
        <w:t></w:t>
      </w:r>
      <w:r>
        <w:rPr>
          <w:rFonts w:hint="eastAsia"/>
        </w:rPr>
        <w:t>в</w:t>
      </w:r>
      <w:r>
        <w:t></w:t>
      </w:r>
      <w:r>
        <w:rPr>
          <w:rFonts w:hint="eastAsia"/>
        </w:rPr>
        <w:t>лексико</w:t>
      </w:r>
      <w:r>
        <w:t></w:t>
      </w:r>
      <w:r>
        <w:rPr>
          <w:rFonts w:hint="eastAsia"/>
        </w:rPr>
        <w:t>семантической</w:t>
      </w:r>
      <w:r>
        <w:t></w:t>
      </w:r>
      <w:r>
        <w:rPr>
          <w:rFonts w:hint="eastAsia"/>
        </w:rPr>
        <w:t>системе</w:t>
      </w:r>
      <w:r>
        <w:t></w:t>
      </w:r>
      <w:r>
        <w:t></w:t>
      </w:r>
      <w:r>
        <w:rPr>
          <w:rFonts w:hint="eastAsia"/>
        </w:rPr>
        <w:t>Многие</w:t>
      </w:r>
      <w:r>
        <w:t></w:t>
      </w:r>
      <w:r>
        <w:rPr>
          <w:rFonts w:hint="eastAsia"/>
        </w:rPr>
        <w:t>разряды</w:t>
      </w:r>
      <w:r>
        <w:t></w:t>
      </w:r>
      <w:r>
        <w:rPr>
          <w:rFonts w:hint="eastAsia"/>
        </w:rPr>
        <w:t>слов</w:t>
      </w:r>
      <w:r>
        <w:t></w:t>
      </w:r>
      <w:r>
        <w:rPr>
          <w:rFonts w:hint="eastAsia"/>
        </w:rPr>
        <w:t>характеризуют</w:t>
      </w:r>
      <w:r>
        <w:t></w:t>
      </w:r>
      <w:r>
        <w:rPr>
          <w:rFonts w:hint="eastAsia"/>
        </w:rPr>
        <w:t>человека</w:t>
      </w:r>
      <w:r>
        <w:t></w:t>
      </w:r>
      <w:r>
        <w:rPr>
          <w:rFonts w:hint="eastAsia"/>
        </w:rPr>
        <w:t>в</w:t>
      </w:r>
      <w:r>
        <w:t></w:t>
      </w:r>
      <w:r>
        <w:rPr>
          <w:rFonts w:hint="eastAsia"/>
        </w:rPr>
        <w:t>разных</w:t>
      </w:r>
      <w:r>
        <w:t></w:t>
      </w:r>
      <w:r>
        <w:rPr>
          <w:rFonts w:hint="eastAsia"/>
        </w:rPr>
        <w:t>аспектах</w:t>
      </w:r>
      <w:r>
        <w:t></w:t>
      </w:r>
      <w:r>
        <w:rPr>
          <w:rFonts w:hint="eastAsia"/>
        </w:rPr>
        <w:t>и</w:t>
      </w:r>
      <w:r>
        <w:t></w:t>
      </w:r>
      <w:r>
        <w:rPr>
          <w:rFonts w:hint="eastAsia"/>
        </w:rPr>
        <w:t>получают</w:t>
      </w:r>
      <w:r>
        <w:t></w:t>
      </w:r>
      <w:r>
        <w:rPr>
          <w:rFonts w:hint="eastAsia"/>
        </w:rPr>
        <w:t>ярко</w:t>
      </w:r>
      <w:r>
        <w:t></w:t>
      </w:r>
      <w:r>
        <w:rPr>
          <w:rFonts w:hint="eastAsia"/>
        </w:rPr>
        <w:t>выраженное</w:t>
      </w:r>
      <w:r>
        <w:t></w:t>
      </w:r>
      <w:r>
        <w:rPr>
          <w:rFonts w:hint="eastAsia"/>
        </w:rPr>
        <w:t>антропоцентрическое</w:t>
      </w:r>
      <w:r>
        <w:t></w:t>
      </w:r>
      <w:r>
        <w:rPr>
          <w:rFonts w:hint="eastAsia"/>
        </w:rPr>
        <w:t>содержание</w:t>
      </w:r>
      <w:r>
        <w:t></w:t>
      </w:r>
      <w:r>
        <w:t></w:t>
      </w:r>
      <w:r>
        <w:rPr>
          <w:rFonts w:hint="eastAsia"/>
        </w:rPr>
        <w:t>Так</w:t>
      </w:r>
      <w:r>
        <w:t></w:t>
      </w:r>
      <w:r>
        <w:t></w:t>
      </w:r>
      <w:r>
        <w:rPr>
          <w:rFonts w:hint="eastAsia"/>
        </w:rPr>
        <w:t>значительную</w:t>
      </w:r>
      <w:r>
        <w:t></w:t>
      </w:r>
      <w:r>
        <w:rPr>
          <w:rFonts w:hint="eastAsia"/>
        </w:rPr>
        <w:t>часть</w:t>
      </w:r>
      <w:r>
        <w:t></w:t>
      </w:r>
      <w:r>
        <w:rPr>
          <w:rFonts w:hint="eastAsia"/>
        </w:rPr>
        <w:t>словарного</w:t>
      </w:r>
      <w:r>
        <w:t></w:t>
      </w:r>
      <w:r>
        <w:rPr>
          <w:rFonts w:hint="eastAsia"/>
        </w:rPr>
        <w:t>состава</w:t>
      </w:r>
      <w:r>
        <w:t></w:t>
      </w:r>
      <w:r>
        <w:rPr>
          <w:rFonts w:hint="eastAsia"/>
        </w:rPr>
        <w:t>составляют</w:t>
      </w:r>
      <w:r>
        <w:t></w:t>
      </w:r>
      <w:r>
        <w:rPr>
          <w:rFonts w:hint="eastAsia"/>
        </w:rPr>
        <w:t>существительные</w:t>
      </w:r>
      <w:r>
        <w:t></w:t>
      </w:r>
      <w:r>
        <w:rPr>
          <w:rFonts w:hint="eastAsia"/>
        </w:rPr>
        <w:t>со</w:t>
      </w:r>
      <w:r>
        <w:t></w:t>
      </w:r>
      <w:r>
        <w:rPr>
          <w:rFonts w:hint="eastAsia"/>
        </w:rPr>
        <w:t>значе</w:t>
      </w:r>
      <w:r>
        <w:t></w:t>
      </w:r>
      <w:r>
        <w:rPr>
          <w:rFonts w:hint="eastAsia"/>
        </w:rPr>
        <w:t>нием</w:t>
      </w:r>
      <w:r>
        <w:t></w:t>
      </w:r>
      <w:r>
        <w:rPr>
          <w:rFonts w:hint="eastAsia"/>
        </w:rPr>
        <w:t>лица</w:t>
      </w:r>
      <w:r>
        <w:t></w:t>
      </w:r>
      <w:r>
        <w:t></w:t>
      </w:r>
      <w:r>
        <w:rPr>
          <w:rFonts w:hint="eastAsia"/>
        </w:rPr>
        <w:t>глаголы</w:t>
      </w:r>
      <w:r>
        <w:t></w:t>
      </w:r>
      <w:r>
        <w:t></w:t>
      </w:r>
      <w:r>
        <w:rPr>
          <w:rFonts w:hint="eastAsia"/>
        </w:rPr>
        <w:t>обозначающие</w:t>
      </w:r>
      <w:r>
        <w:t></w:t>
      </w:r>
      <w:r>
        <w:rPr>
          <w:rFonts w:hint="eastAsia"/>
        </w:rPr>
        <w:t>трудовую</w:t>
      </w:r>
      <w:r>
        <w:t></w:t>
      </w:r>
      <w:r>
        <w:rPr>
          <w:rFonts w:hint="eastAsia"/>
        </w:rPr>
        <w:t>и</w:t>
      </w:r>
      <w:r>
        <w:t></w:t>
      </w:r>
      <w:r>
        <w:rPr>
          <w:rFonts w:hint="eastAsia"/>
        </w:rPr>
        <w:t>повседневную</w:t>
      </w:r>
      <w:r>
        <w:t></w:t>
      </w:r>
      <w:r>
        <w:rPr>
          <w:rFonts w:hint="eastAsia"/>
        </w:rPr>
        <w:t>деятельность</w:t>
      </w:r>
      <w:r>
        <w:t></w:t>
      </w:r>
      <w:r>
        <w:rPr>
          <w:rFonts w:hint="eastAsia"/>
        </w:rPr>
        <w:t>че</w:t>
      </w:r>
      <w:r>
        <w:t></w:t>
      </w:r>
    </w:p>
    <w:p w:rsidR="00112B4A" w:rsidRDefault="00112B4A" w:rsidP="00112B4A">
      <w:r>
        <w:t></w:t>
      </w:r>
    </w:p>
    <w:p w:rsidR="00112B4A" w:rsidRDefault="00112B4A" w:rsidP="00112B4A">
      <w:r>
        <w:rPr>
          <w:rFonts w:hint="eastAsia"/>
        </w:rPr>
        <w:t>ловека</w:t>
      </w:r>
      <w:r>
        <w:t></w:t>
      </w:r>
      <w:r>
        <w:t></w:t>
      </w:r>
      <w:r>
        <w:rPr>
          <w:rFonts w:hint="eastAsia"/>
        </w:rPr>
        <w:t>его</w:t>
      </w:r>
      <w:r>
        <w:t></w:t>
      </w:r>
      <w:r>
        <w:rPr>
          <w:rFonts w:hint="eastAsia"/>
        </w:rPr>
        <w:t>состояние</w:t>
      </w:r>
      <w:r>
        <w:t></w:t>
      </w:r>
      <w:r>
        <w:t></w:t>
      </w:r>
      <w:r>
        <w:rPr>
          <w:rFonts w:hint="eastAsia"/>
        </w:rPr>
        <w:t>бытие</w:t>
      </w:r>
      <w:r>
        <w:t></w:t>
      </w:r>
      <w:r>
        <w:t></w:t>
      </w:r>
      <w:r>
        <w:rPr>
          <w:rFonts w:hint="eastAsia"/>
        </w:rPr>
        <w:t>прилагательные</w:t>
      </w:r>
      <w:r>
        <w:t></w:t>
      </w:r>
      <w:r>
        <w:rPr>
          <w:rFonts w:hint="eastAsia"/>
        </w:rPr>
        <w:t>с</w:t>
      </w:r>
      <w:r>
        <w:t></w:t>
      </w:r>
      <w:r>
        <w:rPr>
          <w:rFonts w:hint="eastAsia"/>
        </w:rPr>
        <w:t>семантикой</w:t>
      </w:r>
      <w:r>
        <w:t></w:t>
      </w:r>
      <w:r>
        <w:rPr>
          <w:rFonts w:hint="eastAsia"/>
        </w:rPr>
        <w:t>оценки</w:t>
      </w:r>
      <w:r>
        <w:t></w:t>
      </w:r>
      <w:r>
        <w:rPr>
          <w:rFonts w:hint="eastAsia"/>
        </w:rPr>
        <w:t>и</w:t>
      </w:r>
      <w:r>
        <w:t></w:t>
      </w:r>
      <w:r>
        <w:rPr>
          <w:rFonts w:hint="eastAsia"/>
        </w:rPr>
        <w:t>характе</w:t>
      </w:r>
      <w:r>
        <w:t></w:t>
      </w:r>
      <w:r>
        <w:rPr>
          <w:rFonts w:hint="eastAsia"/>
        </w:rPr>
        <w:t>ризации</w:t>
      </w:r>
      <w:r>
        <w:t></w:t>
      </w:r>
      <w:r>
        <w:rPr>
          <w:rFonts w:hint="eastAsia"/>
        </w:rPr>
        <w:t>индивида</w:t>
      </w:r>
      <w:r>
        <w:t></w:t>
      </w:r>
      <w:r>
        <w:t></w:t>
      </w:r>
      <w:r>
        <w:rPr>
          <w:rFonts w:hint="eastAsia"/>
        </w:rPr>
        <w:t>Гафарова</w:t>
      </w:r>
      <w:r>
        <w:t></w:t>
      </w:r>
      <w:r>
        <w:t></w:t>
      </w:r>
      <w:r>
        <w:rPr>
          <w:rFonts w:hint="eastAsia"/>
        </w:rPr>
        <w:t>Кильдибекова</w:t>
      </w:r>
      <w:r>
        <w:t></w:t>
      </w:r>
      <w:r>
        <w:t></w:t>
      </w:r>
      <w:r>
        <w:t></w:t>
      </w:r>
      <w:r>
        <w:t></w:t>
      </w:r>
      <w:r>
        <w:t></w:t>
      </w:r>
      <w:r>
        <w:t></w:t>
      </w:r>
      <w:r>
        <w:t></w:t>
      </w:r>
      <w:r>
        <w:t></w:t>
      </w:r>
      <w:r>
        <w:t></w:t>
      </w:r>
      <w:r>
        <w:t></w:t>
      </w:r>
      <w:r>
        <w:t></w:t>
      </w:r>
    </w:p>
    <w:p w:rsidR="00112B4A" w:rsidRDefault="00112B4A" w:rsidP="00112B4A">
      <w:r>
        <w:rPr>
          <w:rFonts w:hint="eastAsia"/>
        </w:rPr>
        <w:lastRenderedPageBreak/>
        <w:t>Прототипические</w:t>
      </w:r>
      <w:r>
        <w:t></w:t>
      </w:r>
      <w:r>
        <w:rPr>
          <w:rFonts w:hint="eastAsia"/>
        </w:rPr>
        <w:t>шкалы</w:t>
      </w:r>
      <w:r>
        <w:t></w:t>
      </w:r>
      <w:r>
        <w:rPr>
          <w:rFonts w:hint="eastAsia"/>
        </w:rPr>
        <w:t>концепта</w:t>
      </w:r>
      <w:r>
        <w:t></w:t>
      </w:r>
      <w:r>
        <w:rPr>
          <w:rFonts w:hint="eastAsia"/>
        </w:rPr>
        <w:t>здоровье</w:t>
      </w:r>
      <w:r>
        <w:t></w:t>
      </w:r>
      <w:r>
        <w:t></w:t>
      </w:r>
      <w:r>
        <w:t></w:t>
      </w:r>
      <w:r>
        <w:rPr>
          <w:rFonts w:hint="eastAsia"/>
        </w:rPr>
        <w:t>это</w:t>
      </w:r>
      <w:r>
        <w:t></w:t>
      </w:r>
      <w:r>
        <w:rPr>
          <w:rFonts w:hint="eastAsia"/>
        </w:rPr>
        <w:t>Здоровье</w:t>
      </w:r>
      <w:r>
        <w:t></w:t>
      </w:r>
      <w:r>
        <w:rPr>
          <w:rFonts w:hint="eastAsia"/>
        </w:rPr>
        <w:t>хорошее</w:t>
      </w:r>
      <w:r>
        <w:t></w:t>
      </w:r>
      <w:r>
        <w:t></w:t>
      </w:r>
      <w:r>
        <w:t></w:t>
      </w:r>
      <w:r>
        <w:rPr>
          <w:rFonts w:hint="eastAsia"/>
        </w:rPr>
        <w:t>плохое</w:t>
      </w:r>
      <w:r>
        <w:t></w:t>
      </w:r>
      <w:r>
        <w:t></w:t>
      </w:r>
      <w:r>
        <w:rPr>
          <w:rFonts w:hint="eastAsia"/>
        </w:rPr>
        <w:t>Состояние</w:t>
      </w:r>
      <w:r>
        <w:t></w:t>
      </w:r>
      <w:r>
        <w:t></w:t>
      </w:r>
      <w:r>
        <w:rPr>
          <w:rFonts w:hint="eastAsia"/>
        </w:rPr>
        <w:t>самочувствие</w:t>
      </w:r>
      <w:r>
        <w:t></w:t>
      </w:r>
      <w:r>
        <w:rPr>
          <w:rFonts w:hint="eastAsia"/>
        </w:rPr>
        <w:t>хорошее</w:t>
      </w:r>
      <w:r>
        <w:t></w:t>
      </w:r>
      <w:r>
        <w:rPr>
          <w:rFonts w:hint="eastAsia"/>
        </w:rPr>
        <w:t>—</w:t>
      </w:r>
      <w:r>
        <w:t></w:t>
      </w:r>
      <w:r>
        <w:rPr>
          <w:rFonts w:hint="eastAsia"/>
        </w:rPr>
        <w:t>плохое</w:t>
      </w:r>
      <w:r>
        <w:t></w:t>
      </w:r>
      <w:r>
        <w:t></w:t>
      </w:r>
      <w:r>
        <w:rPr>
          <w:rFonts w:hint="eastAsia"/>
        </w:rPr>
        <w:t>Сила</w:t>
      </w:r>
      <w:r>
        <w:t></w:t>
      </w:r>
      <w:r>
        <w:rPr>
          <w:rFonts w:hint="eastAsia"/>
        </w:rPr>
        <w:t>—</w:t>
      </w:r>
      <w:r>
        <w:t></w:t>
      </w:r>
      <w:r>
        <w:rPr>
          <w:rFonts w:hint="eastAsia"/>
        </w:rPr>
        <w:t>слабость</w:t>
      </w:r>
      <w:r>
        <w:t></w:t>
      </w:r>
      <w:r>
        <w:t></w:t>
      </w:r>
      <w:r>
        <w:rPr>
          <w:rFonts w:hint="eastAsia"/>
        </w:rPr>
        <w:t>Хорошее</w:t>
      </w:r>
      <w:r>
        <w:t></w:t>
      </w:r>
      <w:r>
        <w:rPr>
          <w:rFonts w:hint="eastAsia"/>
        </w:rPr>
        <w:t>здоровье</w:t>
      </w:r>
      <w:r>
        <w:t></w:t>
      </w:r>
      <w:r>
        <w:t></w:t>
      </w:r>
      <w:r>
        <w:rPr>
          <w:rFonts w:hint="eastAsia"/>
        </w:rPr>
        <w:t>т</w:t>
      </w:r>
      <w:r>
        <w:t></w:t>
      </w:r>
      <w:r>
        <w:rPr>
          <w:rFonts w:hint="eastAsia"/>
        </w:rPr>
        <w:t>е</w:t>
      </w:r>
      <w:r>
        <w:t></w:t>
      </w:r>
      <w:r>
        <w:t></w:t>
      </w:r>
      <w:r>
        <w:rPr>
          <w:rFonts w:hint="eastAsia"/>
        </w:rPr>
        <w:t>образец</w:t>
      </w:r>
      <w:r>
        <w:t></w:t>
      </w:r>
      <w:r>
        <w:rPr>
          <w:rFonts w:hint="eastAsia"/>
        </w:rPr>
        <w:t>здоровья</w:t>
      </w:r>
      <w:r>
        <w:t></w:t>
      </w:r>
      <w:r>
        <w:t></w:t>
      </w:r>
      <w:r>
        <w:rPr>
          <w:rFonts w:hint="eastAsia"/>
        </w:rPr>
        <w:t>предполагает</w:t>
      </w:r>
      <w:r>
        <w:t></w:t>
      </w:r>
      <w:r>
        <w:rPr>
          <w:rFonts w:hint="eastAsia"/>
        </w:rPr>
        <w:t>хорошее</w:t>
      </w:r>
      <w:r>
        <w:t></w:t>
      </w:r>
      <w:r>
        <w:rPr>
          <w:rFonts w:hint="eastAsia"/>
        </w:rPr>
        <w:t>состояние</w:t>
      </w:r>
      <w:r>
        <w:t></w:t>
      </w:r>
      <w:r>
        <w:rPr>
          <w:rFonts w:hint="eastAsia"/>
        </w:rPr>
        <w:t>и</w:t>
      </w:r>
      <w:r>
        <w:t></w:t>
      </w:r>
      <w:r>
        <w:rPr>
          <w:rFonts w:hint="eastAsia"/>
        </w:rPr>
        <w:t>самочувст</w:t>
      </w:r>
      <w:r>
        <w:t></w:t>
      </w:r>
      <w:r>
        <w:rPr>
          <w:rFonts w:hint="eastAsia"/>
        </w:rPr>
        <w:t>вие</w:t>
      </w:r>
      <w:r>
        <w:t></w:t>
      </w:r>
      <w:r>
        <w:t></w:t>
      </w:r>
      <w:r>
        <w:rPr>
          <w:rFonts w:hint="eastAsia"/>
        </w:rPr>
        <w:t>и</w:t>
      </w:r>
      <w:r>
        <w:t></w:t>
      </w:r>
      <w:r>
        <w:rPr>
          <w:rFonts w:hint="eastAsia"/>
        </w:rPr>
        <w:t>силу</w:t>
      </w:r>
      <w:r>
        <w:t></w:t>
      </w:r>
      <w:r>
        <w:t></w:t>
      </w:r>
      <w:r>
        <w:rPr>
          <w:rFonts w:hint="eastAsia"/>
        </w:rPr>
        <w:t>Мы</w:t>
      </w:r>
      <w:r>
        <w:t></w:t>
      </w:r>
      <w:r>
        <w:rPr>
          <w:rFonts w:hint="eastAsia"/>
        </w:rPr>
        <w:t>разграничиваем</w:t>
      </w:r>
      <w:r>
        <w:t></w:t>
      </w:r>
      <w:r>
        <w:rPr>
          <w:rFonts w:hint="eastAsia"/>
        </w:rPr>
        <w:t>понятия</w:t>
      </w:r>
      <w:r>
        <w:t></w:t>
      </w:r>
      <w:r>
        <w:rPr>
          <w:rFonts w:hint="eastAsia"/>
        </w:rPr>
        <w:t>здоровье</w:t>
      </w:r>
      <w:r>
        <w:t></w:t>
      </w:r>
      <w:r>
        <w:rPr>
          <w:rFonts w:hint="eastAsia"/>
        </w:rPr>
        <w:t>и</w:t>
      </w:r>
      <w:r>
        <w:t></w:t>
      </w:r>
      <w:r>
        <w:rPr>
          <w:rFonts w:hint="eastAsia"/>
        </w:rPr>
        <w:t>состояние</w:t>
      </w:r>
      <w:r>
        <w:t></w:t>
      </w:r>
      <w:r>
        <w:t></w:t>
      </w:r>
      <w:r>
        <w:rPr>
          <w:rFonts w:hint="eastAsia"/>
        </w:rPr>
        <w:t>т</w:t>
      </w:r>
      <w:r>
        <w:t></w:t>
      </w:r>
      <w:r>
        <w:rPr>
          <w:rFonts w:hint="eastAsia"/>
        </w:rPr>
        <w:t>к</w:t>
      </w:r>
      <w:r>
        <w:t></w:t>
      </w:r>
      <w:r>
        <w:t></w:t>
      </w:r>
      <w:r>
        <w:rPr>
          <w:rFonts w:hint="eastAsia"/>
        </w:rPr>
        <w:t>они</w:t>
      </w:r>
      <w:r>
        <w:t></w:t>
      </w:r>
      <w:r>
        <w:rPr>
          <w:rFonts w:hint="eastAsia"/>
        </w:rPr>
        <w:t>пред</w:t>
      </w:r>
      <w:r>
        <w:t></w:t>
      </w:r>
      <w:r>
        <w:rPr>
          <w:rFonts w:hint="eastAsia"/>
        </w:rPr>
        <w:t>полагает</w:t>
      </w:r>
      <w:r>
        <w:t></w:t>
      </w:r>
      <w:r>
        <w:rPr>
          <w:rFonts w:hint="eastAsia"/>
        </w:rPr>
        <w:t>разную</w:t>
      </w:r>
      <w:r>
        <w:t></w:t>
      </w:r>
      <w:r>
        <w:rPr>
          <w:rFonts w:hint="eastAsia"/>
        </w:rPr>
        <w:t>сочетаемость</w:t>
      </w:r>
      <w:r>
        <w:t></w:t>
      </w:r>
      <w:r>
        <w:rPr>
          <w:rFonts w:hint="eastAsia"/>
        </w:rPr>
        <w:t>и</w:t>
      </w:r>
      <w:r>
        <w:t></w:t>
      </w:r>
      <w:r>
        <w:rPr>
          <w:rFonts w:hint="eastAsia"/>
        </w:rPr>
        <w:t>разную</w:t>
      </w:r>
      <w:r>
        <w:t></w:t>
      </w:r>
      <w:r>
        <w:rPr>
          <w:rFonts w:hint="eastAsia"/>
        </w:rPr>
        <w:t>лексико</w:t>
      </w:r>
      <w:r>
        <w:t></w:t>
      </w:r>
      <w:r>
        <w:rPr>
          <w:rFonts w:hint="eastAsia"/>
        </w:rPr>
        <w:t>грамматическую</w:t>
      </w:r>
      <w:r>
        <w:t></w:t>
      </w:r>
      <w:r>
        <w:rPr>
          <w:rFonts w:hint="eastAsia"/>
        </w:rPr>
        <w:t>наполнен</w:t>
      </w:r>
      <w:r>
        <w:t></w:t>
      </w:r>
      <w:r>
        <w:rPr>
          <w:rFonts w:hint="eastAsia"/>
        </w:rPr>
        <w:t>ность</w:t>
      </w:r>
      <w:r>
        <w:t></w:t>
      </w:r>
      <w:r>
        <w:rPr>
          <w:rFonts w:hint="eastAsia"/>
        </w:rPr>
        <w:t>ЛСГ</w:t>
      </w:r>
      <w:r>
        <w:t></w:t>
      </w:r>
      <w:r>
        <w:rPr>
          <w:rFonts w:hint="eastAsia"/>
        </w:rPr>
        <w:t>И</w:t>
      </w:r>
      <w:r>
        <w:t></w:t>
      </w:r>
      <w:r>
        <w:rPr>
          <w:rFonts w:hint="eastAsia"/>
        </w:rPr>
        <w:t>только</w:t>
      </w:r>
      <w:r>
        <w:t></w:t>
      </w:r>
      <w:r>
        <w:rPr>
          <w:rFonts w:hint="eastAsia"/>
        </w:rPr>
        <w:t>затем</w:t>
      </w:r>
      <w:r>
        <w:t></w:t>
      </w:r>
      <w:r>
        <w:rPr>
          <w:rFonts w:hint="eastAsia"/>
        </w:rPr>
        <w:t>мыслятся</w:t>
      </w:r>
      <w:r>
        <w:t></w:t>
      </w:r>
      <w:r>
        <w:rPr>
          <w:rFonts w:hint="eastAsia"/>
        </w:rPr>
        <w:t>отсутствие</w:t>
      </w:r>
      <w:r>
        <w:t></w:t>
      </w:r>
      <w:r>
        <w:rPr>
          <w:rFonts w:hint="eastAsia"/>
        </w:rPr>
        <w:t>болезни</w:t>
      </w:r>
      <w:r>
        <w:t></w:t>
      </w:r>
      <w:r>
        <w:t></w:t>
      </w:r>
      <w:r>
        <w:rPr>
          <w:rFonts w:hint="eastAsia"/>
        </w:rPr>
        <w:t>ровное</w:t>
      </w:r>
      <w:r>
        <w:t></w:t>
      </w:r>
      <w:r>
        <w:rPr>
          <w:rFonts w:hint="eastAsia"/>
        </w:rPr>
        <w:t>дыхание</w:t>
      </w:r>
      <w:r>
        <w:t></w:t>
      </w:r>
      <w:r>
        <w:t></w:t>
      </w:r>
      <w:r>
        <w:rPr>
          <w:rFonts w:hint="eastAsia"/>
        </w:rPr>
        <w:t>от</w:t>
      </w:r>
      <w:r>
        <w:t></w:t>
      </w:r>
      <w:r>
        <w:rPr>
          <w:rFonts w:hint="eastAsia"/>
        </w:rPr>
        <w:t>сутствие</w:t>
      </w:r>
      <w:r>
        <w:t></w:t>
      </w:r>
      <w:r>
        <w:rPr>
          <w:rFonts w:hint="eastAsia"/>
        </w:rPr>
        <w:t>лечения</w:t>
      </w:r>
      <w:r>
        <w:t></w:t>
      </w:r>
      <w:r>
        <w:rPr>
          <w:rFonts w:hint="eastAsia"/>
        </w:rPr>
        <w:t>за</w:t>
      </w:r>
      <w:r>
        <w:t></w:t>
      </w:r>
      <w:r>
        <w:rPr>
          <w:rFonts w:hint="eastAsia"/>
        </w:rPr>
        <w:t>ненадобностью</w:t>
      </w:r>
      <w:r>
        <w:t></w:t>
      </w:r>
      <w:r>
        <w:t></w:t>
      </w:r>
      <w:r>
        <w:rPr>
          <w:rFonts w:hint="eastAsia"/>
        </w:rPr>
        <w:t>полное</w:t>
      </w:r>
      <w:r>
        <w:t></w:t>
      </w:r>
      <w:r>
        <w:rPr>
          <w:rFonts w:hint="eastAsia"/>
        </w:rPr>
        <w:t>выздоровление</w:t>
      </w:r>
      <w:r>
        <w:t></w:t>
      </w:r>
      <w:r>
        <w:t></w:t>
      </w:r>
      <w:r>
        <w:rPr>
          <w:rFonts w:hint="eastAsia"/>
        </w:rPr>
        <w:t>регулярная</w:t>
      </w:r>
      <w:r>
        <w:t></w:t>
      </w:r>
      <w:r>
        <w:rPr>
          <w:rFonts w:hint="eastAsia"/>
        </w:rPr>
        <w:t>профи</w:t>
      </w:r>
      <w:r>
        <w:t></w:t>
      </w:r>
      <w:r>
        <w:rPr>
          <w:rFonts w:hint="eastAsia"/>
        </w:rPr>
        <w:t>лактика</w:t>
      </w:r>
      <w:r>
        <w:t></w:t>
      </w:r>
      <w:r>
        <w:rPr>
          <w:rFonts w:hint="eastAsia"/>
        </w:rPr>
        <w:t>и</w:t>
      </w:r>
      <w:r>
        <w:t></w:t>
      </w:r>
      <w:r>
        <w:rPr>
          <w:rFonts w:hint="eastAsia"/>
        </w:rPr>
        <w:t>гигиена</w:t>
      </w:r>
      <w:r>
        <w:t></w:t>
      </w:r>
      <w:r>
        <w:t></w:t>
      </w:r>
      <w:r>
        <w:rPr>
          <w:rFonts w:hint="eastAsia"/>
        </w:rPr>
        <w:t>здоровый</w:t>
      </w:r>
      <w:r>
        <w:t></w:t>
      </w:r>
      <w:r>
        <w:rPr>
          <w:rFonts w:hint="eastAsia"/>
        </w:rPr>
        <w:t>вид</w:t>
      </w:r>
      <w:r>
        <w:t></w:t>
      </w:r>
      <w:r>
        <w:t></w:t>
      </w:r>
      <w:r>
        <w:rPr>
          <w:rFonts w:hint="eastAsia"/>
        </w:rPr>
        <w:t>занятия</w:t>
      </w:r>
      <w:r>
        <w:t></w:t>
      </w:r>
      <w:r>
        <w:rPr>
          <w:rFonts w:hint="eastAsia"/>
        </w:rPr>
        <w:t>спортом</w:t>
      </w:r>
      <w:r>
        <w:t></w:t>
      </w:r>
      <w:r>
        <w:rPr>
          <w:rFonts w:hint="eastAsia"/>
        </w:rPr>
        <w:t>и</w:t>
      </w:r>
      <w:r>
        <w:t></w:t>
      </w:r>
      <w:r>
        <w:rPr>
          <w:rFonts w:hint="eastAsia"/>
        </w:rPr>
        <w:t>регулярный</w:t>
      </w:r>
      <w:r>
        <w:t></w:t>
      </w:r>
      <w:r>
        <w:rPr>
          <w:rFonts w:hint="eastAsia"/>
        </w:rPr>
        <w:t>отдых</w:t>
      </w:r>
      <w:r>
        <w:t></w:t>
      </w:r>
    </w:p>
    <w:p w:rsidR="00112B4A" w:rsidRDefault="00112B4A" w:rsidP="00112B4A">
      <w:r>
        <w:rPr>
          <w:rFonts w:hint="eastAsia"/>
        </w:rPr>
        <w:t>Шкалы</w:t>
      </w:r>
      <w:r>
        <w:t></w:t>
      </w:r>
      <w:r>
        <w:rPr>
          <w:rFonts w:hint="eastAsia"/>
        </w:rPr>
        <w:t>вступают</w:t>
      </w:r>
      <w:r>
        <w:t></w:t>
      </w:r>
      <w:r>
        <w:rPr>
          <w:rFonts w:hint="eastAsia"/>
        </w:rPr>
        <w:t>между</w:t>
      </w:r>
      <w:r>
        <w:t></w:t>
      </w:r>
      <w:r>
        <w:rPr>
          <w:rFonts w:hint="eastAsia"/>
        </w:rPr>
        <w:t>собой</w:t>
      </w:r>
      <w:r>
        <w:t></w:t>
      </w:r>
      <w:r>
        <w:rPr>
          <w:rFonts w:hint="eastAsia"/>
        </w:rPr>
        <w:t>в</w:t>
      </w:r>
      <w:r>
        <w:t></w:t>
      </w:r>
      <w:r>
        <w:rPr>
          <w:rFonts w:hint="eastAsia"/>
        </w:rPr>
        <w:t>сочетания</w:t>
      </w:r>
      <w:r>
        <w:t></w:t>
      </w:r>
      <w:r>
        <w:t></w:t>
      </w:r>
      <w:r>
        <w:rPr>
          <w:rFonts w:hint="eastAsia"/>
        </w:rPr>
        <w:t>образуя</w:t>
      </w:r>
      <w:r>
        <w:t></w:t>
      </w:r>
      <w:r>
        <w:rPr>
          <w:rFonts w:hint="eastAsia"/>
        </w:rPr>
        <w:t>системы</w:t>
      </w:r>
      <w:r>
        <w:t></w:t>
      </w:r>
      <w:r>
        <w:rPr>
          <w:rFonts w:hint="eastAsia"/>
        </w:rPr>
        <w:t>координат</w:t>
      </w:r>
      <w:r>
        <w:t></w:t>
      </w:r>
      <w:r>
        <w:rPr>
          <w:rFonts w:hint="eastAsia"/>
        </w:rPr>
        <w:t>с</w:t>
      </w:r>
      <w:r>
        <w:t></w:t>
      </w:r>
      <w:r>
        <w:rPr>
          <w:rFonts w:hint="eastAsia"/>
        </w:rPr>
        <w:t>зависимостью</w:t>
      </w:r>
      <w:r>
        <w:t></w:t>
      </w:r>
      <w:r>
        <w:rPr>
          <w:rFonts w:hint="eastAsia"/>
        </w:rPr>
        <w:t>показателей</w:t>
      </w:r>
      <w:r>
        <w:t></w:t>
      </w:r>
      <w:r>
        <w:t></w:t>
      </w:r>
      <w:r>
        <w:rPr>
          <w:rFonts w:hint="eastAsia"/>
        </w:rPr>
        <w:t>Графики</w:t>
      </w:r>
      <w:r>
        <w:t></w:t>
      </w:r>
      <w:r>
        <w:rPr>
          <w:rFonts w:hint="eastAsia"/>
        </w:rPr>
        <w:t>легко</w:t>
      </w:r>
      <w:r>
        <w:t></w:t>
      </w:r>
      <w:r>
        <w:rPr>
          <w:rFonts w:hint="eastAsia"/>
        </w:rPr>
        <w:t>может</w:t>
      </w:r>
      <w:r>
        <w:t></w:t>
      </w:r>
      <w:r>
        <w:rPr>
          <w:rFonts w:hint="eastAsia"/>
        </w:rPr>
        <w:t>прочитать</w:t>
      </w:r>
      <w:r>
        <w:t></w:t>
      </w:r>
      <w:r>
        <w:rPr>
          <w:rFonts w:hint="eastAsia"/>
        </w:rPr>
        <w:t>рядовой</w:t>
      </w:r>
      <w:r>
        <w:t></w:t>
      </w:r>
      <w:r>
        <w:rPr>
          <w:rFonts w:hint="eastAsia"/>
        </w:rPr>
        <w:t>носитель</w:t>
      </w:r>
      <w:r>
        <w:t></w:t>
      </w:r>
      <w:r>
        <w:rPr>
          <w:rFonts w:hint="eastAsia"/>
        </w:rPr>
        <w:t>языка</w:t>
      </w:r>
      <w:r>
        <w:t></w:t>
      </w:r>
      <w:r>
        <w:t></w:t>
      </w:r>
      <w:r>
        <w:rPr>
          <w:rFonts w:hint="eastAsia"/>
        </w:rPr>
        <w:t>Они</w:t>
      </w:r>
      <w:r>
        <w:t></w:t>
      </w:r>
      <w:r>
        <w:rPr>
          <w:rFonts w:hint="eastAsia"/>
        </w:rPr>
        <w:t>показывают</w:t>
      </w:r>
      <w:r>
        <w:t></w:t>
      </w:r>
      <w:r>
        <w:rPr>
          <w:rFonts w:hint="eastAsia"/>
        </w:rPr>
        <w:t>пересечения</w:t>
      </w:r>
      <w:r>
        <w:t></w:t>
      </w:r>
      <w:r>
        <w:rPr>
          <w:rFonts w:hint="eastAsia"/>
        </w:rPr>
        <w:t>шкал</w:t>
      </w:r>
      <w:r>
        <w:t></w:t>
      </w:r>
      <w:r>
        <w:rPr>
          <w:rFonts w:hint="eastAsia"/>
        </w:rPr>
        <w:t>в</w:t>
      </w:r>
      <w:r>
        <w:t></w:t>
      </w:r>
      <w:r>
        <w:rPr>
          <w:rFonts w:hint="eastAsia"/>
        </w:rPr>
        <w:t>своих</w:t>
      </w:r>
      <w:r>
        <w:t></w:t>
      </w:r>
      <w:r>
        <w:rPr>
          <w:rFonts w:hint="eastAsia"/>
        </w:rPr>
        <w:t>показателях</w:t>
      </w:r>
      <w:r>
        <w:t></w:t>
      </w:r>
    </w:p>
    <w:p w:rsidR="00112B4A" w:rsidRDefault="00112B4A" w:rsidP="00112B4A">
      <w:r>
        <w:rPr>
          <w:rFonts w:hint="eastAsia"/>
        </w:rPr>
        <w:t>Градуируемых</w:t>
      </w:r>
      <w:r>
        <w:t></w:t>
      </w:r>
      <w:r>
        <w:rPr>
          <w:rFonts w:hint="eastAsia"/>
        </w:rPr>
        <w:t>концептов</w:t>
      </w:r>
      <w:r>
        <w:t></w:t>
      </w:r>
      <w:r>
        <w:rPr>
          <w:rFonts w:hint="eastAsia"/>
        </w:rPr>
        <w:t>очень</w:t>
      </w:r>
      <w:r>
        <w:t></w:t>
      </w:r>
      <w:r>
        <w:rPr>
          <w:rFonts w:hint="eastAsia"/>
        </w:rPr>
        <w:t>много</w:t>
      </w:r>
      <w:r>
        <w:t></w:t>
      </w:r>
      <w:r>
        <w:t></w:t>
      </w:r>
      <w:r>
        <w:rPr>
          <w:rFonts w:hint="eastAsia"/>
        </w:rPr>
        <w:t>Практически</w:t>
      </w:r>
      <w:r>
        <w:t></w:t>
      </w:r>
      <w:r>
        <w:rPr>
          <w:rFonts w:hint="eastAsia"/>
        </w:rPr>
        <w:t>каждый</w:t>
      </w:r>
      <w:r>
        <w:t></w:t>
      </w:r>
      <w:r>
        <w:rPr>
          <w:rFonts w:hint="eastAsia"/>
        </w:rPr>
        <w:t>концепт</w:t>
      </w:r>
      <w:r>
        <w:t></w:t>
      </w:r>
      <w:r>
        <w:rPr>
          <w:rFonts w:hint="eastAsia"/>
        </w:rPr>
        <w:t>можно</w:t>
      </w:r>
      <w:r>
        <w:t></w:t>
      </w:r>
      <w:r>
        <w:rPr>
          <w:rFonts w:hint="eastAsia"/>
        </w:rPr>
        <w:t>попытаться</w:t>
      </w:r>
      <w:r>
        <w:t></w:t>
      </w:r>
      <w:r>
        <w:rPr>
          <w:rFonts w:hint="eastAsia"/>
        </w:rPr>
        <w:t>представить</w:t>
      </w:r>
      <w:r>
        <w:t></w:t>
      </w:r>
      <w:r>
        <w:rPr>
          <w:rFonts w:hint="eastAsia"/>
        </w:rPr>
        <w:t>градуированно</w:t>
      </w:r>
      <w:r>
        <w:t></w:t>
      </w:r>
      <w:r>
        <w:t></w:t>
      </w:r>
      <w:r>
        <w:rPr>
          <w:rFonts w:hint="eastAsia"/>
        </w:rPr>
        <w:t>Таким</w:t>
      </w:r>
      <w:r>
        <w:t></w:t>
      </w:r>
      <w:r>
        <w:rPr>
          <w:rFonts w:hint="eastAsia"/>
        </w:rPr>
        <w:t>образом</w:t>
      </w:r>
      <w:r>
        <w:t></w:t>
      </w:r>
      <w:r>
        <w:t></w:t>
      </w:r>
      <w:r>
        <w:rPr>
          <w:rFonts w:hint="eastAsia"/>
        </w:rPr>
        <w:t>метод</w:t>
      </w:r>
      <w:r>
        <w:t></w:t>
      </w:r>
      <w:r>
        <w:rPr>
          <w:rFonts w:hint="eastAsia"/>
        </w:rPr>
        <w:t>скаляр</w:t>
      </w:r>
      <w:r>
        <w:t></w:t>
      </w:r>
      <w:r>
        <w:rPr>
          <w:rFonts w:hint="eastAsia"/>
        </w:rPr>
        <w:t>но</w:t>
      </w:r>
      <w:r>
        <w:t></w:t>
      </w:r>
      <w:r>
        <w:rPr>
          <w:rFonts w:hint="eastAsia"/>
        </w:rPr>
        <w:t>антонимического</w:t>
      </w:r>
      <w:r>
        <w:t></w:t>
      </w:r>
      <w:r>
        <w:rPr>
          <w:rFonts w:hint="eastAsia"/>
        </w:rPr>
        <w:t>описания</w:t>
      </w:r>
      <w:r>
        <w:t></w:t>
      </w:r>
      <w:r>
        <w:rPr>
          <w:rFonts w:hint="eastAsia"/>
        </w:rPr>
        <w:t>концепта</w:t>
      </w:r>
      <w:r>
        <w:t></w:t>
      </w:r>
      <w:r>
        <w:rPr>
          <w:rFonts w:hint="eastAsia"/>
        </w:rPr>
        <w:t>может</w:t>
      </w:r>
      <w:r>
        <w:t></w:t>
      </w:r>
      <w:r>
        <w:rPr>
          <w:rFonts w:hint="eastAsia"/>
        </w:rPr>
        <w:t>быть</w:t>
      </w:r>
      <w:r>
        <w:t></w:t>
      </w:r>
      <w:r>
        <w:rPr>
          <w:rFonts w:hint="eastAsia"/>
        </w:rPr>
        <w:t>полезен</w:t>
      </w:r>
      <w:r>
        <w:t></w:t>
      </w:r>
      <w:r>
        <w:rPr>
          <w:rFonts w:hint="eastAsia"/>
        </w:rPr>
        <w:t>при</w:t>
      </w:r>
      <w:r>
        <w:t></w:t>
      </w:r>
      <w:r>
        <w:rPr>
          <w:rFonts w:hint="eastAsia"/>
        </w:rPr>
        <w:t>описании</w:t>
      </w:r>
      <w:r>
        <w:t></w:t>
      </w:r>
      <w:r>
        <w:rPr>
          <w:rFonts w:hint="eastAsia"/>
        </w:rPr>
        <w:t>дру</w:t>
      </w:r>
      <w:r>
        <w:t></w:t>
      </w:r>
      <w:r>
        <w:rPr>
          <w:rFonts w:hint="eastAsia"/>
        </w:rPr>
        <w:t>гих</w:t>
      </w:r>
      <w:r>
        <w:t></w:t>
      </w:r>
      <w:r>
        <w:rPr>
          <w:rFonts w:hint="eastAsia"/>
        </w:rPr>
        <w:t>концептов</w:t>
      </w:r>
      <w:r>
        <w:t></w:t>
      </w:r>
      <w:r>
        <w:t></w:t>
      </w:r>
      <w:r>
        <w:rPr>
          <w:rFonts w:hint="eastAsia"/>
        </w:rPr>
        <w:t>В</w:t>
      </w:r>
      <w:r>
        <w:t></w:t>
      </w:r>
      <w:r>
        <w:rPr>
          <w:rFonts w:hint="eastAsia"/>
        </w:rPr>
        <w:t>настоящее</w:t>
      </w:r>
      <w:r>
        <w:t></w:t>
      </w:r>
      <w:r>
        <w:rPr>
          <w:rFonts w:hint="eastAsia"/>
        </w:rPr>
        <w:t>время</w:t>
      </w:r>
      <w:r>
        <w:t></w:t>
      </w:r>
      <w:r>
        <w:rPr>
          <w:rFonts w:hint="eastAsia"/>
        </w:rPr>
        <w:t>в</w:t>
      </w:r>
      <w:r>
        <w:t></w:t>
      </w:r>
      <w:r>
        <w:rPr>
          <w:rFonts w:hint="eastAsia"/>
        </w:rPr>
        <w:t>лингвистике</w:t>
      </w:r>
      <w:r>
        <w:t></w:t>
      </w:r>
      <w:r>
        <w:rPr>
          <w:rFonts w:hint="eastAsia"/>
        </w:rPr>
        <w:t>очень</w:t>
      </w:r>
      <w:r>
        <w:t></w:t>
      </w:r>
      <w:r>
        <w:rPr>
          <w:rFonts w:hint="eastAsia"/>
        </w:rPr>
        <w:t>распространена</w:t>
      </w:r>
      <w:r>
        <w:t></w:t>
      </w:r>
      <w:r>
        <w:rPr>
          <w:rFonts w:hint="eastAsia"/>
        </w:rPr>
        <w:t>теория</w:t>
      </w:r>
      <w:r>
        <w:t></w:t>
      </w:r>
      <w:r>
        <w:rPr>
          <w:rFonts w:hint="eastAsia"/>
        </w:rPr>
        <w:t>семантических</w:t>
      </w:r>
      <w:r>
        <w:t></w:t>
      </w:r>
      <w:r>
        <w:rPr>
          <w:rFonts w:hint="eastAsia"/>
        </w:rPr>
        <w:t>полей</w:t>
      </w:r>
      <w:r>
        <w:t></w:t>
      </w:r>
      <w:r>
        <w:t></w:t>
      </w:r>
      <w:r>
        <w:rPr>
          <w:rFonts w:hint="eastAsia"/>
        </w:rPr>
        <w:t>Теории</w:t>
      </w:r>
      <w:r>
        <w:t></w:t>
      </w:r>
      <w:r>
        <w:rPr>
          <w:rFonts w:hint="eastAsia"/>
        </w:rPr>
        <w:t>шкал</w:t>
      </w:r>
      <w:r>
        <w:t></w:t>
      </w:r>
      <w:r>
        <w:rPr>
          <w:rFonts w:hint="eastAsia"/>
        </w:rPr>
        <w:t>еще</w:t>
      </w:r>
      <w:r>
        <w:t></w:t>
      </w:r>
      <w:r>
        <w:rPr>
          <w:rFonts w:hint="eastAsia"/>
        </w:rPr>
        <w:t>только</w:t>
      </w:r>
      <w:r>
        <w:t></w:t>
      </w:r>
      <w:r>
        <w:rPr>
          <w:rFonts w:hint="eastAsia"/>
        </w:rPr>
        <w:t>предстоит</w:t>
      </w:r>
      <w:r>
        <w:t></w:t>
      </w:r>
      <w:r>
        <w:rPr>
          <w:rFonts w:hint="eastAsia"/>
        </w:rPr>
        <w:t>занять</w:t>
      </w:r>
      <w:r>
        <w:t></w:t>
      </w:r>
      <w:r>
        <w:rPr>
          <w:rFonts w:hint="eastAsia"/>
        </w:rPr>
        <w:t>свою</w:t>
      </w:r>
      <w:r>
        <w:t></w:t>
      </w:r>
      <w:r>
        <w:rPr>
          <w:rFonts w:hint="eastAsia"/>
        </w:rPr>
        <w:t>нишу</w:t>
      </w:r>
      <w:r>
        <w:t></w:t>
      </w:r>
      <w:r>
        <w:rPr>
          <w:rFonts w:hint="eastAsia"/>
        </w:rPr>
        <w:t>в</w:t>
      </w:r>
      <w:r>
        <w:t></w:t>
      </w:r>
      <w:r>
        <w:rPr>
          <w:rFonts w:hint="eastAsia"/>
        </w:rPr>
        <w:t>лингвистике</w:t>
      </w:r>
      <w:r>
        <w:t></w:t>
      </w:r>
      <w:r>
        <w:rPr>
          <w:rFonts w:hint="eastAsia"/>
        </w:rPr>
        <w:t>в</w:t>
      </w:r>
      <w:r>
        <w:t></w:t>
      </w:r>
      <w:r>
        <w:rPr>
          <w:rFonts w:hint="eastAsia"/>
        </w:rPr>
        <w:t>детальной</w:t>
      </w:r>
      <w:r>
        <w:t></w:t>
      </w:r>
      <w:r>
        <w:rPr>
          <w:rFonts w:hint="eastAsia"/>
        </w:rPr>
        <w:t>разработке</w:t>
      </w:r>
      <w:r>
        <w:t></w:t>
      </w:r>
      <w:r>
        <w:rPr>
          <w:rFonts w:hint="eastAsia"/>
        </w:rPr>
        <w:t>процедуры</w:t>
      </w:r>
      <w:r>
        <w:t></w:t>
      </w:r>
      <w:r>
        <w:rPr>
          <w:rFonts w:hint="eastAsia"/>
        </w:rPr>
        <w:t>описания</w:t>
      </w:r>
      <w:r>
        <w:t></w:t>
      </w:r>
      <w:r>
        <w:rPr>
          <w:rFonts w:hint="eastAsia"/>
        </w:rPr>
        <w:t>скалярно</w:t>
      </w:r>
      <w:r>
        <w:t></w:t>
      </w:r>
      <w:r>
        <w:rPr>
          <w:rFonts w:hint="eastAsia"/>
        </w:rPr>
        <w:t>антонимического</w:t>
      </w:r>
      <w:r>
        <w:t></w:t>
      </w:r>
      <w:r>
        <w:rPr>
          <w:rFonts w:hint="eastAsia"/>
        </w:rPr>
        <w:t>комплекса</w:t>
      </w:r>
      <w:r>
        <w:t></w:t>
      </w:r>
    </w:p>
    <w:p w:rsidR="00112B4A" w:rsidRDefault="00112B4A" w:rsidP="00112B4A">
      <w:r>
        <w:rPr>
          <w:rFonts w:hint="eastAsia"/>
        </w:rPr>
        <w:t>Несомненно</w:t>
      </w:r>
      <w:r>
        <w:t></w:t>
      </w:r>
      <w:r>
        <w:t></w:t>
      </w:r>
      <w:r>
        <w:rPr>
          <w:rFonts w:hint="eastAsia"/>
        </w:rPr>
        <w:t>языки</w:t>
      </w:r>
      <w:r>
        <w:t></w:t>
      </w:r>
      <w:r>
        <w:rPr>
          <w:rFonts w:hint="eastAsia"/>
        </w:rPr>
        <w:t>обнаруживают</w:t>
      </w:r>
      <w:r>
        <w:t></w:t>
      </w:r>
      <w:r>
        <w:rPr>
          <w:rFonts w:hint="eastAsia"/>
        </w:rPr>
        <w:t>единство</w:t>
      </w:r>
      <w:r>
        <w:t></w:t>
      </w:r>
      <w:r>
        <w:rPr>
          <w:rFonts w:hint="eastAsia"/>
        </w:rPr>
        <w:t>по</w:t>
      </w:r>
      <w:r>
        <w:t></w:t>
      </w:r>
      <w:r>
        <w:rPr>
          <w:rFonts w:hint="eastAsia"/>
        </w:rPr>
        <w:t>своим</w:t>
      </w:r>
      <w:r>
        <w:t></w:t>
      </w:r>
      <w:r>
        <w:rPr>
          <w:rFonts w:hint="eastAsia"/>
        </w:rPr>
        <w:t>фундаментальным</w:t>
      </w:r>
      <w:r>
        <w:t></w:t>
      </w:r>
      <w:r>
        <w:rPr>
          <w:rFonts w:hint="eastAsia"/>
        </w:rPr>
        <w:t>свойствам</w:t>
      </w:r>
      <w:r>
        <w:t></w:t>
      </w:r>
      <w:r>
        <w:t></w:t>
      </w:r>
      <w:r>
        <w:rPr>
          <w:rFonts w:hint="eastAsia"/>
        </w:rPr>
        <w:t>Это</w:t>
      </w:r>
      <w:r>
        <w:t></w:t>
      </w:r>
      <w:r>
        <w:rPr>
          <w:rFonts w:hint="eastAsia"/>
        </w:rPr>
        <w:t>можно</w:t>
      </w:r>
      <w:r>
        <w:t></w:t>
      </w:r>
      <w:r>
        <w:rPr>
          <w:rFonts w:hint="eastAsia"/>
        </w:rPr>
        <w:t>проследить</w:t>
      </w:r>
      <w:r>
        <w:t></w:t>
      </w:r>
      <w:r>
        <w:rPr>
          <w:rFonts w:hint="eastAsia"/>
        </w:rPr>
        <w:t>на</w:t>
      </w:r>
      <w:r>
        <w:t></w:t>
      </w:r>
      <w:r>
        <w:rPr>
          <w:rFonts w:hint="eastAsia"/>
        </w:rPr>
        <w:t>примере</w:t>
      </w:r>
      <w:r>
        <w:t></w:t>
      </w:r>
      <w:r>
        <w:rPr>
          <w:rFonts w:hint="eastAsia"/>
        </w:rPr>
        <w:t>анализа</w:t>
      </w:r>
      <w:r>
        <w:t></w:t>
      </w:r>
      <w:r>
        <w:rPr>
          <w:rFonts w:hint="eastAsia"/>
        </w:rPr>
        <w:t>концепта</w:t>
      </w:r>
      <w:r>
        <w:t></w:t>
      </w:r>
      <w:r>
        <w:rPr>
          <w:rFonts w:hint="eastAsia"/>
        </w:rPr>
        <w:t>здоровье</w:t>
      </w:r>
      <w:r>
        <w:t></w:t>
      </w:r>
      <w:r>
        <w:rPr>
          <w:rFonts w:hint="eastAsia"/>
        </w:rPr>
        <w:t>в</w:t>
      </w:r>
      <w:r>
        <w:t></w:t>
      </w:r>
      <w:r>
        <w:rPr>
          <w:rFonts w:hint="eastAsia"/>
        </w:rPr>
        <w:t>не</w:t>
      </w:r>
      <w:r>
        <w:t></w:t>
      </w:r>
      <w:r>
        <w:rPr>
          <w:rFonts w:hint="eastAsia"/>
        </w:rPr>
        <w:t>родственных</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t></w:t>
      </w:r>
      <w:r>
        <w:rPr>
          <w:rFonts w:hint="eastAsia"/>
        </w:rPr>
        <w:t>Эти</w:t>
      </w:r>
      <w:r>
        <w:t></w:t>
      </w:r>
      <w:r>
        <w:rPr>
          <w:rFonts w:hint="eastAsia"/>
        </w:rPr>
        <w:t>языки</w:t>
      </w:r>
      <w:r>
        <w:t></w:t>
      </w:r>
      <w:r>
        <w:rPr>
          <w:rFonts w:hint="eastAsia"/>
        </w:rPr>
        <w:t>обнаруживают</w:t>
      </w:r>
      <w:r>
        <w:t></w:t>
      </w:r>
      <w:r>
        <w:rPr>
          <w:rFonts w:hint="eastAsia"/>
        </w:rPr>
        <w:t>сходство</w:t>
      </w:r>
      <w:r>
        <w:t></w:t>
      </w:r>
      <w:r>
        <w:rPr>
          <w:rFonts w:hint="eastAsia"/>
        </w:rPr>
        <w:t>не</w:t>
      </w:r>
      <w:r>
        <w:t></w:t>
      </w:r>
      <w:r>
        <w:rPr>
          <w:rFonts w:hint="eastAsia"/>
        </w:rPr>
        <w:t>только</w:t>
      </w:r>
      <w:r>
        <w:t></w:t>
      </w:r>
      <w:r>
        <w:rPr>
          <w:rFonts w:hint="eastAsia"/>
        </w:rPr>
        <w:t>в</w:t>
      </w:r>
      <w:r>
        <w:t></w:t>
      </w:r>
      <w:r>
        <w:rPr>
          <w:rFonts w:hint="eastAsia"/>
        </w:rPr>
        <w:t>том</w:t>
      </w:r>
      <w:r>
        <w:t></w:t>
      </w:r>
      <w:r>
        <w:t></w:t>
      </w:r>
      <w:r>
        <w:rPr>
          <w:rFonts w:hint="eastAsia"/>
        </w:rPr>
        <w:t>что</w:t>
      </w:r>
      <w:r>
        <w:t></w:t>
      </w:r>
      <w:r>
        <w:rPr>
          <w:rFonts w:hint="eastAsia"/>
        </w:rPr>
        <w:t>в</w:t>
      </w:r>
      <w:r>
        <w:t></w:t>
      </w:r>
      <w:r>
        <w:rPr>
          <w:rFonts w:hint="eastAsia"/>
        </w:rPr>
        <w:t>каждом</w:t>
      </w:r>
      <w:r>
        <w:t></w:t>
      </w:r>
      <w:r>
        <w:rPr>
          <w:rFonts w:hint="eastAsia"/>
        </w:rPr>
        <w:t>из</w:t>
      </w:r>
      <w:r>
        <w:t></w:t>
      </w:r>
      <w:r>
        <w:rPr>
          <w:rFonts w:hint="eastAsia"/>
        </w:rPr>
        <w:t>них</w:t>
      </w:r>
      <w:r>
        <w:t></w:t>
      </w:r>
      <w:r>
        <w:rPr>
          <w:rFonts w:hint="eastAsia"/>
        </w:rPr>
        <w:t>концепт</w:t>
      </w:r>
      <w:r>
        <w:t></w:t>
      </w:r>
      <w:r>
        <w:rPr>
          <w:rFonts w:hint="eastAsia"/>
        </w:rPr>
        <w:t>здоровье</w:t>
      </w:r>
      <w:r>
        <w:t></w:t>
      </w:r>
      <w:r>
        <w:rPr>
          <w:rFonts w:hint="eastAsia"/>
        </w:rPr>
        <w:t>занимает</w:t>
      </w:r>
      <w:r>
        <w:t></w:t>
      </w:r>
      <w:r>
        <w:rPr>
          <w:rFonts w:hint="eastAsia"/>
        </w:rPr>
        <w:t>значительное</w:t>
      </w:r>
      <w:r>
        <w:t></w:t>
      </w:r>
      <w:r>
        <w:rPr>
          <w:rFonts w:hint="eastAsia"/>
        </w:rPr>
        <w:t>место</w:t>
      </w:r>
      <w:r>
        <w:t></w:t>
      </w:r>
      <w:r>
        <w:t></w:t>
      </w:r>
      <w:r>
        <w:rPr>
          <w:rFonts w:hint="eastAsia"/>
        </w:rPr>
        <w:t>но</w:t>
      </w:r>
      <w:r>
        <w:t></w:t>
      </w:r>
      <w:r>
        <w:rPr>
          <w:rFonts w:hint="eastAsia"/>
        </w:rPr>
        <w:t>и</w:t>
      </w:r>
      <w:r>
        <w:t></w:t>
      </w:r>
      <w:r>
        <w:rPr>
          <w:rFonts w:hint="eastAsia"/>
        </w:rPr>
        <w:t>в</w:t>
      </w:r>
      <w:r>
        <w:t></w:t>
      </w:r>
      <w:r>
        <w:rPr>
          <w:rFonts w:hint="eastAsia"/>
        </w:rPr>
        <w:t>практической</w:t>
      </w:r>
      <w:r>
        <w:t></w:t>
      </w:r>
      <w:r>
        <w:rPr>
          <w:rFonts w:hint="eastAsia"/>
        </w:rPr>
        <w:t>идентичности</w:t>
      </w:r>
      <w:r>
        <w:t></w:t>
      </w:r>
      <w:r>
        <w:rPr>
          <w:rFonts w:hint="eastAsia"/>
        </w:rPr>
        <w:t>толковых</w:t>
      </w:r>
      <w:r>
        <w:t></w:t>
      </w:r>
      <w:r>
        <w:rPr>
          <w:rFonts w:hint="eastAsia"/>
        </w:rPr>
        <w:t>словарных</w:t>
      </w:r>
      <w:r>
        <w:t></w:t>
      </w:r>
      <w:r>
        <w:rPr>
          <w:rFonts w:hint="eastAsia"/>
        </w:rPr>
        <w:t>определений</w:t>
      </w:r>
      <w:r>
        <w:t></w:t>
      </w:r>
      <w:r>
        <w:rPr>
          <w:rFonts w:hint="eastAsia"/>
        </w:rPr>
        <w:t>не</w:t>
      </w:r>
      <w:r>
        <w:t></w:t>
      </w:r>
      <w:r>
        <w:rPr>
          <w:rFonts w:hint="eastAsia"/>
        </w:rPr>
        <w:t>только</w:t>
      </w:r>
      <w:r>
        <w:t></w:t>
      </w:r>
      <w:r>
        <w:rPr>
          <w:rFonts w:hint="eastAsia"/>
        </w:rPr>
        <w:t>самого</w:t>
      </w:r>
      <w:r>
        <w:t></w:t>
      </w:r>
      <w:r>
        <w:rPr>
          <w:rFonts w:hint="eastAsia"/>
        </w:rPr>
        <w:t>концепта</w:t>
      </w:r>
      <w:r>
        <w:t></w:t>
      </w:r>
      <w:r>
        <w:rPr>
          <w:rFonts w:hint="eastAsia"/>
        </w:rPr>
        <w:t>здоровье</w:t>
      </w:r>
      <w:r>
        <w:t></w:t>
      </w:r>
      <w:r>
        <w:t></w:t>
      </w:r>
      <w:r>
        <w:rPr>
          <w:rFonts w:hint="eastAsia"/>
        </w:rPr>
        <w:t>но</w:t>
      </w:r>
      <w:r>
        <w:t></w:t>
      </w:r>
      <w:r>
        <w:rPr>
          <w:rFonts w:hint="eastAsia"/>
        </w:rPr>
        <w:t>и</w:t>
      </w:r>
      <w:r>
        <w:t></w:t>
      </w:r>
      <w:r>
        <w:rPr>
          <w:rFonts w:hint="eastAsia"/>
        </w:rPr>
        <w:t>ключевых</w:t>
      </w:r>
      <w:r>
        <w:t></w:t>
      </w:r>
      <w:r>
        <w:rPr>
          <w:rFonts w:hint="eastAsia"/>
        </w:rPr>
        <w:t>понятий</w:t>
      </w:r>
      <w:r>
        <w:t></w:t>
      </w:r>
      <w:r>
        <w:rPr>
          <w:rFonts w:hint="eastAsia"/>
        </w:rPr>
        <w:t>шкал</w:t>
      </w:r>
      <w:r>
        <w:t></w:t>
      </w:r>
      <w:r>
        <w:rPr>
          <w:rFonts w:hint="eastAsia"/>
        </w:rPr>
        <w:t>концепта</w:t>
      </w:r>
      <w:r>
        <w:t></w:t>
      </w:r>
      <w:r>
        <w:t></w:t>
      </w:r>
      <w:r>
        <w:rPr>
          <w:rFonts w:hint="eastAsia"/>
        </w:rPr>
        <w:t>Также</w:t>
      </w:r>
      <w:r>
        <w:t></w:t>
      </w:r>
      <w:r>
        <w:rPr>
          <w:rFonts w:hint="eastAsia"/>
        </w:rPr>
        <w:t>недавно</w:t>
      </w:r>
      <w:r>
        <w:t></w:t>
      </w:r>
      <w:r>
        <w:rPr>
          <w:rFonts w:hint="eastAsia"/>
        </w:rPr>
        <w:t>выпущенный</w:t>
      </w:r>
      <w:r>
        <w:t></w:t>
      </w:r>
      <w:r>
        <w:rPr>
          <w:rFonts w:hint="eastAsia"/>
        </w:rPr>
        <w:t>русско</w:t>
      </w:r>
      <w:r>
        <w:t></w:t>
      </w:r>
      <w:r>
        <w:rPr>
          <w:rFonts w:hint="eastAsia"/>
        </w:rPr>
        <w:t>английский</w:t>
      </w:r>
      <w:r>
        <w:t></w:t>
      </w:r>
      <w:r>
        <w:rPr>
          <w:rFonts w:hint="eastAsia"/>
        </w:rPr>
        <w:t>функционально</w:t>
      </w:r>
      <w:r>
        <w:t></w:t>
      </w:r>
      <w:r>
        <w:rPr>
          <w:rFonts w:hint="eastAsia"/>
        </w:rPr>
        <w:t>когнитивный</w:t>
      </w:r>
      <w:r>
        <w:t></w:t>
      </w:r>
      <w:r>
        <w:rPr>
          <w:rFonts w:hint="eastAsia"/>
        </w:rPr>
        <w:t>словарь</w:t>
      </w:r>
      <w:r>
        <w:t></w:t>
      </w:r>
      <w:r>
        <w:t></w:t>
      </w:r>
      <w:r>
        <w:rPr>
          <w:rFonts w:hint="eastAsia"/>
        </w:rPr>
        <w:t>сферы</w:t>
      </w:r>
      <w:r>
        <w:t></w:t>
      </w:r>
      <w:r>
        <w:rPr>
          <w:rFonts w:hint="eastAsia"/>
        </w:rPr>
        <w:t>жить</w:t>
      </w:r>
      <w:r>
        <w:t></w:t>
      </w:r>
      <w:r>
        <w:rPr>
          <w:rFonts w:hint="eastAsia"/>
        </w:rPr>
        <w:t>и</w:t>
      </w:r>
      <w:r>
        <w:t></w:t>
      </w:r>
      <w:r>
        <w:rPr>
          <w:rFonts w:hint="eastAsia"/>
        </w:rPr>
        <w:t>двигаться</w:t>
      </w:r>
      <w:r>
        <w:t></w:t>
      </w:r>
      <w:r>
        <w:t></w:t>
      </w:r>
      <w:r>
        <w:rPr>
          <w:rFonts w:hint="eastAsia"/>
        </w:rPr>
        <w:t>приводит</w:t>
      </w:r>
      <w:r>
        <w:t></w:t>
      </w:r>
      <w:r>
        <w:rPr>
          <w:rFonts w:hint="eastAsia"/>
        </w:rPr>
        <w:t>совершенно</w:t>
      </w:r>
      <w:r>
        <w:t></w:t>
      </w:r>
      <w:r>
        <w:rPr>
          <w:rFonts w:hint="eastAsia"/>
        </w:rPr>
        <w:t>незначительное</w:t>
      </w:r>
      <w:r>
        <w:t></w:t>
      </w:r>
      <w:r>
        <w:rPr>
          <w:rFonts w:hint="eastAsia"/>
        </w:rPr>
        <w:t>ко</w:t>
      </w:r>
      <w:r>
        <w:t></w:t>
      </w:r>
    </w:p>
    <w:p w:rsidR="00112B4A" w:rsidRDefault="00112B4A" w:rsidP="00112B4A">
      <w:r>
        <w:t></w:t>
      </w:r>
    </w:p>
    <w:p w:rsidR="00112B4A" w:rsidRDefault="00112B4A" w:rsidP="00112B4A">
      <w:r>
        <w:rPr>
          <w:rFonts w:hint="eastAsia"/>
        </w:rPr>
        <w:t>Щ</w:t>
      </w:r>
      <w:r>
        <w:tab/>
      </w:r>
      <w:r>
        <w:rPr>
          <w:rFonts w:hint="eastAsia"/>
        </w:rPr>
        <w:t>личество</w:t>
      </w:r>
      <w:r>
        <w:t></w:t>
      </w:r>
      <w:r>
        <w:rPr>
          <w:rFonts w:hint="eastAsia"/>
        </w:rPr>
        <w:t>лакун</w:t>
      </w:r>
      <w:r>
        <w:t></w:t>
      </w:r>
      <w:r>
        <w:rPr>
          <w:rFonts w:hint="eastAsia"/>
        </w:rPr>
        <w:t>в</w:t>
      </w:r>
      <w:r>
        <w:t></w:t>
      </w:r>
      <w:r>
        <w:rPr>
          <w:rFonts w:hint="eastAsia"/>
        </w:rPr>
        <w:t>сочетаемости</w:t>
      </w:r>
      <w:r>
        <w:t></w:t>
      </w:r>
      <w:r>
        <w:rPr>
          <w:rFonts w:hint="eastAsia"/>
        </w:rPr>
        <w:t>ключевых</w:t>
      </w:r>
      <w:r>
        <w:t></w:t>
      </w:r>
      <w:r>
        <w:rPr>
          <w:rFonts w:hint="eastAsia"/>
        </w:rPr>
        <w:t>лексем</w:t>
      </w:r>
      <w:r>
        <w:t></w:t>
      </w:r>
      <w:r>
        <w:rPr>
          <w:rFonts w:hint="eastAsia"/>
        </w:rPr>
        <w:t>шкал</w:t>
      </w:r>
      <w:r>
        <w:t></w:t>
      </w:r>
      <w:r>
        <w:rPr>
          <w:rFonts w:hint="eastAsia"/>
        </w:rPr>
        <w:t>по</w:t>
      </w:r>
      <w:r>
        <w:t></w:t>
      </w:r>
      <w:r>
        <w:rPr>
          <w:rFonts w:hint="eastAsia"/>
        </w:rPr>
        <w:t>частям</w:t>
      </w:r>
      <w:r>
        <w:t></w:t>
      </w:r>
      <w:r>
        <w:rPr>
          <w:rFonts w:hint="eastAsia"/>
        </w:rPr>
        <w:t>речи</w:t>
      </w:r>
      <w:r>
        <w:t></w:t>
      </w:r>
      <w:r>
        <w:rPr>
          <w:rFonts w:hint="eastAsia"/>
        </w:rPr>
        <w:t>в</w:t>
      </w:r>
      <w:r>
        <w:t></w:t>
      </w:r>
      <w:r>
        <w:rPr>
          <w:rFonts w:hint="eastAsia"/>
        </w:rPr>
        <w:t>рус</w:t>
      </w:r>
      <w:r>
        <w:t></w:t>
      </w:r>
    </w:p>
    <w:p w:rsidR="00112B4A" w:rsidRDefault="00112B4A" w:rsidP="00112B4A">
      <w:r>
        <w:rPr>
          <w:rFonts w:hint="eastAsia"/>
        </w:rPr>
        <w:t>ском</w:t>
      </w:r>
      <w:r>
        <w:t></w:t>
      </w:r>
      <w:r>
        <w:rPr>
          <w:rFonts w:hint="eastAsia"/>
        </w:rPr>
        <w:t>и</w:t>
      </w:r>
      <w:r>
        <w:t></w:t>
      </w:r>
      <w:r>
        <w:rPr>
          <w:rFonts w:hint="eastAsia"/>
        </w:rPr>
        <w:t>английском</w:t>
      </w:r>
      <w:r>
        <w:t></w:t>
      </w:r>
      <w:r>
        <w:rPr>
          <w:rFonts w:hint="eastAsia"/>
        </w:rPr>
        <w:t>языках</w:t>
      </w:r>
      <w:r>
        <w:t></w:t>
      </w:r>
      <w:r>
        <w:t></w:t>
      </w:r>
      <w:r>
        <w:rPr>
          <w:rFonts w:hint="eastAsia"/>
        </w:rPr>
        <w:t>Полную</w:t>
      </w:r>
      <w:r>
        <w:t></w:t>
      </w:r>
      <w:r>
        <w:rPr>
          <w:rFonts w:hint="eastAsia"/>
        </w:rPr>
        <w:t>картину</w:t>
      </w:r>
      <w:r>
        <w:t></w:t>
      </w:r>
      <w:r>
        <w:rPr>
          <w:rFonts w:hint="eastAsia"/>
        </w:rPr>
        <w:t>представляют</w:t>
      </w:r>
      <w:r>
        <w:t></w:t>
      </w:r>
      <w:r>
        <w:rPr>
          <w:rFonts w:hint="eastAsia"/>
        </w:rPr>
        <w:t>фразеологизмы</w:t>
      </w:r>
      <w:r>
        <w:t></w:t>
      </w:r>
      <w:r>
        <w:rPr>
          <w:rFonts w:hint="eastAsia"/>
        </w:rPr>
        <w:t>с</w:t>
      </w:r>
      <w:r>
        <w:t></w:t>
      </w:r>
      <w:r>
        <w:t></w:t>
      </w:r>
      <w:r>
        <w:t></w:t>
      </w:r>
      <w:r>
        <w:rPr>
          <w:rFonts w:hint="eastAsia"/>
        </w:rPr>
        <w:t>ключевыми</w:t>
      </w:r>
      <w:r>
        <w:t></w:t>
      </w:r>
      <w:r>
        <w:rPr>
          <w:rFonts w:hint="eastAsia"/>
        </w:rPr>
        <w:t>лексемами</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p>
    <w:p w:rsidR="003C7A6A" w:rsidRPr="003C7A6A" w:rsidRDefault="00112B4A" w:rsidP="00112B4A">
      <w:r>
        <w:rPr>
          <w:rFonts w:hint="eastAsia"/>
        </w:rPr>
        <w:t>В</w:t>
      </w:r>
      <w:r>
        <w:t></w:t>
      </w:r>
      <w:r>
        <w:rPr>
          <w:rFonts w:hint="eastAsia"/>
        </w:rPr>
        <w:t>нашей</w:t>
      </w:r>
      <w:r>
        <w:t></w:t>
      </w:r>
      <w:r>
        <w:rPr>
          <w:rFonts w:hint="eastAsia"/>
        </w:rPr>
        <w:t>работе</w:t>
      </w:r>
      <w:r>
        <w:t></w:t>
      </w:r>
      <w:r>
        <w:rPr>
          <w:rFonts w:hint="eastAsia"/>
        </w:rPr>
        <w:t>мы</w:t>
      </w:r>
      <w:r>
        <w:t></w:t>
      </w:r>
      <w:r>
        <w:rPr>
          <w:rFonts w:hint="eastAsia"/>
        </w:rPr>
        <w:t>предприняли</w:t>
      </w:r>
      <w:r>
        <w:t></w:t>
      </w:r>
      <w:r>
        <w:rPr>
          <w:rFonts w:hint="eastAsia"/>
        </w:rPr>
        <w:t>попытку</w:t>
      </w:r>
      <w:r>
        <w:t></w:t>
      </w:r>
      <w:r>
        <w:rPr>
          <w:rFonts w:hint="eastAsia"/>
        </w:rPr>
        <w:t>охарактер</w:t>
      </w:r>
      <w:r>
        <w:rPr>
          <w:rFonts w:hint="eastAsia"/>
        </w:rPr>
        <w:lastRenderedPageBreak/>
        <w:t>изовать</w:t>
      </w:r>
      <w:r>
        <w:t></w:t>
      </w:r>
      <w:r>
        <w:rPr>
          <w:rFonts w:hint="eastAsia"/>
        </w:rPr>
        <w:t>концепт</w:t>
      </w:r>
      <w:r>
        <w:t></w:t>
      </w:r>
      <w:r>
        <w:rPr>
          <w:rFonts w:hint="eastAsia"/>
        </w:rPr>
        <w:t>здо</w:t>
      </w:r>
      <w:r>
        <w:t></w:t>
      </w:r>
      <w:r>
        <w:rPr>
          <w:rFonts w:hint="eastAsia"/>
        </w:rPr>
        <w:t>ровье</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t></w:t>
      </w:r>
      <w:r>
        <w:rPr>
          <w:rFonts w:hint="eastAsia"/>
        </w:rPr>
        <w:t>Мы</w:t>
      </w:r>
      <w:r>
        <w:t></w:t>
      </w:r>
      <w:r>
        <w:rPr>
          <w:rFonts w:hint="eastAsia"/>
        </w:rPr>
        <w:t>не</w:t>
      </w:r>
      <w:r>
        <w:t></w:t>
      </w:r>
      <w:r>
        <w:rPr>
          <w:rFonts w:hint="eastAsia"/>
        </w:rPr>
        <w:t>претендуем</w:t>
      </w:r>
      <w:r>
        <w:t></w:t>
      </w:r>
      <w:r>
        <w:rPr>
          <w:rFonts w:hint="eastAsia"/>
        </w:rPr>
        <w:t>на</w:t>
      </w:r>
      <w:r>
        <w:t></w:t>
      </w:r>
      <w:r>
        <w:rPr>
          <w:rFonts w:hint="eastAsia"/>
        </w:rPr>
        <w:t>исчерпывающее</w:t>
      </w:r>
      <w:r>
        <w:t></w:t>
      </w:r>
      <w:r>
        <w:rPr>
          <w:rFonts w:hint="eastAsia"/>
        </w:rPr>
        <w:t>описание</w:t>
      </w:r>
      <w:r>
        <w:t></w:t>
      </w:r>
      <w:r>
        <w:rPr>
          <w:rFonts w:hint="eastAsia"/>
        </w:rPr>
        <w:t>этого</w:t>
      </w:r>
      <w:r>
        <w:t></w:t>
      </w:r>
      <w:r>
        <w:rPr>
          <w:rFonts w:hint="eastAsia"/>
        </w:rPr>
        <w:t>концепта</w:t>
      </w:r>
      <w:r>
        <w:t></w:t>
      </w:r>
      <w:r>
        <w:t></w:t>
      </w:r>
      <w:r>
        <w:rPr>
          <w:rFonts w:hint="eastAsia"/>
        </w:rPr>
        <w:t>При</w:t>
      </w:r>
      <w:r>
        <w:t></w:t>
      </w:r>
      <w:r>
        <w:rPr>
          <w:rFonts w:hint="eastAsia"/>
        </w:rPr>
        <w:t>его</w:t>
      </w:r>
      <w:r>
        <w:t></w:t>
      </w:r>
      <w:r>
        <w:rPr>
          <w:rFonts w:hint="eastAsia"/>
        </w:rPr>
        <w:t>описании</w:t>
      </w:r>
      <w:r>
        <w:t></w:t>
      </w:r>
      <w:r>
        <w:rPr>
          <w:rFonts w:hint="eastAsia"/>
        </w:rPr>
        <w:t>совсем</w:t>
      </w:r>
      <w:r>
        <w:t></w:t>
      </w:r>
      <w:r>
        <w:rPr>
          <w:rFonts w:hint="eastAsia"/>
        </w:rPr>
        <w:t>не</w:t>
      </w:r>
      <w:r>
        <w:t></w:t>
      </w:r>
      <w:r>
        <w:rPr>
          <w:rFonts w:hint="eastAsia"/>
        </w:rPr>
        <w:t>принимались</w:t>
      </w:r>
      <w:r>
        <w:t></w:t>
      </w:r>
      <w:r>
        <w:rPr>
          <w:rFonts w:hint="eastAsia"/>
        </w:rPr>
        <w:t>в</w:t>
      </w:r>
      <w:r>
        <w:t></w:t>
      </w:r>
      <w:r>
        <w:rPr>
          <w:rFonts w:hint="eastAsia"/>
        </w:rPr>
        <w:t>расчет</w:t>
      </w:r>
      <w:r>
        <w:t></w:t>
      </w:r>
      <w:r>
        <w:rPr>
          <w:rFonts w:hint="eastAsia"/>
        </w:rPr>
        <w:t>чувства</w:t>
      </w:r>
      <w:r>
        <w:t></w:t>
      </w:r>
      <w:r>
        <w:t></w:t>
      </w:r>
      <w:r>
        <w:rPr>
          <w:rFonts w:hint="eastAsia"/>
        </w:rPr>
        <w:t>эмоции</w:t>
      </w:r>
      <w:r>
        <w:t></w:t>
      </w:r>
      <w:r>
        <w:t></w:t>
      </w:r>
      <w:r>
        <w:rPr>
          <w:rFonts w:hint="eastAsia"/>
        </w:rPr>
        <w:t>настроение</w:t>
      </w:r>
      <w:r>
        <w:t></w:t>
      </w:r>
      <w:r>
        <w:t></w:t>
      </w:r>
      <w:r>
        <w:rPr>
          <w:rFonts w:hint="eastAsia"/>
        </w:rPr>
        <w:t>а</w:t>
      </w:r>
      <w:r>
        <w:t></w:t>
      </w:r>
      <w:r>
        <w:rPr>
          <w:rFonts w:hint="eastAsia"/>
        </w:rPr>
        <w:t>они</w:t>
      </w:r>
      <w:r>
        <w:t></w:t>
      </w:r>
      <w:r>
        <w:rPr>
          <w:rFonts w:hint="eastAsia"/>
        </w:rPr>
        <w:t>тоже</w:t>
      </w:r>
      <w:r>
        <w:t></w:t>
      </w:r>
      <w:r>
        <w:rPr>
          <w:rFonts w:hint="eastAsia"/>
        </w:rPr>
        <w:t>немаловажны</w:t>
      </w:r>
      <w:r>
        <w:t></w:t>
      </w:r>
      <w:r>
        <w:rPr>
          <w:rFonts w:hint="eastAsia"/>
        </w:rPr>
        <w:t>в</w:t>
      </w:r>
      <w:r>
        <w:t></w:t>
      </w:r>
      <w:r>
        <w:rPr>
          <w:rFonts w:hint="eastAsia"/>
        </w:rPr>
        <w:t>состоянии</w:t>
      </w:r>
      <w:r>
        <w:t></w:t>
      </w:r>
      <w:r>
        <w:rPr>
          <w:rFonts w:hint="eastAsia"/>
        </w:rPr>
        <w:t>здоровья</w:t>
      </w:r>
      <w:r>
        <w:t></w:t>
      </w:r>
      <w:r>
        <w:t></w:t>
      </w:r>
      <w:r>
        <w:rPr>
          <w:rFonts w:hint="eastAsia"/>
        </w:rPr>
        <w:t>Мы</w:t>
      </w:r>
      <w:r>
        <w:t></w:t>
      </w:r>
      <w:r>
        <w:rPr>
          <w:rFonts w:hint="eastAsia"/>
        </w:rPr>
        <w:t>рассматривали</w:t>
      </w:r>
      <w:r>
        <w:t></w:t>
      </w:r>
      <w:r>
        <w:rPr>
          <w:rFonts w:hint="eastAsia"/>
        </w:rPr>
        <w:t>только</w:t>
      </w:r>
      <w:r>
        <w:t></w:t>
      </w:r>
      <w:r>
        <w:rPr>
          <w:rFonts w:hint="eastAsia"/>
        </w:rPr>
        <w:t>физические</w:t>
      </w:r>
      <w:r>
        <w:t></w:t>
      </w:r>
      <w:r>
        <w:rPr>
          <w:rFonts w:hint="eastAsia"/>
        </w:rPr>
        <w:t>показатели</w:t>
      </w:r>
      <w:r>
        <w:t></w:t>
      </w:r>
      <w:r>
        <w:rPr>
          <w:rFonts w:hint="eastAsia"/>
        </w:rPr>
        <w:t>этого</w:t>
      </w:r>
      <w:r>
        <w:t></w:t>
      </w:r>
      <w:r>
        <w:rPr>
          <w:rFonts w:hint="eastAsia"/>
        </w:rPr>
        <w:t>концепта</w:t>
      </w:r>
      <w:r>
        <w:t></w:t>
      </w:r>
      <w:bookmarkStart w:id="0" w:name="_GoBack"/>
      <w:bookmarkEnd w:id="0"/>
    </w:p>
    <w:sectPr w:rsidR="003C7A6A" w:rsidRPr="003C7A6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5C" w:rsidRDefault="00131A5C">
      <w:pPr>
        <w:spacing w:after="0" w:line="240" w:lineRule="auto"/>
      </w:pPr>
      <w:r>
        <w:separator/>
      </w:r>
    </w:p>
  </w:endnote>
  <w:endnote w:type="continuationSeparator" w:id="0">
    <w:p w:rsidR="00131A5C" w:rsidRDefault="0013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5C" w:rsidRDefault="00131A5C"/>
    <w:p w:rsidR="00131A5C" w:rsidRDefault="00131A5C"/>
    <w:p w:rsidR="00131A5C" w:rsidRDefault="00131A5C"/>
    <w:p w:rsidR="00131A5C" w:rsidRDefault="00131A5C"/>
    <w:p w:rsidR="00131A5C" w:rsidRDefault="00131A5C"/>
    <w:p w:rsidR="00131A5C" w:rsidRDefault="00131A5C"/>
    <w:p w:rsidR="00131A5C" w:rsidRDefault="00131A5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A5C" w:rsidRDefault="00131A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31A5C" w:rsidRDefault="00131A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31A5C" w:rsidRDefault="00131A5C"/>
    <w:p w:rsidR="00131A5C" w:rsidRDefault="00131A5C"/>
    <w:p w:rsidR="00131A5C" w:rsidRDefault="00131A5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A5C" w:rsidRDefault="00131A5C"/>
                          <w:p w:rsidR="00131A5C" w:rsidRDefault="00131A5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31A5C" w:rsidRDefault="00131A5C"/>
                    <w:p w:rsidR="00131A5C" w:rsidRDefault="00131A5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31A5C" w:rsidRDefault="00131A5C"/>
    <w:p w:rsidR="00131A5C" w:rsidRDefault="00131A5C">
      <w:pPr>
        <w:rPr>
          <w:sz w:val="2"/>
          <w:szCs w:val="2"/>
        </w:rPr>
      </w:pPr>
    </w:p>
    <w:p w:rsidR="00131A5C" w:rsidRDefault="00131A5C"/>
    <w:p w:rsidR="00131A5C" w:rsidRDefault="00131A5C">
      <w:pPr>
        <w:spacing w:after="0" w:line="240" w:lineRule="auto"/>
      </w:pPr>
    </w:p>
  </w:footnote>
  <w:footnote w:type="continuationSeparator" w:id="0">
    <w:p w:rsidR="00131A5C" w:rsidRDefault="0013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5C"/>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F6CF16"/>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2F52B-31C5-4990-B31A-39FDAC3F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7245</TotalTime>
  <Pages>8</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12791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118</cp:revision>
  <cp:lastPrinted>2009-02-06T05:36:00Z</cp:lastPrinted>
  <dcterms:created xsi:type="dcterms:W3CDTF">2023-07-11T13:30:00Z</dcterms:created>
  <dcterms:modified xsi:type="dcterms:W3CDTF">2023-08-23T12:36:00Z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