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1838" w14:textId="1085E878" w:rsidR="00F1623F" w:rsidRDefault="002135ED" w:rsidP="002135ED">
      <w:r w:rsidRPr="002135ED">
        <w:rPr>
          <w:rFonts w:hint="eastAsia"/>
        </w:rPr>
        <w:t>Яо</w:t>
      </w:r>
      <w:r w:rsidRPr="002135ED">
        <w:t xml:space="preserve"> </w:t>
      </w:r>
      <w:r w:rsidRPr="002135ED">
        <w:rPr>
          <w:rFonts w:hint="eastAsia"/>
        </w:rPr>
        <w:t>Чжипэн</w:t>
      </w:r>
      <w:r>
        <w:t xml:space="preserve"> </w:t>
      </w:r>
      <w:r w:rsidRPr="002135ED">
        <w:rPr>
          <w:rFonts w:hint="eastAsia"/>
        </w:rPr>
        <w:t>Содержательная</w:t>
      </w:r>
      <w:r w:rsidRPr="002135ED">
        <w:t xml:space="preserve"> </w:t>
      </w:r>
      <w:r w:rsidRPr="002135ED">
        <w:rPr>
          <w:rFonts w:hint="eastAsia"/>
        </w:rPr>
        <w:t>специфика</w:t>
      </w:r>
      <w:r w:rsidRPr="002135ED">
        <w:t xml:space="preserve"> </w:t>
      </w:r>
      <w:r w:rsidRPr="002135ED">
        <w:rPr>
          <w:rFonts w:hint="eastAsia"/>
        </w:rPr>
        <w:t>этического</w:t>
      </w:r>
      <w:r w:rsidRPr="002135ED">
        <w:t xml:space="preserve"> </w:t>
      </w:r>
      <w:r w:rsidRPr="002135ED">
        <w:rPr>
          <w:rFonts w:hint="eastAsia"/>
        </w:rPr>
        <w:t>понятия</w:t>
      </w:r>
      <w:r w:rsidRPr="002135ED">
        <w:t xml:space="preserve"> </w:t>
      </w:r>
      <w:r w:rsidRPr="002135ED">
        <w:rPr>
          <w:rFonts w:hint="eastAsia"/>
        </w:rPr>
        <w:t>«</w:t>
      </w:r>
      <w:r w:rsidRPr="002135ED">
        <w:rPr>
          <w:rFonts w:hint="eastAsia"/>
        </w:rPr>
        <w:t>вежливость</w:t>
      </w:r>
      <w:r w:rsidRPr="002135ED">
        <w:rPr>
          <w:rFonts w:hint="eastAsia"/>
        </w:rPr>
        <w:t>»</w:t>
      </w:r>
      <w:r w:rsidRPr="002135ED">
        <w:t xml:space="preserve"> / </w:t>
      </w:r>
      <w:r w:rsidRPr="002135ED">
        <w:rPr>
          <w:rFonts w:hint="eastAsia"/>
        </w:rPr>
        <w:t>«</w:t>
      </w:r>
      <w:r w:rsidRPr="002135ED">
        <w:rPr>
          <w:rFonts w:ascii="MS Mincho" w:eastAsia="MS Mincho" w:hAnsi="MS Mincho" w:cs="MS Mincho" w:hint="eastAsia"/>
        </w:rPr>
        <w:t>礼貌</w:t>
      </w:r>
      <w:r w:rsidRPr="002135ED">
        <w:rPr>
          <w:rFonts w:hint="eastAsia"/>
        </w:rPr>
        <w:t>»</w:t>
      </w:r>
      <w:r w:rsidRPr="002135ED">
        <w:t xml:space="preserve"> </w:t>
      </w:r>
      <w:r w:rsidRPr="002135ED">
        <w:rPr>
          <w:rFonts w:hint="eastAsia"/>
        </w:rPr>
        <w:t>в</w:t>
      </w:r>
      <w:r w:rsidRPr="002135ED">
        <w:t xml:space="preserve"> </w:t>
      </w:r>
      <w:r w:rsidRPr="002135ED">
        <w:rPr>
          <w:rFonts w:hint="eastAsia"/>
        </w:rPr>
        <w:t>русском</w:t>
      </w:r>
      <w:r w:rsidRPr="002135ED">
        <w:t xml:space="preserve"> </w:t>
      </w:r>
      <w:r w:rsidRPr="002135ED">
        <w:rPr>
          <w:rFonts w:hint="eastAsia"/>
        </w:rPr>
        <w:t>и</w:t>
      </w:r>
      <w:r w:rsidRPr="002135ED">
        <w:t xml:space="preserve"> </w:t>
      </w:r>
      <w:r w:rsidRPr="002135ED">
        <w:rPr>
          <w:rFonts w:hint="eastAsia"/>
        </w:rPr>
        <w:t>китайском</w:t>
      </w:r>
      <w:r w:rsidRPr="002135ED">
        <w:t xml:space="preserve"> </w:t>
      </w:r>
      <w:r w:rsidRPr="002135ED">
        <w:rPr>
          <w:rFonts w:hint="eastAsia"/>
        </w:rPr>
        <w:t>языках</w:t>
      </w:r>
    </w:p>
    <w:p w14:paraId="38962ACF" w14:textId="77777777" w:rsidR="002135ED" w:rsidRDefault="002135ED" w:rsidP="002135ED">
      <w:r>
        <w:rPr>
          <w:rFonts w:hint="eastAsia"/>
        </w:rPr>
        <w:t>ОГЛАВЛЕНИЕ</w:t>
      </w:r>
      <w:r>
        <w:t xml:space="preserve"> </w:t>
      </w:r>
      <w:r>
        <w:rPr>
          <w:rFonts w:hint="eastAsia"/>
        </w:rPr>
        <w:t>ДИССЕРТАЦИИ</w:t>
      </w:r>
    </w:p>
    <w:p w14:paraId="73F50EE7" w14:textId="77777777" w:rsidR="002135ED" w:rsidRDefault="002135ED" w:rsidP="002135ED">
      <w:r>
        <w:rPr>
          <w:rFonts w:hint="eastAsia"/>
        </w:rPr>
        <w:t>кандидат</w:t>
      </w:r>
      <w:r>
        <w:t xml:space="preserve"> </w:t>
      </w:r>
      <w:r>
        <w:rPr>
          <w:rFonts w:hint="eastAsia"/>
        </w:rPr>
        <w:t>наук</w:t>
      </w:r>
      <w:r>
        <w:t xml:space="preserve"> </w:t>
      </w:r>
      <w:r>
        <w:rPr>
          <w:rFonts w:hint="eastAsia"/>
        </w:rPr>
        <w:t>Яо</w:t>
      </w:r>
      <w:r>
        <w:t xml:space="preserve"> </w:t>
      </w:r>
      <w:r>
        <w:rPr>
          <w:rFonts w:hint="eastAsia"/>
        </w:rPr>
        <w:t>Чжипэн</w:t>
      </w:r>
    </w:p>
    <w:p w14:paraId="1B49AD9B" w14:textId="77777777" w:rsidR="002135ED" w:rsidRDefault="002135ED" w:rsidP="002135ED">
      <w:r>
        <w:rPr>
          <w:rFonts w:hint="eastAsia"/>
        </w:rPr>
        <w:t>ВВЕДЕНИЕ</w:t>
      </w:r>
    </w:p>
    <w:p w14:paraId="7495C62F" w14:textId="77777777" w:rsidR="002135ED" w:rsidRDefault="002135ED" w:rsidP="002135ED"/>
    <w:p w14:paraId="30E0DFBA" w14:textId="77777777" w:rsidR="002135ED" w:rsidRDefault="002135ED" w:rsidP="002135ED">
      <w:r>
        <w:rPr>
          <w:rFonts w:hint="eastAsia"/>
        </w:rPr>
        <w:t>ГЛАВА</w:t>
      </w:r>
      <w:r>
        <w:t xml:space="preserve"> I. </w:t>
      </w:r>
      <w:r>
        <w:rPr>
          <w:rFonts w:hint="eastAsia"/>
        </w:rPr>
        <w:t>ТЕНДЕНЦИИ</w:t>
      </w:r>
      <w:r>
        <w:t xml:space="preserve"> </w:t>
      </w:r>
      <w:r>
        <w:rPr>
          <w:rFonts w:hint="eastAsia"/>
        </w:rPr>
        <w:t>НАУЧНОГО</w:t>
      </w:r>
      <w:r>
        <w:t xml:space="preserve"> </w:t>
      </w:r>
      <w:r>
        <w:rPr>
          <w:rFonts w:hint="eastAsia"/>
        </w:rPr>
        <w:t>ИССЛЕДОВАНИЯ</w:t>
      </w:r>
      <w:r>
        <w:t xml:space="preserve"> </w:t>
      </w:r>
      <w:r>
        <w:rPr>
          <w:rFonts w:hint="eastAsia"/>
        </w:rPr>
        <w:t>ЭТИЧЕСКОГО</w:t>
      </w:r>
      <w:r>
        <w:t xml:space="preserve"> </w:t>
      </w:r>
      <w:r>
        <w:rPr>
          <w:rFonts w:hint="eastAsia"/>
        </w:rPr>
        <w:t>ПОНЯТИЯ</w:t>
      </w:r>
      <w:r>
        <w:t xml:space="preserve">, </w:t>
      </w:r>
      <w:r>
        <w:rPr>
          <w:rFonts w:hint="eastAsia"/>
        </w:rPr>
        <w:t>ОБОЗНАЧЕННОГО</w:t>
      </w:r>
      <w:r>
        <w:t xml:space="preserve"> </w:t>
      </w:r>
      <w:r>
        <w:rPr>
          <w:rFonts w:hint="eastAsia"/>
        </w:rPr>
        <w:t>ЛЕКСЕМОЙ</w:t>
      </w:r>
      <w:r>
        <w:t xml:space="preserve"> </w:t>
      </w:r>
      <w:r>
        <w:rPr>
          <w:rFonts w:hint="eastAsia"/>
        </w:rPr>
        <w:t>ВЕЖЛИВОСТЬ</w:t>
      </w:r>
      <w:r>
        <w:t xml:space="preserve"> /</w:t>
      </w:r>
    </w:p>
    <w:p w14:paraId="3DF3B6B7" w14:textId="77777777" w:rsidR="002135ED" w:rsidRDefault="002135ED" w:rsidP="002135ED"/>
    <w:p w14:paraId="49B563A5" w14:textId="77777777" w:rsidR="002135ED" w:rsidRDefault="002135ED" w:rsidP="002135ED">
      <w:r>
        <w:t xml:space="preserve">1.1 </w:t>
      </w:r>
      <w:r>
        <w:rPr>
          <w:rFonts w:hint="eastAsia"/>
        </w:rPr>
        <w:t>Понятие</w:t>
      </w:r>
      <w:r>
        <w:t xml:space="preserve"> </w:t>
      </w:r>
      <w:r>
        <w:rPr>
          <w:rFonts w:hint="eastAsia"/>
        </w:rPr>
        <w:t>«</w:t>
      </w:r>
      <w:r>
        <w:rPr>
          <w:rFonts w:hint="eastAsia"/>
        </w:rPr>
        <w:t>вежливость</w:t>
      </w:r>
      <w:r>
        <w:rPr>
          <w:rFonts w:hint="eastAsia"/>
        </w:rPr>
        <w:t>»</w:t>
      </w:r>
      <w:r>
        <w:t xml:space="preserve"> </w:t>
      </w:r>
      <w:r>
        <w:rPr>
          <w:rFonts w:hint="eastAsia"/>
        </w:rPr>
        <w:t>как</w:t>
      </w:r>
      <w:r>
        <w:t xml:space="preserve"> </w:t>
      </w:r>
      <w:r>
        <w:rPr>
          <w:rFonts w:hint="eastAsia"/>
        </w:rPr>
        <w:t>объект</w:t>
      </w:r>
      <w:r>
        <w:t xml:space="preserve"> </w:t>
      </w:r>
      <w:r>
        <w:rPr>
          <w:rFonts w:hint="eastAsia"/>
        </w:rPr>
        <w:t>лингвистического</w:t>
      </w:r>
      <w:r>
        <w:t xml:space="preserve"> </w:t>
      </w:r>
      <w:r>
        <w:rPr>
          <w:rFonts w:hint="eastAsia"/>
        </w:rPr>
        <w:t>анализа</w:t>
      </w:r>
    </w:p>
    <w:p w14:paraId="4EBC90A0" w14:textId="77777777" w:rsidR="002135ED" w:rsidRDefault="002135ED" w:rsidP="002135ED"/>
    <w:p w14:paraId="3305223E" w14:textId="77777777" w:rsidR="002135ED" w:rsidRDefault="002135ED" w:rsidP="002135ED">
      <w:r>
        <w:t xml:space="preserve">1.2. </w:t>
      </w:r>
      <w:r>
        <w:rPr>
          <w:rFonts w:hint="eastAsia"/>
        </w:rPr>
        <w:t>Исследование</w:t>
      </w:r>
      <w:r>
        <w:t xml:space="preserve"> </w:t>
      </w:r>
      <w:r>
        <w:rPr>
          <w:rFonts w:hint="eastAsia"/>
        </w:rPr>
        <w:t>национальной</w:t>
      </w:r>
      <w:r>
        <w:t xml:space="preserve"> </w:t>
      </w:r>
      <w:r>
        <w:rPr>
          <w:rFonts w:hint="eastAsia"/>
        </w:rPr>
        <w:t>специфики</w:t>
      </w:r>
      <w:r>
        <w:t xml:space="preserve"> </w:t>
      </w:r>
      <w:r>
        <w:rPr>
          <w:rFonts w:hint="eastAsia"/>
        </w:rPr>
        <w:t>вежливости</w:t>
      </w:r>
    </w:p>
    <w:p w14:paraId="66FF6F60" w14:textId="77777777" w:rsidR="002135ED" w:rsidRDefault="002135ED" w:rsidP="002135ED"/>
    <w:p w14:paraId="7060A152" w14:textId="77777777" w:rsidR="002135ED" w:rsidRDefault="002135ED" w:rsidP="002135ED">
      <w:r>
        <w:t xml:space="preserve">1.3. </w:t>
      </w:r>
      <w:r>
        <w:rPr>
          <w:rFonts w:hint="eastAsia"/>
        </w:rPr>
        <w:t>«</w:t>
      </w:r>
      <w:r>
        <w:rPr>
          <w:rFonts w:hint="eastAsia"/>
        </w:rPr>
        <w:t>Вежливость</w:t>
      </w:r>
      <w:r>
        <w:rPr>
          <w:rFonts w:hint="eastAsia"/>
        </w:rPr>
        <w:t>»</w:t>
      </w:r>
      <w:r>
        <w:t xml:space="preserve"> </w:t>
      </w:r>
      <w:r>
        <w:rPr>
          <w:rFonts w:hint="eastAsia"/>
        </w:rPr>
        <w:t>в</w:t>
      </w:r>
      <w:r>
        <w:t xml:space="preserve"> </w:t>
      </w:r>
      <w:r>
        <w:rPr>
          <w:rFonts w:hint="eastAsia"/>
        </w:rPr>
        <w:t>психологической</w:t>
      </w:r>
      <w:r>
        <w:t xml:space="preserve"> </w:t>
      </w:r>
      <w:r>
        <w:rPr>
          <w:rFonts w:hint="eastAsia"/>
        </w:rPr>
        <w:t>и</w:t>
      </w:r>
      <w:r>
        <w:t xml:space="preserve"> </w:t>
      </w:r>
      <w:r>
        <w:rPr>
          <w:rFonts w:hint="eastAsia"/>
        </w:rPr>
        <w:t>психолингвистической</w:t>
      </w:r>
      <w:r>
        <w:t xml:space="preserve"> </w:t>
      </w:r>
      <w:r>
        <w:rPr>
          <w:rFonts w:hint="eastAsia"/>
        </w:rPr>
        <w:t>парадигмах</w:t>
      </w:r>
    </w:p>
    <w:p w14:paraId="4619B2C3" w14:textId="77777777" w:rsidR="002135ED" w:rsidRDefault="002135ED" w:rsidP="002135ED"/>
    <w:p w14:paraId="62EBB2F0" w14:textId="77777777" w:rsidR="002135ED" w:rsidRDefault="002135ED" w:rsidP="002135ED">
      <w:r>
        <w:t xml:space="preserve">1.4. </w:t>
      </w:r>
      <w:r>
        <w:rPr>
          <w:rFonts w:hint="eastAsia"/>
        </w:rPr>
        <w:t>Исследования</w:t>
      </w:r>
      <w:r>
        <w:t xml:space="preserve"> </w:t>
      </w:r>
      <w:r>
        <w:rPr>
          <w:rFonts w:hint="eastAsia"/>
        </w:rPr>
        <w:t>проблематики</w:t>
      </w:r>
      <w:r>
        <w:t xml:space="preserve"> </w:t>
      </w:r>
      <w:r>
        <w:rPr>
          <w:rFonts w:hint="eastAsia"/>
        </w:rPr>
        <w:t>вежливости</w:t>
      </w:r>
      <w:r>
        <w:t xml:space="preserve"> </w:t>
      </w:r>
      <w:r>
        <w:rPr>
          <w:rFonts w:hint="eastAsia"/>
        </w:rPr>
        <w:t>в</w:t>
      </w:r>
      <w:r>
        <w:t xml:space="preserve"> </w:t>
      </w:r>
      <w:r>
        <w:rPr>
          <w:rFonts w:hint="eastAsia"/>
        </w:rPr>
        <w:t>лингвистической</w:t>
      </w:r>
      <w:r>
        <w:t xml:space="preserve"> </w:t>
      </w:r>
      <w:r>
        <w:rPr>
          <w:rFonts w:hint="eastAsia"/>
        </w:rPr>
        <w:t>литературе</w:t>
      </w:r>
      <w:r>
        <w:t xml:space="preserve"> </w:t>
      </w:r>
      <w:r>
        <w:rPr>
          <w:rFonts w:hint="eastAsia"/>
        </w:rPr>
        <w:t>Китая</w:t>
      </w:r>
    </w:p>
    <w:p w14:paraId="073C81B3" w14:textId="77777777" w:rsidR="002135ED" w:rsidRDefault="002135ED" w:rsidP="002135ED"/>
    <w:p w14:paraId="374861B5" w14:textId="77777777" w:rsidR="002135ED" w:rsidRDefault="002135ED" w:rsidP="002135ED">
      <w:r>
        <w:t xml:space="preserve">1.4.1. </w:t>
      </w:r>
      <w:r>
        <w:rPr>
          <w:rFonts w:hint="eastAsia"/>
        </w:rPr>
        <w:t>«</w:t>
      </w:r>
      <w:r>
        <w:t>&amp;</w:t>
      </w:r>
      <w:r>
        <w:rPr>
          <w:rFonts w:hint="eastAsia"/>
        </w:rPr>
        <w:t>Ш</w:t>
      </w:r>
      <w:r>
        <w:rPr>
          <w:rFonts w:hint="eastAsia"/>
        </w:rPr>
        <w:t>»</w:t>
      </w:r>
      <w:r>
        <w:t xml:space="preserve"> / </w:t>
      </w:r>
      <w:r>
        <w:rPr>
          <w:rFonts w:hint="eastAsia"/>
        </w:rPr>
        <w:t>«</w:t>
      </w:r>
      <w:r>
        <w:rPr>
          <w:rFonts w:hint="eastAsia"/>
        </w:rPr>
        <w:t>вежливость</w:t>
      </w:r>
      <w:r>
        <w:rPr>
          <w:rFonts w:hint="eastAsia"/>
        </w:rPr>
        <w:t>»</w:t>
      </w:r>
      <w:r>
        <w:t xml:space="preserve"> </w:t>
      </w:r>
      <w:r>
        <w:rPr>
          <w:rFonts w:hint="eastAsia"/>
        </w:rPr>
        <w:t>как</w:t>
      </w:r>
      <w:r>
        <w:t xml:space="preserve"> </w:t>
      </w:r>
      <w:r>
        <w:rPr>
          <w:rFonts w:hint="eastAsia"/>
        </w:rPr>
        <w:t>морально</w:t>
      </w:r>
      <w:r>
        <w:t>-</w:t>
      </w:r>
      <w:r>
        <w:rPr>
          <w:rFonts w:hint="eastAsia"/>
        </w:rPr>
        <w:t>этическая</w:t>
      </w:r>
      <w:r>
        <w:t xml:space="preserve"> </w:t>
      </w:r>
      <w:r>
        <w:rPr>
          <w:rFonts w:hint="eastAsia"/>
        </w:rPr>
        <w:t>категория</w:t>
      </w:r>
    </w:p>
    <w:p w14:paraId="6ED920A3" w14:textId="77777777" w:rsidR="002135ED" w:rsidRDefault="002135ED" w:rsidP="002135ED"/>
    <w:p w14:paraId="1AC5FCC9" w14:textId="77777777" w:rsidR="002135ED" w:rsidRDefault="002135ED" w:rsidP="002135ED">
      <w:r>
        <w:t xml:space="preserve">1.4.2. </w:t>
      </w:r>
      <w:r>
        <w:rPr>
          <w:rFonts w:hint="eastAsia"/>
        </w:rPr>
        <w:t>Лингвистическое</w:t>
      </w:r>
      <w:r>
        <w:t xml:space="preserve"> </w:t>
      </w:r>
      <w:r>
        <w:rPr>
          <w:rFonts w:hint="eastAsia"/>
        </w:rPr>
        <w:t>исследование</w:t>
      </w:r>
      <w:r>
        <w:t xml:space="preserve"> </w:t>
      </w:r>
      <w:r>
        <w:rPr>
          <w:rFonts w:hint="eastAsia"/>
        </w:rPr>
        <w:t>понятия</w:t>
      </w:r>
      <w:r>
        <w:t xml:space="preserve"> </w:t>
      </w:r>
      <w:r>
        <w:rPr>
          <w:rFonts w:hint="eastAsia"/>
        </w:rPr>
        <w:t>«</w:t>
      </w:r>
      <w:r>
        <w:t>&amp;</w:t>
      </w:r>
      <w:r>
        <w:rPr>
          <w:rFonts w:hint="eastAsia"/>
        </w:rPr>
        <w:t>Ш</w:t>
      </w:r>
      <w:r>
        <w:rPr>
          <w:rFonts w:hint="eastAsia"/>
        </w:rPr>
        <w:t>»</w:t>
      </w:r>
      <w:r>
        <w:t xml:space="preserve"> / </w:t>
      </w:r>
      <w:r>
        <w:rPr>
          <w:rFonts w:hint="eastAsia"/>
        </w:rPr>
        <w:t>«</w:t>
      </w:r>
      <w:r>
        <w:rPr>
          <w:rFonts w:hint="eastAsia"/>
        </w:rPr>
        <w:t>вежливость</w:t>
      </w:r>
      <w:r>
        <w:rPr>
          <w:rFonts w:hint="eastAsia"/>
        </w:rPr>
        <w:t>»</w:t>
      </w:r>
    </w:p>
    <w:p w14:paraId="387F7054" w14:textId="77777777" w:rsidR="002135ED" w:rsidRDefault="002135ED" w:rsidP="002135ED"/>
    <w:p w14:paraId="0C052108" w14:textId="77777777" w:rsidR="002135ED" w:rsidRDefault="002135ED" w:rsidP="002135ED">
      <w:r>
        <w:t xml:space="preserve">1.4.3. </w:t>
      </w:r>
      <w:r>
        <w:rPr>
          <w:rFonts w:hint="eastAsia"/>
        </w:rPr>
        <w:t>«</w:t>
      </w:r>
      <w:r>
        <w:t>&amp;</w:t>
      </w:r>
      <w:r>
        <w:rPr>
          <w:rFonts w:hint="eastAsia"/>
        </w:rPr>
        <w:t>Ш</w:t>
      </w:r>
      <w:r>
        <w:rPr>
          <w:rFonts w:hint="eastAsia"/>
        </w:rPr>
        <w:t>»</w:t>
      </w:r>
      <w:r>
        <w:t xml:space="preserve"> / </w:t>
      </w:r>
      <w:r>
        <w:rPr>
          <w:rFonts w:hint="eastAsia"/>
        </w:rPr>
        <w:t>«</w:t>
      </w:r>
      <w:r>
        <w:rPr>
          <w:rFonts w:hint="eastAsia"/>
        </w:rPr>
        <w:t>вежливость</w:t>
      </w:r>
      <w:r>
        <w:rPr>
          <w:rFonts w:hint="eastAsia"/>
        </w:rPr>
        <w:t>»</w:t>
      </w:r>
      <w:r>
        <w:t xml:space="preserve"> </w:t>
      </w:r>
      <w:r>
        <w:rPr>
          <w:rFonts w:hint="eastAsia"/>
        </w:rPr>
        <w:t>как</w:t>
      </w:r>
      <w:r>
        <w:t xml:space="preserve"> </w:t>
      </w:r>
      <w:r>
        <w:rPr>
          <w:rFonts w:hint="eastAsia"/>
        </w:rPr>
        <w:t>основа</w:t>
      </w:r>
      <w:r>
        <w:t xml:space="preserve"> </w:t>
      </w:r>
      <w:r>
        <w:rPr>
          <w:rFonts w:hint="eastAsia"/>
        </w:rPr>
        <w:t>речевого</w:t>
      </w:r>
      <w:r>
        <w:t xml:space="preserve"> </w:t>
      </w:r>
      <w:r>
        <w:rPr>
          <w:rFonts w:hint="eastAsia"/>
        </w:rPr>
        <w:t>этикета</w:t>
      </w:r>
    </w:p>
    <w:p w14:paraId="3BD0F391" w14:textId="77777777" w:rsidR="002135ED" w:rsidRDefault="002135ED" w:rsidP="002135ED"/>
    <w:p w14:paraId="5A1CDC56" w14:textId="77777777" w:rsidR="002135ED" w:rsidRDefault="002135ED" w:rsidP="002135ED">
      <w:r>
        <w:t xml:space="preserve">1.4.4. </w:t>
      </w:r>
      <w:r>
        <w:rPr>
          <w:rFonts w:hint="eastAsia"/>
        </w:rPr>
        <w:t>Психолингвистический</w:t>
      </w:r>
      <w:r>
        <w:t xml:space="preserve"> </w:t>
      </w:r>
      <w:r>
        <w:rPr>
          <w:rFonts w:hint="eastAsia"/>
        </w:rPr>
        <w:t>аспект</w:t>
      </w:r>
      <w:r>
        <w:t xml:space="preserve"> </w:t>
      </w:r>
      <w:r>
        <w:rPr>
          <w:rFonts w:hint="eastAsia"/>
        </w:rPr>
        <w:t>исследования</w:t>
      </w:r>
      <w:r>
        <w:t xml:space="preserve"> </w:t>
      </w:r>
      <w:r>
        <w:rPr>
          <w:rFonts w:hint="eastAsia"/>
        </w:rPr>
        <w:t>понятия</w:t>
      </w:r>
      <w:r>
        <w:t xml:space="preserve"> </w:t>
      </w:r>
      <w:r>
        <w:rPr>
          <w:rFonts w:hint="eastAsia"/>
        </w:rPr>
        <w:t>«</w:t>
      </w:r>
      <w:r>
        <w:t>&amp;</w:t>
      </w:r>
      <w:r>
        <w:rPr>
          <w:rFonts w:hint="eastAsia"/>
        </w:rPr>
        <w:t>Ш</w:t>
      </w:r>
      <w:r>
        <w:rPr>
          <w:rFonts w:hint="eastAsia"/>
        </w:rPr>
        <w:t>»</w:t>
      </w:r>
      <w:r>
        <w:t xml:space="preserve"> / </w:t>
      </w:r>
      <w:r>
        <w:rPr>
          <w:rFonts w:hint="eastAsia"/>
        </w:rPr>
        <w:t>«</w:t>
      </w:r>
      <w:r>
        <w:rPr>
          <w:rFonts w:hint="eastAsia"/>
        </w:rPr>
        <w:t>вежливость</w:t>
      </w:r>
      <w:r>
        <w:rPr>
          <w:rFonts w:hint="eastAsia"/>
        </w:rPr>
        <w:t>»</w:t>
      </w:r>
    </w:p>
    <w:p w14:paraId="203DC734" w14:textId="77777777" w:rsidR="002135ED" w:rsidRDefault="002135ED" w:rsidP="002135ED"/>
    <w:p w14:paraId="7D0FE84F" w14:textId="77777777" w:rsidR="002135ED" w:rsidRDefault="002135ED" w:rsidP="002135ED">
      <w:r>
        <w:t xml:space="preserve">1.5. </w:t>
      </w:r>
      <w:r>
        <w:rPr>
          <w:rFonts w:hint="eastAsia"/>
        </w:rPr>
        <w:t>Выводы</w:t>
      </w:r>
      <w:r>
        <w:t xml:space="preserve"> </w:t>
      </w:r>
      <w:r>
        <w:rPr>
          <w:rFonts w:hint="eastAsia"/>
        </w:rPr>
        <w:t>по</w:t>
      </w:r>
      <w:r>
        <w:t xml:space="preserve"> </w:t>
      </w:r>
      <w:r>
        <w:rPr>
          <w:rFonts w:hint="eastAsia"/>
        </w:rPr>
        <w:t>главе</w:t>
      </w:r>
      <w:r>
        <w:t xml:space="preserve"> I</w:t>
      </w:r>
    </w:p>
    <w:p w14:paraId="66501768" w14:textId="77777777" w:rsidR="002135ED" w:rsidRDefault="002135ED" w:rsidP="002135ED"/>
    <w:p w14:paraId="299EE299" w14:textId="77777777" w:rsidR="002135ED" w:rsidRDefault="002135ED" w:rsidP="002135ED">
      <w:r>
        <w:rPr>
          <w:rFonts w:hint="eastAsia"/>
        </w:rPr>
        <w:t>ГЛАВА</w:t>
      </w:r>
      <w:r>
        <w:t xml:space="preserve"> II. </w:t>
      </w:r>
      <w:r>
        <w:rPr>
          <w:rFonts w:hint="eastAsia"/>
        </w:rPr>
        <w:t>СТРУКТУРНО</w:t>
      </w:r>
      <w:r>
        <w:t>-</w:t>
      </w:r>
      <w:r>
        <w:rPr>
          <w:rFonts w:hint="eastAsia"/>
        </w:rPr>
        <w:t>СОДЕРЖАТЕЛЬНАЯ</w:t>
      </w:r>
      <w:r>
        <w:t xml:space="preserve">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ЛЕКСЕМЫ</w:t>
      </w:r>
      <w:r>
        <w:t xml:space="preserve"> &amp;</w:t>
      </w:r>
      <w:r>
        <w:rPr>
          <w:rFonts w:hint="eastAsia"/>
        </w:rPr>
        <w:t>Ш</w:t>
      </w:r>
    </w:p>
    <w:p w14:paraId="4F67DE0C" w14:textId="77777777" w:rsidR="002135ED" w:rsidRDefault="002135ED" w:rsidP="002135ED"/>
    <w:p w14:paraId="5EBE63B9" w14:textId="77777777" w:rsidR="002135ED" w:rsidRDefault="002135ED" w:rsidP="002135ED">
      <w:r>
        <w:t xml:space="preserve">2.1. </w:t>
      </w:r>
      <w:r>
        <w:rPr>
          <w:rFonts w:hint="eastAsia"/>
        </w:rPr>
        <w:t>Исторические</w:t>
      </w:r>
      <w:r>
        <w:t xml:space="preserve"> </w:t>
      </w:r>
      <w:r>
        <w:rPr>
          <w:rFonts w:hint="eastAsia"/>
        </w:rPr>
        <w:t>истоки</w:t>
      </w:r>
      <w:r>
        <w:t xml:space="preserve"> </w:t>
      </w:r>
      <w:r>
        <w:rPr>
          <w:rFonts w:hint="eastAsia"/>
        </w:rPr>
        <w:t>китайской</w:t>
      </w:r>
      <w:r>
        <w:t xml:space="preserve"> </w:t>
      </w:r>
      <w:r>
        <w:rPr>
          <w:rFonts w:hint="eastAsia"/>
        </w:rPr>
        <w:t>вежливости</w:t>
      </w:r>
    </w:p>
    <w:p w14:paraId="4904A997" w14:textId="77777777" w:rsidR="002135ED" w:rsidRDefault="002135ED" w:rsidP="002135ED"/>
    <w:p w14:paraId="52EAE996" w14:textId="77777777" w:rsidR="002135ED" w:rsidRDefault="002135ED" w:rsidP="002135ED">
      <w:r>
        <w:t xml:space="preserve">2.2. </w:t>
      </w:r>
      <w:r>
        <w:rPr>
          <w:rFonts w:hint="eastAsia"/>
        </w:rPr>
        <w:t>Психолингвистические</w:t>
      </w:r>
      <w:r>
        <w:t xml:space="preserve"> </w:t>
      </w:r>
      <w:r>
        <w:rPr>
          <w:rFonts w:hint="eastAsia"/>
        </w:rPr>
        <w:t>методы</w:t>
      </w:r>
      <w:r>
        <w:t xml:space="preserve"> </w:t>
      </w:r>
      <w:r>
        <w:rPr>
          <w:rFonts w:hint="eastAsia"/>
        </w:rPr>
        <w:t>и</w:t>
      </w:r>
      <w:r>
        <w:t xml:space="preserve"> </w:t>
      </w:r>
      <w:r>
        <w:rPr>
          <w:rFonts w:hint="eastAsia"/>
        </w:rPr>
        <w:t>приемы</w:t>
      </w:r>
      <w:r>
        <w:t xml:space="preserve"> </w:t>
      </w:r>
      <w:r>
        <w:rPr>
          <w:rFonts w:hint="eastAsia"/>
        </w:rPr>
        <w:t>исследования</w:t>
      </w:r>
      <w:r>
        <w:t xml:space="preserve"> </w:t>
      </w:r>
      <w:r>
        <w:rPr>
          <w:rFonts w:hint="eastAsia"/>
        </w:rPr>
        <w:t>психологически</w:t>
      </w:r>
      <w:r>
        <w:t xml:space="preserve"> </w:t>
      </w:r>
      <w:r>
        <w:rPr>
          <w:rFonts w:hint="eastAsia"/>
        </w:rPr>
        <w:t>актуального</w:t>
      </w:r>
      <w:r>
        <w:t xml:space="preserve"> </w:t>
      </w:r>
      <w:r>
        <w:rPr>
          <w:rFonts w:hint="eastAsia"/>
        </w:rPr>
        <w:t>значения</w:t>
      </w:r>
      <w:r>
        <w:t xml:space="preserve"> </w:t>
      </w:r>
      <w:r>
        <w:rPr>
          <w:rFonts w:hint="eastAsia"/>
        </w:rPr>
        <w:t>лексем</w:t>
      </w:r>
    </w:p>
    <w:p w14:paraId="190FF045" w14:textId="77777777" w:rsidR="002135ED" w:rsidRDefault="002135ED" w:rsidP="002135ED"/>
    <w:p w14:paraId="13813334" w14:textId="77777777" w:rsidR="002135ED" w:rsidRDefault="002135ED" w:rsidP="002135ED">
      <w:r>
        <w:t xml:space="preserve">2.3. </w:t>
      </w:r>
      <w:r>
        <w:rPr>
          <w:rFonts w:hint="eastAsia"/>
        </w:rPr>
        <w:t>Валидность</w:t>
      </w:r>
      <w:r>
        <w:t xml:space="preserve"> </w:t>
      </w:r>
      <w:r>
        <w:rPr>
          <w:rFonts w:hint="eastAsia"/>
        </w:rPr>
        <w:t>и</w:t>
      </w:r>
      <w:r>
        <w:t xml:space="preserve"> </w:t>
      </w:r>
      <w:r>
        <w:rPr>
          <w:rFonts w:hint="eastAsia"/>
        </w:rPr>
        <w:t>проверяемость</w:t>
      </w:r>
      <w:r>
        <w:t xml:space="preserve"> </w:t>
      </w:r>
      <w:r>
        <w:rPr>
          <w:rFonts w:hint="eastAsia"/>
        </w:rPr>
        <w:t>данных</w:t>
      </w:r>
      <w:r>
        <w:t xml:space="preserve"> </w:t>
      </w:r>
      <w:r>
        <w:rPr>
          <w:rFonts w:hint="eastAsia"/>
        </w:rPr>
        <w:t>ассоциативного</w:t>
      </w:r>
      <w:r>
        <w:t xml:space="preserve"> </w:t>
      </w:r>
      <w:r>
        <w:rPr>
          <w:rFonts w:hint="eastAsia"/>
        </w:rPr>
        <w:t>эксперимента</w:t>
      </w:r>
    </w:p>
    <w:p w14:paraId="5E9604D7" w14:textId="77777777" w:rsidR="002135ED" w:rsidRDefault="002135ED" w:rsidP="002135ED"/>
    <w:p w14:paraId="3C4499BA" w14:textId="77777777" w:rsidR="002135ED" w:rsidRDefault="002135ED" w:rsidP="002135ED">
      <w:r>
        <w:t xml:space="preserve">2.4. </w:t>
      </w:r>
      <w:r>
        <w:rPr>
          <w:rFonts w:hint="eastAsia"/>
        </w:rPr>
        <w:t>Экспериментальные</w:t>
      </w:r>
      <w:r>
        <w:t xml:space="preserve"> </w:t>
      </w:r>
      <w:r>
        <w:rPr>
          <w:rFonts w:hint="eastAsia"/>
        </w:rPr>
        <w:t>способы</w:t>
      </w:r>
      <w:r>
        <w:t xml:space="preserve"> </w:t>
      </w:r>
      <w:r>
        <w:rPr>
          <w:rFonts w:hint="eastAsia"/>
        </w:rPr>
        <w:t>верификации</w:t>
      </w:r>
      <w:r>
        <w:t xml:space="preserve"> </w:t>
      </w:r>
      <w:r>
        <w:rPr>
          <w:rFonts w:hint="eastAsia"/>
        </w:rPr>
        <w:t>результатов</w:t>
      </w:r>
      <w:r>
        <w:t xml:space="preserve"> </w:t>
      </w:r>
      <w:r>
        <w:rPr>
          <w:rFonts w:hint="eastAsia"/>
        </w:rPr>
        <w:t>свободного</w:t>
      </w:r>
      <w:r>
        <w:t xml:space="preserve"> </w:t>
      </w:r>
      <w:r>
        <w:rPr>
          <w:rFonts w:hint="eastAsia"/>
        </w:rPr>
        <w:t>ассоциативного</w:t>
      </w:r>
      <w:r>
        <w:t xml:space="preserve"> </w:t>
      </w:r>
      <w:r>
        <w:rPr>
          <w:rFonts w:hint="eastAsia"/>
        </w:rPr>
        <w:t>эксперимента</w:t>
      </w:r>
    </w:p>
    <w:p w14:paraId="2ECA4472" w14:textId="77777777" w:rsidR="002135ED" w:rsidRDefault="002135ED" w:rsidP="002135ED"/>
    <w:p w14:paraId="20B09505" w14:textId="77777777" w:rsidR="002135ED" w:rsidRDefault="002135ED" w:rsidP="002135ED">
      <w:r>
        <w:t xml:space="preserve">2.5. </w:t>
      </w:r>
      <w:r>
        <w:rPr>
          <w:rFonts w:hint="eastAsia"/>
        </w:rPr>
        <w:t>Обоснование</w:t>
      </w:r>
      <w:r>
        <w:t xml:space="preserve"> </w:t>
      </w:r>
      <w:r>
        <w:rPr>
          <w:rFonts w:hint="eastAsia"/>
        </w:rPr>
        <w:t>и</w:t>
      </w:r>
      <w:r>
        <w:t xml:space="preserve"> </w:t>
      </w:r>
      <w:r>
        <w:rPr>
          <w:rFonts w:hint="eastAsia"/>
        </w:rPr>
        <w:t>методика</w:t>
      </w:r>
      <w:r>
        <w:t xml:space="preserve"> </w:t>
      </w:r>
      <w:r>
        <w:rPr>
          <w:rFonts w:hint="eastAsia"/>
        </w:rPr>
        <w:t>эксперимента</w:t>
      </w:r>
    </w:p>
    <w:p w14:paraId="31519EDC" w14:textId="77777777" w:rsidR="002135ED" w:rsidRDefault="002135ED" w:rsidP="002135ED"/>
    <w:p w14:paraId="234820AF" w14:textId="77777777" w:rsidR="002135ED" w:rsidRDefault="002135ED" w:rsidP="002135ED">
      <w:r>
        <w:t xml:space="preserve">2.6. </w:t>
      </w:r>
      <w:r>
        <w:rPr>
          <w:rFonts w:hint="eastAsia"/>
        </w:rPr>
        <w:t>Исследование</w:t>
      </w:r>
      <w:r>
        <w:t xml:space="preserve"> </w:t>
      </w:r>
      <w:r>
        <w:rPr>
          <w:rFonts w:hint="eastAsia"/>
        </w:rPr>
        <w:t>состава</w:t>
      </w:r>
      <w:r>
        <w:t xml:space="preserve"> </w:t>
      </w:r>
      <w:r>
        <w:rPr>
          <w:rFonts w:hint="eastAsia"/>
        </w:rPr>
        <w:t>ассоциатов</w:t>
      </w:r>
      <w:r>
        <w:t xml:space="preserve"> </w:t>
      </w:r>
      <w:r>
        <w:rPr>
          <w:rFonts w:hint="eastAsia"/>
        </w:rPr>
        <w:t>слова</w:t>
      </w:r>
    </w:p>
    <w:p w14:paraId="211AAD59" w14:textId="77777777" w:rsidR="002135ED" w:rsidRDefault="002135ED" w:rsidP="002135ED"/>
    <w:p w14:paraId="1778E5A8" w14:textId="77777777" w:rsidR="002135ED" w:rsidRDefault="002135ED" w:rsidP="002135ED">
      <w:r>
        <w:t xml:space="preserve">2.7. </w:t>
      </w:r>
      <w:r>
        <w:rPr>
          <w:rFonts w:hint="eastAsia"/>
        </w:rPr>
        <w:t>Исследование</w:t>
      </w:r>
      <w:r>
        <w:t xml:space="preserve"> </w:t>
      </w:r>
      <w:r>
        <w:rPr>
          <w:rFonts w:hint="eastAsia"/>
        </w:rPr>
        <w:t>содержания</w:t>
      </w:r>
      <w:r>
        <w:t xml:space="preserve"> </w:t>
      </w:r>
      <w:r>
        <w:rPr>
          <w:rFonts w:hint="eastAsia"/>
        </w:rPr>
        <w:t>слов</w:t>
      </w:r>
      <w:r>
        <w:t xml:space="preserve">, </w:t>
      </w:r>
      <w:r>
        <w:rPr>
          <w:rFonts w:hint="eastAsia"/>
        </w:rPr>
        <w:t>входящих</w:t>
      </w:r>
      <w:r>
        <w:t xml:space="preserve"> </w:t>
      </w:r>
      <w:r>
        <w:rPr>
          <w:rFonts w:hint="eastAsia"/>
        </w:rPr>
        <w:t>в</w:t>
      </w:r>
      <w:r>
        <w:t xml:space="preserve"> </w:t>
      </w:r>
      <w:r>
        <w:rPr>
          <w:rFonts w:hint="eastAsia"/>
        </w:rPr>
        <w:t>синонимический</w:t>
      </w:r>
      <w:r>
        <w:t xml:space="preserve"> </w:t>
      </w:r>
      <w:r>
        <w:rPr>
          <w:rFonts w:hint="eastAsia"/>
        </w:rPr>
        <w:t>ряд</w:t>
      </w:r>
      <w:r>
        <w:t xml:space="preserve"> </w:t>
      </w:r>
      <w:r>
        <w:rPr>
          <w:rFonts w:hint="eastAsia"/>
        </w:rPr>
        <w:t>слова</w:t>
      </w:r>
      <w:r>
        <w:t xml:space="preserve"> &amp; </w:t>
      </w:r>
      <w:r>
        <w:rPr>
          <w:rFonts w:hint="eastAsia"/>
        </w:rPr>
        <w:t>Ш</w:t>
      </w:r>
      <w:r>
        <w:t xml:space="preserve">, </w:t>
      </w:r>
      <w:r>
        <w:rPr>
          <w:rFonts w:hint="eastAsia"/>
        </w:rPr>
        <w:t>в</w:t>
      </w:r>
      <w:r>
        <w:t xml:space="preserve"> </w:t>
      </w:r>
      <w:r>
        <w:rPr>
          <w:rFonts w:hint="eastAsia"/>
        </w:rPr>
        <w:t>обратном</w:t>
      </w:r>
      <w:r>
        <w:t xml:space="preserve"> </w:t>
      </w:r>
      <w:r>
        <w:rPr>
          <w:rFonts w:hint="eastAsia"/>
        </w:rPr>
        <w:t>ассоциативном</w:t>
      </w:r>
      <w:r>
        <w:t xml:space="preserve"> </w:t>
      </w:r>
      <w:r>
        <w:rPr>
          <w:rFonts w:hint="eastAsia"/>
        </w:rPr>
        <w:t>эксперименте</w:t>
      </w:r>
    </w:p>
    <w:p w14:paraId="140F2BF6" w14:textId="77777777" w:rsidR="002135ED" w:rsidRDefault="002135ED" w:rsidP="002135ED"/>
    <w:p w14:paraId="25162C40" w14:textId="77777777" w:rsidR="002135ED" w:rsidRDefault="002135ED" w:rsidP="002135ED">
      <w:r>
        <w:t xml:space="preserve">2.8. </w:t>
      </w:r>
      <w:r>
        <w:rPr>
          <w:rFonts w:hint="eastAsia"/>
        </w:rPr>
        <w:t>Верификация</w:t>
      </w:r>
      <w:r>
        <w:t xml:space="preserve"> </w:t>
      </w:r>
      <w:r>
        <w:rPr>
          <w:rFonts w:hint="eastAsia"/>
        </w:rPr>
        <w:t>экспериментальных</w:t>
      </w:r>
      <w:r>
        <w:t xml:space="preserve"> </w:t>
      </w:r>
      <w:r>
        <w:rPr>
          <w:rFonts w:hint="eastAsia"/>
        </w:rPr>
        <w:t>данных</w:t>
      </w:r>
      <w:r>
        <w:t xml:space="preserve"> </w:t>
      </w:r>
      <w:r>
        <w:rPr>
          <w:rFonts w:hint="eastAsia"/>
        </w:rPr>
        <w:t>в</w:t>
      </w:r>
      <w:r>
        <w:t xml:space="preserve"> </w:t>
      </w:r>
      <w:r>
        <w:rPr>
          <w:rFonts w:hint="eastAsia"/>
        </w:rPr>
        <w:t>группе</w:t>
      </w:r>
      <w:r>
        <w:t xml:space="preserve"> </w:t>
      </w:r>
      <w:r>
        <w:rPr>
          <w:rFonts w:hint="eastAsia"/>
        </w:rPr>
        <w:t>китайцев</w:t>
      </w:r>
      <w:r>
        <w:t xml:space="preserve">, </w:t>
      </w:r>
      <w:r>
        <w:rPr>
          <w:rFonts w:hint="eastAsia"/>
        </w:rPr>
        <w:t>изучающих</w:t>
      </w:r>
      <w:r>
        <w:t xml:space="preserve"> </w:t>
      </w:r>
      <w:r>
        <w:rPr>
          <w:rFonts w:hint="eastAsia"/>
        </w:rPr>
        <w:t>русский</w:t>
      </w:r>
      <w:r>
        <w:t xml:space="preserve"> </w:t>
      </w:r>
      <w:r>
        <w:rPr>
          <w:rFonts w:hint="eastAsia"/>
        </w:rPr>
        <w:t>язык</w:t>
      </w:r>
    </w:p>
    <w:p w14:paraId="5EAC4959" w14:textId="77777777" w:rsidR="002135ED" w:rsidRDefault="002135ED" w:rsidP="002135ED"/>
    <w:p w14:paraId="1286BAB8" w14:textId="77777777" w:rsidR="002135ED" w:rsidRDefault="002135ED" w:rsidP="002135ED">
      <w:r>
        <w:t xml:space="preserve">2.9. </w:t>
      </w:r>
      <w:r>
        <w:rPr>
          <w:rFonts w:hint="eastAsia"/>
        </w:rPr>
        <w:t>Сравнительная</w:t>
      </w:r>
      <w:r>
        <w:t xml:space="preserve"> </w:t>
      </w:r>
      <w:r>
        <w:rPr>
          <w:rFonts w:hint="eastAsia"/>
        </w:rPr>
        <w:t>характеристика</w:t>
      </w:r>
      <w:r>
        <w:t xml:space="preserve"> </w:t>
      </w:r>
      <w:r>
        <w:rPr>
          <w:rFonts w:hint="eastAsia"/>
        </w:rPr>
        <w:t>структурно</w:t>
      </w:r>
      <w:r>
        <w:t>-</w:t>
      </w:r>
      <w:r>
        <w:rPr>
          <w:rFonts w:hint="eastAsia"/>
        </w:rPr>
        <w:t>содержательных</w:t>
      </w:r>
      <w:r>
        <w:t xml:space="preserve"> </w:t>
      </w:r>
      <w:r>
        <w:rPr>
          <w:rFonts w:hint="eastAsia"/>
        </w:rPr>
        <w:t>особенностей</w:t>
      </w:r>
    </w:p>
    <w:p w14:paraId="55B5E116" w14:textId="77777777" w:rsidR="002135ED" w:rsidRDefault="002135ED" w:rsidP="002135ED"/>
    <w:p w14:paraId="3D88E455" w14:textId="77777777" w:rsidR="002135ED" w:rsidRDefault="002135ED" w:rsidP="002135ED">
      <w:r>
        <w:rPr>
          <w:rFonts w:hint="eastAsia"/>
        </w:rPr>
        <w:t>лексем</w:t>
      </w:r>
      <w:r>
        <w:t xml:space="preserve"> </w:t>
      </w:r>
      <w:r>
        <w:rPr>
          <w:rFonts w:hint="eastAsia"/>
        </w:rPr>
        <w:t>предупредительный</w:t>
      </w:r>
      <w:r>
        <w:t xml:space="preserve"> / </w:t>
      </w:r>
      <w:r>
        <w:rPr>
          <w:rFonts w:hint="eastAsia"/>
        </w:rPr>
        <w:t>и</w:t>
      </w:r>
      <w:r>
        <w:t xml:space="preserve"> </w:t>
      </w:r>
      <w:r>
        <w:rPr>
          <w:rFonts w:hint="eastAsia"/>
        </w:rPr>
        <w:t>ШМЙ</w:t>
      </w:r>
      <w:r>
        <w:t xml:space="preserve">^ / </w:t>
      </w:r>
      <w:r>
        <w:rPr>
          <w:rFonts w:hint="eastAsia"/>
        </w:rPr>
        <w:t>услужливый</w:t>
      </w:r>
    </w:p>
    <w:p w14:paraId="47AC5477" w14:textId="77777777" w:rsidR="002135ED" w:rsidRDefault="002135ED" w:rsidP="002135ED"/>
    <w:p w14:paraId="39312CED" w14:textId="77777777" w:rsidR="002135ED" w:rsidRDefault="002135ED" w:rsidP="002135ED">
      <w:r>
        <w:t xml:space="preserve">2.10 </w:t>
      </w:r>
      <w:r>
        <w:rPr>
          <w:rFonts w:hint="eastAsia"/>
        </w:rPr>
        <w:t>Выводы</w:t>
      </w:r>
      <w:r>
        <w:t xml:space="preserve"> </w:t>
      </w:r>
      <w:r>
        <w:rPr>
          <w:rFonts w:hint="eastAsia"/>
        </w:rPr>
        <w:t>по</w:t>
      </w:r>
      <w:r>
        <w:t xml:space="preserve"> </w:t>
      </w:r>
      <w:r>
        <w:rPr>
          <w:rFonts w:hint="eastAsia"/>
        </w:rPr>
        <w:t>главе</w:t>
      </w:r>
      <w:r>
        <w:t xml:space="preserve"> II</w:t>
      </w:r>
    </w:p>
    <w:p w14:paraId="2E9555D1" w14:textId="77777777" w:rsidR="002135ED" w:rsidRDefault="002135ED" w:rsidP="002135ED"/>
    <w:p w14:paraId="320A04F9" w14:textId="77777777" w:rsidR="002135ED" w:rsidRDefault="002135ED" w:rsidP="002135ED">
      <w:r>
        <w:rPr>
          <w:rFonts w:hint="eastAsia"/>
        </w:rPr>
        <w:t>ГЛАВА</w:t>
      </w:r>
      <w:r>
        <w:t xml:space="preserve"> </w:t>
      </w:r>
      <w:r>
        <w:rPr>
          <w:rFonts w:hint="eastAsia"/>
        </w:rPr>
        <w:t>Ш</w:t>
      </w:r>
      <w:r>
        <w:t xml:space="preserve">. </w:t>
      </w:r>
      <w:r>
        <w:rPr>
          <w:rFonts w:hint="eastAsia"/>
        </w:rPr>
        <w:t>МОДЕЛИРОВАНИЕ</w:t>
      </w:r>
      <w:r>
        <w:t xml:space="preserve"> </w:t>
      </w:r>
      <w:r>
        <w:rPr>
          <w:rFonts w:hint="eastAsia"/>
        </w:rPr>
        <w:t>АКТУАЛЬНОГО</w:t>
      </w:r>
      <w:r>
        <w:t xml:space="preserve"> </w:t>
      </w:r>
      <w:r>
        <w:rPr>
          <w:rFonts w:hint="eastAsia"/>
        </w:rPr>
        <w:t>ПСИХОЛОГИЧЕ</w:t>
      </w:r>
      <w:r>
        <w:rPr>
          <w:rFonts w:hint="eastAsia"/>
        </w:rPr>
        <w:lastRenderedPageBreak/>
        <w:t>СКОГО</w:t>
      </w:r>
      <w:r>
        <w:t xml:space="preserve"> </w:t>
      </w:r>
      <w:r>
        <w:rPr>
          <w:rFonts w:hint="eastAsia"/>
        </w:rPr>
        <w:t>СОДЕРЖАНИЯ</w:t>
      </w:r>
      <w:r>
        <w:t xml:space="preserve"> </w:t>
      </w:r>
      <w:r>
        <w:rPr>
          <w:rFonts w:hint="eastAsia"/>
        </w:rPr>
        <w:t>ЛЕКСЕМ</w:t>
      </w:r>
      <w:r>
        <w:t xml:space="preserve"> </w:t>
      </w:r>
      <w:r>
        <w:rPr>
          <w:rFonts w:hint="eastAsia"/>
        </w:rPr>
        <w:t>ВЕЖЛИВЫЙ</w:t>
      </w:r>
      <w:r>
        <w:t xml:space="preserve"> / </w:t>
      </w:r>
      <w:r>
        <w:rPr>
          <w:rFonts w:hint="eastAsia"/>
        </w:rPr>
        <w:t>ВЕЖЛИВОСТЬ</w:t>
      </w:r>
      <w:r>
        <w:t xml:space="preserve"> (</w:t>
      </w:r>
      <w:r>
        <w:rPr>
          <w:rFonts w:hint="eastAsia"/>
        </w:rPr>
        <w:t>по</w:t>
      </w:r>
      <w:r>
        <w:t xml:space="preserve"> </w:t>
      </w:r>
      <w:r>
        <w:rPr>
          <w:rFonts w:hint="eastAsia"/>
        </w:rPr>
        <w:t>данным</w:t>
      </w:r>
      <w:r>
        <w:t xml:space="preserve"> </w:t>
      </w:r>
      <w:r>
        <w:rPr>
          <w:rFonts w:hint="eastAsia"/>
        </w:rPr>
        <w:t>свободного</w:t>
      </w:r>
      <w:r>
        <w:t xml:space="preserve"> </w:t>
      </w:r>
      <w:r>
        <w:rPr>
          <w:rFonts w:hint="eastAsia"/>
        </w:rPr>
        <w:t>ассоциативного</w:t>
      </w:r>
      <w:r>
        <w:t xml:space="preserve"> </w:t>
      </w:r>
      <w:r>
        <w:rPr>
          <w:rFonts w:hint="eastAsia"/>
        </w:rPr>
        <w:t>эксперимента</w:t>
      </w:r>
      <w:r>
        <w:t>)</w:t>
      </w:r>
    </w:p>
    <w:p w14:paraId="456D9A53" w14:textId="77777777" w:rsidR="002135ED" w:rsidRDefault="002135ED" w:rsidP="002135ED"/>
    <w:p w14:paraId="18C64223" w14:textId="77777777" w:rsidR="002135ED" w:rsidRDefault="002135ED" w:rsidP="002135ED">
      <w:r>
        <w:t xml:space="preserve">3.1. </w:t>
      </w:r>
      <w:r>
        <w:rPr>
          <w:rFonts w:hint="eastAsia"/>
        </w:rPr>
        <w:t>Пилотный</w:t>
      </w:r>
      <w:r>
        <w:t xml:space="preserve"> </w:t>
      </w:r>
      <w:r>
        <w:rPr>
          <w:rFonts w:hint="eastAsia"/>
        </w:rPr>
        <w:t>эксперимент</w:t>
      </w:r>
      <w:r>
        <w:t xml:space="preserve"> </w:t>
      </w:r>
      <w:r>
        <w:rPr>
          <w:rFonts w:hint="eastAsia"/>
        </w:rPr>
        <w:t>с</w:t>
      </w:r>
      <w:r>
        <w:t xml:space="preserve"> </w:t>
      </w:r>
      <w:r>
        <w:rPr>
          <w:rFonts w:hint="eastAsia"/>
        </w:rPr>
        <w:t>носителями</w:t>
      </w:r>
      <w:r>
        <w:t xml:space="preserve"> </w:t>
      </w:r>
      <w:r>
        <w:rPr>
          <w:rFonts w:hint="eastAsia"/>
        </w:rPr>
        <w:t>русского</w:t>
      </w:r>
      <w:r>
        <w:t xml:space="preserve"> </w:t>
      </w:r>
      <w:r>
        <w:rPr>
          <w:rFonts w:hint="eastAsia"/>
        </w:rPr>
        <w:t>языка</w:t>
      </w:r>
      <w:r>
        <w:t xml:space="preserve">: </w:t>
      </w:r>
      <w:r>
        <w:rPr>
          <w:rFonts w:hint="eastAsia"/>
        </w:rPr>
        <w:t>задачи</w:t>
      </w:r>
      <w:r>
        <w:t xml:space="preserve">, </w:t>
      </w:r>
      <w:r>
        <w:rPr>
          <w:rFonts w:hint="eastAsia"/>
        </w:rPr>
        <w:t>отбор</w:t>
      </w:r>
      <w:r>
        <w:t xml:space="preserve"> </w:t>
      </w:r>
      <w:r>
        <w:rPr>
          <w:rFonts w:hint="eastAsia"/>
        </w:rPr>
        <w:t>стимулов</w:t>
      </w:r>
      <w:r>
        <w:t xml:space="preserve">, </w:t>
      </w:r>
      <w:r>
        <w:rPr>
          <w:rFonts w:hint="eastAsia"/>
        </w:rPr>
        <w:t>методика</w:t>
      </w:r>
      <w:r>
        <w:t xml:space="preserve"> </w:t>
      </w:r>
      <w:r>
        <w:rPr>
          <w:rFonts w:hint="eastAsia"/>
        </w:rPr>
        <w:t>проведения</w:t>
      </w:r>
    </w:p>
    <w:p w14:paraId="08E40658" w14:textId="77777777" w:rsidR="002135ED" w:rsidRDefault="002135ED" w:rsidP="002135ED"/>
    <w:p w14:paraId="2ED41857" w14:textId="77777777" w:rsidR="002135ED" w:rsidRDefault="002135ED" w:rsidP="002135ED">
      <w:r>
        <w:t xml:space="preserve">3.2. </w:t>
      </w:r>
      <w:r>
        <w:rPr>
          <w:rFonts w:hint="eastAsia"/>
        </w:rPr>
        <w:t>Анализ</w:t>
      </w:r>
      <w:r>
        <w:t xml:space="preserve"> </w:t>
      </w:r>
      <w:r>
        <w:rPr>
          <w:rFonts w:hint="eastAsia"/>
        </w:rPr>
        <w:t>состава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вежливый</w:t>
      </w:r>
      <w:r>
        <w:rPr>
          <w:rFonts w:hint="eastAsia"/>
        </w:rPr>
        <w:t>»</w:t>
      </w:r>
      <w:r>
        <w:t xml:space="preserve"> / </w:t>
      </w:r>
      <w:r>
        <w:rPr>
          <w:rFonts w:hint="eastAsia"/>
        </w:rPr>
        <w:t>«</w:t>
      </w:r>
      <w:r>
        <w:rPr>
          <w:rFonts w:hint="eastAsia"/>
        </w:rPr>
        <w:t>вежливость</w:t>
      </w:r>
      <w:r>
        <w:rPr>
          <w:rFonts w:hint="eastAsia"/>
        </w:rPr>
        <w:t>»</w:t>
      </w:r>
    </w:p>
    <w:p w14:paraId="19B68831" w14:textId="77777777" w:rsidR="002135ED" w:rsidRDefault="002135ED" w:rsidP="002135ED"/>
    <w:p w14:paraId="0A937754" w14:textId="77777777" w:rsidR="002135ED" w:rsidRDefault="002135ED" w:rsidP="002135ED">
      <w:r>
        <w:t xml:space="preserve">3.3. </w:t>
      </w:r>
      <w:r>
        <w:rPr>
          <w:rFonts w:hint="eastAsia"/>
        </w:rPr>
        <w:t>Анализ</w:t>
      </w:r>
      <w:r>
        <w:t xml:space="preserve"> </w:t>
      </w:r>
      <w:r>
        <w:rPr>
          <w:rFonts w:hint="eastAsia"/>
        </w:rPr>
        <w:t>результатов</w:t>
      </w:r>
      <w:r>
        <w:t xml:space="preserve"> </w:t>
      </w:r>
      <w:r>
        <w:rPr>
          <w:rFonts w:hint="eastAsia"/>
        </w:rPr>
        <w:t>обратного</w:t>
      </w:r>
      <w:r>
        <w:t xml:space="preserve"> </w:t>
      </w:r>
      <w:r>
        <w:rPr>
          <w:rFonts w:hint="eastAsia"/>
        </w:rPr>
        <w:t>эксперимента</w:t>
      </w:r>
    </w:p>
    <w:p w14:paraId="5655757B" w14:textId="77777777" w:rsidR="002135ED" w:rsidRDefault="002135ED" w:rsidP="002135ED"/>
    <w:p w14:paraId="2788D0B8" w14:textId="77777777" w:rsidR="002135ED" w:rsidRDefault="002135ED" w:rsidP="002135ED">
      <w:r>
        <w:t xml:space="preserve">3.3.1.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воспитанный</w:t>
      </w:r>
      <w:r>
        <w:rPr>
          <w:rFonts w:hint="eastAsia"/>
        </w:rPr>
        <w:t>»</w:t>
      </w:r>
      <w:r>
        <w:t xml:space="preserve"> / </w:t>
      </w:r>
      <w:r>
        <w:rPr>
          <w:rFonts w:hint="eastAsia"/>
        </w:rPr>
        <w:t>«</w:t>
      </w:r>
      <w:r>
        <w:rPr>
          <w:rFonts w:hint="eastAsia"/>
        </w:rPr>
        <w:t>воспитанность</w:t>
      </w:r>
      <w:r>
        <w:rPr>
          <w:rFonts w:hint="eastAsia"/>
        </w:rPr>
        <w:t>»</w:t>
      </w:r>
    </w:p>
    <w:p w14:paraId="46BBDEF0" w14:textId="77777777" w:rsidR="002135ED" w:rsidRDefault="002135ED" w:rsidP="002135ED"/>
    <w:p w14:paraId="30646A97" w14:textId="77777777" w:rsidR="002135ED" w:rsidRDefault="002135ED" w:rsidP="002135ED">
      <w:r>
        <w:t xml:space="preserve">3.3.2.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уважительный</w:t>
      </w:r>
      <w:r>
        <w:rPr>
          <w:rFonts w:hint="eastAsia"/>
        </w:rPr>
        <w:t>»</w:t>
      </w:r>
      <w:r>
        <w:t xml:space="preserve"> / </w:t>
      </w:r>
      <w:r>
        <w:rPr>
          <w:rFonts w:hint="eastAsia"/>
        </w:rPr>
        <w:t>«</w:t>
      </w:r>
      <w:r>
        <w:rPr>
          <w:rFonts w:hint="eastAsia"/>
        </w:rPr>
        <w:t>уважительность</w:t>
      </w:r>
      <w:r>
        <w:rPr>
          <w:rFonts w:hint="eastAsia"/>
        </w:rPr>
        <w:t>»</w:t>
      </w:r>
    </w:p>
    <w:p w14:paraId="1759EEB0" w14:textId="77777777" w:rsidR="002135ED" w:rsidRDefault="002135ED" w:rsidP="002135ED"/>
    <w:p w14:paraId="70268284" w14:textId="77777777" w:rsidR="002135ED" w:rsidRDefault="002135ED" w:rsidP="002135ED">
      <w:r>
        <w:t xml:space="preserve">3.3.3.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обходительный</w:t>
      </w:r>
      <w:r>
        <w:rPr>
          <w:rFonts w:hint="eastAsia"/>
        </w:rPr>
        <w:t>»</w:t>
      </w:r>
      <w:r>
        <w:t xml:space="preserve"> / </w:t>
      </w:r>
      <w:r>
        <w:rPr>
          <w:rFonts w:hint="eastAsia"/>
        </w:rPr>
        <w:t>«</w:t>
      </w:r>
      <w:r>
        <w:rPr>
          <w:rFonts w:hint="eastAsia"/>
        </w:rPr>
        <w:t>обходительность</w:t>
      </w:r>
      <w:r>
        <w:rPr>
          <w:rFonts w:hint="eastAsia"/>
        </w:rPr>
        <w:t>»</w:t>
      </w:r>
    </w:p>
    <w:p w14:paraId="106A0515" w14:textId="77777777" w:rsidR="002135ED" w:rsidRDefault="002135ED" w:rsidP="002135ED"/>
    <w:p w14:paraId="4E51A54F" w14:textId="77777777" w:rsidR="002135ED" w:rsidRDefault="002135ED" w:rsidP="002135ED">
      <w:r>
        <w:t xml:space="preserve">3.3.4.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внимательный</w:t>
      </w:r>
      <w:r>
        <w:rPr>
          <w:rFonts w:hint="eastAsia"/>
        </w:rPr>
        <w:t>»</w:t>
      </w:r>
      <w:r>
        <w:t xml:space="preserve"> / </w:t>
      </w:r>
      <w:r>
        <w:rPr>
          <w:rFonts w:hint="eastAsia"/>
        </w:rPr>
        <w:t>«</w:t>
      </w:r>
      <w:r>
        <w:rPr>
          <w:rFonts w:hint="eastAsia"/>
        </w:rPr>
        <w:t>внимательность</w:t>
      </w:r>
      <w:r>
        <w:rPr>
          <w:rFonts w:hint="eastAsia"/>
        </w:rPr>
        <w:t>»</w:t>
      </w:r>
    </w:p>
    <w:p w14:paraId="2D3FA7C2" w14:textId="77777777" w:rsidR="002135ED" w:rsidRDefault="002135ED" w:rsidP="002135ED"/>
    <w:p w14:paraId="7E139211" w14:textId="77777777" w:rsidR="002135ED" w:rsidRDefault="002135ED" w:rsidP="002135ED">
      <w:r>
        <w:t xml:space="preserve">3.3.5.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деликатный</w:t>
      </w:r>
      <w:r>
        <w:rPr>
          <w:rFonts w:hint="eastAsia"/>
        </w:rPr>
        <w:t>»</w:t>
      </w:r>
      <w:r>
        <w:t xml:space="preserve"> / </w:t>
      </w:r>
      <w:r>
        <w:rPr>
          <w:rFonts w:hint="eastAsia"/>
        </w:rPr>
        <w:t>«</w:t>
      </w:r>
      <w:r>
        <w:rPr>
          <w:rFonts w:hint="eastAsia"/>
        </w:rPr>
        <w:t>деликатность</w:t>
      </w:r>
      <w:r>
        <w:rPr>
          <w:rFonts w:hint="eastAsia"/>
        </w:rPr>
        <w:t>»</w:t>
      </w:r>
    </w:p>
    <w:p w14:paraId="4FD79926" w14:textId="77777777" w:rsidR="002135ED" w:rsidRDefault="002135ED" w:rsidP="002135ED"/>
    <w:p w14:paraId="1D1B3421" w14:textId="77777777" w:rsidR="002135ED" w:rsidRDefault="002135ED" w:rsidP="002135ED">
      <w:r>
        <w:t xml:space="preserve">3.3.6.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предупредительный</w:t>
      </w:r>
      <w:r>
        <w:rPr>
          <w:rFonts w:hint="eastAsia"/>
        </w:rPr>
        <w:t>»</w:t>
      </w:r>
      <w:r>
        <w:t xml:space="preserve"> / </w:t>
      </w:r>
      <w:r>
        <w:rPr>
          <w:rFonts w:hint="eastAsia"/>
        </w:rPr>
        <w:t>«</w:t>
      </w:r>
      <w:r>
        <w:rPr>
          <w:rFonts w:hint="eastAsia"/>
        </w:rPr>
        <w:t>предупредительность</w:t>
      </w:r>
      <w:r>
        <w:rPr>
          <w:rFonts w:hint="eastAsia"/>
        </w:rPr>
        <w:t>»</w:t>
      </w:r>
    </w:p>
    <w:p w14:paraId="37AB89FD" w14:textId="77777777" w:rsidR="002135ED" w:rsidRDefault="002135ED" w:rsidP="002135ED"/>
    <w:p w14:paraId="4AD98AFF" w14:textId="77777777" w:rsidR="002135ED" w:rsidRDefault="002135ED" w:rsidP="002135ED">
      <w:r>
        <w:t xml:space="preserve">3.3.7.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отзывчивый</w:t>
      </w:r>
      <w:r>
        <w:rPr>
          <w:rFonts w:hint="eastAsia"/>
        </w:rPr>
        <w:t>»</w:t>
      </w:r>
      <w:r>
        <w:t xml:space="preserve"> / </w:t>
      </w:r>
      <w:r>
        <w:rPr>
          <w:rFonts w:hint="eastAsia"/>
        </w:rPr>
        <w:t>«</w:t>
      </w:r>
      <w:r>
        <w:rPr>
          <w:rFonts w:hint="eastAsia"/>
        </w:rPr>
        <w:t>отзывчивость</w:t>
      </w:r>
      <w:r>
        <w:rPr>
          <w:rFonts w:hint="eastAsia"/>
        </w:rPr>
        <w:t>»</w:t>
      </w:r>
    </w:p>
    <w:p w14:paraId="16B63B8B" w14:textId="77777777" w:rsidR="002135ED" w:rsidRDefault="002135ED" w:rsidP="002135ED"/>
    <w:p w14:paraId="68171457" w14:textId="77777777" w:rsidR="002135ED" w:rsidRDefault="002135ED" w:rsidP="002135ED">
      <w:r>
        <w:t xml:space="preserve">3.3.8.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неравнодушный</w:t>
      </w:r>
      <w:r>
        <w:rPr>
          <w:rFonts w:hint="eastAsia"/>
        </w:rPr>
        <w:t>»</w:t>
      </w:r>
    </w:p>
    <w:p w14:paraId="58744D6F" w14:textId="77777777" w:rsidR="002135ED" w:rsidRDefault="002135ED" w:rsidP="002135ED"/>
    <w:p w14:paraId="00CB7086" w14:textId="77777777" w:rsidR="002135ED" w:rsidRDefault="002135ED" w:rsidP="002135ED">
      <w:r>
        <w:lastRenderedPageBreak/>
        <w:t xml:space="preserve">3.3.9.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тактичный</w:t>
      </w:r>
      <w:r>
        <w:rPr>
          <w:rFonts w:hint="eastAsia"/>
        </w:rPr>
        <w:t>»</w:t>
      </w:r>
      <w:r>
        <w:t xml:space="preserve"> / </w:t>
      </w:r>
      <w:r>
        <w:rPr>
          <w:rFonts w:hint="eastAsia"/>
        </w:rPr>
        <w:t>«</w:t>
      </w:r>
      <w:r>
        <w:rPr>
          <w:rFonts w:hint="eastAsia"/>
        </w:rPr>
        <w:t>тактичность</w:t>
      </w:r>
      <w:r>
        <w:rPr>
          <w:rFonts w:hint="eastAsia"/>
        </w:rPr>
        <w:t>»</w:t>
      </w:r>
    </w:p>
    <w:p w14:paraId="17A865F3" w14:textId="77777777" w:rsidR="002135ED" w:rsidRDefault="002135ED" w:rsidP="002135ED"/>
    <w:p w14:paraId="325BE7A2" w14:textId="77777777" w:rsidR="002135ED" w:rsidRDefault="002135ED" w:rsidP="002135ED">
      <w:r>
        <w:t xml:space="preserve">3.3.10.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благожелательный</w:t>
      </w:r>
      <w:r>
        <w:rPr>
          <w:rFonts w:hint="eastAsia"/>
        </w:rPr>
        <w:t>»</w:t>
      </w:r>
      <w:r>
        <w:t xml:space="preserve"> / </w:t>
      </w:r>
      <w:r>
        <w:rPr>
          <w:rFonts w:hint="eastAsia"/>
        </w:rPr>
        <w:t>«</w:t>
      </w:r>
      <w:r>
        <w:rPr>
          <w:rFonts w:hint="eastAsia"/>
        </w:rPr>
        <w:t>благожелательность</w:t>
      </w:r>
      <w:r>
        <w:rPr>
          <w:rFonts w:hint="eastAsia"/>
        </w:rPr>
        <w:t>»</w:t>
      </w:r>
    </w:p>
    <w:p w14:paraId="0AD1F45B" w14:textId="77777777" w:rsidR="002135ED" w:rsidRDefault="002135ED" w:rsidP="002135ED"/>
    <w:p w14:paraId="3397EF42" w14:textId="77777777" w:rsidR="002135ED" w:rsidRDefault="002135ED" w:rsidP="002135ED">
      <w:r>
        <w:t xml:space="preserve">3.3.11.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почтительный</w:t>
      </w:r>
      <w:r>
        <w:rPr>
          <w:rFonts w:hint="eastAsia"/>
        </w:rPr>
        <w:t>»</w:t>
      </w:r>
      <w:r>
        <w:t xml:space="preserve"> / </w:t>
      </w:r>
      <w:r>
        <w:rPr>
          <w:rFonts w:hint="eastAsia"/>
        </w:rPr>
        <w:t>«</w:t>
      </w:r>
      <w:r>
        <w:rPr>
          <w:rFonts w:hint="eastAsia"/>
        </w:rPr>
        <w:t>почтительность</w:t>
      </w:r>
      <w:r>
        <w:rPr>
          <w:rFonts w:hint="eastAsia"/>
        </w:rPr>
        <w:t>»</w:t>
      </w:r>
    </w:p>
    <w:p w14:paraId="66C28EE7" w14:textId="77777777" w:rsidR="002135ED" w:rsidRDefault="002135ED" w:rsidP="002135ED"/>
    <w:p w14:paraId="50F126E5" w14:textId="77777777" w:rsidR="002135ED" w:rsidRDefault="002135ED" w:rsidP="002135ED">
      <w:r>
        <w:t xml:space="preserve">3.3.12.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услужливый</w:t>
      </w:r>
      <w:r>
        <w:t xml:space="preserve"> / </w:t>
      </w:r>
      <w:r>
        <w:rPr>
          <w:rFonts w:hint="eastAsia"/>
        </w:rPr>
        <w:t>«</w:t>
      </w:r>
      <w:r>
        <w:rPr>
          <w:rFonts w:hint="eastAsia"/>
        </w:rPr>
        <w:t>услужливость</w:t>
      </w:r>
      <w:r>
        <w:rPr>
          <w:rFonts w:hint="eastAsia"/>
        </w:rPr>
        <w:t>»</w:t>
      </w:r>
    </w:p>
    <w:p w14:paraId="4E6E01CC" w14:textId="77777777" w:rsidR="002135ED" w:rsidRDefault="002135ED" w:rsidP="002135ED"/>
    <w:p w14:paraId="6D47CA72" w14:textId="77777777" w:rsidR="002135ED" w:rsidRDefault="002135ED" w:rsidP="002135ED">
      <w:r>
        <w:t xml:space="preserve">3.3.13. </w:t>
      </w:r>
      <w:r>
        <w:rPr>
          <w:rFonts w:hint="eastAsia"/>
        </w:rPr>
        <w:t>Характеристика</w:t>
      </w:r>
      <w:r>
        <w:t xml:space="preserve"> </w:t>
      </w:r>
      <w:r>
        <w:rPr>
          <w:rFonts w:hint="eastAsia"/>
        </w:rPr>
        <w:t>ассоциативного</w:t>
      </w:r>
      <w:r>
        <w:t xml:space="preserve"> </w:t>
      </w:r>
      <w:r>
        <w:rPr>
          <w:rFonts w:hint="eastAsia"/>
        </w:rPr>
        <w:t>поля</w:t>
      </w:r>
      <w:r>
        <w:t xml:space="preserve"> </w:t>
      </w:r>
      <w:r>
        <w:rPr>
          <w:rFonts w:hint="eastAsia"/>
        </w:rPr>
        <w:t>«</w:t>
      </w:r>
      <w:r>
        <w:rPr>
          <w:rFonts w:hint="eastAsia"/>
        </w:rPr>
        <w:t>галантный</w:t>
      </w:r>
      <w:r>
        <w:rPr>
          <w:rFonts w:hint="eastAsia"/>
        </w:rPr>
        <w:t>»</w:t>
      </w:r>
      <w:r>
        <w:t xml:space="preserve"> / </w:t>
      </w:r>
      <w:r>
        <w:rPr>
          <w:rFonts w:hint="eastAsia"/>
        </w:rPr>
        <w:t>«</w:t>
      </w:r>
      <w:r>
        <w:rPr>
          <w:rFonts w:hint="eastAsia"/>
        </w:rPr>
        <w:t>галантность</w:t>
      </w:r>
      <w:r>
        <w:rPr>
          <w:rFonts w:hint="eastAsia"/>
        </w:rPr>
        <w:t>»</w:t>
      </w:r>
    </w:p>
    <w:p w14:paraId="762E615C" w14:textId="77777777" w:rsidR="002135ED" w:rsidRDefault="002135ED" w:rsidP="002135ED"/>
    <w:p w14:paraId="6C5A00A1" w14:textId="77777777" w:rsidR="002135ED" w:rsidRDefault="002135ED" w:rsidP="002135ED">
      <w:r>
        <w:t xml:space="preserve">3.4. </w:t>
      </w:r>
      <w:r>
        <w:rPr>
          <w:rFonts w:hint="eastAsia"/>
        </w:rPr>
        <w:t>Выводы</w:t>
      </w:r>
      <w:r>
        <w:t xml:space="preserve"> </w:t>
      </w:r>
      <w:r>
        <w:rPr>
          <w:rFonts w:hint="eastAsia"/>
        </w:rPr>
        <w:t>по</w:t>
      </w:r>
      <w:r>
        <w:t xml:space="preserve"> </w:t>
      </w:r>
      <w:r>
        <w:rPr>
          <w:rFonts w:hint="eastAsia"/>
        </w:rPr>
        <w:t>главе</w:t>
      </w:r>
      <w:r>
        <w:t xml:space="preserve"> III</w:t>
      </w:r>
    </w:p>
    <w:p w14:paraId="53D70438" w14:textId="77777777" w:rsidR="002135ED" w:rsidRDefault="002135ED" w:rsidP="002135ED"/>
    <w:p w14:paraId="7AC9A930" w14:textId="77777777" w:rsidR="002135ED" w:rsidRDefault="002135ED" w:rsidP="002135ED">
      <w:r>
        <w:rPr>
          <w:rFonts w:hint="eastAsia"/>
        </w:rPr>
        <w:t>ЗАКЛЮЧЕНИЕ</w:t>
      </w:r>
    </w:p>
    <w:p w14:paraId="256C9644" w14:textId="77777777" w:rsidR="002135ED" w:rsidRDefault="002135ED" w:rsidP="002135ED"/>
    <w:p w14:paraId="51CD840C" w14:textId="77777777" w:rsidR="002135ED" w:rsidRDefault="002135ED" w:rsidP="002135ED">
      <w:r>
        <w:rPr>
          <w:rFonts w:hint="eastAsia"/>
        </w:rPr>
        <w:t>БИБЛИОГРАФИЧЕСКИЙ</w:t>
      </w:r>
      <w:r>
        <w:t xml:space="preserve"> </w:t>
      </w:r>
      <w:r>
        <w:rPr>
          <w:rFonts w:hint="eastAsia"/>
        </w:rPr>
        <w:t>СПИСОК</w:t>
      </w:r>
    </w:p>
    <w:p w14:paraId="544F95ED" w14:textId="77777777" w:rsidR="002135ED" w:rsidRDefault="002135ED" w:rsidP="002135ED"/>
    <w:p w14:paraId="0C378F93" w14:textId="77777777" w:rsidR="002135ED" w:rsidRDefault="002135ED" w:rsidP="002135ED">
      <w:r>
        <w:rPr>
          <w:rFonts w:hint="eastAsia"/>
        </w:rPr>
        <w:t>ПРИЛОЖЕНИЕ</w:t>
      </w:r>
    </w:p>
    <w:p w14:paraId="4A8BB226" w14:textId="77777777" w:rsidR="002135ED" w:rsidRDefault="002135ED" w:rsidP="002135ED"/>
    <w:p w14:paraId="6C3E3B09" w14:textId="77777777" w:rsidR="002135ED" w:rsidRDefault="002135ED" w:rsidP="002135ED">
      <w:r>
        <w:rPr>
          <w:rFonts w:hint="eastAsia"/>
        </w:rPr>
        <w:t>Образцы</w:t>
      </w:r>
      <w:r>
        <w:t xml:space="preserve"> </w:t>
      </w:r>
      <w:r>
        <w:rPr>
          <w:rFonts w:hint="eastAsia"/>
        </w:rPr>
        <w:t>китайских</w:t>
      </w:r>
      <w:r>
        <w:t xml:space="preserve"> </w:t>
      </w:r>
      <w:r>
        <w:rPr>
          <w:rFonts w:hint="eastAsia"/>
        </w:rPr>
        <w:t>анкет</w:t>
      </w:r>
      <w:r>
        <w:t xml:space="preserve"> </w:t>
      </w:r>
      <w:r>
        <w:rPr>
          <w:rFonts w:hint="eastAsia"/>
        </w:rPr>
        <w:t>для</w:t>
      </w:r>
      <w:r>
        <w:t xml:space="preserve"> </w:t>
      </w:r>
      <w:r>
        <w:rPr>
          <w:rFonts w:hint="eastAsia"/>
        </w:rPr>
        <w:t>проведения</w:t>
      </w:r>
      <w:r>
        <w:t xml:space="preserve"> </w:t>
      </w:r>
      <w:r>
        <w:rPr>
          <w:rFonts w:hint="eastAsia"/>
        </w:rPr>
        <w:t>прямого</w:t>
      </w:r>
      <w:r>
        <w:t xml:space="preserve"> </w:t>
      </w:r>
      <w:r>
        <w:rPr>
          <w:rFonts w:hint="eastAsia"/>
        </w:rPr>
        <w:t>ассоциативного</w:t>
      </w:r>
    </w:p>
    <w:p w14:paraId="2A6BC34E" w14:textId="77777777" w:rsidR="002135ED" w:rsidRDefault="002135ED" w:rsidP="002135ED"/>
    <w:p w14:paraId="033044B5" w14:textId="77777777" w:rsidR="002135ED" w:rsidRDefault="002135ED" w:rsidP="002135ED">
      <w:r>
        <w:rPr>
          <w:rFonts w:hint="eastAsia"/>
        </w:rPr>
        <w:t>эксперимента</w:t>
      </w:r>
    </w:p>
    <w:p w14:paraId="6DC87E29" w14:textId="77777777" w:rsidR="002135ED" w:rsidRDefault="002135ED" w:rsidP="002135ED"/>
    <w:p w14:paraId="3F9CE3C2" w14:textId="77777777" w:rsidR="002135ED" w:rsidRDefault="002135ED" w:rsidP="002135ED">
      <w:r>
        <w:rPr>
          <w:rFonts w:hint="eastAsia"/>
        </w:rPr>
        <w:t>ПРИЛОЖЕНИЕ</w:t>
      </w:r>
    </w:p>
    <w:p w14:paraId="00DA536F" w14:textId="77777777" w:rsidR="002135ED" w:rsidRDefault="002135ED" w:rsidP="002135ED"/>
    <w:p w14:paraId="71D950DA" w14:textId="52BF8784" w:rsidR="002135ED" w:rsidRPr="002135ED" w:rsidRDefault="002135ED" w:rsidP="002135ED">
      <w:r>
        <w:rPr>
          <w:rFonts w:hint="eastAsia"/>
        </w:rPr>
        <w:t>Образцы</w:t>
      </w:r>
      <w:r>
        <w:t xml:space="preserve"> </w:t>
      </w:r>
      <w:r>
        <w:rPr>
          <w:rFonts w:hint="eastAsia"/>
        </w:rPr>
        <w:t>русских</w:t>
      </w:r>
      <w:r>
        <w:t xml:space="preserve"> </w:t>
      </w:r>
      <w:r>
        <w:rPr>
          <w:rFonts w:hint="eastAsia"/>
        </w:rPr>
        <w:t>анкет</w:t>
      </w:r>
      <w:r>
        <w:t xml:space="preserve"> </w:t>
      </w:r>
      <w:r>
        <w:rPr>
          <w:rFonts w:hint="eastAsia"/>
        </w:rPr>
        <w:t>для</w:t>
      </w:r>
      <w:r>
        <w:t xml:space="preserve"> </w:t>
      </w:r>
      <w:r>
        <w:rPr>
          <w:rFonts w:hint="eastAsia"/>
        </w:rPr>
        <w:t>проведения</w:t>
      </w:r>
      <w:r>
        <w:t xml:space="preserve"> </w:t>
      </w:r>
      <w:r>
        <w:rPr>
          <w:rFonts w:hint="eastAsia"/>
        </w:rPr>
        <w:t>прямого</w:t>
      </w:r>
      <w:r>
        <w:t xml:space="preserve"> </w:t>
      </w:r>
      <w:r>
        <w:rPr>
          <w:rFonts w:hint="eastAsia"/>
        </w:rPr>
        <w:t>ассоциативного</w:t>
      </w:r>
      <w:r>
        <w:t xml:space="preserve"> </w:t>
      </w:r>
      <w:r>
        <w:rPr>
          <w:rFonts w:hint="eastAsia"/>
        </w:rPr>
        <w:t>эксперимента</w:t>
      </w:r>
    </w:p>
    <w:sectPr w:rsidR="002135ED" w:rsidRPr="002135ED" w:rsidSect="00D449E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5E06" w14:textId="77777777" w:rsidR="00D449E8" w:rsidRDefault="00D449E8">
      <w:pPr>
        <w:spacing w:after="0" w:line="240" w:lineRule="auto"/>
      </w:pPr>
      <w:r>
        <w:separator/>
      </w:r>
    </w:p>
  </w:endnote>
  <w:endnote w:type="continuationSeparator" w:id="0">
    <w:p w14:paraId="649C4D2E" w14:textId="77777777" w:rsidR="00D449E8" w:rsidRDefault="00D4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34F3" w14:textId="77777777" w:rsidR="00D449E8" w:rsidRDefault="00D449E8"/>
    <w:p w14:paraId="7EA11229" w14:textId="77777777" w:rsidR="00D449E8" w:rsidRDefault="00D449E8"/>
    <w:p w14:paraId="0442A9F8" w14:textId="77777777" w:rsidR="00D449E8" w:rsidRDefault="00D449E8"/>
    <w:p w14:paraId="0C7F3CBB" w14:textId="77777777" w:rsidR="00D449E8" w:rsidRDefault="00D449E8"/>
    <w:p w14:paraId="084976CD" w14:textId="77777777" w:rsidR="00D449E8" w:rsidRDefault="00D449E8"/>
    <w:p w14:paraId="055F580A" w14:textId="77777777" w:rsidR="00D449E8" w:rsidRDefault="00D449E8"/>
    <w:p w14:paraId="35C128A3" w14:textId="77777777" w:rsidR="00D449E8" w:rsidRDefault="00D449E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3EF4B98" wp14:editId="6E33F5D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71A5" w14:textId="77777777" w:rsidR="00D449E8" w:rsidRDefault="00D449E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EF4B9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45571A5" w14:textId="77777777" w:rsidR="00D449E8" w:rsidRDefault="00D449E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E40C71C" w14:textId="77777777" w:rsidR="00D449E8" w:rsidRDefault="00D449E8"/>
    <w:p w14:paraId="26236B78" w14:textId="77777777" w:rsidR="00D449E8" w:rsidRDefault="00D449E8"/>
    <w:p w14:paraId="37DE9C75" w14:textId="77777777" w:rsidR="00D449E8" w:rsidRDefault="00D449E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A6BEB7C" wp14:editId="7935E9E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8C5F2" w14:textId="77777777" w:rsidR="00D449E8" w:rsidRDefault="00D449E8"/>
                          <w:p w14:paraId="72CEC24E" w14:textId="77777777" w:rsidR="00D449E8" w:rsidRDefault="00D449E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6BEB7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0F8C5F2" w14:textId="77777777" w:rsidR="00D449E8" w:rsidRDefault="00D449E8"/>
                    <w:p w14:paraId="72CEC24E" w14:textId="77777777" w:rsidR="00D449E8" w:rsidRDefault="00D449E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2250161" w14:textId="77777777" w:rsidR="00D449E8" w:rsidRDefault="00D449E8"/>
    <w:p w14:paraId="10B2CE04" w14:textId="77777777" w:rsidR="00D449E8" w:rsidRDefault="00D449E8">
      <w:pPr>
        <w:rPr>
          <w:sz w:val="2"/>
          <w:szCs w:val="2"/>
        </w:rPr>
      </w:pPr>
    </w:p>
    <w:p w14:paraId="369638F5" w14:textId="77777777" w:rsidR="00D449E8" w:rsidRDefault="00D449E8"/>
    <w:p w14:paraId="3C13F01D" w14:textId="77777777" w:rsidR="00D449E8" w:rsidRDefault="00D449E8">
      <w:pPr>
        <w:spacing w:after="0" w:line="240" w:lineRule="auto"/>
      </w:pPr>
    </w:p>
  </w:footnote>
  <w:footnote w:type="continuationSeparator" w:id="0">
    <w:p w14:paraId="604F7E36" w14:textId="77777777" w:rsidR="00D449E8" w:rsidRDefault="00D44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9E8"/>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50662</TotalTime>
  <Pages>4</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516</cp:revision>
  <cp:lastPrinted>2009-02-06T05:36:00Z</cp:lastPrinted>
  <dcterms:created xsi:type="dcterms:W3CDTF">2024-01-07T13:43:00Z</dcterms:created>
  <dcterms:modified xsi:type="dcterms:W3CDTF">2024-03-27T14:47:00Z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