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A6976" w14:textId="77777777" w:rsidR="00147C94" w:rsidRPr="00147C94" w:rsidRDefault="00147C94" w:rsidP="00147C94">
      <w:pPr>
        <w:rPr>
          <w:rFonts w:ascii="Times New Roman" w:eastAsia="Arial Unicode MS" w:hAnsi="Times New Roman" w:cs="Times New Roman"/>
          <w:b/>
          <w:bCs/>
          <w:color w:val="000000"/>
          <w:kern w:val="0"/>
          <w:sz w:val="28"/>
          <w:szCs w:val="28"/>
          <w:lang w:eastAsia="ru-RU" w:bidi="uk-UA"/>
        </w:rPr>
      </w:pPr>
    </w:p>
    <w:p w14:paraId="4C27F348" w14:textId="60B6D39D" w:rsidR="006933AD" w:rsidRDefault="00147C94" w:rsidP="00147C94">
      <w:pPr>
        <w:rPr>
          <w:rFonts w:ascii="Times New Roman" w:eastAsia="Arial Unicode MS" w:hAnsi="Times New Roman" w:cs="Times New Roman"/>
          <w:b/>
          <w:bCs/>
          <w:color w:val="000000"/>
          <w:kern w:val="0"/>
          <w:sz w:val="28"/>
          <w:szCs w:val="28"/>
          <w:lang w:eastAsia="ru-RU" w:bidi="uk-UA"/>
        </w:rPr>
      </w:pPr>
      <w:r w:rsidRPr="00147C94">
        <w:rPr>
          <w:rFonts w:ascii="Times New Roman" w:eastAsia="Arial Unicode MS" w:hAnsi="Times New Roman" w:cs="Times New Roman" w:hint="eastAsia"/>
          <w:b/>
          <w:bCs/>
          <w:color w:val="000000"/>
          <w:kern w:val="0"/>
          <w:sz w:val="28"/>
          <w:szCs w:val="28"/>
          <w:lang w:eastAsia="ru-RU" w:bidi="uk-UA"/>
        </w:rPr>
        <w:t>До</w:t>
      </w:r>
      <w:r w:rsidRPr="00147C94">
        <w:rPr>
          <w:rFonts w:ascii="Times New Roman" w:eastAsia="Arial Unicode MS" w:hAnsi="Times New Roman" w:cs="Times New Roman"/>
          <w:b/>
          <w:bCs/>
          <w:color w:val="000000"/>
          <w:kern w:val="0"/>
          <w:sz w:val="28"/>
          <w:szCs w:val="28"/>
          <w:lang w:eastAsia="ru-RU" w:bidi="uk-UA"/>
        </w:rPr>
        <w:t xml:space="preserve"> </w:t>
      </w:r>
      <w:r w:rsidRPr="00147C94">
        <w:rPr>
          <w:rFonts w:ascii="Times New Roman" w:eastAsia="Arial Unicode MS" w:hAnsi="Times New Roman" w:cs="Times New Roman" w:hint="eastAsia"/>
          <w:b/>
          <w:bCs/>
          <w:color w:val="000000"/>
          <w:kern w:val="0"/>
          <w:sz w:val="28"/>
          <w:szCs w:val="28"/>
          <w:lang w:eastAsia="ru-RU" w:bidi="uk-UA"/>
        </w:rPr>
        <w:t>Тат</w:t>
      </w:r>
      <w:r w:rsidRPr="00147C94">
        <w:rPr>
          <w:rFonts w:ascii="Times New Roman" w:eastAsia="Arial Unicode MS" w:hAnsi="Times New Roman" w:cs="Times New Roman"/>
          <w:b/>
          <w:bCs/>
          <w:color w:val="000000"/>
          <w:kern w:val="0"/>
          <w:sz w:val="28"/>
          <w:szCs w:val="28"/>
          <w:lang w:eastAsia="ru-RU" w:bidi="uk-UA"/>
        </w:rPr>
        <w:t xml:space="preserve"> </w:t>
      </w:r>
      <w:r w:rsidRPr="00147C94">
        <w:rPr>
          <w:rFonts w:ascii="Times New Roman" w:eastAsia="Arial Unicode MS" w:hAnsi="Times New Roman" w:cs="Times New Roman" w:hint="eastAsia"/>
          <w:b/>
          <w:bCs/>
          <w:color w:val="000000"/>
          <w:kern w:val="0"/>
          <w:sz w:val="28"/>
          <w:szCs w:val="28"/>
          <w:lang w:eastAsia="ru-RU" w:bidi="uk-UA"/>
        </w:rPr>
        <w:t>Мань</w:t>
      </w:r>
      <w:r>
        <w:rPr>
          <w:rFonts w:ascii="Times New Roman" w:eastAsia="Arial Unicode MS" w:hAnsi="Times New Roman" w:cs="Times New Roman" w:hint="eastAsia"/>
          <w:b/>
          <w:bCs/>
          <w:color w:val="000000"/>
          <w:kern w:val="0"/>
          <w:sz w:val="28"/>
          <w:szCs w:val="28"/>
          <w:lang w:eastAsia="ru-RU" w:bidi="uk-UA"/>
        </w:rPr>
        <w:t xml:space="preserve"> </w:t>
      </w:r>
      <w:r w:rsidRPr="00147C94">
        <w:rPr>
          <w:rFonts w:ascii="Times New Roman" w:eastAsia="Arial Unicode MS" w:hAnsi="Times New Roman" w:cs="Times New Roman" w:hint="eastAsia"/>
          <w:b/>
          <w:bCs/>
          <w:color w:val="000000"/>
          <w:kern w:val="0"/>
          <w:sz w:val="28"/>
          <w:szCs w:val="28"/>
          <w:lang w:eastAsia="ru-RU" w:bidi="uk-UA"/>
        </w:rPr>
        <w:t>Исследование</w:t>
      </w:r>
      <w:r w:rsidRPr="00147C94">
        <w:rPr>
          <w:rFonts w:ascii="Times New Roman" w:eastAsia="Arial Unicode MS" w:hAnsi="Times New Roman" w:cs="Times New Roman"/>
          <w:b/>
          <w:bCs/>
          <w:color w:val="000000"/>
          <w:kern w:val="0"/>
          <w:sz w:val="28"/>
          <w:szCs w:val="28"/>
          <w:lang w:eastAsia="ru-RU" w:bidi="uk-UA"/>
        </w:rPr>
        <w:t xml:space="preserve"> </w:t>
      </w:r>
      <w:r w:rsidRPr="00147C94">
        <w:rPr>
          <w:rFonts w:ascii="Times New Roman" w:eastAsia="Arial Unicode MS" w:hAnsi="Times New Roman" w:cs="Times New Roman" w:hint="eastAsia"/>
          <w:b/>
          <w:bCs/>
          <w:color w:val="000000"/>
          <w:kern w:val="0"/>
          <w:sz w:val="28"/>
          <w:szCs w:val="28"/>
          <w:lang w:eastAsia="ru-RU" w:bidi="uk-UA"/>
        </w:rPr>
        <w:t>влияния</w:t>
      </w:r>
      <w:r w:rsidRPr="00147C94">
        <w:rPr>
          <w:rFonts w:ascii="Times New Roman" w:eastAsia="Arial Unicode MS" w:hAnsi="Times New Roman" w:cs="Times New Roman"/>
          <w:b/>
          <w:bCs/>
          <w:color w:val="000000"/>
          <w:kern w:val="0"/>
          <w:sz w:val="28"/>
          <w:szCs w:val="28"/>
          <w:lang w:eastAsia="ru-RU" w:bidi="uk-UA"/>
        </w:rPr>
        <w:t xml:space="preserve"> </w:t>
      </w:r>
      <w:r w:rsidRPr="00147C94">
        <w:rPr>
          <w:rFonts w:ascii="Times New Roman" w:eastAsia="Arial Unicode MS" w:hAnsi="Times New Roman" w:cs="Times New Roman" w:hint="eastAsia"/>
          <w:b/>
          <w:bCs/>
          <w:color w:val="000000"/>
          <w:kern w:val="0"/>
          <w:sz w:val="28"/>
          <w:szCs w:val="28"/>
          <w:lang w:eastAsia="ru-RU" w:bidi="uk-UA"/>
        </w:rPr>
        <w:t>проектной</w:t>
      </w:r>
      <w:r w:rsidRPr="00147C94">
        <w:rPr>
          <w:rFonts w:ascii="Times New Roman" w:eastAsia="Arial Unicode MS" w:hAnsi="Times New Roman" w:cs="Times New Roman"/>
          <w:b/>
          <w:bCs/>
          <w:color w:val="000000"/>
          <w:kern w:val="0"/>
          <w:sz w:val="28"/>
          <w:szCs w:val="28"/>
          <w:lang w:eastAsia="ru-RU" w:bidi="uk-UA"/>
        </w:rPr>
        <w:t xml:space="preserve"> </w:t>
      </w:r>
      <w:r w:rsidRPr="00147C94">
        <w:rPr>
          <w:rFonts w:ascii="Times New Roman" w:eastAsia="Arial Unicode MS" w:hAnsi="Times New Roman" w:cs="Times New Roman" w:hint="eastAsia"/>
          <w:b/>
          <w:bCs/>
          <w:color w:val="000000"/>
          <w:kern w:val="0"/>
          <w:sz w:val="28"/>
          <w:szCs w:val="28"/>
          <w:lang w:eastAsia="ru-RU" w:bidi="uk-UA"/>
        </w:rPr>
        <w:t>трассировки</w:t>
      </w:r>
      <w:r w:rsidRPr="00147C94">
        <w:rPr>
          <w:rFonts w:ascii="Times New Roman" w:eastAsia="Arial Unicode MS" w:hAnsi="Times New Roman" w:cs="Times New Roman"/>
          <w:b/>
          <w:bCs/>
          <w:color w:val="000000"/>
          <w:kern w:val="0"/>
          <w:sz w:val="28"/>
          <w:szCs w:val="28"/>
          <w:lang w:eastAsia="ru-RU" w:bidi="uk-UA"/>
        </w:rPr>
        <w:t xml:space="preserve"> </w:t>
      </w:r>
      <w:r w:rsidRPr="00147C94">
        <w:rPr>
          <w:rFonts w:ascii="Times New Roman" w:eastAsia="Arial Unicode MS" w:hAnsi="Times New Roman" w:cs="Times New Roman" w:hint="eastAsia"/>
          <w:b/>
          <w:bCs/>
          <w:color w:val="000000"/>
          <w:kern w:val="0"/>
          <w:sz w:val="28"/>
          <w:szCs w:val="28"/>
          <w:lang w:eastAsia="ru-RU" w:bidi="uk-UA"/>
        </w:rPr>
        <w:t>трубопроводов</w:t>
      </w:r>
      <w:r w:rsidRPr="00147C94">
        <w:rPr>
          <w:rFonts w:ascii="Times New Roman" w:eastAsia="Arial Unicode MS" w:hAnsi="Times New Roman" w:cs="Times New Roman"/>
          <w:b/>
          <w:bCs/>
          <w:color w:val="000000"/>
          <w:kern w:val="0"/>
          <w:sz w:val="28"/>
          <w:szCs w:val="28"/>
          <w:lang w:eastAsia="ru-RU" w:bidi="uk-UA"/>
        </w:rPr>
        <w:t xml:space="preserve"> </w:t>
      </w:r>
      <w:r w:rsidRPr="00147C94">
        <w:rPr>
          <w:rFonts w:ascii="Times New Roman" w:eastAsia="Arial Unicode MS" w:hAnsi="Times New Roman" w:cs="Times New Roman" w:hint="eastAsia"/>
          <w:b/>
          <w:bCs/>
          <w:color w:val="000000"/>
          <w:kern w:val="0"/>
          <w:sz w:val="28"/>
          <w:szCs w:val="28"/>
          <w:lang w:eastAsia="ru-RU" w:bidi="uk-UA"/>
        </w:rPr>
        <w:t>на</w:t>
      </w:r>
      <w:r w:rsidRPr="00147C94">
        <w:rPr>
          <w:rFonts w:ascii="Times New Roman" w:eastAsia="Arial Unicode MS" w:hAnsi="Times New Roman" w:cs="Times New Roman"/>
          <w:b/>
          <w:bCs/>
          <w:color w:val="000000"/>
          <w:kern w:val="0"/>
          <w:sz w:val="28"/>
          <w:szCs w:val="28"/>
          <w:lang w:eastAsia="ru-RU" w:bidi="uk-UA"/>
        </w:rPr>
        <w:t xml:space="preserve"> </w:t>
      </w:r>
      <w:r w:rsidRPr="00147C94">
        <w:rPr>
          <w:rFonts w:ascii="Times New Roman" w:eastAsia="Arial Unicode MS" w:hAnsi="Times New Roman" w:cs="Times New Roman" w:hint="eastAsia"/>
          <w:b/>
          <w:bCs/>
          <w:color w:val="000000"/>
          <w:kern w:val="0"/>
          <w:sz w:val="28"/>
          <w:szCs w:val="28"/>
          <w:lang w:eastAsia="ru-RU" w:bidi="uk-UA"/>
        </w:rPr>
        <w:t>сборку</w:t>
      </w:r>
      <w:r w:rsidRPr="00147C94">
        <w:rPr>
          <w:rFonts w:ascii="Times New Roman" w:eastAsia="Arial Unicode MS" w:hAnsi="Times New Roman" w:cs="Times New Roman"/>
          <w:b/>
          <w:bCs/>
          <w:color w:val="000000"/>
          <w:kern w:val="0"/>
          <w:sz w:val="28"/>
          <w:szCs w:val="28"/>
          <w:lang w:eastAsia="ru-RU" w:bidi="uk-UA"/>
        </w:rPr>
        <w:t xml:space="preserve"> </w:t>
      </w:r>
      <w:r w:rsidRPr="00147C94">
        <w:rPr>
          <w:rFonts w:ascii="Times New Roman" w:eastAsia="Arial Unicode MS" w:hAnsi="Times New Roman" w:cs="Times New Roman" w:hint="eastAsia"/>
          <w:b/>
          <w:bCs/>
          <w:color w:val="000000"/>
          <w:kern w:val="0"/>
          <w:sz w:val="28"/>
          <w:szCs w:val="28"/>
          <w:lang w:eastAsia="ru-RU" w:bidi="uk-UA"/>
        </w:rPr>
        <w:t>судовых</w:t>
      </w:r>
      <w:r w:rsidRPr="00147C94">
        <w:rPr>
          <w:rFonts w:ascii="Times New Roman" w:eastAsia="Arial Unicode MS" w:hAnsi="Times New Roman" w:cs="Times New Roman"/>
          <w:b/>
          <w:bCs/>
          <w:color w:val="000000"/>
          <w:kern w:val="0"/>
          <w:sz w:val="28"/>
          <w:szCs w:val="28"/>
          <w:lang w:eastAsia="ru-RU" w:bidi="uk-UA"/>
        </w:rPr>
        <w:t xml:space="preserve"> </w:t>
      </w:r>
      <w:r w:rsidRPr="00147C94">
        <w:rPr>
          <w:rFonts w:ascii="Times New Roman" w:eastAsia="Arial Unicode MS" w:hAnsi="Times New Roman" w:cs="Times New Roman" w:hint="eastAsia"/>
          <w:b/>
          <w:bCs/>
          <w:color w:val="000000"/>
          <w:kern w:val="0"/>
          <w:sz w:val="28"/>
          <w:szCs w:val="28"/>
          <w:lang w:eastAsia="ru-RU" w:bidi="uk-UA"/>
        </w:rPr>
        <w:t>систем</w:t>
      </w:r>
    </w:p>
    <w:p w14:paraId="09D7C852" w14:textId="77777777" w:rsidR="00147C94" w:rsidRDefault="00147C94" w:rsidP="00147C94">
      <w:r>
        <w:rPr>
          <w:rFonts w:hint="eastAsia"/>
        </w:rPr>
        <w:t>ОГЛАВЛЕНИЕ</w:t>
      </w:r>
      <w:r>
        <w:t xml:space="preserve"> </w:t>
      </w:r>
      <w:r>
        <w:rPr>
          <w:rFonts w:hint="eastAsia"/>
        </w:rPr>
        <w:t>ДИССЕРТАЦИИ</w:t>
      </w:r>
    </w:p>
    <w:p w14:paraId="362CB5D3" w14:textId="77777777" w:rsidR="00147C94" w:rsidRDefault="00147C94" w:rsidP="00147C94">
      <w:r>
        <w:rPr>
          <w:rFonts w:hint="eastAsia"/>
        </w:rPr>
        <w:t>кандидат</w:t>
      </w:r>
      <w:r>
        <w:t xml:space="preserve"> </w:t>
      </w:r>
      <w:r>
        <w:rPr>
          <w:rFonts w:hint="eastAsia"/>
        </w:rPr>
        <w:t>наук</w:t>
      </w:r>
      <w:r>
        <w:t xml:space="preserve"> </w:t>
      </w:r>
      <w:r>
        <w:rPr>
          <w:rFonts w:hint="eastAsia"/>
        </w:rPr>
        <w:t>До</w:t>
      </w:r>
      <w:r>
        <w:t xml:space="preserve"> </w:t>
      </w:r>
      <w:r>
        <w:rPr>
          <w:rFonts w:hint="eastAsia"/>
        </w:rPr>
        <w:t>Тат</w:t>
      </w:r>
      <w:r>
        <w:t xml:space="preserve"> </w:t>
      </w:r>
      <w:r>
        <w:rPr>
          <w:rFonts w:hint="eastAsia"/>
        </w:rPr>
        <w:t>Мань</w:t>
      </w:r>
    </w:p>
    <w:p w14:paraId="6C4836CB" w14:textId="77777777" w:rsidR="00147C94" w:rsidRDefault="00147C94" w:rsidP="00147C94">
      <w:r>
        <w:rPr>
          <w:rFonts w:hint="eastAsia"/>
        </w:rPr>
        <w:t>СОДЕРЖАНИЕ</w:t>
      </w:r>
    </w:p>
    <w:p w14:paraId="296AED1A" w14:textId="77777777" w:rsidR="00147C94" w:rsidRDefault="00147C94" w:rsidP="00147C94"/>
    <w:p w14:paraId="0616D2E5" w14:textId="77777777" w:rsidR="00147C94" w:rsidRDefault="00147C94" w:rsidP="00147C94">
      <w:r>
        <w:rPr>
          <w:rFonts w:hint="eastAsia"/>
        </w:rPr>
        <w:t>ВВЕДЕНИЕ</w:t>
      </w:r>
    </w:p>
    <w:p w14:paraId="34A54381" w14:textId="77777777" w:rsidR="00147C94" w:rsidRDefault="00147C94" w:rsidP="00147C94"/>
    <w:p w14:paraId="431B7B10" w14:textId="77777777" w:rsidR="00147C94" w:rsidRDefault="00147C94" w:rsidP="00147C94">
      <w:r>
        <w:t xml:space="preserve">1 </w:t>
      </w:r>
      <w:r>
        <w:rPr>
          <w:rFonts w:hint="eastAsia"/>
        </w:rPr>
        <w:t>СОСТОЯНИЕ</w:t>
      </w:r>
      <w:r>
        <w:t xml:space="preserve"> </w:t>
      </w:r>
      <w:r>
        <w:rPr>
          <w:rFonts w:hint="eastAsia"/>
        </w:rPr>
        <w:t>ВОПРОСА</w:t>
      </w:r>
      <w:r>
        <w:t xml:space="preserve">, </w:t>
      </w:r>
      <w:r>
        <w:rPr>
          <w:rFonts w:hint="eastAsia"/>
        </w:rPr>
        <w:t>ПОСТАНОВКА</w:t>
      </w:r>
      <w:r>
        <w:t xml:space="preserve"> </w:t>
      </w:r>
      <w:r>
        <w:rPr>
          <w:rFonts w:hint="eastAsia"/>
        </w:rPr>
        <w:t>ЦЕЛИ</w:t>
      </w:r>
      <w:r>
        <w:t xml:space="preserve"> </w:t>
      </w:r>
      <w:r>
        <w:rPr>
          <w:rFonts w:hint="eastAsia"/>
        </w:rPr>
        <w:t>И</w:t>
      </w:r>
      <w:r>
        <w:t xml:space="preserve"> </w:t>
      </w:r>
      <w:r>
        <w:rPr>
          <w:rFonts w:hint="eastAsia"/>
        </w:rPr>
        <w:t>ЗАДАЧ</w:t>
      </w:r>
      <w:r>
        <w:t xml:space="preserve"> </w:t>
      </w:r>
      <w:r>
        <w:rPr>
          <w:rFonts w:hint="eastAsia"/>
        </w:rPr>
        <w:t>ИССЛЕДОВАНИЯ</w:t>
      </w:r>
    </w:p>
    <w:p w14:paraId="104CEE6E" w14:textId="77777777" w:rsidR="00147C94" w:rsidRDefault="00147C94" w:rsidP="00147C94"/>
    <w:p w14:paraId="7263AEBA" w14:textId="77777777" w:rsidR="00147C94" w:rsidRDefault="00147C94" w:rsidP="00147C94">
      <w:r>
        <w:t xml:space="preserve">1.1 </w:t>
      </w:r>
      <w:r>
        <w:rPr>
          <w:rFonts w:hint="eastAsia"/>
        </w:rPr>
        <w:t>Обзор</w:t>
      </w:r>
      <w:r>
        <w:t xml:space="preserve"> </w:t>
      </w:r>
      <w:r>
        <w:rPr>
          <w:rFonts w:hint="eastAsia"/>
        </w:rPr>
        <w:t>процесса</w:t>
      </w:r>
      <w:r>
        <w:t xml:space="preserve"> </w:t>
      </w:r>
      <w:r>
        <w:rPr>
          <w:rFonts w:hint="eastAsia"/>
        </w:rPr>
        <w:t>производства</w:t>
      </w:r>
      <w:r>
        <w:t xml:space="preserve"> </w:t>
      </w:r>
      <w:r>
        <w:rPr>
          <w:rFonts w:hint="eastAsia"/>
        </w:rPr>
        <w:t>судовых</w:t>
      </w:r>
      <w:r>
        <w:t xml:space="preserve"> </w:t>
      </w:r>
      <w:r>
        <w:rPr>
          <w:rFonts w:hint="eastAsia"/>
        </w:rPr>
        <w:t>систем</w:t>
      </w:r>
      <w:r>
        <w:t xml:space="preserve"> </w:t>
      </w:r>
      <w:r>
        <w:rPr>
          <w:rFonts w:hint="eastAsia"/>
        </w:rPr>
        <w:t>трубопроводов</w:t>
      </w:r>
    </w:p>
    <w:p w14:paraId="7532FB52" w14:textId="77777777" w:rsidR="00147C94" w:rsidRDefault="00147C94" w:rsidP="00147C94"/>
    <w:p w14:paraId="3FE06C67" w14:textId="77777777" w:rsidR="00147C94" w:rsidRDefault="00147C94" w:rsidP="00147C94">
      <w:r>
        <w:t xml:space="preserve">1.2 </w:t>
      </w:r>
      <w:r>
        <w:rPr>
          <w:rFonts w:hint="eastAsia"/>
        </w:rPr>
        <w:t>Реальные</w:t>
      </w:r>
      <w:r>
        <w:t xml:space="preserve"> </w:t>
      </w:r>
      <w:r>
        <w:rPr>
          <w:rFonts w:hint="eastAsia"/>
        </w:rPr>
        <w:t>погрешности</w:t>
      </w:r>
      <w:r>
        <w:t xml:space="preserve"> </w:t>
      </w:r>
      <w:r>
        <w:rPr>
          <w:rFonts w:hint="eastAsia"/>
        </w:rPr>
        <w:t>сборки</w:t>
      </w:r>
      <w:r>
        <w:t xml:space="preserve"> </w:t>
      </w:r>
      <w:r>
        <w:rPr>
          <w:rFonts w:hint="eastAsia"/>
        </w:rPr>
        <w:t>судовых</w:t>
      </w:r>
      <w:r>
        <w:t xml:space="preserve"> </w:t>
      </w:r>
      <w:r>
        <w:rPr>
          <w:rFonts w:hint="eastAsia"/>
        </w:rPr>
        <w:t>систем</w:t>
      </w:r>
      <w:r>
        <w:t xml:space="preserve"> </w:t>
      </w:r>
      <w:r>
        <w:rPr>
          <w:rFonts w:hint="eastAsia"/>
        </w:rPr>
        <w:t>трубопроводов</w:t>
      </w:r>
      <w:r>
        <w:t xml:space="preserve"> </w:t>
      </w:r>
      <w:r>
        <w:rPr>
          <w:rFonts w:hint="eastAsia"/>
        </w:rPr>
        <w:t>и</w:t>
      </w:r>
      <w:r>
        <w:t xml:space="preserve"> </w:t>
      </w:r>
      <w:r>
        <w:rPr>
          <w:rFonts w:hint="eastAsia"/>
        </w:rPr>
        <w:t>проблема</w:t>
      </w:r>
      <w:r>
        <w:t xml:space="preserve"> </w:t>
      </w:r>
      <w:r>
        <w:rPr>
          <w:rFonts w:hint="eastAsia"/>
        </w:rPr>
        <w:t>забойных</w:t>
      </w:r>
      <w:r>
        <w:t xml:space="preserve"> </w:t>
      </w:r>
      <w:r>
        <w:rPr>
          <w:rFonts w:hint="eastAsia"/>
        </w:rPr>
        <w:t>труб</w:t>
      </w:r>
    </w:p>
    <w:p w14:paraId="1FAB8FC0" w14:textId="77777777" w:rsidR="00147C94" w:rsidRDefault="00147C94" w:rsidP="00147C94"/>
    <w:p w14:paraId="13B6748C" w14:textId="77777777" w:rsidR="00147C94" w:rsidRDefault="00147C94" w:rsidP="00147C94">
      <w:r>
        <w:t xml:space="preserve">1.3 </w:t>
      </w:r>
      <w:r>
        <w:rPr>
          <w:rFonts w:hint="eastAsia"/>
        </w:rPr>
        <w:t>Нормативные</w:t>
      </w:r>
      <w:r>
        <w:t xml:space="preserve"> </w:t>
      </w:r>
      <w:r>
        <w:rPr>
          <w:rFonts w:hint="eastAsia"/>
        </w:rPr>
        <w:t>требования</w:t>
      </w:r>
      <w:r>
        <w:t xml:space="preserve"> </w:t>
      </w:r>
      <w:r>
        <w:rPr>
          <w:rFonts w:hint="eastAsia"/>
        </w:rPr>
        <w:t>к</w:t>
      </w:r>
      <w:r>
        <w:t xml:space="preserve"> </w:t>
      </w:r>
      <w:r>
        <w:rPr>
          <w:rFonts w:hint="eastAsia"/>
        </w:rPr>
        <w:t>возможности</w:t>
      </w:r>
      <w:r>
        <w:t xml:space="preserve"> </w:t>
      </w:r>
      <w:r>
        <w:rPr>
          <w:rFonts w:hint="eastAsia"/>
        </w:rPr>
        <w:t>сборки</w:t>
      </w:r>
      <w:r>
        <w:t xml:space="preserve"> </w:t>
      </w:r>
      <w:r>
        <w:rPr>
          <w:rFonts w:hint="eastAsia"/>
        </w:rPr>
        <w:t>судовых</w:t>
      </w:r>
      <w:r>
        <w:t xml:space="preserve"> </w:t>
      </w:r>
      <w:r>
        <w:rPr>
          <w:rFonts w:hint="eastAsia"/>
        </w:rPr>
        <w:t>систем</w:t>
      </w:r>
      <w:r>
        <w:t xml:space="preserve"> </w:t>
      </w:r>
      <w:r>
        <w:rPr>
          <w:rFonts w:hint="eastAsia"/>
        </w:rPr>
        <w:t>трубопроводов</w:t>
      </w:r>
    </w:p>
    <w:p w14:paraId="59A1D063" w14:textId="77777777" w:rsidR="00147C94" w:rsidRDefault="00147C94" w:rsidP="00147C94"/>
    <w:p w14:paraId="2FC44247" w14:textId="77777777" w:rsidR="00147C94" w:rsidRDefault="00147C94" w:rsidP="00147C94">
      <w:r>
        <w:t xml:space="preserve">1.4 </w:t>
      </w:r>
      <w:r>
        <w:rPr>
          <w:rFonts w:hint="eastAsia"/>
        </w:rPr>
        <w:t>Методы</w:t>
      </w:r>
      <w:r>
        <w:t xml:space="preserve"> </w:t>
      </w:r>
      <w:r>
        <w:rPr>
          <w:rFonts w:hint="eastAsia"/>
        </w:rPr>
        <w:t>повышения</w:t>
      </w:r>
      <w:r>
        <w:t xml:space="preserve"> </w:t>
      </w:r>
      <w:r>
        <w:rPr>
          <w:rFonts w:hint="eastAsia"/>
        </w:rPr>
        <w:t>технологичности</w:t>
      </w:r>
      <w:r>
        <w:t xml:space="preserve"> </w:t>
      </w:r>
      <w:r>
        <w:rPr>
          <w:rFonts w:hint="eastAsia"/>
        </w:rPr>
        <w:t>процесса</w:t>
      </w:r>
      <w:r>
        <w:t xml:space="preserve"> </w:t>
      </w:r>
      <w:r>
        <w:rPr>
          <w:rFonts w:hint="eastAsia"/>
        </w:rPr>
        <w:t>производства</w:t>
      </w:r>
      <w:r>
        <w:t xml:space="preserve"> </w:t>
      </w:r>
      <w:r>
        <w:rPr>
          <w:rFonts w:hint="eastAsia"/>
        </w:rPr>
        <w:t>судовых</w:t>
      </w:r>
      <w:r>
        <w:t xml:space="preserve"> </w:t>
      </w:r>
      <w:r>
        <w:rPr>
          <w:rFonts w:hint="eastAsia"/>
        </w:rPr>
        <w:t>систем</w:t>
      </w:r>
      <w:r>
        <w:t xml:space="preserve"> </w:t>
      </w:r>
      <w:r>
        <w:rPr>
          <w:rFonts w:hint="eastAsia"/>
        </w:rPr>
        <w:t>трубопроводов</w:t>
      </w:r>
    </w:p>
    <w:p w14:paraId="172F6F3E" w14:textId="77777777" w:rsidR="00147C94" w:rsidRDefault="00147C94" w:rsidP="00147C94"/>
    <w:p w14:paraId="11CB6203" w14:textId="77777777" w:rsidR="00147C94" w:rsidRDefault="00147C94" w:rsidP="00147C94">
      <w:r>
        <w:t xml:space="preserve">1.5 </w:t>
      </w:r>
      <w:r>
        <w:rPr>
          <w:rFonts w:hint="eastAsia"/>
        </w:rPr>
        <w:t>Выводы</w:t>
      </w:r>
      <w:r>
        <w:t xml:space="preserve"> </w:t>
      </w:r>
      <w:r>
        <w:rPr>
          <w:rFonts w:hint="eastAsia"/>
        </w:rPr>
        <w:t>и</w:t>
      </w:r>
      <w:r>
        <w:t xml:space="preserve"> </w:t>
      </w:r>
      <w:r>
        <w:rPr>
          <w:rFonts w:hint="eastAsia"/>
        </w:rPr>
        <w:t>постановка</w:t>
      </w:r>
      <w:r>
        <w:t xml:space="preserve"> </w:t>
      </w:r>
      <w:r>
        <w:rPr>
          <w:rFonts w:hint="eastAsia"/>
        </w:rPr>
        <w:t>задач</w:t>
      </w:r>
      <w:r>
        <w:t xml:space="preserve"> </w:t>
      </w:r>
      <w:r>
        <w:rPr>
          <w:rFonts w:hint="eastAsia"/>
        </w:rPr>
        <w:t>исследований</w:t>
      </w:r>
    </w:p>
    <w:p w14:paraId="427BC151" w14:textId="77777777" w:rsidR="00147C94" w:rsidRDefault="00147C94" w:rsidP="00147C94"/>
    <w:p w14:paraId="20B40B0E" w14:textId="77777777" w:rsidR="00147C94" w:rsidRDefault="00147C94" w:rsidP="00147C94">
      <w:r>
        <w:t xml:space="preserve">2 </w:t>
      </w:r>
      <w:r>
        <w:rPr>
          <w:rFonts w:hint="eastAsia"/>
        </w:rPr>
        <w:t>ТЕОРЕТИЧЕСКИЕ</w:t>
      </w:r>
      <w:r>
        <w:t xml:space="preserve"> </w:t>
      </w:r>
      <w:r>
        <w:rPr>
          <w:rFonts w:hint="eastAsia"/>
        </w:rPr>
        <w:t>ИССЛЕДОВАНИЯ</w:t>
      </w:r>
      <w:r>
        <w:t xml:space="preserve"> </w:t>
      </w:r>
      <w:r>
        <w:rPr>
          <w:rFonts w:hint="eastAsia"/>
        </w:rPr>
        <w:t>ВОЗМОЖНОСТИ</w:t>
      </w:r>
      <w:r>
        <w:t xml:space="preserve"> </w:t>
      </w:r>
      <w:r>
        <w:rPr>
          <w:rFonts w:hint="eastAsia"/>
        </w:rPr>
        <w:t>СБОРКИ</w:t>
      </w:r>
      <w:r>
        <w:t xml:space="preserve"> </w:t>
      </w:r>
      <w:r>
        <w:rPr>
          <w:rFonts w:hint="eastAsia"/>
        </w:rPr>
        <w:t>ТРУБОПРОВОДОВ</w:t>
      </w:r>
      <w:r>
        <w:t xml:space="preserve"> </w:t>
      </w:r>
      <w:r>
        <w:rPr>
          <w:rFonts w:hint="eastAsia"/>
        </w:rPr>
        <w:t>С</w:t>
      </w:r>
      <w:r>
        <w:t xml:space="preserve"> </w:t>
      </w:r>
      <w:r>
        <w:rPr>
          <w:rFonts w:hint="eastAsia"/>
        </w:rPr>
        <w:t>УЧЁТОМ</w:t>
      </w:r>
      <w:r>
        <w:t xml:space="preserve"> </w:t>
      </w:r>
      <w:r>
        <w:rPr>
          <w:rFonts w:hint="eastAsia"/>
        </w:rPr>
        <w:t>ОСОБЕННОСТЕЙ</w:t>
      </w:r>
      <w:r>
        <w:t xml:space="preserve"> </w:t>
      </w:r>
      <w:r>
        <w:rPr>
          <w:rFonts w:hint="eastAsia"/>
        </w:rPr>
        <w:t>ПРОЕКТНОЙ</w:t>
      </w:r>
      <w:r>
        <w:t xml:space="preserve"> </w:t>
      </w:r>
      <w:r>
        <w:rPr>
          <w:rFonts w:hint="eastAsia"/>
        </w:rPr>
        <w:t>ТРАССИРОВКИ</w:t>
      </w:r>
      <w:r>
        <w:t xml:space="preserve"> </w:t>
      </w:r>
      <w:r>
        <w:rPr>
          <w:rFonts w:hint="eastAsia"/>
        </w:rPr>
        <w:t>СУДОВЫХ</w:t>
      </w:r>
      <w:r>
        <w:t xml:space="preserve"> </w:t>
      </w:r>
      <w:r>
        <w:rPr>
          <w:rFonts w:hint="eastAsia"/>
        </w:rPr>
        <w:t>СИСТЕМ</w:t>
      </w:r>
    </w:p>
    <w:p w14:paraId="3618EEA1" w14:textId="77777777" w:rsidR="00147C94" w:rsidRDefault="00147C94" w:rsidP="00147C94"/>
    <w:p w14:paraId="75876875" w14:textId="77777777" w:rsidR="00147C94" w:rsidRDefault="00147C94" w:rsidP="00147C94">
      <w:r>
        <w:t xml:space="preserve">2.1 </w:t>
      </w:r>
      <w:r>
        <w:rPr>
          <w:rFonts w:hint="eastAsia"/>
        </w:rPr>
        <w:t>Прямая</w:t>
      </w:r>
      <w:r>
        <w:t xml:space="preserve"> </w:t>
      </w:r>
      <w:r>
        <w:rPr>
          <w:rFonts w:hint="eastAsia"/>
        </w:rPr>
        <w:t>труба</w:t>
      </w:r>
      <w:r>
        <w:t xml:space="preserve">, </w:t>
      </w:r>
      <w:r>
        <w:rPr>
          <w:rFonts w:hint="eastAsia"/>
        </w:rPr>
        <w:t>изготовленная</w:t>
      </w:r>
      <w:r>
        <w:t xml:space="preserve"> </w:t>
      </w:r>
      <w:r>
        <w:rPr>
          <w:rFonts w:hint="eastAsia"/>
        </w:rPr>
        <w:t>с</w:t>
      </w:r>
      <w:r>
        <w:t xml:space="preserve"> </w:t>
      </w:r>
      <w:r>
        <w:rPr>
          <w:rFonts w:hint="eastAsia"/>
        </w:rPr>
        <w:t>допускаемым</w:t>
      </w:r>
      <w:r>
        <w:t xml:space="preserve"> </w:t>
      </w:r>
      <w:r>
        <w:rPr>
          <w:rFonts w:hint="eastAsia"/>
        </w:rPr>
        <w:t>смещением</w:t>
      </w:r>
      <w:r>
        <w:t xml:space="preserve"> </w:t>
      </w:r>
      <w:r>
        <w:rPr>
          <w:rFonts w:hint="eastAsia"/>
        </w:rPr>
        <w:t>соединений</w:t>
      </w:r>
    </w:p>
    <w:p w14:paraId="66BF45C4" w14:textId="77777777" w:rsidR="00147C94" w:rsidRDefault="00147C94" w:rsidP="00147C94"/>
    <w:p w14:paraId="52E45462" w14:textId="77777777" w:rsidR="00147C94" w:rsidRDefault="00147C94" w:rsidP="00147C94">
      <w:r>
        <w:lastRenderedPageBreak/>
        <w:t xml:space="preserve">2.2 </w:t>
      </w:r>
      <w:r>
        <w:rPr>
          <w:rFonts w:hint="eastAsia"/>
        </w:rPr>
        <w:t>Анализ</w:t>
      </w:r>
      <w:r>
        <w:t xml:space="preserve"> </w:t>
      </w:r>
      <w:r>
        <w:rPr>
          <w:rFonts w:hint="eastAsia"/>
        </w:rPr>
        <w:t>возможности</w:t>
      </w:r>
      <w:r>
        <w:t xml:space="preserve"> </w:t>
      </w:r>
      <w:r>
        <w:rPr>
          <w:rFonts w:hint="eastAsia"/>
        </w:rPr>
        <w:t>сборки</w:t>
      </w:r>
      <w:r>
        <w:t xml:space="preserve"> </w:t>
      </w:r>
      <w:r>
        <w:rPr>
          <w:rFonts w:hint="eastAsia"/>
        </w:rPr>
        <w:t>трасс</w:t>
      </w:r>
      <w:r>
        <w:t xml:space="preserve"> </w:t>
      </w:r>
      <w:r>
        <w:rPr>
          <w:rFonts w:hint="eastAsia"/>
        </w:rPr>
        <w:t>путём</w:t>
      </w:r>
      <w:r>
        <w:t xml:space="preserve"> </w:t>
      </w:r>
      <w:r>
        <w:rPr>
          <w:rFonts w:hint="eastAsia"/>
        </w:rPr>
        <w:t>использования</w:t>
      </w:r>
      <w:r>
        <w:t xml:space="preserve"> </w:t>
      </w:r>
      <w:r>
        <w:rPr>
          <w:rFonts w:hint="eastAsia"/>
        </w:rPr>
        <w:t>прямых</w:t>
      </w:r>
      <w:r>
        <w:t xml:space="preserve"> </w:t>
      </w:r>
      <w:r>
        <w:rPr>
          <w:rFonts w:hint="eastAsia"/>
        </w:rPr>
        <w:t>труб</w:t>
      </w:r>
      <w:r>
        <w:t xml:space="preserve">, </w:t>
      </w:r>
      <w:r>
        <w:rPr>
          <w:rFonts w:hint="eastAsia"/>
        </w:rPr>
        <w:t>изготовленных</w:t>
      </w:r>
      <w:r>
        <w:t xml:space="preserve"> </w:t>
      </w:r>
      <w:r>
        <w:rPr>
          <w:rFonts w:hint="eastAsia"/>
        </w:rPr>
        <w:t>с</w:t>
      </w:r>
      <w:r>
        <w:t xml:space="preserve"> </w:t>
      </w:r>
      <w:r>
        <w:rPr>
          <w:rFonts w:hint="eastAsia"/>
        </w:rPr>
        <w:t>допускаемым</w:t>
      </w:r>
      <w:r>
        <w:t xml:space="preserve"> </w:t>
      </w:r>
      <w:r>
        <w:rPr>
          <w:rFonts w:hint="eastAsia"/>
        </w:rPr>
        <w:t>смещением</w:t>
      </w:r>
      <w:r>
        <w:t xml:space="preserve"> </w:t>
      </w:r>
      <w:r>
        <w:rPr>
          <w:rFonts w:hint="eastAsia"/>
        </w:rPr>
        <w:t>соединений</w:t>
      </w:r>
    </w:p>
    <w:p w14:paraId="1C8607D3" w14:textId="77777777" w:rsidR="00147C94" w:rsidRDefault="00147C94" w:rsidP="00147C94"/>
    <w:p w14:paraId="5CE6E36C" w14:textId="77777777" w:rsidR="00147C94" w:rsidRDefault="00147C94" w:rsidP="00147C94">
      <w:r>
        <w:t xml:space="preserve">2.3 </w:t>
      </w:r>
      <w:r>
        <w:rPr>
          <w:rFonts w:hint="eastAsia"/>
        </w:rPr>
        <w:t>Теоретические</w:t>
      </w:r>
      <w:r>
        <w:t xml:space="preserve"> </w:t>
      </w:r>
      <w:r>
        <w:rPr>
          <w:rFonts w:hint="eastAsia"/>
        </w:rPr>
        <w:t>основы</w:t>
      </w:r>
      <w:r>
        <w:t xml:space="preserve"> </w:t>
      </w:r>
      <w:r>
        <w:rPr>
          <w:rFonts w:hint="eastAsia"/>
        </w:rPr>
        <w:t>обеспечения</w:t>
      </w:r>
      <w:r>
        <w:t xml:space="preserve"> </w:t>
      </w:r>
      <w:r>
        <w:rPr>
          <w:rFonts w:hint="eastAsia"/>
        </w:rPr>
        <w:t>сборки</w:t>
      </w:r>
      <w:r>
        <w:t xml:space="preserve"> </w:t>
      </w:r>
      <w:r>
        <w:rPr>
          <w:rFonts w:hint="eastAsia"/>
        </w:rPr>
        <w:t>трасс</w:t>
      </w:r>
      <w:r>
        <w:t xml:space="preserve"> </w:t>
      </w:r>
      <w:r>
        <w:rPr>
          <w:rFonts w:hint="eastAsia"/>
        </w:rPr>
        <w:t>с</w:t>
      </w:r>
      <w:r>
        <w:t xml:space="preserve"> </w:t>
      </w:r>
      <w:r>
        <w:rPr>
          <w:rFonts w:hint="eastAsia"/>
        </w:rPr>
        <w:t>учётом</w:t>
      </w:r>
      <w:r>
        <w:t xml:space="preserve"> </w:t>
      </w:r>
      <w:r>
        <w:rPr>
          <w:rFonts w:hint="eastAsia"/>
        </w:rPr>
        <w:t>особенностей</w:t>
      </w:r>
      <w:r>
        <w:t xml:space="preserve"> </w:t>
      </w:r>
      <w:r>
        <w:rPr>
          <w:rFonts w:hint="eastAsia"/>
        </w:rPr>
        <w:t>проектной</w:t>
      </w:r>
      <w:r>
        <w:t xml:space="preserve"> </w:t>
      </w:r>
      <w:r>
        <w:rPr>
          <w:rFonts w:hint="eastAsia"/>
        </w:rPr>
        <w:t>трассировки</w:t>
      </w:r>
      <w:r>
        <w:t xml:space="preserve"> </w:t>
      </w:r>
      <w:r>
        <w:rPr>
          <w:rFonts w:hint="eastAsia"/>
        </w:rPr>
        <w:t>судовых</w:t>
      </w:r>
      <w:r>
        <w:t xml:space="preserve"> </w:t>
      </w:r>
      <w:r>
        <w:rPr>
          <w:rFonts w:hint="eastAsia"/>
        </w:rPr>
        <w:t>систем</w:t>
      </w:r>
    </w:p>
    <w:p w14:paraId="20AF81CD" w14:textId="77777777" w:rsidR="00147C94" w:rsidRDefault="00147C94" w:rsidP="00147C94"/>
    <w:p w14:paraId="0813479A" w14:textId="77777777" w:rsidR="00147C94" w:rsidRDefault="00147C94" w:rsidP="00147C94">
      <w:r>
        <w:t xml:space="preserve">2.3.1 </w:t>
      </w:r>
      <w:r>
        <w:rPr>
          <w:rFonts w:hint="eastAsia"/>
        </w:rPr>
        <w:t>Определение</w:t>
      </w:r>
      <w:r>
        <w:t xml:space="preserve"> </w:t>
      </w:r>
      <w:r>
        <w:rPr>
          <w:rFonts w:hint="eastAsia"/>
        </w:rPr>
        <w:t>области</w:t>
      </w:r>
      <w:r>
        <w:t xml:space="preserve"> </w:t>
      </w:r>
      <w:r>
        <w:rPr>
          <w:rFonts w:hint="eastAsia"/>
        </w:rPr>
        <w:t>достижимости</w:t>
      </w:r>
      <w:r>
        <w:t xml:space="preserve"> </w:t>
      </w:r>
      <w:r>
        <w:rPr>
          <w:rFonts w:hint="eastAsia"/>
        </w:rPr>
        <w:t>сборки</w:t>
      </w:r>
      <w:r>
        <w:t xml:space="preserve"> </w:t>
      </w:r>
      <w:r>
        <w:rPr>
          <w:rFonts w:hint="eastAsia"/>
        </w:rPr>
        <w:t>трассы</w:t>
      </w:r>
    </w:p>
    <w:p w14:paraId="66AEA646" w14:textId="77777777" w:rsidR="00147C94" w:rsidRDefault="00147C94" w:rsidP="00147C94"/>
    <w:p w14:paraId="552DC8A2" w14:textId="77777777" w:rsidR="00147C94" w:rsidRDefault="00147C94" w:rsidP="00147C94">
      <w:r>
        <w:t>2.3.2 O</w:t>
      </w:r>
      <w:r>
        <w:rPr>
          <w:rFonts w:hint="eastAsia"/>
        </w:rPr>
        <w:t>бл</w:t>
      </w:r>
      <w:r>
        <w:t>ac</w:t>
      </w:r>
      <w:r>
        <w:rPr>
          <w:rFonts w:hint="eastAsia"/>
        </w:rPr>
        <w:t>ть</w:t>
      </w:r>
      <w:r>
        <w:t xml:space="preserve"> </w:t>
      </w:r>
      <w:r>
        <w:rPr>
          <w:rFonts w:hint="eastAsia"/>
        </w:rPr>
        <w:t>в</w:t>
      </w:r>
      <w:r>
        <w:t>o</w:t>
      </w:r>
      <w:r>
        <w:rPr>
          <w:rFonts w:hint="eastAsia"/>
        </w:rPr>
        <w:t>зм</w:t>
      </w:r>
      <w:r>
        <w:t>o</w:t>
      </w:r>
      <w:r>
        <w:rPr>
          <w:rFonts w:hint="eastAsia"/>
        </w:rPr>
        <w:t>жных</w:t>
      </w:r>
      <w:r>
        <w:t xml:space="preserve"> o</w:t>
      </w:r>
      <w:r>
        <w:rPr>
          <w:rFonts w:hint="eastAsia"/>
        </w:rPr>
        <w:t>ткл</w:t>
      </w:r>
      <w:r>
        <w:t>o</w:t>
      </w:r>
      <w:r>
        <w:rPr>
          <w:rFonts w:hint="eastAsia"/>
        </w:rPr>
        <w:t>н</w:t>
      </w:r>
      <w:r>
        <w:t>e</w:t>
      </w:r>
      <w:r>
        <w:rPr>
          <w:rFonts w:hint="eastAsia"/>
        </w:rPr>
        <w:t>ний</w:t>
      </w:r>
      <w:r>
        <w:t xml:space="preserve"> </w:t>
      </w:r>
      <w:r>
        <w:rPr>
          <w:rFonts w:hint="eastAsia"/>
        </w:rPr>
        <w:t>т</w:t>
      </w:r>
      <w:r>
        <w:t xml:space="preserve">pacc </w:t>
      </w:r>
      <w:r>
        <w:rPr>
          <w:rFonts w:hint="eastAsia"/>
        </w:rPr>
        <w:t>т</w:t>
      </w:r>
      <w:r>
        <w:t>p</w:t>
      </w:r>
      <w:r>
        <w:rPr>
          <w:rFonts w:hint="eastAsia"/>
        </w:rPr>
        <w:t>уб</w:t>
      </w:r>
      <w:r>
        <w:t>o</w:t>
      </w:r>
      <w:r>
        <w:rPr>
          <w:rFonts w:hint="eastAsia"/>
        </w:rPr>
        <w:t>п</w:t>
      </w:r>
      <w:r>
        <w:t>po</w:t>
      </w:r>
      <w:r>
        <w:rPr>
          <w:rFonts w:hint="eastAsia"/>
        </w:rPr>
        <w:t>в</w:t>
      </w:r>
      <w:r>
        <w:t>o</w:t>
      </w:r>
      <w:r>
        <w:rPr>
          <w:rFonts w:hint="eastAsia"/>
        </w:rPr>
        <w:t>д</w:t>
      </w:r>
      <w:r>
        <w:t>o</w:t>
      </w:r>
      <w:r>
        <w:rPr>
          <w:rFonts w:hint="eastAsia"/>
        </w:rPr>
        <w:t>в</w:t>
      </w:r>
    </w:p>
    <w:p w14:paraId="5876DCB2" w14:textId="77777777" w:rsidR="00147C94" w:rsidRDefault="00147C94" w:rsidP="00147C94"/>
    <w:p w14:paraId="62FD7D71" w14:textId="77777777" w:rsidR="00147C94" w:rsidRDefault="00147C94" w:rsidP="00147C94">
      <w:r>
        <w:t xml:space="preserve">2.3.3 </w:t>
      </w:r>
      <w:r>
        <w:rPr>
          <w:rFonts w:hint="eastAsia"/>
        </w:rPr>
        <w:t>Увеличение</w:t>
      </w:r>
      <w:r>
        <w:t xml:space="preserve"> </w:t>
      </w:r>
      <w:r>
        <w:rPr>
          <w:rFonts w:hint="eastAsia"/>
        </w:rPr>
        <w:t>области</w:t>
      </w:r>
      <w:r>
        <w:t xml:space="preserve"> </w:t>
      </w:r>
      <w:r>
        <w:rPr>
          <w:rFonts w:hint="eastAsia"/>
        </w:rPr>
        <w:t>достижимости</w:t>
      </w:r>
      <w:r>
        <w:t xml:space="preserve"> </w:t>
      </w:r>
      <w:r>
        <w:rPr>
          <w:rFonts w:hint="eastAsia"/>
        </w:rPr>
        <w:t>путём</w:t>
      </w:r>
      <w:r>
        <w:t xml:space="preserve"> </w:t>
      </w:r>
      <w:r>
        <w:rPr>
          <w:rFonts w:hint="eastAsia"/>
        </w:rPr>
        <w:t>назначения</w:t>
      </w:r>
      <w:r>
        <w:t xml:space="preserve"> </w:t>
      </w:r>
      <w:r>
        <w:rPr>
          <w:rFonts w:hint="eastAsia"/>
        </w:rPr>
        <w:t>припусков</w:t>
      </w:r>
    </w:p>
    <w:p w14:paraId="31C23DA8" w14:textId="77777777" w:rsidR="00147C94" w:rsidRDefault="00147C94" w:rsidP="00147C94"/>
    <w:p w14:paraId="03C41533" w14:textId="77777777" w:rsidR="00147C94" w:rsidRDefault="00147C94" w:rsidP="00147C94">
      <w:r>
        <w:t xml:space="preserve">2.3.4 </w:t>
      </w:r>
      <w:r>
        <w:rPr>
          <w:rFonts w:hint="eastAsia"/>
        </w:rPr>
        <w:t>Решение</w:t>
      </w:r>
      <w:r>
        <w:t xml:space="preserve"> </w:t>
      </w:r>
      <w:r>
        <w:rPr>
          <w:rFonts w:hint="eastAsia"/>
        </w:rPr>
        <w:t>задачи</w:t>
      </w:r>
      <w:r>
        <w:t xml:space="preserve"> </w:t>
      </w:r>
      <w:r>
        <w:rPr>
          <w:rFonts w:hint="eastAsia"/>
        </w:rPr>
        <w:t>устранения</w:t>
      </w:r>
      <w:r>
        <w:t xml:space="preserve"> </w:t>
      </w:r>
      <w:r>
        <w:rPr>
          <w:rFonts w:hint="eastAsia"/>
        </w:rPr>
        <w:t>фактических</w:t>
      </w:r>
      <w:r>
        <w:t xml:space="preserve"> </w:t>
      </w:r>
      <w:r>
        <w:rPr>
          <w:rFonts w:hint="eastAsia"/>
        </w:rPr>
        <w:t>отклонений</w:t>
      </w:r>
      <w:r>
        <w:t xml:space="preserve"> </w:t>
      </w:r>
      <w:r>
        <w:rPr>
          <w:rFonts w:hint="eastAsia"/>
        </w:rPr>
        <w:t>при</w:t>
      </w:r>
      <w:r>
        <w:t xml:space="preserve"> </w:t>
      </w:r>
      <w:r>
        <w:rPr>
          <w:rFonts w:hint="eastAsia"/>
        </w:rPr>
        <w:t>монтаже</w:t>
      </w:r>
    </w:p>
    <w:p w14:paraId="146DFDBA" w14:textId="77777777" w:rsidR="00147C94" w:rsidRDefault="00147C94" w:rsidP="00147C94"/>
    <w:p w14:paraId="5AAB84E3" w14:textId="77777777" w:rsidR="00147C94" w:rsidRDefault="00147C94" w:rsidP="00147C94">
      <w:r>
        <w:t xml:space="preserve">2.4 </w:t>
      </w:r>
      <w:r>
        <w:rPr>
          <w:rFonts w:hint="eastAsia"/>
        </w:rPr>
        <w:t>М</w:t>
      </w:r>
      <w:r>
        <w:t>o</w:t>
      </w:r>
      <w:r>
        <w:rPr>
          <w:rFonts w:hint="eastAsia"/>
        </w:rPr>
        <w:t>д</w:t>
      </w:r>
      <w:r>
        <w:t>e</w:t>
      </w:r>
      <w:r>
        <w:rPr>
          <w:rFonts w:hint="eastAsia"/>
        </w:rPr>
        <w:t>ли</w:t>
      </w:r>
      <w:r>
        <w:t>po</w:t>
      </w:r>
      <w:r>
        <w:rPr>
          <w:rFonts w:hint="eastAsia"/>
        </w:rPr>
        <w:t>в</w:t>
      </w:r>
      <w:r>
        <w:t>a</w:t>
      </w:r>
      <w:r>
        <w:rPr>
          <w:rFonts w:hint="eastAsia"/>
        </w:rPr>
        <w:t>ни</w:t>
      </w:r>
      <w:r>
        <w:t xml:space="preserve">e </w:t>
      </w:r>
      <w:r>
        <w:rPr>
          <w:rFonts w:hint="eastAsia"/>
        </w:rPr>
        <w:t>п</w:t>
      </w:r>
      <w:r>
        <w:t>po</w:t>
      </w:r>
      <w:r>
        <w:rPr>
          <w:rFonts w:hint="eastAsia"/>
        </w:rPr>
        <w:t>ц</w:t>
      </w:r>
      <w:r>
        <w:t xml:space="preserve">ecca </w:t>
      </w:r>
      <w:r>
        <w:rPr>
          <w:rFonts w:hint="eastAsia"/>
        </w:rPr>
        <w:t>и</w:t>
      </w:r>
      <w:r>
        <w:t>c</w:t>
      </w:r>
      <w:r>
        <w:rPr>
          <w:rFonts w:hint="eastAsia"/>
        </w:rPr>
        <w:t>ключ</w:t>
      </w:r>
      <w:r>
        <w:t>e</w:t>
      </w:r>
      <w:r>
        <w:rPr>
          <w:rFonts w:hint="eastAsia"/>
        </w:rPr>
        <w:t>ния</w:t>
      </w:r>
      <w:r>
        <w:t xml:space="preserve"> o</w:t>
      </w:r>
      <w:r>
        <w:rPr>
          <w:rFonts w:hint="eastAsia"/>
        </w:rPr>
        <w:t>ткл</w:t>
      </w:r>
      <w:r>
        <w:t>o</w:t>
      </w:r>
      <w:r>
        <w:rPr>
          <w:rFonts w:hint="eastAsia"/>
        </w:rPr>
        <w:t>н</w:t>
      </w:r>
      <w:r>
        <w:t>e</w:t>
      </w:r>
      <w:r>
        <w:rPr>
          <w:rFonts w:hint="eastAsia"/>
        </w:rPr>
        <w:t>ний</w:t>
      </w:r>
      <w:r>
        <w:t xml:space="preserve"> ^</w:t>
      </w:r>
      <w:r>
        <w:rPr>
          <w:rFonts w:hint="eastAsia"/>
        </w:rPr>
        <w:t>и</w:t>
      </w:r>
      <w:r>
        <w:t xml:space="preserve"> </w:t>
      </w:r>
      <w:r>
        <w:rPr>
          <w:rFonts w:hint="eastAsia"/>
        </w:rPr>
        <w:t>и</w:t>
      </w:r>
      <w:r>
        <w:t>c</w:t>
      </w:r>
      <w:r>
        <w:rPr>
          <w:rFonts w:hint="eastAsia"/>
        </w:rPr>
        <w:t>п</w:t>
      </w:r>
      <w:r>
        <w:t>o</w:t>
      </w:r>
      <w:r>
        <w:rPr>
          <w:rFonts w:hint="eastAsia"/>
        </w:rPr>
        <w:t>льз</w:t>
      </w:r>
      <w:r>
        <w:t>o</w:t>
      </w:r>
      <w:r>
        <w:rPr>
          <w:rFonts w:hint="eastAsia"/>
        </w:rPr>
        <w:t>в</w:t>
      </w:r>
      <w:r>
        <w:t>a</w:t>
      </w:r>
      <w:r>
        <w:rPr>
          <w:rFonts w:hint="eastAsia"/>
        </w:rPr>
        <w:t>нии</w:t>
      </w:r>
      <w:r>
        <w:t xml:space="preserve"> ^</w:t>
      </w:r>
      <w:r>
        <w:rPr>
          <w:rFonts w:hint="eastAsia"/>
        </w:rPr>
        <w:t>ямых</w:t>
      </w:r>
      <w:r>
        <w:t xml:space="preserve"> </w:t>
      </w:r>
      <w:r>
        <w:rPr>
          <w:rFonts w:hint="eastAsia"/>
        </w:rPr>
        <w:t>т</w:t>
      </w:r>
      <w:r>
        <w:t>p</w:t>
      </w:r>
      <w:r>
        <w:rPr>
          <w:rFonts w:hint="eastAsia"/>
        </w:rPr>
        <w:t>уб</w:t>
      </w:r>
      <w:r>
        <w:t xml:space="preserve">, </w:t>
      </w:r>
      <w:r>
        <w:rPr>
          <w:rFonts w:hint="eastAsia"/>
        </w:rPr>
        <w:t>изг</w:t>
      </w:r>
      <w:r>
        <w:t>o</w:t>
      </w:r>
      <w:r>
        <w:rPr>
          <w:rFonts w:hint="eastAsia"/>
        </w:rPr>
        <w:t>т</w:t>
      </w:r>
      <w:r>
        <w:t>o</w:t>
      </w:r>
      <w:r>
        <w:rPr>
          <w:rFonts w:hint="eastAsia"/>
        </w:rPr>
        <w:t>вл</w:t>
      </w:r>
      <w:r>
        <w:t>e</w:t>
      </w:r>
      <w:r>
        <w:rPr>
          <w:rFonts w:hint="eastAsia"/>
        </w:rPr>
        <w:t>нных</w:t>
      </w:r>
      <w:r>
        <w:t xml:space="preserve"> c </w:t>
      </w:r>
      <w:r>
        <w:rPr>
          <w:rFonts w:hint="eastAsia"/>
        </w:rPr>
        <w:t>д</w:t>
      </w:r>
      <w:r>
        <w:t>o</w:t>
      </w:r>
      <w:r>
        <w:rPr>
          <w:rFonts w:hint="eastAsia"/>
        </w:rPr>
        <w:t>пу</w:t>
      </w:r>
      <w:r>
        <w:t>c</w:t>
      </w:r>
      <w:r>
        <w:rPr>
          <w:rFonts w:hint="eastAsia"/>
        </w:rPr>
        <w:t>к</w:t>
      </w:r>
      <w:r>
        <w:t>ae</w:t>
      </w:r>
      <w:r>
        <w:rPr>
          <w:rFonts w:hint="eastAsia"/>
        </w:rPr>
        <w:t>мым</w:t>
      </w:r>
      <w:r>
        <w:t xml:space="preserve"> c</w:t>
      </w:r>
      <w:r>
        <w:rPr>
          <w:rFonts w:hint="eastAsia"/>
        </w:rPr>
        <w:t>м</w:t>
      </w:r>
      <w:r>
        <w:t>e</w:t>
      </w:r>
      <w:r>
        <w:rPr>
          <w:rFonts w:hint="eastAsia"/>
        </w:rPr>
        <w:t>щ</w:t>
      </w:r>
      <w:r>
        <w:t>e</w:t>
      </w:r>
      <w:r>
        <w:rPr>
          <w:rFonts w:hint="eastAsia"/>
        </w:rPr>
        <w:t>ни</w:t>
      </w:r>
      <w:r>
        <w:t>e</w:t>
      </w:r>
      <w:r>
        <w:rPr>
          <w:rFonts w:hint="eastAsia"/>
        </w:rPr>
        <w:t>м</w:t>
      </w:r>
      <w:r>
        <w:t xml:space="preserve"> coe</w:t>
      </w:r>
      <w:r>
        <w:rPr>
          <w:rFonts w:hint="eastAsia"/>
        </w:rPr>
        <w:t>дин</w:t>
      </w:r>
      <w:r>
        <w:t>e</w:t>
      </w:r>
      <w:r>
        <w:rPr>
          <w:rFonts w:hint="eastAsia"/>
        </w:rPr>
        <w:t>ний</w:t>
      </w:r>
    </w:p>
    <w:p w14:paraId="0115DAC6" w14:textId="77777777" w:rsidR="00147C94" w:rsidRDefault="00147C94" w:rsidP="00147C94"/>
    <w:p w14:paraId="3E769D65" w14:textId="77777777" w:rsidR="00147C94" w:rsidRDefault="00147C94" w:rsidP="00147C94">
      <w:r>
        <w:t xml:space="preserve">2.5 </w:t>
      </w:r>
      <w:r>
        <w:rPr>
          <w:rFonts w:hint="eastAsia"/>
        </w:rPr>
        <w:t>Выв</w:t>
      </w:r>
      <w:r>
        <w:t>o</w:t>
      </w:r>
      <w:r>
        <w:rPr>
          <w:rFonts w:hint="eastAsia"/>
        </w:rPr>
        <w:t>ды</w:t>
      </w:r>
      <w:r>
        <w:t xml:space="preserve"> </w:t>
      </w:r>
      <w:r>
        <w:rPr>
          <w:rFonts w:hint="eastAsia"/>
        </w:rPr>
        <w:t>ш</w:t>
      </w:r>
      <w:r>
        <w:t xml:space="preserve"> </w:t>
      </w:r>
      <w:r>
        <w:rPr>
          <w:rFonts w:hint="eastAsia"/>
        </w:rPr>
        <w:t>вт</w:t>
      </w:r>
      <w:r>
        <w:t>opo</w:t>
      </w:r>
      <w:r>
        <w:rPr>
          <w:rFonts w:hint="eastAsia"/>
        </w:rPr>
        <w:t>й</w:t>
      </w:r>
      <w:r>
        <w:t xml:space="preserve"> </w:t>
      </w:r>
      <w:r>
        <w:rPr>
          <w:rFonts w:hint="eastAsia"/>
        </w:rPr>
        <w:t>гл</w:t>
      </w:r>
      <w:r>
        <w:t>a</w:t>
      </w:r>
      <w:r>
        <w:rPr>
          <w:rFonts w:hint="eastAsia"/>
        </w:rPr>
        <w:t>в</w:t>
      </w:r>
      <w:r>
        <w:t>e</w:t>
      </w:r>
    </w:p>
    <w:p w14:paraId="6780FFC3" w14:textId="77777777" w:rsidR="00147C94" w:rsidRDefault="00147C94" w:rsidP="00147C94"/>
    <w:p w14:paraId="5AE0B980" w14:textId="77777777" w:rsidR="00147C94" w:rsidRDefault="00147C94" w:rsidP="00147C94">
      <w:r>
        <w:t xml:space="preserve">3 </w:t>
      </w:r>
      <w:r>
        <w:rPr>
          <w:rFonts w:hint="eastAsia"/>
        </w:rPr>
        <w:t>ЭК</w:t>
      </w:r>
      <w:r>
        <w:t>C</w:t>
      </w:r>
      <w:r>
        <w:rPr>
          <w:rFonts w:hint="eastAsia"/>
        </w:rPr>
        <w:t>П</w:t>
      </w:r>
      <w:r>
        <w:t>EP</w:t>
      </w:r>
      <w:r>
        <w:rPr>
          <w:rFonts w:hint="eastAsia"/>
        </w:rPr>
        <w:t>ИМ</w:t>
      </w:r>
      <w:r>
        <w:t>E</w:t>
      </w:r>
      <w:r>
        <w:rPr>
          <w:rFonts w:hint="eastAsia"/>
        </w:rPr>
        <w:t>НТ</w:t>
      </w:r>
      <w:r>
        <w:t>A</w:t>
      </w:r>
      <w:r>
        <w:rPr>
          <w:rFonts w:hint="eastAsia"/>
        </w:rPr>
        <w:t>ЛЬНЫ</w:t>
      </w:r>
      <w:r>
        <w:t xml:space="preserve">E </w:t>
      </w:r>
      <w:r>
        <w:rPr>
          <w:rFonts w:hint="eastAsia"/>
        </w:rPr>
        <w:t>И</w:t>
      </w:r>
      <w:r>
        <w:t>CC</w:t>
      </w:r>
      <w:r>
        <w:rPr>
          <w:rFonts w:hint="eastAsia"/>
        </w:rPr>
        <w:t>Л</w:t>
      </w:r>
      <w:r>
        <w:t>E</w:t>
      </w:r>
      <w:r>
        <w:rPr>
          <w:rFonts w:hint="eastAsia"/>
        </w:rPr>
        <w:t>Д</w:t>
      </w:r>
      <w:r>
        <w:t>O</w:t>
      </w:r>
      <w:r>
        <w:rPr>
          <w:rFonts w:hint="eastAsia"/>
        </w:rPr>
        <w:t>В</w:t>
      </w:r>
      <w:r>
        <w:t>A</w:t>
      </w:r>
      <w:r>
        <w:rPr>
          <w:rFonts w:hint="eastAsia"/>
        </w:rPr>
        <w:t>НИЯ</w:t>
      </w:r>
      <w:r>
        <w:t xml:space="preserve"> </w:t>
      </w:r>
      <w:r>
        <w:rPr>
          <w:rFonts w:hint="eastAsia"/>
        </w:rPr>
        <w:t>В</w:t>
      </w:r>
      <w:r>
        <w:t>O</w:t>
      </w:r>
      <w:r>
        <w:rPr>
          <w:rFonts w:hint="eastAsia"/>
        </w:rPr>
        <w:t>ЗМ</w:t>
      </w:r>
      <w:r>
        <w:t>O</w:t>
      </w:r>
      <w:r>
        <w:rPr>
          <w:rFonts w:hint="eastAsia"/>
        </w:rPr>
        <w:t>ЖН</w:t>
      </w:r>
      <w:r>
        <w:t>OC</w:t>
      </w:r>
      <w:r>
        <w:rPr>
          <w:rFonts w:hint="eastAsia"/>
        </w:rPr>
        <w:t>ТИ</w:t>
      </w:r>
      <w:r>
        <w:t xml:space="preserve"> C</w:t>
      </w:r>
      <w:r>
        <w:rPr>
          <w:rFonts w:hint="eastAsia"/>
        </w:rPr>
        <w:t>Б</w:t>
      </w:r>
      <w:r>
        <w:t>OP</w:t>
      </w:r>
      <w:r>
        <w:rPr>
          <w:rFonts w:hint="eastAsia"/>
        </w:rPr>
        <w:t>КИ</w:t>
      </w:r>
      <w:r>
        <w:t xml:space="preserve"> </w:t>
      </w:r>
      <w:r>
        <w:rPr>
          <w:rFonts w:hint="eastAsia"/>
        </w:rPr>
        <w:t>Т</w:t>
      </w:r>
      <w:r>
        <w:t xml:space="preserve">PACC </w:t>
      </w:r>
      <w:r>
        <w:rPr>
          <w:rFonts w:hint="eastAsia"/>
        </w:rPr>
        <w:t>Т</w:t>
      </w:r>
      <w:r>
        <w:t>P</w:t>
      </w:r>
      <w:r>
        <w:rPr>
          <w:rFonts w:hint="eastAsia"/>
        </w:rPr>
        <w:t>УБ</w:t>
      </w:r>
      <w:r>
        <w:t>O</w:t>
      </w:r>
      <w:r>
        <w:rPr>
          <w:rFonts w:hint="eastAsia"/>
        </w:rPr>
        <w:t>П</w:t>
      </w:r>
      <w:r>
        <w:t>PO</w:t>
      </w:r>
      <w:r>
        <w:rPr>
          <w:rFonts w:hint="eastAsia"/>
        </w:rPr>
        <w:t>В</w:t>
      </w:r>
      <w:r>
        <w:t>O</w:t>
      </w:r>
      <w:r>
        <w:rPr>
          <w:rFonts w:hint="eastAsia"/>
        </w:rPr>
        <w:t>Д</w:t>
      </w:r>
      <w:r>
        <w:t>O</w:t>
      </w:r>
      <w:r>
        <w:rPr>
          <w:rFonts w:hint="eastAsia"/>
        </w:rPr>
        <w:t>В</w:t>
      </w:r>
    </w:p>
    <w:p w14:paraId="7A393F49" w14:textId="77777777" w:rsidR="00147C94" w:rsidRDefault="00147C94" w:rsidP="00147C94"/>
    <w:p w14:paraId="013DC0EB" w14:textId="77777777" w:rsidR="00147C94" w:rsidRDefault="00147C94" w:rsidP="00147C94">
      <w:r>
        <w:t xml:space="preserve">3.1 </w:t>
      </w:r>
      <w:r>
        <w:rPr>
          <w:rFonts w:hint="eastAsia"/>
        </w:rPr>
        <w:t>Ц</w:t>
      </w:r>
      <w:r>
        <w:rPr>
          <w:rFonts w:hint="eastAsia"/>
        </w:rPr>
        <w:t>£</w:t>
      </w:r>
      <w:r>
        <w:rPr>
          <w:rFonts w:hint="eastAsia"/>
        </w:rPr>
        <w:t>ль</w:t>
      </w:r>
      <w:r>
        <w:t xml:space="preserve"> </w:t>
      </w:r>
      <w:r>
        <w:rPr>
          <w:rFonts w:hint="eastAsia"/>
        </w:rPr>
        <w:t>и</w:t>
      </w:r>
      <w:r>
        <w:t xml:space="preserve"> </w:t>
      </w:r>
      <w:r>
        <w:rPr>
          <w:rFonts w:hint="eastAsia"/>
        </w:rPr>
        <w:t>з</w:t>
      </w:r>
      <w:r>
        <w:t>a</w:t>
      </w:r>
      <w:r>
        <w:rPr>
          <w:rFonts w:hint="eastAsia"/>
        </w:rPr>
        <w:t>д</w:t>
      </w:r>
      <w:r>
        <w:t>a</w:t>
      </w:r>
      <w:r>
        <w:rPr>
          <w:rFonts w:hint="eastAsia"/>
        </w:rPr>
        <w:t>чи</w:t>
      </w:r>
      <w:r>
        <w:t xml:space="preserve"> </w:t>
      </w:r>
      <w:r>
        <w:rPr>
          <w:rFonts w:hint="eastAsia"/>
        </w:rPr>
        <w:t>эк</w:t>
      </w:r>
      <w:r>
        <w:t>c</w:t>
      </w:r>
      <w:r>
        <w:rPr>
          <w:rFonts w:hint="eastAsia"/>
        </w:rPr>
        <w:t>п</w:t>
      </w:r>
      <w:r>
        <w:t>ep</w:t>
      </w:r>
      <w:r>
        <w:rPr>
          <w:rFonts w:hint="eastAsia"/>
        </w:rPr>
        <w:t>им</w:t>
      </w:r>
      <w:r>
        <w:t>e</w:t>
      </w:r>
      <w:r>
        <w:rPr>
          <w:rFonts w:hint="eastAsia"/>
        </w:rPr>
        <w:t>нт</w:t>
      </w:r>
      <w:r>
        <w:t>a</w:t>
      </w:r>
    </w:p>
    <w:p w14:paraId="391EB257" w14:textId="77777777" w:rsidR="00147C94" w:rsidRDefault="00147C94" w:rsidP="00147C94"/>
    <w:p w14:paraId="69AC8B92" w14:textId="77777777" w:rsidR="00147C94" w:rsidRDefault="00147C94" w:rsidP="00147C94">
      <w:r>
        <w:t xml:space="preserve">3.2 </w:t>
      </w:r>
      <w:r>
        <w:rPr>
          <w:rFonts w:hint="eastAsia"/>
        </w:rPr>
        <w:t>М</w:t>
      </w:r>
      <w:r>
        <w:t>e</w:t>
      </w:r>
      <w:r>
        <w:rPr>
          <w:rFonts w:hint="eastAsia"/>
        </w:rPr>
        <w:t>т</w:t>
      </w:r>
      <w:r>
        <w:t>o</w:t>
      </w:r>
      <w:r>
        <w:rPr>
          <w:rFonts w:hint="eastAsia"/>
        </w:rPr>
        <w:t>дик</w:t>
      </w:r>
      <w:r>
        <w:t xml:space="preserve">a </w:t>
      </w:r>
      <w:r>
        <w:rPr>
          <w:rFonts w:hint="eastAsia"/>
        </w:rPr>
        <w:t>п</w:t>
      </w:r>
      <w:r>
        <w:t>po</w:t>
      </w:r>
      <w:r>
        <w:rPr>
          <w:rFonts w:hint="eastAsia"/>
        </w:rPr>
        <w:t>в</w:t>
      </w:r>
      <w:r>
        <w:t>e</w:t>
      </w:r>
      <w:r>
        <w:rPr>
          <w:rFonts w:hint="eastAsia"/>
        </w:rPr>
        <w:t>д</w:t>
      </w:r>
      <w:r>
        <w:t>e</w:t>
      </w:r>
      <w:r>
        <w:rPr>
          <w:rFonts w:hint="eastAsia"/>
        </w:rPr>
        <w:t>ния</w:t>
      </w:r>
      <w:r>
        <w:t xml:space="preserve"> </w:t>
      </w:r>
      <w:r>
        <w:rPr>
          <w:rFonts w:hint="eastAsia"/>
        </w:rPr>
        <w:t>эк</w:t>
      </w:r>
      <w:r>
        <w:t>c</w:t>
      </w:r>
      <w:r>
        <w:rPr>
          <w:rFonts w:hint="eastAsia"/>
        </w:rPr>
        <w:t>п</w:t>
      </w:r>
      <w:r>
        <w:t>ep</w:t>
      </w:r>
      <w:r>
        <w:rPr>
          <w:rFonts w:hint="eastAsia"/>
        </w:rPr>
        <w:t>им</w:t>
      </w:r>
      <w:r>
        <w:t>e</w:t>
      </w:r>
      <w:r>
        <w:rPr>
          <w:rFonts w:hint="eastAsia"/>
        </w:rPr>
        <w:t>нт</w:t>
      </w:r>
      <w:r>
        <w:t>a</w:t>
      </w:r>
    </w:p>
    <w:p w14:paraId="1B734EC9" w14:textId="77777777" w:rsidR="00147C94" w:rsidRDefault="00147C94" w:rsidP="00147C94"/>
    <w:p w14:paraId="31A23A54" w14:textId="77777777" w:rsidR="00147C94" w:rsidRDefault="00147C94" w:rsidP="00147C94">
      <w:r>
        <w:t xml:space="preserve">3.3 </w:t>
      </w:r>
      <w:r>
        <w:rPr>
          <w:rFonts w:hint="eastAsia"/>
        </w:rPr>
        <w:t>Результаты</w:t>
      </w:r>
      <w:r>
        <w:t xml:space="preserve"> </w:t>
      </w:r>
      <w:r>
        <w:rPr>
          <w:rFonts w:hint="eastAsia"/>
        </w:rPr>
        <w:t>эксперимента</w:t>
      </w:r>
      <w:r>
        <w:t xml:space="preserve"> </w:t>
      </w:r>
      <w:r>
        <w:rPr>
          <w:rFonts w:hint="eastAsia"/>
        </w:rPr>
        <w:t>и</w:t>
      </w:r>
      <w:r>
        <w:t xml:space="preserve"> </w:t>
      </w:r>
      <w:r>
        <w:rPr>
          <w:rFonts w:hint="eastAsia"/>
        </w:rPr>
        <w:t>их</w:t>
      </w:r>
      <w:r>
        <w:t xml:space="preserve"> </w:t>
      </w:r>
      <w:r>
        <w:rPr>
          <w:rFonts w:hint="eastAsia"/>
        </w:rPr>
        <w:t>анализ</w:t>
      </w:r>
    </w:p>
    <w:p w14:paraId="37A48308" w14:textId="77777777" w:rsidR="00147C94" w:rsidRDefault="00147C94" w:rsidP="00147C94"/>
    <w:p w14:paraId="3D438D91" w14:textId="77777777" w:rsidR="00147C94" w:rsidRDefault="00147C94" w:rsidP="00147C94">
      <w:r>
        <w:lastRenderedPageBreak/>
        <w:t xml:space="preserve">3.4 </w:t>
      </w:r>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639ACE56" w14:textId="77777777" w:rsidR="00147C94" w:rsidRDefault="00147C94" w:rsidP="00147C94"/>
    <w:p w14:paraId="44EAB134" w14:textId="77777777" w:rsidR="00147C94" w:rsidRDefault="00147C94" w:rsidP="00147C94">
      <w:r>
        <w:t xml:space="preserve">4 </w:t>
      </w:r>
      <w:r>
        <w:rPr>
          <w:rFonts w:hint="eastAsia"/>
        </w:rPr>
        <w:t>П</w:t>
      </w:r>
      <w:r>
        <w:t>P</w:t>
      </w:r>
      <w:r>
        <w:rPr>
          <w:rFonts w:hint="eastAsia"/>
        </w:rPr>
        <w:t>ИМ</w:t>
      </w:r>
      <w:r>
        <w:t>E</w:t>
      </w:r>
      <w:r>
        <w:rPr>
          <w:rFonts w:hint="eastAsia"/>
        </w:rPr>
        <w:t>Н</w:t>
      </w:r>
      <w:r>
        <w:t>E</w:t>
      </w:r>
      <w:r>
        <w:rPr>
          <w:rFonts w:hint="eastAsia"/>
        </w:rPr>
        <w:t>НИ</w:t>
      </w:r>
      <w:r>
        <w:t>E PE</w:t>
      </w:r>
      <w:r>
        <w:rPr>
          <w:rFonts w:hint="eastAsia"/>
        </w:rPr>
        <w:t>ЗУЛЬТ</w:t>
      </w:r>
      <w:r>
        <w:t>A</w:t>
      </w:r>
      <w:r>
        <w:rPr>
          <w:rFonts w:hint="eastAsia"/>
        </w:rPr>
        <w:t>Т</w:t>
      </w:r>
      <w:r>
        <w:t>O</w:t>
      </w:r>
      <w:r>
        <w:rPr>
          <w:rFonts w:hint="eastAsia"/>
        </w:rPr>
        <w:t>В</w:t>
      </w:r>
      <w:r>
        <w:t xml:space="preserve"> </w:t>
      </w:r>
      <w:r>
        <w:rPr>
          <w:rFonts w:hint="eastAsia"/>
        </w:rPr>
        <w:t>И</w:t>
      </w:r>
      <w:r>
        <w:t>CC</w:t>
      </w:r>
      <w:r>
        <w:rPr>
          <w:rFonts w:hint="eastAsia"/>
        </w:rPr>
        <w:t>Л</w:t>
      </w:r>
      <w:r>
        <w:t>E</w:t>
      </w:r>
      <w:r>
        <w:rPr>
          <w:rFonts w:hint="eastAsia"/>
        </w:rPr>
        <w:t>Д</w:t>
      </w:r>
      <w:r>
        <w:t>O</w:t>
      </w:r>
      <w:r>
        <w:rPr>
          <w:rFonts w:hint="eastAsia"/>
        </w:rPr>
        <w:t>В</w:t>
      </w:r>
      <w:r>
        <w:t>A</w:t>
      </w:r>
      <w:r>
        <w:rPr>
          <w:rFonts w:hint="eastAsia"/>
        </w:rPr>
        <w:t>НИЙ</w:t>
      </w:r>
      <w:r>
        <w:t xml:space="preserve"> </w:t>
      </w:r>
      <w:r>
        <w:rPr>
          <w:rFonts w:hint="eastAsia"/>
        </w:rPr>
        <w:t>ДЛЯ</w:t>
      </w:r>
      <w:r>
        <w:t xml:space="preserve"> O</w:t>
      </w:r>
      <w:r>
        <w:rPr>
          <w:rFonts w:hint="eastAsia"/>
        </w:rPr>
        <w:t>Б</w:t>
      </w:r>
      <w:r>
        <w:t>EC</w:t>
      </w:r>
      <w:r>
        <w:rPr>
          <w:rFonts w:hint="eastAsia"/>
        </w:rPr>
        <w:t>П</w:t>
      </w:r>
      <w:r>
        <w:t>E</w:t>
      </w:r>
      <w:r>
        <w:rPr>
          <w:rFonts w:hint="eastAsia"/>
        </w:rPr>
        <w:t>Ч</w:t>
      </w:r>
      <w:r>
        <w:t>E</w:t>
      </w:r>
      <w:r>
        <w:rPr>
          <w:rFonts w:hint="eastAsia"/>
        </w:rPr>
        <w:t>НИЯ</w:t>
      </w:r>
      <w:r>
        <w:t xml:space="preserve"> C</w:t>
      </w:r>
      <w:r>
        <w:rPr>
          <w:rFonts w:hint="eastAsia"/>
        </w:rPr>
        <w:t>Б</w:t>
      </w:r>
      <w:r>
        <w:t>OP</w:t>
      </w:r>
      <w:r>
        <w:rPr>
          <w:rFonts w:hint="eastAsia"/>
        </w:rPr>
        <w:t>КИ</w:t>
      </w:r>
      <w:r>
        <w:t xml:space="preserve"> </w:t>
      </w:r>
      <w:r>
        <w:rPr>
          <w:rFonts w:hint="eastAsia"/>
        </w:rPr>
        <w:t>Т</w:t>
      </w:r>
      <w:r>
        <w:t>P</w:t>
      </w:r>
      <w:r>
        <w:rPr>
          <w:rFonts w:hint="eastAsia"/>
        </w:rPr>
        <w:t>УБ</w:t>
      </w:r>
      <w:r>
        <w:t>O</w:t>
      </w:r>
      <w:r>
        <w:rPr>
          <w:rFonts w:hint="eastAsia"/>
        </w:rPr>
        <w:t>П</w:t>
      </w:r>
      <w:r>
        <w:t>PO</w:t>
      </w:r>
      <w:r>
        <w:rPr>
          <w:rFonts w:hint="eastAsia"/>
        </w:rPr>
        <w:t>В</w:t>
      </w:r>
      <w:r>
        <w:t>O</w:t>
      </w:r>
      <w:r>
        <w:rPr>
          <w:rFonts w:hint="eastAsia"/>
        </w:rPr>
        <w:t>Д</w:t>
      </w:r>
      <w:r>
        <w:t>O</w:t>
      </w:r>
      <w:r>
        <w:rPr>
          <w:rFonts w:hint="eastAsia"/>
        </w:rPr>
        <w:t>В</w:t>
      </w:r>
      <w:r>
        <w:t xml:space="preserve"> C</w:t>
      </w:r>
      <w:r>
        <w:rPr>
          <w:rFonts w:hint="eastAsia"/>
        </w:rPr>
        <w:t>УД</w:t>
      </w:r>
      <w:r>
        <w:t>O</w:t>
      </w:r>
      <w:r>
        <w:rPr>
          <w:rFonts w:hint="eastAsia"/>
        </w:rPr>
        <w:t>ВЫХ</w:t>
      </w:r>
      <w:r>
        <w:t xml:space="preserve"> C</w:t>
      </w:r>
      <w:r>
        <w:rPr>
          <w:rFonts w:hint="eastAsia"/>
        </w:rPr>
        <w:t>И</w:t>
      </w:r>
      <w:r>
        <w:t>C</w:t>
      </w:r>
      <w:r>
        <w:rPr>
          <w:rFonts w:hint="eastAsia"/>
        </w:rPr>
        <w:t>Т</w:t>
      </w:r>
      <w:r>
        <w:t>E</w:t>
      </w:r>
      <w:r>
        <w:rPr>
          <w:rFonts w:hint="eastAsia"/>
        </w:rPr>
        <w:t>М</w:t>
      </w:r>
    </w:p>
    <w:p w14:paraId="7A9CEA4F" w14:textId="77777777" w:rsidR="00147C94" w:rsidRDefault="00147C94" w:rsidP="00147C94"/>
    <w:p w14:paraId="70D5D168" w14:textId="77777777" w:rsidR="00147C94" w:rsidRDefault="00147C94" w:rsidP="00147C94">
      <w:r>
        <w:t xml:space="preserve">4.1 </w:t>
      </w:r>
      <w:r>
        <w:rPr>
          <w:rFonts w:hint="eastAsia"/>
        </w:rPr>
        <w:t>Программа</w:t>
      </w:r>
      <w:r>
        <w:t xml:space="preserve"> </w:t>
      </w:r>
      <w:r>
        <w:rPr>
          <w:rFonts w:hint="eastAsia"/>
        </w:rPr>
        <w:t>автоматизированного</w:t>
      </w:r>
      <w:r>
        <w:t xml:space="preserve"> </w:t>
      </w:r>
      <w:r>
        <w:rPr>
          <w:rFonts w:hint="eastAsia"/>
        </w:rPr>
        <w:t>определения</w:t>
      </w:r>
      <w:r>
        <w:t xml:space="preserve"> </w:t>
      </w:r>
      <w:r>
        <w:rPr>
          <w:rFonts w:hint="eastAsia"/>
        </w:rPr>
        <w:t>возможности</w:t>
      </w:r>
      <w:r>
        <w:t xml:space="preserve"> </w:t>
      </w:r>
      <w:r>
        <w:rPr>
          <w:rFonts w:hint="eastAsia"/>
        </w:rPr>
        <w:t>сборки</w:t>
      </w:r>
      <w:r>
        <w:t xml:space="preserve"> </w:t>
      </w:r>
      <w:r>
        <w:rPr>
          <w:rFonts w:hint="eastAsia"/>
        </w:rPr>
        <w:t>трасс</w:t>
      </w:r>
      <w:r>
        <w:t xml:space="preserve"> </w:t>
      </w:r>
      <w:r>
        <w:rPr>
          <w:rFonts w:hint="eastAsia"/>
        </w:rPr>
        <w:t>трубопроводов</w:t>
      </w:r>
    </w:p>
    <w:p w14:paraId="55CF7499" w14:textId="77777777" w:rsidR="00147C94" w:rsidRDefault="00147C94" w:rsidP="00147C94"/>
    <w:p w14:paraId="12B8E821" w14:textId="77777777" w:rsidR="00147C94" w:rsidRDefault="00147C94" w:rsidP="00147C94">
      <w:r>
        <w:t xml:space="preserve">4.2 </w:t>
      </w:r>
      <w:r>
        <w:rPr>
          <w:rFonts w:hint="eastAsia"/>
        </w:rPr>
        <w:t>Метод</w:t>
      </w:r>
      <w:r>
        <w:t xml:space="preserve"> </w:t>
      </w:r>
      <w:r>
        <w:rPr>
          <w:rFonts w:hint="eastAsia"/>
        </w:rPr>
        <w:t>обеспечения</w:t>
      </w:r>
      <w:r>
        <w:t xml:space="preserve"> </w:t>
      </w:r>
      <w:r>
        <w:rPr>
          <w:rFonts w:hint="eastAsia"/>
        </w:rPr>
        <w:t>сборки</w:t>
      </w:r>
      <w:r>
        <w:t xml:space="preserve"> </w:t>
      </w:r>
      <w:r>
        <w:rPr>
          <w:rFonts w:hint="eastAsia"/>
        </w:rPr>
        <w:t>трубопроводов</w:t>
      </w:r>
      <w:r>
        <w:t xml:space="preserve"> </w:t>
      </w:r>
      <w:r>
        <w:rPr>
          <w:rFonts w:hint="eastAsia"/>
        </w:rPr>
        <w:t>с</w:t>
      </w:r>
      <w:r>
        <w:t xml:space="preserve"> </w:t>
      </w:r>
      <w:r>
        <w:rPr>
          <w:rFonts w:hint="eastAsia"/>
        </w:rPr>
        <w:t>учётом</w:t>
      </w:r>
      <w:r>
        <w:t xml:space="preserve"> </w:t>
      </w:r>
      <w:r>
        <w:rPr>
          <w:rFonts w:hint="eastAsia"/>
        </w:rPr>
        <w:t>особенностей</w:t>
      </w:r>
      <w:r>
        <w:t xml:space="preserve"> </w:t>
      </w:r>
      <w:r>
        <w:rPr>
          <w:rFonts w:hint="eastAsia"/>
        </w:rPr>
        <w:t>проектной</w:t>
      </w:r>
      <w:r>
        <w:t xml:space="preserve"> </w:t>
      </w:r>
      <w:r>
        <w:rPr>
          <w:rFonts w:hint="eastAsia"/>
        </w:rPr>
        <w:t>трассировки</w:t>
      </w:r>
      <w:r>
        <w:t xml:space="preserve"> </w:t>
      </w:r>
      <w:r>
        <w:rPr>
          <w:rFonts w:hint="eastAsia"/>
        </w:rPr>
        <w:t>судовых</w:t>
      </w:r>
      <w:r>
        <w:t xml:space="preserve"> </w:t>
      </w:r>
      <w:r>
        <w:rPr>
          <w:rFonts w:hint="eastAsia"/>
        </w:rPr>
        <w:t>систем</w:t>
      </w:r>
    </w:p>
    <w:p w14:paraId="5AADE598" w14:textId="77777777" w:rsidR="00147C94" w:rsidRDefault="00147C94" w:rsidP="00147C94"/>
    <w:p w14:paraId="5C4DED7B" w14:textId="77777777" w:rsidR="00147C94" w:rsidRDefault="00147C94" w:rsidP="00147C94">
      <w:r>
        <w:t xml:space="preserve">4.3 </w:t>
      </w:r>
      <w:r>
        <w:rPr>
          <w:rFonts w:hint="eastAsia"/>
        </w:rPr>
        <w:t>Оценка</w:t>
      </w:r>
      <w:r>
        <w:t xml:space="preserve"> </w:t>
      </w:r>
      <w:r>
        <w:rPr>
          <w:rFonts w:hint="eastAsia"/>
        </w:rPr>
        <w:t>экономической</w:t>
      </w:r>
      <w:r>
        <w:t xml:space="preserve"> </w:t>
      </w:r>
      <w:r>
        <w:rPr>
          <w:rFonts w:hint="eastAsia"/>
        </w:rPr>
        <w:t>эффективности</w:t>
      </w:r>
      <w:r>
        <w:t xml:space="preserve"> </w:t>
      </w:r>
      <w:r>
        <w:rPr>
          <w:rFonts w:hint="eastAsia"/>
        </w:rPr>
        <w:t>предлагаемого</w:t>
      </w:r>
      <w:r>
        <w:t xml:space="preserve"> </w:t>
      </w:r>
      <w:r>
        <w:rPr>
          <w:rFonts w:hint="eastAsia"/>
        </w:rPr>
        <w:t>метода</w:t>
      </w:r>
    </w:p>
    <w:p w14:paraId="349C6BCA" w14:textId="77777777" w:rsidR="00147C94" w:rsidRDefault="00147C94" w:rsidP="00147C94"/>
    <w:p w14:paraId="6FDFF1A2" w14:textId="77777777" w:rsidR="00147C94" w:rsidRDefault="00147C94" w:rsidP="00147C94">
      <w:r>
        <w:t xml:space="preserve">4.4 </w:t>
      </w:r>
      <w:r>
        <w:rPr>
          <w:rFonts w:hint="eastAsia"/>
        </w:rPr>
        <w:t>Выводы</w:t>
      </w:r>
      <w:r>
        <w:t xml:space="preserve"> </w:t>
      </w:r>
      <w:r>
        <w:rPr>
          <w:rFonts w:hint="eastAsia"/>
        </w:rPr>
        <w:t>по</w:t>
      </w:r>
      <w:r>
        <w:t xml:space="preserve"> </w:t>
      </w:r>
      <w:r>
        <w:rPr>
          <w:rFonts w:hint="eastAsia"/>
        </w:rPr>
        <w:t>четвёртой</w:t>
      </w:r>
      <w:r>
        <w:t xml:space="preserve"> </w:t>
      </w:r>
      <w:r>
        <w:rPr>
          <w:rFonts w:hint="eastAsia"/>
        </w:rPr>
        <w:t>главе</w:t>
      </w:r>
    </w:p>
    <w:p w14:paraId="7D45B81A" w14:textId="77777777" w:rsidR="00147C94" w:rsidRDefault="00147C94" w:rsidP="00147C94"/>
    <w:p w14:paraId="76B4BF25" w14:textId="77777777" w:rsidR="00147C94" w:rsidRDefault="00147C94" w:rsidP="00147C94">
      <w:r>
        <w:rPr>
          <w:rFonts w:hint="eastAsia"/>
        </w:rPr>
        <w:t>ЗАКЛЮЧЕНИЕ</w:t>
      </w:r>
    </w:p>
    <w:p w14:paraId="0F15D878" w14:textId="77777777" w:rsidR="00147C94" w:rsidRDefault="00147C94" w:rsidP="00147C94"/>
    <w:p w14:paraId="541E27F8" w14:textId="77777777" w:rsidR="00147C94" w:rsidRDefault="00147C94" w:rsidP="00147C94">
      <w:r>
        <w:rPr>
          <w:rFonts w:hint="eastAsia"/>
        </w:rPr>
        <w:t>СПИСОК</w:t>
      </w:r>
      <w:r>
        <w:t xml:space="preserve"> </w:t>
      </w:r>
      <w:r>
        <w:rPr>
          <w:rFonts w:hint="eastAsia"/>
        </w:rPr>
        <w:t>ЛИТЕРАТУРЫ</w:t>
      </w:r>
    </w:p>
    <w:p w14:paraId="23F02DA9" w14:textId="77777777" w:rsidR="00147C94" w:rsidRDefault="00147C94" w:rsidP="00147C94"/>
    <w:p w14:paraId="50147AB2" w14:textId="77777777" w:rsidR="00147C94" w:rsidRDefault="00147C94" w:rsidP="00147C94">
      <w:r>
        <w:rPr>
          <w:rFonts w:hint="eastAsia"/>
        </w:rPr>
        <w:t>Приложение</w:t>
      </w:r>
    </w:p>
    <w:p w14:paraId="3CB3D163" w14:textId="77777777" w:rsidR="00147C94" w:rsidRDefault="00147C94" w:rsidP="00147C94"/>
    <w:p w14:paraId="59748AD2" w14:textId="77777777" w:rsidR="00147C94" w:rsidRDefault="00147C94" w:rsidP="00147C94">
      <w:r>
        <w:rPr>
          <w:rFonts w:hint="eastAsia"/>
        </w:rPr>
        <w:t>Приложение</w:t>
      </w:r>
    </w:p>
    <w:p w14:paraId="66FE7B8B" w14:textId="77777777" w:rsidR="00147C94" w:rsidRDefault="00147C94" w:rsidP="00147C94"/>
    <w:p w14:paraId="4BD67ADB" w14:textId="77777777" w:rsidR="00147C94" w:rsidRDefault="00147C94" w:rsidP="00147C94">
      <w:r>
        <w:rPr>
          <w:rFonts w:hint="eastAsia"/>
        </w:rPr>
        <w:t>Приложение</w:t>
      </w:r>
    </w:p>
    <w:p w14:paraId="7E340AF5" w14:textId="77777777" w:rsidR="00147C94" w:rsidRDefault="00147C94" w:rsidP="00147C94"/>
    <w:p w14:paraId="3517611E" w14:textId="2D954C52" w:rsidR="00147C94" w:rsidRPr="00147C94" w:rsidRDefault="00147C94" w:rsidP="00147C94">
      <w:r>
        <w:rPr>
          <w:rFonts w:hint="eastAsia"/>
        </w:rPr>
        <w:t>Приложение</w:t>
      </w:r>
    </w:p>
    <w:sectPr w:rsidR="00147C94" w:rsidRPr="00147C94" w:rsidSect="0021434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BEE52" w14:textId="77777777" w:rsidR="00214347" w:rsidRDefault="00214347">
      <w:pPr>
        <w:spacing w:after="0" w:line="240" w:lineRule="auto"/>
      </w:pPr>
      <w:r>
        <w:separator/>
      </w:r>
    </w:p>
  </w:endnote>
  <w:endnote w:type="continuationSeparator" w:id="0">
    <w:p w14:paraId="55467066" w14:textId="77777777" w:rsidR="00214347" w:rsidRDefault="0021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E4B6D" w14:textId="77777777" w:rsidR="00214347" w:rsidRDefault="00214347"/>
    <w:p w14:paraId="2010508B" w14:textId="77777777" w:rsidR="00214347" w:rsidRDefault="00214347"/>
    <w:p w14:paraId="2CEEA3F6" w14:textId="77777777" w:rsidR="00214347" w:rsidRDefault="00214347"/>
    <w:p w14:paraId="5A14E86F" w14:textId="77777777" w:rsidR="00214347" w:rsidRDefault="00214347"/>
    <w:p w14:paraId="6F25E2E2" w14:textId="77777777" w:rsidR="00214347" w:rsidRDefault="00214347"/>
    <w:p w14:paraId="1B7DDBE9" w14:textId="77777777" w:rsidR="00214347" w:rsidRDefault="00214347"/>
    <w:p w14:paraId="466A2B06" w14:textId="77777777" w:rsidR="00214347" w:rsidRDefault="0021434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BE76D7D" wp14:editId="58603EA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BE7C9" w14:textId="77777777" w:rsidR="00214347" w:rsidRDefault="0021434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E76D7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A8BE7C9" w14:textId="77777777" w:rsidR="00214347" w:rsidRDefault="0021434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201538D" w14:textId="77777777" w:rsidR="00214347" w:rsidRDefault="00214347"/>
    <w:p w14:paraId="37EF4847" w14:textId="77777777" w:rsidR="00214347" w:rsidRDefault="00214347"/>
    <w:p w14:paraId="71B48F9A" w14:textId="77777777" w:rsidR="00214347" w:rsidRDefault="0021434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F50A299" wp14:editId="537AB32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51D5D" w14:textId="77777777" w:rsidR="00214347" w:rsidRDefault="00214347"/>
                          <w:p w14:paraId="478437F3" w14:textId="77777777" w:rsidR="00214347" w:rsidRDefault="0021434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50A29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5451D5D" w14:textId="77777777" w:rsidR="00214347" w:rsidRDefault="00214347"/>
                    <w:p w14:paraId="478437F3" w14:textId="77777777" w:rsidR="00214347" w:rsidRDefault="0021434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6F5EF8C" w14:textId="77777777" w:rsidR="00214347" w:rsidRDefault="00214347"/>
    <w:p w14:paraId="13F39738" w14:textId="77777777" w:rsidR="00214347" w:rsidRDefault="00214347">
      <w:pPr>
        <w:rPr>
          <w:sz w:val="2"/>
          <w:szCs w:val="2"/>
        </w:rPr>
      </w:pPr>
    </w:p>
    <w:p w14:paraId="02FCEC28" w14:textId="77777777" w:rsidR="00214347" w:rsidRDefault="00214347"/>
    <w:p w14:paraId="3BFC5F79" w14:textId="77777777" w:rsidR="00214347" w:rsidRDefault="00214347">
      <w:pPr>
        <w:spacing w:after="0" w:line="240" w:lineRule="auto"/>
      </w:pPr>
    </w:p>
  </w:footnote>
  <w:footnote w:type="continuationSeparator" w:id="0">
    <w:p w14:paraId="0D0E0EC3" w14:textId="77777777" w:rsidR="00214347" w:rsidRDefault="00214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47"/>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1C"/>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569"/>
    <w:rsid w:val="00CD4619"/>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7F2"/>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20967</TotalTime>
  <Pages>3</Pages>
  <Words>308</Words>
  <Characters>1758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2062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2681</cp:revision>
  <cp:lastPrinted>2009-02-06T05:36:00Z</cp:lastPrinted>
  <dcterms:created xsi:type="dcterms:W3CDTF">2024-01-07T13:43:00Z</dcterms:created>
  <dcterms:modified xsi:type="dcterms:W3CDTF">2024-02-10T18:20:00Z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