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B00D7" w14:textId="573AF968" w:rsidR="00E47937" w:rsidRDefault="00A1438A" w:rsidP="00A1438A">
      <w:pPr>
        <w:rPr>
          <w:lang w:val="ru-RU"/>
        </w:rPr>
      </w:pPr>
      <w:r w:rsidRPr="00A1438A">
        <w:rPr>
          <w:rFonts w:hint="eastAsia"/>
        </w:rPr>
        <w:t>Петров</w:t>
      </w:r>
      <w:r w:rsidRPr="00A1438A">
        <w:t xml:space="preserve"> </w:t>
      </w:r>
      <w:r w:rsidRPr="00A1438A">
        <w:rPr>
          <w:rFonts w:hint="eastAsia"/>
        </w:rPr>
        <w:t>Владимир</w:t>
      </w:r>
      <w:r w:rsidRPr="00A1438A">
        <w:t xml:space="preserve"> </w:t>
      </w:r>
      <w:r w:rsidRPr="00A1438A">
        <w:rPr>
          <w:rFonts w:hint="eastAsia"/>
        </w:rPr>
        <w:t>Владиславович</w:t>
      </w:r>
      <w:r>
        <w:rPr>
          <w:lang w:val="ru-RU"/>
        </w:rPr>
        <w:t xml:space="preserve"> </w:t>
      </w:r>
      <w:r w:rsidRPr="00A1438A">
        <w:rPr>
          <w:rFonts w:hint="eastAsia"/>
          <w:lang w:val="ru-RU"/>
        </w:rPr>
        <w:t>Судебно</w:t>
      </w:r>
      <w:r w:rsidRPr="00A1438A">
        <w:rPr>
          <w:lang w:val="ru-RU"/>
        </w:rPr>
        <w:t>-</w:t>
      </w:r>
      <w:r w:rsidRPr="00A1438A">
        <w:rPr>
          <w:rFonts w:hint="eastAsia"/>
          <w:lang w:val="ru-RU"/>
        </w:rPr>
        <w:t>медицинская</w:t>
      </w:r>
      <w:r w:rsidRPr="00A1438A">
        <w:rPr>
          <w:lang w:val="ru-RU"/>
        </w:rPr>
        <w:t xml:space="preserve"> </w:t>
      </w:r>
      <w:r w:rsidRPr="00A1438A">
        <w:rPr>
          <w:rFonts w:hint="eastAsia"/>
          <w:lang w:val="ru-RU"/>
        </w:rPr>
        <w:t>оценка</w:t>
      </w:r>
      <w:r w:rsidRPr="00A1438A">
        <w:rPr>
          <w:lang w:val="ru-RU"/>
        </w:rPr>
        <w:t xml:space="preserve"> </w:t>
      </w:r>
      <w:r w:rsidRPr="00A1438A">
        <w:rPr>
          <w:rFonts w:hint="eastAsia"/>
          <w:lang w:val="ru-RU"/>
        </w:rPr>
        <w:t>повреждений</w:t>
      </w:r>
      <w:r w:rsidRPr="00A1438A">
        <w:rPr>
          <w:lang w:val="ru-RU"/>
        </w:rPr>
        <w:t xml:space="preserve">, </w:t>
      </w:r>
      <w:r w:rsidRPr="00A1438A">
        <w:rPr>
          <w:rFonts w:hint="eastAsia"/>
          <w:lang w:val="ru-RU"/>
        </w:rPr>
        <w:t>причиненных</w:t>
      </w:r>
      <w:r w:rsidRPr="00A1438A">
        <w:rPr>
          <w:lang w:val="ru-RU"/>
        </w:rPr>
        <w:t xml:space="preserve"> </w:t>
      </w:r>
      <w:r w:rsidRPr="00A1438A">
        <w:rPr>
          <w:rFonts w:hint="eastAsia"/>
          <w:lang w:val="ru-RU"/>
        </w:rPr>
        <w:t>выстрелами</w:t>
      </w:r>
      <w:r w:rsidRPr="00A1438A">
        <w:rPr>
          <w:lang w:val="ru-RU"/>
        </w:rPr>
        <w:t xml:space="preserve"> </w:t>
      </w:r>
      <w:r w:rsidRPr="00A1438A">
        <w:rPr>
          <w:rFonts w:hint="eastAsia"/>
          <w:lang w:val="ru-RU"/>
        </w:rPr>
        <w:t>травматическим</w:t>
      </w:r>
      <w:r w:rsidRPr="00A1438A">
        <w:rPr>
          <w:lang w:val="ru-RU"/>
        </w:rPr>
        <w:t xml:space="preserve"> </w:t>
      </w:r>
      <w:r w:rsidRPr="00A1438A">
        <w:rPr>
          <w:rFonts w:hint="eastAsia"/>
          <w:lang w:val="ru-RU"/>
        </w:rPr>
        <w:t>многокомпонентным</w:t>
      </w:r>
      <w:r w:rsidRPr="00A1438A">
        <w:rPr>
          <w:lang w:val="ru-RU"/>
        </w:rPr>
        <w:t xml:space="preserve"> </w:t>
      </w:r>
      <w:r w:rsidRPr="00A1438A">
        <w:rPr>
          <w:rFonts w:hint="eastAsia"/>
          <w:lang w:val="ru-RU"/>
        </w:rPr>
        <w:t>пулевым</w:t>
      </w:r>
      <w:r w:rsidRPr="00A1438A">
        <w:rPr>
          <w:lang w:val="ru-RU"/>
        </w:rPr>
        <w:t xml:space="preserve"> </w:t>
      </w:r>
      <w:r w:rsidRPr="00A1438A">
        <w:rPr>
          <w:rFonts w:hint="eastAsia"/>
          <w:lang w:val="ru-RU"/>
        </w:rPr>
        <w:t>зарядом</w:t>
      </w:r>
      <w:r w:rsidRPr="00A1438A">
        <w:rPr>
          <w:lang w:val="ru-RU"/>
        </w:rPr>
        <w:t xml:space="preserve"> 12-</w:t>
      </w:r>
      <w:r w:rsidRPr="00A1438A">
        <w:rPr>
          <w:rFonts w:hint="eastAsia"/>
          <w:lang w:val="ru-RU"/>
        </w:rPr>
        <w:t>го</w:t>
      </w:r>
      <w:r w:rsidRPr="00A1438A">
        <w:rPr>
          <w:lang w:val="ru-RU"/>
        </w:rPr>
        <w:t xml:space="preserve"> </w:t>
      </w:r>
      <w:r w:rsidRPr="00A1438A">
        <w:rPr>
          <w:rFonts w:hint="eastAsia"/>
          <w:lang w:val="ru-RU"/>
        </w:rPr>
        <w:t>калибра</w:t>
      </w:r>
    </w:p>
    <w:p w14:paraId="313AA0A4" w14:textId="77777777" w:rsidR="00A1438A" w:rsidRPr="00A1438A" w:rsidRDefault="00A1438A" w:rsidP="00A1438A">
      <w:pPr>
        <w:rPr>
          <w:lang w:val="ru-RU"/>
        </w:rPr>
      </w:pPr>
      <w:r w:rsidRPr="00A1438A">
        <w:rPr>
          <w:rFonts w:hint="eastAsia"/>
          <w:lang w:val="ru-RU"/>
        </w:rPr>
        <w:t>ОГЛАВЛЕНИЕ</w:t>
      </w:r>
      <w:r w:rsidRPr="00A1438A">
        <w:rPr>
          <w:lang w:val="ru-RU"/>
        </w:rPr>
        <w:t xml:space="preserve"> </w:t>
      </w:r>
      <w:r w:rsidRPr="00A1438A">
        <w:rPr>
          <w:rFonts w:hint="eastAsia"/>
          <w:lang w:val="ru-RU"/>
        </w:rPr>
        <w:t>ДИССЕРТАЦИИ</w:t>
      </w:r>
    </w:p>
    <w:p w14:paraId="313181BB" w14:textId="77777777" w:rsidR="00A1438A" w:rsidRPr="00A1438A" w:rsidRDefault="00A1438A" w:rsidP="00A1438A">
      <w:pPr>
        <w:rPr>
          <w:lang w:val="ru-RU"/>
        </w:rPr>
      </w:pPr>
      <w:r w:rsidRPr="00A1438A">
        <w:rPr>
          <w:rFonts w:hint="eastAsia"/>
          <w:lang w:val="ru-RU"/>
        </w:rPr>
        <w:t>кандидат</w:t>
      </w:r>
      <w:r w:rsidRPr="00A1438A">
        <w:rPr>
          <w:lang w:val="ru-RU"/>
        </w:rPr>
        <w:t xml:space="preserve"> </w:t>
      </w:r>
      <w:r w:rsidRPr="00A1438A">
        <w:rPr>
          <w:rFonts w:hint="eastAsia"/>
          <w:lang w:val="ru-RU"/>
        </w:rPr>
        <w:t>наук</w:t>
      </w:r>
      <w:r w:rsidRPr="00A1438A">
        <w:rPr>
          <w:lang w:val="ru-RU"/>
        </w:rPr>
        <w:t xml:space="preserve"> </w:t>
      </w:r>
      <w:r w:rsidRPr="00A1438A">
        <w:rPr>
          <w:rFonts w:hint="eastAsia"/>
          <w:lang w:val="ru-RU"/>
        </w:rPr>
        <w:t>Петров</w:t>
      </w:r>
      <w:r w:rsidRPr="00A1438A">
        <w:rPr>
          <w:lang w:val="ru-RU"/>
        </w:rPr>
        <w:t xml:space="preserve"> </w:t>
      </w:r>
      <w:r w:rsidRPr="00A1438A">
        <w:rPr>
          <w:rFonts w:hint="eastAsia"/>
          <w:lang w:val="ru-RU"/>
        </w:rPr>
        <w:t>Владимир</w:t>
      </w:r>
      <w:r w:rsidRPr="00A1438A">
        <w:rPr>
          <w:lang w:val="ru-RU"/>
        </w:rPr>
        <w:t xml:space="preserve"> </w:t>
      </w:r>
      <w:r w:rsidRPr="00A1438A">
        <w:rPr>
          <w:rFonts w:hint="eastAsia"/>
          <w:lang w:val="ru-RU"/>
        </w:rPr>
        <w:t>Владиславович</w:t>
      </w:r>
    </w:p>
    <w:p w14:paraId="534AA7B8" w14:textId="77777777" w:rsidR="00A1438A" w:rsidRPr="00A1438A" w:rsidRDefault="00A1438A" w:rsidP="00A1438A">
      <w:pPr>
        <w:rPr>
          <w:lang w:val="ru-RU"/>
        </w:rPr>
      </w:pPr>
      <w:r w:rsidRPr="00A1438A">
        <w:rPr>
          <w:rFonts w:hint="eastAsia"/>
          <w:lang w:val="ru-RU"/>
        </w:rPr>
        <w:t>ВВЕДЕНИЕ</w:t>
      </w:r>
    </w:p>
    <w:p w14:paraId="72110DF0" w14:textId="77777777" w:rsidR="00A1438A" w:rsidRPr="00A1438A" w:rsidRDefault="00A1438A" w:rsidP="00A1438A">
      <w:pPr>
        <w:rPr>
          <w:lang w:val="ru-RU"/>
        </w:rPr>
      </w:pPr>
    </w:p>
    <w:p w14:paraId="1350B710" w14:textId="77777777" w:rsidR="00A1438A" w:rsidRPr="00A1438A" w:rsidRDefault="00A1438A" w:rsidP="00A1438A">
      <w:pPr>
        <w:rPr>
          <w:lang w:val="ru-RU"/>
        </w:rPr>
      </w:pPr>
      <w:r w:rsidRPr="00A1438A">
        <w:rPr>
          <w:rFonts w:hint="eastAsia"/>
          <w:lang w:val="ru-RU"/>
        </w:rPr>
        <w:t>ГЛАВА</w:t>
      </w:r>
      <w:r w:rsidRPr="00A1438A">
        <w:rPr>
          <w:lang w:val="ru-RU"/>
        </w:rPr>
        <w:t xml:space="preserve"> 1 </w:t>
      </w:r>
      <w:r w:rsidRPr="00A1438A">
        <w:rPr>
          <w:rFonts w:hint="eastAsia"/>
          <w:lang w:val="ru-RU"/>
        </w:rPr>
        <w:t>ОБЗОР</w:t>
      </w:r>
      <w:r w:rsidRPr="00A1438A">
        <w:rPr>
          <w:lang w:val="ru-RU"/>
        </w:rPr>
        <w:t xml:space="preserve"> </w:t>
      </w:r>
      <w:r w:rsidRPr="00A1438A">
        <w:rPr>
          <w:rFonts w:hint="eastAsia"/>
          <w:lang w:val="ru-RU"/>
        </w:rPr>
        <w:t>ЛИТЕРАТУРЫ</w:t>
      </w:r>
    </w:p>
    <w:p w14:paraId="1A8B927E" w14:textId="77777777" w:rsidR="00A1438A" w:rsidRPr="00A1438A" w:rsidRDefault="00A1438A" w:rsidP="00A1438A">
      <w:pPr>
        <w:rPr>
          <w:lang w:val="ru-RU"/>
        </w:rPr>
      </w:pPr>
    </w:p>
    <w:p w14:paraId="777FAFA8" w14:textId="77777777" w:rsidR="00A1438A" w:rsidRPr="00A1438A" w:rsidRDefault="00A1438A" w:rsidP="00A1438A">
      <w:pPr>
        <w:rPr>
          <w:lang w:val="ru-RU"/>
        </w:rPr>
      </w:pPr>
      <w:r w:rsidRPr="00A1438A">
        <w:rPr>
          <w:lang w:val="ru-RU"/>
        </w:rPr>
        <w:t xml:space="preserve">1.1 </w:t>
      </w:r>
      <w:r w:rsidRPr="00A1438A">
        <w:rPr>
          <w:rFonts w:hint="eastAsia"/>
          <w:lang w:val="ru-RU"/>
        </w:rPr>
        <w:t>Повреждающие</w:t>
      </w:r>
      <w:r w:rsidRPr="00A1438A">
        <w:rPr>
          <w:lang w:val="ru-RU"/>
        </w:rPr>
        <w:t xml:space="preserve"> </w:t>
      </w:r>
      <w:r w:rsidRPr="00A1438A">
        <w:rPr>
          <w:rFonts w:hint="eastAsia"/>
          <w:lang w:val="ru-RU"/>
        </w:rPr>
        <w:t>факторы</w:t>
      </w:r>
      <w:r w:rsidRPr="00A1438A">
        <w:rPr>
          <w:lang w:val="ru-RU"/>
        </w:rPr>
        <w:t xml:space="preserve"> </w:t>
      </w:r>
      <w:r w:rsidRPr="00A1438A">
        <w:rPr>
          <w:rFonts w:hint="eastAsia"/>
          <w:lang w:val="ru-RU"/>
        </w:rPr>
        <w:t>выстрела</w:t>
      </w:r>
      <w:r w:rsidRPr="00A1438A">
        <w:rPr>
          <w:lang w:val="ru-RU"/>
        </w:rPr>
        <w:t xml:space="preserve"> </w:t>
      </w:r>
      <w:r w:rsidRPr="00A1438A">
        <w:rPr>
          <w:rFonts w:hint="eastAsia"/>
          <w:lang w:val="ru-RU"/>
        </w:rPr>
        <w:t>и</w:t>
      </w:r>
      <w:r w:rsidRPr="00A1438A">
        <w:rPr>
          <w:lang w:val="ru-RU"/>
        </w:rPr>
        <w:t xml:space="preserve"> </w:t>
      </w:r>
      <w:r w:rsidRPr="00A1438A">
        <w:rPr>
          <w:rFonts w:hint="eastAsia"/>
          <w:lang w:val="ru-RU"/>
        </w:rPr>
        <w:t>методы</w:t>
      </w:r>
      <w:r w:rsidRPr="00A1438A">
        <w:rPr>
          <w:lang w:val="ru-RU"/>
        </w:rPr>
        <w:t xml:space="preserve"> </w:t>
      </w:r>
      <w:r w:rsidRPr="00A1438A">
        <w:rPr>
          <w:rFonts w:hint="eastAsia"/>
          <w:lang w:val="ru-RU"/>
        </w:rPr>
        <w:t>их</w:t>
      </w:r>
      <w:r w:rsidRPr="00A1438A">
        <w:rPr>
          <w:lang w:val="ru-RU"/>
        </w:rPr>
        <w:t xml:space="preserve"> </w:t>
      </w:r>
      <w:r w:rsidRPr="00A1438A">
        <w:rPr>
          <w:rFonts w:hint="eastAsia"/>
          <w:lang w:val="ru-RU"/>
        </w:rPr>
        <w:t>установления</w:t>
      </w:r>
    </w:p>
    <w:p w14:paraId="7882AF99" w14:textId="77777777" w:rsidR="00A1438A" w:rsidRPr="00A1438A" w:rsidRDefault="00A1438A" w:rsidP="00A1438A">
      <w:pPr>
        <w:rPr>
          <w:lang w:val="ru-RU"/>
        </w:rPr>
      </w:pPr>
    </w:p>
    <w:p w14:paraId="48976C41" w14:textId="77777777" w:rsidR="00A1438A" w:rsidRPr="00A1438A" w:rsidRDefault="00A1438A" w:rsidP="00A1438A">
      <w:pPr>
        <w:rPr>
          <w:lang w:val="ru-RU"/>
        </w:rPr>
      </w:pPr>
      <w:r w:rsidRPr="00A1438A">
        <w:rPr>
          <w:lang w:val="ru-RU"/>
        </w:rPr>
        <w:t xml:space="preserve">1.2 </w:t>
      </w:r>
      <w:r w:rsidRPr="00A1438A">
        <w:rPr>
          <w:rFonts w:hint="eastAsia"/>
          <w:lang w:val="ru-RU"/>
        </w:rPr>
        <w:t>Общая</w:t>
      </w:r>
      <w:r w:rsidRPr="00A1438A">
        <w:rPr>
          <w:lang w:val="ru-RU"/>
        </w:rPr>
        <w:t xml:space="preserve"> </w:t>
      </w:r>
      <w:r w:rsidRPr="00A1438A">
        <w:rPr>
          <w:rFonts w:hint="eastAsia"/>
          <w:lang w:val="ru-RU"/>
        </w:rPr>
        <w:t>характеристика</w:t>
      </w:r>
      <w:r w:rsidRPr="00A1438A">
        <w:rPr>
          <w:lang w:val="ru-RU"/>
        </w:rPr>
        <w:t xml:space="preserve"> </w:t>
      </w:r>
      <w:r w:rsidRPr="00A1438A">
        <w:rPr>
          <w:rFonts w:hint="eastAsia"/>
          <w:lang w:val="ru-RU"/>
        </w:rPr>
        <w:t>не</w:t>
      </w:r>
      <w:r w:rsidRPr="00A1438A">
        <w:rPr>
          <w:lang w:val="ru-RU"/>
        </w:rPr>
        <w:t xml:space="preserve"> </w:t>
      </w:r>
      <w:r w:rsidRPr="00A1438A">
        <w:rPr>
          <w:rFonts w:hint="eastAsia"/>
          <w:lang w:val="ru-RU"/>
        </w:rPr>
        <w:t>летального</w:t>
      </w:r>
      <w:r w:rsidRPr="00A1438A">
        <w:rPr>
          <w:lang w:val="ru-RU"/>
        </w:rPr>
        <w:t xml:space="preserve">, </w:t>
      </w:r>
      <w:r w:rsidRPr="00A1438A">
        <w:rPr>
          <w:rFonts w:hint="eastAsia"/>
          <w:lang w:val="ru-RU"/>
        </w:rPr>
        <w:t>травматического</w:t>
      </w:r>
      <w:r w:rsidRPr="00A1438A">
        <w:rPr>
          <w:lang w:val="ru-RU"/>
        </w:rPr>
        <w:t xml:space="preserve"> </w:t>
      </w:r>
      <w:r w:rsidRPr="00A1438A">
        <w:rPr>
          <w:rFonts w:hint="eastAsia"/>
          <w:lang w:val="ru-RU"/>
        </w:rPr>
        <w:t>оружия</w:t>
      </w:r>
    </w:p>
    <w:p w14:paraId="7420D433" w14:textId="77777777" w:rsidR="00A1438A" w:rsidRPr="00A1438A" w:rsidRDefault="00A1438A" w:rsidP="00A1438A">
      <w:pPr>
        <w:rPr>
          <w:lang w:val="ru-RU"/>
        </w:rPr>
      </w:pPr>
    </w:p>
    <w:p w14:paraId="2A799985" w14:textId="77777777" w:rsidR="00A1438A" w:rsidRPr="00A1438A" w:rsidRDefault="00A1438A" w:rsidP="00A1438A">
      <w:pPr>
        <w:rPr>
          <w:lang w:val="ru-RU"/>
        </w:rPr>
      </w:pPr>
      <w:r w:rsidRPr="00A1438A">
        <w:rPr>
          <w:lang w:val="ru-RU"/>
        </w:rPr>
        <w:t xml:space="preserve">1.3 </w:t>
      </w:r>
      <w:r w:rsidRPr="00A1438A">
        <w:rPr>
          <w:rFonts w:hint="eastAsia"/>
          <w:lang w:val="ru-RU"/>
        </w:rPr>
        <w:t>Основные</w:t>
      </w:r>
      <w:r w:rsidRPr="00A1438A">
        <w:rPr>
          <w:lang w:val="ru-RU"/>
        </w:rPr>
        <w:t xml:space="preserve"> </w:t>
      </w:r>
      <w:r w:rsidRPr="00A1438A">
        <w:rPr>
          <w:rFonts w:hint="eastAsia"/>
          <w:lang w:val="ru-RU"/>
        </w:rPr>
        <w:t>морфологические</w:t>
      </w:r>
      <w:r w:rsidRPr="00A1438A">
        <w:rPr>
          <w:lang w:val="ru-RU"/>
        </w:rPr>
        <w:t xml:space="preserve"> </w:t>
      </w:r>
      <w:r w:rsidRPr="00A1438A">
        <w:rPr>
          <w:rFonts w:hint="eastAsia"/>
          <w:lang w:val="ru-RU"/>
        </w:rPr>
        <w:t>отличия</w:t>
      </w:r>
      <w:r w:rsidRPr="00A1438A">
        <w:rPr>
          <w:lang w:val="ru-RU"/>
        </w:rPr>
        <w:t xml:space="preserve"> </w:t>
      </w:r>
      <w:r w:rsidRPr="00A1438A">
        <w:rPr>
          <w:rFonts w:hint="eastAsia"/>
          <w:lang w:val="ru-RU"/>
        </w:rPr>
        <w:t>повреждений</w:t>
      </w:r>
      <w:r w:rsidRPr="00A1438A">
        <w:rPr>
          <w:lang w:val="ru-RU"/>
        </w:rPr>
        <w:t xml:space="preserve"> </w:t>
      </w:r>
      <w:r w:rsidRPr="00A1438A">
        <w:rPr>
          <w:rFonts w:hint="eastAsia"/>
          <w:lang w:val="ru-RU"/>
        </w:rPr>
        <w:t>сформированных</w:t>
      </w:r>
      <w:r w:rsidRPr="00A1438A">
        <w:rPr>
          <w:lang w:val="ru-RU"/>
        </w:rPr>
        <w:t xml:space="preserve"> </w:t>
      </w:r>
      <w:r w:rsidRPr="00A1438A">
        <w:rPr>
          <w:rFonts w:hint="eastAsia"/>
          <w:lang w:val="ru-RU"/>
        </w:rPr>
        <w:t>травматическими</w:t>
      </w:r>
      <w:r w:rsidRPr="00A1438A">
        <w:rPr>
          <w:lang w:val="ru-RU"/>
        </w:rPr>
        <w:t xml:space="preserve"> </w:t>
      </w:r>
      <w:r w:rsidRPr="00A1438A">
        <w:rPr>
          <w:rFonts w:hint="eastAsia"/>
          <w:lang w:val="ru-RU"/>
        </w:rPr>
        <w:t>зарядами</w:t>
      </w:r>
      <w:r w:rsidRPr="00A1438A">
        <w:rPr>
          <w:lang w:val="ru-RU"/>
        </w:rPr>
        <w:t xml:space="preserve"> </w:t>
      </w:r>
      <w:r w:rsidRPr="00A1438A">
        <w:rPr>
          <w:rFonts w:hint="eastAsia"/>
          <w:lang w:val="ru-RU"/>
        </w:rPr>
        <w:t>от</w:t>
      </w:r>
      <w:r w:rsidRPr="00A1438A">
        <w:rPr>
          <w:lang w:val="ru-RU"/>
        </w:rPr>
        <w:t xml:space="preserve"> </w:t>
      </w:r>
      <w:r w:rsidRPr="00A1438A">
        <w:rPr>
          <w:rFonts w:hint="eastAsia"/>
          <w:lang w:val="ru-RU"/>
        </w:rPr>
        <w:t>боевых</w:t>
      </w:r>
      <w:r w:rsidRPr="00A1438A">
        <w:rPr>
          <w:lang w:val="ru-RU"/>
        </w:rPr>
        <w:t xml:space="preserve"> </w:t>
      </w:r>
      <w:r w:rsidRPr="00A1438A">
        <w:rPr>
          <w:rFonts w:hint="eastAsia"/>
          <w:lang w:val="ru-RU"/>
        </w:rPr>
        <w:t>пулевых</w:t>
      </w:r>
      <w:r w:rsidRPr="00A1438A">
        <w:rPr>
          <w:lang w:val="ru-RU"/>
        </w:rPr>
        <w:t xml:space="preserve"> </w:t>
      </w:r>
      <w:r w:rsidRPr="00A1438A">
        <w:rPr>
          <w:rFonts w:hint="eastAsia"/>
          <w:lang w:val="ru-RU"/>
        </w:rPr>
        <w:t>огнестрельных</w:t>
      </w:r>
      <w:r w:rsidRPr="00A1438A">
        <w:rPr>
          <w:lang w:val="ru-RU"/>
        </w:rPr>
        <w:t xml:space="preserve"> </w:t>
      </w:r>
      <w:r w:rsidRPr="00A1438A">
        <w:rPr>
          <w:rFonts w:hint="eastAsia"/>
          <w:lang w:val="ru-RU"/>
        </w:rPr>
        <w:t>повреждений</w:t>
      </w:r>
      <w:r w:rsidRPr="00A1438A">
        <w:rPr>
          <w:lang w:val="ru-RU"/>
        </w:rPr>
        <w:t xml:space="preserve">. 21 </w:t>
      </w:r>
      <w:r w:rsidRPr="00A1438A">
        <w:rPr>
          <w:rFonts w:hint="eastAsia"/>
          <w:lang w:val="ru-RU"/>
        </w:rPr>
        <w:t>ГЛАВА</w:t>
      </w:r>
      <w:r w:rsidRPr="00A1438A">
        <w:rPr>
          <w:lang w:val="ru-RU"/>
        </w:rPr>
        <w:t xml:space="preserve"> 2 </w:t>
      </w:r>
      <w:r w:rsidRPr="00A1438A">
        <w:rPr>
          <w:rFonts w:hint="eastAsia"/>
          <w:lang w:val="ru-RU"/>
        </w:rPr>
        <w:t>ОБЪЕКТЫ</w:t>
      </w:r>
      <w:r w:rsidRPr="00A1438A">
        <w:rPr>
          <w:lang w:val="ru-RU"/>
        </w:rPr>
        <w:t xml:space="preserve"> </w:t>
      </w:r>
      <w:r w:rsidRPr="00A1438A">
        <w:rPr>
          <w:rFonts w:hint="eastAsia"/>
          <w:lang w:val="ru-RU"/>
        </w:rPr>
        <w:t>И</w:t>
      </w:r>
      <w:r w:rsidRPr="00A1438A">
        <w:rPr>
          <w:lang w:val="ru-RU"/>
        </w:rPr>
        <w:t xml:space="preserve"> </w:t>
      </w:r>
      <w:r w:rsidRPr="00A1438A">
        <w:rPr>
          <w:rFonts w:hint="eastAsia"/>
          <w:lang w:val="ru-RU"/>
        </w:rPr>
        <w:t>МЕТОДЫ</w:t>
      </w:r>
      <w:r w:rsidRPr="00A1438A">
        <w:rPr>
          <w:lang w:val="ru-RU"/>
        </w:rPr>
        <w:t xml:space="preserve"> </w:t>
      </w:r>
      <w:r w:rsidRPr="00A1438A">
        <w:rPr>
          <w:rFonts w:hint="eastAsia"/>
          <w:lang w:val="ru-RU"/>
        </w:rPr>
        <w:t>ИССЛЕДОВАНИЯ</w:t>
      </w:r>
    </w:p>
    <w:p w14:paraId="160359DD" w14:textId="77777777" w:rsidR="00A1438A" w:rsidRPr="00A1438A" w:rsidRDefault="00A1438A" w:rsidP="00A1438A">
      <w:pPr>
        <w:rPr>
          <w:lang w:val="ru-RU"/>
        </w:rPr>
      </w:pPr>
    </w:p>
    <w:p w14:paraId="199B1EE5" w14:textId="77777777" w:rsidR="00A1438A" w:rsidRPr="00A1438A" w:rsidRDefault="00A1438A" w:rsidP="00A1438A">
      <w:pPr>
        <w:rPr>
          <w:lang w:val="ru-RU"/>
        </w:rPr>
      </w:pPr>
      <w:r w:rsidRPr="00A1438A">
        <w:rPr>
          <w:lang w:val="ru-RU"/>
        </w:rPr>
        <w:t xml:space="preserve">2.1 </w:t>
      </w:r>
      <w:r w:rsidRPr="00A1438A">
        <w:rPr>
          <w:rFonts w:hint="eastAsia"/>
          <w:lang w:val="ru-RU"/>
        </w:rPr>
        <w:t>Объекты</w:t>
      </w:r>
      <w:r w:rsidRPr="00A1438A">
        <w:rPr>
          <w:lang w:val="ru-RU"/>
        </w:rPr>
        <w:t xml:space="preserve"> </w:t>
      </w:r>
      <w:r w:rsidRPr="00A1438A">
        <w:rPr>
          <w:rFonts w:hint="eastAsia"/>
          <w:lang w:val="ru-RU"/>
        </w:rPr>
        <w:t>исследования</w:t>
      </w:r>
    </w:p>
    <w:p w14:paraId="6EFD0617" w14:textId="77777777" w:rsidR="00A1438A" w:rsidRPr="00A1438A" w:rsidRDefault="00A1438A" w:rsidP="00A1438A">
      <w:pPr>
        <w:rPr>
          <w:lang w:val="ru-RU"/>
        </w:rPr>
      </w:pPr>
    </w:p>
    <w:p w14:paraId="7BDF8475" w14:textId="77777777" w:rsidR="00A1438A" w:rsidRPr="00A1438A" w:rsidRDefault="00A1438A" w:rsidP="00A1438A">
      <w:pPr>
        <w:rPr>
          <w:lang w:val="ru-RU"/>
        </w:rPr>
      </w:pPr>
      <w:r w:rsidRPr="00A1438A">
        <w:rPr>
          <w:lang w:val="ru-RU"/>
        </w:rPr>
        <w:t xml:space="preserve">2.2 </w:t>
      </w:r>
      <w:r w:rsidRPr="00A1438A">
        <w:rPr>
          <w:rFonts w:hint="eastAsia"/>
          <w:lang w:val="ru-RU"/>
        </w:rPr>
        <w:t>Методы</w:t>
      </w:r>
      <w:r w:rsidRPr="00A1438A">
        <w:rPr>
          <w:lang w:val="ru-RU"/>
        </w:rPr>
        <w:t xml:space="preserve"> </w:t>
      </w:r>
      <w:r w:rsidRPr="00A1438A">
        <w:rPr>
          <w:rFonts w:hint="eastAsia"/>
          <w:lang w:val="ru-RU"/>
        </w:rPr>
        <w:t>исследования</w:t>
      </w:r>
    </w:p>
    <w:p w14:paraId="48E9701E" w14:textId="77777777" w:rsidR="00A1438A" w:rsidRPr="00A1438A" w:rsidRDefault="00A1438A" w:rsidP="00A1438A">
      <w:pPr>
        <w:rPr>
          <w:lang w:val="ru-RU"/>
        </w:rPr>
      </w:pPr>
    </w:p>
    <w:p w14:paraId="3E7F133A" w14:textId="77777777" w:rsidR="00A1438A" w:rsidRPr="00A1438A" w:rsidRDefault="00A1438A" w:rsidP="00A1438A">
      <w:pPr>
        <w:rPr>
          <w:lang w:val="ru-RU"/>
        </w:rPr>
      </w:pPr>
      <w:r w:rsidRPr="00A1438A">
        <w:rPr>
          <w:rFonts w:hint="eastAsia"/>
          <w:lang w:val="ru-RU"/>
        </w:rPr>
        <w:t>ГЛАВА</w:t>
      </w:r>
      <w:r w:rsidRPr="00A1438A">
        <w:rPr>
          <w:lang w:val="ru-RU"/>
        </w:rPr>
        <w:t xml:space="preserve"> 3 </w:t>
      </w:r>
      <w:r w:rsidRPr="00A1438A">
        <w:rPr>
          <w:rFonts w:hint="eastAsia"/>
          <w:lang w:val="ru-RU"/>
        </w:rPr>
        <w:t>БАЛЛИСТИЧЕСКИЕ</w:t>
      </w:r>
      <w:r w:rsidRPr="00A1438A">
        <w:rPr>
          <w:lang w:val="ru-RU"/>
        </w:rPr>
        <w:t xml:space="preserve"> </w:t>
      </w:r>
      <w:r w:rsidRPr="00A1438A">
        <w:rPr>
          <w:rFonts w:hint="eastAsia"/>
          <w:lang w:val="ru-RU"/>
        </w:rPr>
        <w:t>ОСОБЕННОСТИ</w:t>
      </w:r>
      <w:r w:rsidRPr="00A1438A">
        <w:rPr>
          <w:lang w:val="ru-RU"/>
        </w:rPr>
        <w:t xml:space="preserve"> </w:t>
      </w:r>
      <w:r w:rsidRPr="00A1438A">
        <w:rPr>
          <w:rFonts w:hint="eastAsia"/>
          <w:lang w:val="ru-RU"/>
        </w:rPr>
        <w:t>ДЕЙСТВИЯ</w:t>
      </w:r>
      <w:r w:rsidRPr="00A1438A">
        <w:rPr>
          <w:lang w:val="ru-RU"/>
        </w:rPr>
        <w:t xml:space="preserve"> </w:t>
      </w:r>
      <w:r w:rsidRPr="00A1438A">
        <w:rPr>
          <w:rFonts w:hint="eastAsia"/>
          <w:lang w:val="ru-RU"/>
        </w:rPr>
        <w:t>НА</w:t>
      </w:r>
      <w:r w:rsidRPr="00A1438A">
        <w:rPr>
          <w:lang w:val="ru-RU"/>
        </w:rPr>
        <w:t xml:space="preserve"> </w:t>
      </w:r>
      <w:r w:rsidRPr="00A1438A">
        <w:rPr>
          <w:rFonts w:hint="eastAsia"/>
          <w:lang w:val="ru-RU"/>
        </w:rPr>
        <w:t>ТКАНЕВУЮ</w:t>
      </w:r>
      <w:r w:rsidRPr="00A1438A">
        <w:rPr>
          <w:lang w:val="ru-RU"/>
        </w:rPr>
        <w:t xml:space="preserve"> </w:t>
      </w:r>
      <w:r w:rsidRPr="00A1438A">
        <w:rPr>
          <w:rFonts w:hint="eastAsia"/>
          <w:lang w:val="ru-RU"/>
        </w:rPr>
        <w:t>ПРЕГРАДУ</w:t>
      </w:r>
      <w:r w:rsidRPr="00A1438A">
        <w:rPr>
          <w:lang w:val="ru-RU"/>
        </w:rPr>
        <w:t xml:space="preserve"> </w:t>
      </w:r>
      <w:r w:rsidRPr="00A1438A">
        <w:rPr>
          <w:rFonts w:hint="eastAsia"/>
          <w:lang w:val="ru-RU"/>
        </w:rPr>
        <w:t>МНОГОКОМПОНЕНТНОГО</w:t>
      </w:r>
    </w:p>
    <w:p w14:paraId="2C117A3A" w14:textId="77777777" w:rsidR="00A1438A" w:rsidRPr="00A1438A" w:rsidRDefault="00A1438A" w:rsidP="00A1438A">
      <w:pPr>
        <w:rPr>
          <w:lang w:val="ru-RU"/>
        </w:rPr>
      </w:pPr>
    </w:p>
    <w:p w14:paraId="358ADAF6" w14:textId="77777777" w:rsidR="00A1438A" w:rsidRPr="00A1438A" w:rsidRDefault="00A1438A" w:rsidP="00A1438A">
      <w:pPr>
        <w:rPr>
          <w:lang w:val="ru-RU"/>
        </w:rPr>
      </w:pPr>
      <w:r w:rsidRPr="00A1438A">
        <w:rPr>
          <w:rFonts w:hint="eastAsia"/>
          <w:lang w:val="ru-RU"/>
        </w:rPr>
        <w:t>ТРАВМАТИЧЕСКОГО</w:t>
      </w:r>
      <w:r w:rsidRPr="00A1438A">
        <w:rPr>
          <w:lang w:val="ru-RU"/>
        </w:rPr>
        <w:t xml:space="preserve"> </w:t>
      </w:r>
      <w:r w:rsidRPr="00A1438A">
        <w:rPr>
          <w:rFonts w:hint="eastAsia"/>
          <w:lang w:val="ru-RU"/>
        </w:rPr>
        <w:t>ПУЛЕВОГО</w:t>
      </w:r>
      <w:r w:rsidRPr="00A1438A">
        <w:rPr>
          <w:lang w:val="ru-RU"/>
        </w:rPr>
        <w:t xml:space="preserve"> </w:t>
      </w:r>
      <w:r w:rsidRPr="00A1438A">
        <w:rPr>
          <w:rFonts w:hint="eastAsia"/>
          <w:lang w:val="ru-RU"/>
        </w:rPr>
        <w:t>ЗАРЯДА</w:t>
      </w:r>
      <w:r w:rsidRPr="00A1438A">
        <w:rPr>
          <w:lang w:val="ru-RU"/>
        </w:rPr>
        <w:t xml:space="preserve"> </w:t>
      </w:r>
      <w:r w:rsidRPr="00A1438A">
        <w:rPr>
          <w:rFonts w:hint="eastAsia"/>
          <w:lang w:val="ru-RU"/>
        </w:rPr>
        <w:t>ПАТРОНА</w:t>
      </w:r>
      <w:r w:rsidRPr="00A1438A">
        <w:rPr>
          <w:lang w:val="ru-RU"/>
        </w:rPr>
        <w:t xml:space="preserve"> 12-</w:t>
      </w:r>
      <w:r w:rsidRPr="00A1438A">
        <w:rPr>
          <w:rFonts w:hint="eastAsia"/>
          <w:lang w:val="ru-RU"/>
        </w:rPr>
        <w:t>ГО</w:t>
      </w:r>
      <w:r w:rsidRPr="00A1438A">
        <w:rPr>
          <w:lang w:val="ru-RU"/>
        </w:rPr>
        <w:t xml:space="preserve"> </w:t>
      </w:r>
      <w:r w:rsidRPr="00A1438A">
        <w:rPr>
          <w:rFonts w:hint="eastAsia"/>
          <w:lang w:val="ru-RU"/>
        </w:rPr>
        <w:t>КАЛИБРА</w:t>
      </w:r>
    </w:p>
    <w:p w14:paraId="2AFEEBAE" w14:textId="77777777" w:rsidR="00A1438A" w:rsidRPr="00A1438A" w:rsidRDefault="00A1438A" w:rsidP="00A1438A">
      <w:pPr>
        <w:rPr>
          <w:lang w:val="ru-RU"/>
        </w:rPr>
      </w:pPr>
    </w:p>
    <w:p w14:paraId="10A443A9" w14:textId="77777777" w:rsidR="00A1438A" w:rsidRPr="00A1438A" w:rsidRDefault="00A1438A" w:rsidP="00A1438A">
      <w:pPr>
        <w:rPr>
          <w:lang w:val="ru-RU"/>
        </w:rPr>
      </w:pPr>
      <w:r w:rsidRPr="00A1438A">
        <w:rPr>
          <w:lang w:val="ru-RU"/>
        </w:rPr>
        <w:t xml:space="preserve">3.1 </w:t>
      </w:r>
      <w:r w:rsidRPr="00A1438A">
        <w:rPr>
          <w:rFonts w:hint="eastAsia"/>
          <w:lang w:val="ru-RU"/>
        </w:rPr>
        <w:t>Баллистические</w:t>
      </w:r>
      <w:r w:rsidRPr="00A1438A">
        <w:rPr>
          <w:lang w:val="ru-RU"/>
        </w:rPr>
        <w:t xml:space="preserve"> </w:t>
      </w:r>
      <w:r w:rsidRPr="00A1438A">
        <w:rPr>
          <w:rFonts w:hint="eastAsia"/>
          <w:lang w:val="ru-RU"/>
        </w:rPr>
        <w:t>особенности</w:t>
      </w:r>
      <w:r w:rsidRPr="00A1438A">
        <w:rPr>
          <w:lang w:val="ru-RU"/>
        </w:rPr>
        <w:t xml:space="preserve"> </w:t>
      </w:r>
      <w:r w:rsidRPr="00A1438A">
        <w:rPr>
          <w:rFonts w:hint="eastAsia"/>
          <w:lang w:val="ru-RU"/>
        </w:rPr>
        <w:t>действия</w:t>
      </w:r>
      <w:r w:rsidRPr="00A1438A">
        <w:rPr>
          <w:lang w:val="ru-RU"/>
        </w:rPr>
        <w:t xml:space="preserve"> </w:t>
      </w:r>
      <w:r w:rsidRPr="00A1438A">
        <w:rPr>
          <w:rFonts w:hint="eastAsia"/>
          <w:lang w:val="ru-RU"/>
        </w:rPr>
        <w:t>травматического</w:t>
      </w:r>
      <w:r w:rsidRPr="00A1438A">
        <w:rPr>
          <w:lang w:val="ru-RU"/>
        </w:rPr>
        <w:t xml:space="preserve"> </w:t>
      </w:r>
      <w:r w:rsidRPr="00A1438A">
        <w:rPr>
          <w:rFonts w:hint="eastAsia"/>
          <w:lang w:val="ru-RU"/>
        </w:rPr>
        <w:t>многокомпонентного</w:t>
      </w:r>
      <w:r w:rsidRPr="00A1438A">
        <w:rPr>
          <w:lang w:val="ru-RU"/>
        </w:rPr>
        <w:t xml:space="preserve"> </w:t>
      </w:r>
      <w:r w:rsidRPr="00A1438A">
        <w:rPr>
          <w:rFonts w:hint="eastAsia"/>
          <w:lang w:val="ru-RU"/>
        </w:rPr>
        <w:t>пулевого</w:t>
      </w:r>
      <w:r w:rsidRPr="00A1438A">
        <w:rPr>
          <w:lang w:val="ru-RU"/>
        </w:rPr>
        <w:t xml:space="preserve"> </w:t>
      </w:r>
      <w:r w:rsidRPr="00A1438A">
        <w:rPr>
          <w:rFonts w:hint="eastAsia"/>
          <w:lang w:val="ru-RU"/>
        </w:rPr>
        <w:t>заряда</w:t>
      </w:r>
      <w:r w:rsidRPr="00A1438A">
        <w:rPr>
          <w:lang w:val="ru-RU"/>
        </w:rPr>
        <w:t xml:space="preserve"> 12-</w:t>
      </w:r>
      <w:r w:rsidRPr="00A1438A">
        <w:rPr>
          <w:rFonts w:hint="eastAsia"/>
          <w:lang w:val="ru-RU"/>
        </w:rPr>
        <w:t>го</w:t>
      </w:r>
      <w:r w:rsidRPr="00A1438A">
        <w:rPr>
          <w:lang w:val="ru-RU"/>
        </w:rPr>
        <w:t xml:space="preserve"> </w:t>
      </w:r>
      <w:r w:rsidRPr="00A1438A">
        <w:rPr>
          <w:rFonts w:hint="eastAsia"/>
          <w:lang w:val="ru-RU"/>
        </w:rPr>
        <w:t>калибра</w:t>
      </w:r>
      <w:r w:rsidRPr="00A1438A">
        <w:rPr>
          <w:lang w:val="ru-RU"/>
        </w:rPr>
        <w:t xml:space="preserve"> </w:t>
      </w:r>
      <w:r w:rsidRPr="00A1438A">
        <w:rPr>
          <w:rFonts w:hint="eastAsia"/>
          <w:lang w:val="ru-RU"/>
        </w:rPr>
        <w:t>с</w:t>
      </w:r>
      <w:r w:rsidRPr="00A1438A">
        <w:rPr>
          <w:lang w:val="ru-RU"/>
        </w:rPr>
        <w:t xml:space="preserve"> </w:t>
      </w:r>
      <w:r w:rsidRPr="00A1438A">
        <w:rPr>
          <w:rFonts w:hint="eastAsia"/>
          <w:lang w:val="ru-RU"/>
        </w:rPr>
        <w:t>разных</w:t>
      </w:r>
      <w:r w:rsidRPr="00A1438A">
        <w:rPr>
          <w:lang w:val="ru-RU"/>
        </w:rPr>
        <w:t xml:space="preserve"> </w:t>
      </w:r>
      <w:r w:rsidRPr="00A1438A">
        <w:rPr>
          <w:rFonts w:hint="eastAsia"/>
          <w:lang w:val="ru-RU"/>
        </w:rPr>
        <w:t>расстояний</w:t>
      </w:r>
      <w:r w:rsidRPr="00A1438A">
        <w:rPr>
          <w:lang w:val="ru-RU"/>
        </w:rPr>
        <w:t xml:space="preserve"> </w:t>
      </w:r>
      <w:r w:rsidRPr="00A1438A">
        <w:rPr>
          <w:rFonts w:hint="eastAsia"/>
          <w:lang w:val="ru-RU"/>
        </w:rPr>
        <w:t>выстрела</w:t>
      </w:r>
    </w:p>
    <w:p w14:paraId="08C46EE2" w14:textId="77777777" w:rsidR="00A1438A" w:rsidRPr="00A1438A" w:rsidRDefault="00A1438A" w:rsidP="00A1438A">
      <w:pPr>
        <w:rPr>
          <w:lang w:val="ru-RU"/>
        </w:rPr>
      </w:pPr>
    </w:p>
    <w:p w14:paraId="72DE8853" w14:textId="77777777" w:rsidR="00A1438A" w:rsidRPr="00A1438A" w:rsidRDefault="00A1438A" w:rsidP="00A1438A">
      <w:pPr>
        <w:rPr>
          <w:lang w:val="ru-RU"/>
        </w:rPr>
      </w:pPr>
      <w:r w:rsidRPr="00A1438A">
        <w:rPr>
          <w:lang w:val="ru-RU"/>
        </w:rPr>
        <w:lastRenderedPageBreak/>
        <w:t xml:space="preserve">3.2 </w:t>
      </w:r>
      <w:r w:rsidRPr="00A1438A">
        <w:rPr>
          <w:rFonts w:hint="eastAsia"/>
          <w:lang w:val="ru-RU"/>
        </w:rPr>
        <w:t>Морфология</w:t>
      </w:r>
      <w:r w:rsidRPr="00A1438A">
        <w:rPr>
          <w:lang w:val="ru-RU"/>
        </w:rPr>
        <w:t xml:space="preserve"> </w:t>
      </w:r>
      <w:r w:rsidRPr="00A1438A">
        <w:rPr>
          <w:rFonts w:hint="eastAsia"/>
          <w:lang w:val="ru-RU"/>
        </w:rPr>
        <w:t>отложения</w:t>
      </w:r>
      <w:r w:rsidRPr="00A1438A">
        <w:rPr>
          <w:lang w:val="ru-RU"/>
        </w:rPr>
        <w:t xml:space="preserve"> </w:t>
      </w:r>
      <w:r w:rsidRPr="00A1438A">
        <w:rPr>
          <w:rFonts w:hint="eastAsia"/>
          <w:lang w:val="ru-RU"/>
        </w:rPr>
        <w:t>копоти</w:t>
      </w:r>
      <w:r w:rsidRPr="00A1438A">
        <w:rPr>
          <w:lang w:val="ru-RU"/>
        </w:rPr>
        <w:t xml:space="preserve"> </w:t>
      </w:r>
      <w:r w:rsidRPr="00A1438A">
        <w:rPr>
          <w:rFonts w:hint="eastAsia"/>
          <w:lang w:val="ru-RU"/>
        </w:rPr>
        <w:t>на</w:t>
      </w:r>
      <w:r w:rsidRPr="00A1438A">
        <w:rPr>
          <w:lang w:val="ru-RU"/>
        </w:rPr>
        <w:t xml:space="preserve"> </w:t>
      </w:r>
      <w:r w:rsidRPr="00A1438A">
        <w:rPr>
          <w:rFonts w:hint="eastAsia"/>
          <w:lang w:val="ru-RU"/>
        </w:rPr>
        <w:t>тканевой</w:t>
      </w:r>
      <w:r w:rsidRPr="00A1438A">
        <w:rPr>
          <w:lang w:val="ru-RU"/>
        </w:rPr>
        <w:t xml:space="preserve"> (</w:t>
      </w:r>
      <w:r w:rsidRPr="00A1438A">
        <w:rPr>
          <w:rFonts w:hint="eastAsia"/>
          <w:lang w:val="ru-RU"/>
        </w:rPr>
        <w:t>бязевой</w:t>
      </w:r>
      <w:r w:rsidRPr="00A1438A">
        <w:rPr>
          <w:lang w:val="ru-RU"/>
        </w:rPr>
        <w:t xml:space="preserve">) </w:t>
      </w:r>
      <w:r w:rsidRPr="00A1438A">
        <w:rPr>
          <w:rFonts w:hint="eastAsia"/>
          <w:lang w:val="ru-RU"/>
        </w:rPr>
        <w:t>мишени</w:t>
      </w:r>
    </w:p>
    <w:p w14:paraId="5E20C925" w14:textId="77777777" w:rsidR="00A1438A" w:rsidRPr="00A1438A" w:rsidRDefault="00A1438A" w:rsidP="00A1438A">
      <w:pPr>
        <w:rPr>
          <w:lang w:val="ru-RU"/>
        </w:rPr>
      </w:pPr>
    </w:p>
    <w:p w14:paraId="2AD166FC" w14:textId="77777777" w:rsidR="00A1438A" w:rsidRPr="00A1438A" w:rsidRDefault="00A1438A" w:rsidP="00A1438A">
      <w:pPr>
        <w:rPr>
          <w:lang w:val="ru-RU"/>
        </w:rPr>
      </w:pPr>
      <w:r w:rsidRPr="00A1438A">
        <w:rPr>
          <w:lang w:val="ru-RU"/>
        </w:rPr>
        <w:t xml:space="preserve">3.3 </w:t>
      </w:r>
      <w:r w:rsidRPr="00A1438A">
        <w:rPr>
          <w:rFonts w:hint="eastAsia"/>
          <w:lang w:val="ru-RU"/>
        </w:rPr>
        <w:t>Морфология</w:t>
      </w:r>
      <w:r w:rsidRPr="00A1438A">
        <w:rPr>
          <w:lang w:val="ru-RU"/>
        </w:rPr>
        <w:t xml:space="preserve"> </w:t>
      </w:r>
      <w:r w:rsidRPr="00A1438A">
        <w:rPr>
          <w:rFonts w:hint="eastAsia"/>
          <w:lang w:val="ru-RU"/>
        </w:rPr>
        <w:t>формирования</w:t>
      </w:r>
      <w:r w:rsidRPr="00A1438A">
        <w:rPr>
          <w:lang w:val="ru-RU"/>
        </w:rPr>
        <w:t xml:space="preserve"> </w:t>
      </w:r>
      <w:r w:rsidRPr="00A1438A">
        <w:rPr>
          <w:rFonts w:hint="eastAsia"/>
          <w:lang w:val="ru-RU"/>
        </w:rPr>
        <w:t>повреждений</w:t>
      </w:r>
      <w:r w:rsidRPr="00A1438A">
        <w:rPr>
          <w:lang w:val="ru-RU"/>
        </w:rPr>
        <w:t xml:space="preserve"> </w:t>
      </w:r>
      <w:r w:rsidRPr="00A1438A">
        <w:rPr>
          <w:rFonts w:hint="eastAsia"/>
          <w:lang w:val="ru-RU"/>
        </w:rPr>
        <w:t>на</w:t>
      </w:r>
      <w:r w:rsidRPr="00A1438A">
        <w:rPr>
          <w:lang w:val="ru-RU"/>
        </w:rPr>
        <w:t xml:space="preserve"> </w:t>
      </w:r>
      <w:r w:rsidRPr="00A1438A">
        <w:rPr>
          <w:rFonts w:hint="eastAsia"/>
          <w:lang w:val="ru-RU"/>
        </w:rPr>
        <w:t>тканевой</w:t>
      </w:r>
      <w:r w:rsidRPr="00A1438A">
        <w:rPr>
          <w:lang w:val="ru-RU"/>
        </w:rPr>
        <w:t xml:space="preserve"> </w:t>
      </w:r>
      <w:r w:rsidRPr="00A1438A">
        <w:rPr>
          <w:rFonts w:hint="eastAsia"/>
          <w:lang w:val="ru-RU"/>
        </w:rPr>
        <w:t>мишени</w:t>
      </w:r>
    </w:p>
    <w:p w14:paraId="3E68A385" w14:textId="77777777" w:rsidR="00A1438A" w:rsidRPr="00A1438A" w:rsidRDefault="00A1438A" w:rsidP="00A1438A">
      <w:pPr>
        <w:rPr>
          <w:lang w:val="ru-RU"/>
        </w:rPr>
      </w:pPr>
    </w:p>
    <w:p w14:paraId="4F55F437" w14:textId="77777777" w:rsidR="00A1438A" w:rsidRPr="00A1438A" w:rsidRDefault="00A1438A" w:rsidP="00A1438A">
      <w:pPr>
        <w:rPr>
          <w:lang w:val="ru-RU"/>
        </w:rPr>
      </w:pPr>
      <w:r w:rsidRPr="00A1438A">
        <w:rPr>
          <w:lang w:val="ru-RU"/>
        </w:rPr>
        <w:t xml:space="preserve">3.4 </w:t>
      </w:r>
      <w:r w:rsidRPr="00A1438A">
        <w:rPr>
          <w:rFonts w:hint="eastAsia"/>
          <w:lang w:val="ru-RU"/>
        </w:rPr>
        <w:t>Характеристика</w:t>
      </w:r>
      <w:r w:rsidRPr="00A1438A">
        <w:rPr>
          <w:lang w:val="ru-RU"/>
        </w:rPr>
        <w:t xml:space="preserve"> </w:t>
      </w:r>
      <w:r w:rsidRPr="00A1438A">
        <w:rPr>
          <w:rFonts w:hint="eastAsia"/>
          <w:lang w:val="ru-RU"/>
        </w:rPr>
        <w:t>отложения</w:t>
      </w:r>
      <w:r w:rsidRPr="00A1438A">
        <w:rPr>
          <w:lang w:val="ru-RU"/>
        </w:rPr>
        <w:t xml:space="preserve"> </w:t>
      </w:r>
      <w:r w:rsidRPr="00A1438A">
        <w:rPr>
          <w:rFonts w:hint="eastAsia"/>
          <w:lang w:val="ru-RU"/>
        </w:rPr>
        <w:t>металлов</w:t>
      </w:r>
      <w:r w:rsidRPr="00A1438A">
        <w:rPr>
          <w:lang w:val="ru-RU"/>
        </w:rPr>
        <w:t xml:space="preserve"> </w:t>
      </w:r>
      <w:r w:rsidRPr="00A1438A">
        <w:rPr>
          <w:rFonts w:hint="eastAsia"/>
          <w:lang w:val="ru-RU"/>
        </w:rPr>
        <w:t>в</w:t>
      </w:r>
      <w:r w:rsidRPr="00A1438A">
        <w:rPr>
          <w:lang w:val="ru-RU"/>
        </w:rPr>
        <w:t xml:space="preserve"> </w:t>
      </w:r>
      <w:r w:rsidRPr="00A1438A">
        <w:rPr>
          <w:rFonts w:hint="eastAsia"/>
          <w:lang w:val="ru-RU"/>
        </w:rPr>
        <w:t>прикраевых</w:t>
      </w:r>
      <w:r w:rsidRPr="00A1438A">
        <w:rPr>
          <w:lang w:val="ru-RU"/>
        </w:rPr>
        <w:t xml:space="preserve"> </w:t>
      </w:r>
      <w:r w:rsidRPr="00A1438A">
        <w:rPr>
          <w:rFonts w:hint="eastAsia"/>
          <w:lang w:val="ru-RU"/>
        </w:rPr>
        <w:t>зонах</w:t>
      </w:r>
      <w:r w:rsidRPr="00A1438A">
        <w:rPr>
          <w:lang w:val="ru-RU"/>
        </w:rPr>
        <w:t xml:space="preserve"> </w:t>
      </w:r>
      <w:r w:rsidRPr="00A1438A">
        <w:rPr>
          <w:rFonts w:hint="eastAsia"/>
          <w:lang w:val="ru-RU"/>
        </w:rPr>
        <w:t>повреждений</w:t>
      </w:r>
      <w:r w:rsidRPr="00A1438A">
        <w:rPr>
          <w:lang w:val="ru-RU"/>
        </w:rPr>
        <w:t xml:space="preserve"> </w:t>
      </w:r>
      <w:r w:rsidRPr="00A1438A">
        <w:rPr>
          <w:rFonts w:hint="eastAsia"/>
          <w:lang w:val="ru-RU"/>
        </w:rPr>
        <w:t>на</w:t>
      </w:r>
    </w:p>
    <w:p w14:paraId="2F86C616" w14:textId="77777777" w:rsidR="00A1438A" w:rsidRPr="00A1438A" w:rsidRDefault="00A1438A" w:rsidP="00A1438A">
      <w:pPr>
        <w:rPr>
          <w:lang w:val="ru-RU"/>
        </w:rPr>
      </w:pPr>
    </w:p>
    <w:p w14:paraId="606A073E" w14:textId="77777777" w:rsidR="00A1438A" w:rsidRPr="00A1438A" w:rsidRDefault="00A1438A" w:rsidP="00A1438A">
      <w:pPr>
        <w:rPr>
          <w:lang w:val="ru-RU"/>
        </w:rPr>
      </w:pPr>
      <w:r w:rsidRPr="00A1438A">
        <w:rPr>
          <w:rFonts w:hint="eastAsia"/>
          <w:lang w:val="ru-RU"/>
        </w:rPr>
        <w:t>тканевой</w:t>
      </w:r>
      <w:r w:rsidRPr="00A1438A">
        <w:rPr>
          <w:lang w:val="ru-RU"/>
        </w:rPr>
        <w:t xml:space="preserve"> </w:t>
      </w:r>
      <w:r w:rsidRPr="00A1438A">
        <w:rPr>
          <w:rFonts w:hint="eastAsia"/>
          <w:lang w:val="ru-RU"/>
        </w:rPr>
        <w:t>мишени</w:t>
      </w:r>
    </w:p>
    <w:p w14:paraId="5EA4B9C7" w14:textId="77777777" w:rsidR="00A1438A" w:rsidRPr="00A1438A" w:rsidRDefault="00A1438A" w:rsidP="00A1438A">
      <w:pPr>
        <w:rPr>
          <w:lang w:val="ru-RU"/>
        </w:rPr>
      </w:pPr>
    </w:p>
    <w:p w14:paraId="7077E27A" w14:textId="77777777" w:rsidR="00A1438A" w:rsidRPr="00A1438A" w:rsidRDefault="00A1438A" w:rsidP="00A1438A">
      <w:pPr>
        <w:rPr>
          <w:lang w:val="ru-RU"/>
        </w:rPr>
      </w:pPr>
      <w:r w:rsidRPr="00A1438A">
        <w:rPr>
          <w:rFonts w:hint="eastAsia"/>
          <w:lang w:val="ru-RU"/>
        </w:rPr>
        <w:t>ГЛАВА</w:t>
      </w:r>
      <w:r w:rsidRPr="00A1438A">
        <w:rPr>
          <w:lang w:val="ru-RU"/>
        </w:rPr>
        <w:t xml:space="preserve"> 4 </w:t>
      </w:r>
      <w:r w:rsidRPr="00A1438A">
        <w:rPr>
          <w:rFonts w:hint="eastAsia"/>
          <w:lang w:val="ru-RU"/>
        </w:rPr>
        <w:t>МОРФОЛОГИЧЕСКИЕ</w:t>
      </w:r>
      <w:r w:rsidRPr="00A1438A">
        <w:rPr>
          <w:lang w:val="ru-RU"/>
        </w:rPr>
        <w:t xml:space="preserve"> </w:t>
      </w:r>
      <w:r w:rsidRPr="00A1438A">
        <w:rPr>
          <w:rFonts w:hint="eastAsia"/>
          <w:lang w:val="ru-RU"/>
        </w:rPr>
        <w:t>ОСОБЕННОСТИ</w:t>
      </w:r>
      <w:r w:rsidRPr="00A1438A">
        <w:rPr>
          <w:lang w:val="ru-RU"/>
        </w:rPr>
        <w:t xml:space="preserve"> </w:t>
      </w:r>
      <w:r w:rsidRPr="00A1438A">
        <w:rPr>
          <w:rFonts w:hint="eastAsia"/>
          <w:lang w:val="ru-RU"/>
        </w:rPr>
        <w:t>ФОРМИРОВАНИЯ</w:t>
      </w:r>
      <w:r w:rsidRPr="00A1438A">
        <w:rPr>
          <w:lang w:val="ru-RU"/>
        </w:rPr>
        <w:t xml:space="preserve"> </w:t>
      </w:r>
      <w:r w:rsidRPr="00A1438A">
        <w:rPr>
          <w:rFonts w:hint="eastAsia"/>
          <w:lang w:val="ru-RU"/>
        </w:rPr>
        <w:t>ПОВРЕЖДЕНИЙ</w:t>
      </w:r>
      <w:r w:rsidRPr="00A1438A">
        <w:rPr>
          <w:lang w:val="ru-RU"/>
        </w:rPr>
        <w:t xml:space="preserve"> </w:t>
      </w:r>
      <w:r w:rsidRPr="00A1438A">
        <w:rPr>
          <w:rFonts w:hint="eastAsia"/>
          <w:lang w:val="ru-RU"/>
        </w:rPr>
        <w:t>КОЖИ</w:t>
      </w:r>
      <w:r w:rsidRPr="00A1438A">
        <w:rPr>
          <w:lang w:val="ru-RU"/>
        </w:rPr>
        <w:t xml:space="preserve"> </w:t>
      </w:r>
      <w:r w:rsidRPr="00A1438A">
        <w:rPr>
          <w:rFonts w:hint="eastAsia"/>
          <w:lang w:val="ru-RU"/>
        </w:rPr>
        <w:t>И</w:t>
      </w:r>
      <w:r w:rsidRPr="00A1438A">
        <w:rPr>
          <w:lang w:val="ru-RU"/>
        </w:rPr>
        <w:t xml:space="preserve"> </w:t>
      </w:r>
      <w:r w:rsidRPr="00A1438A">
        <w:rPr>
          <w:rFonts w:hint="eastAsia"/>
          <w:lang w:val="ru-RU"/>
        </w:rPr>
        <w:t>МЯГКИХ</w:t>
      </w:r>
      <w:r w:rsidRPr="00A1438A">
        <w:rPr>
          <w:lang w:val="ru-RU"/>
        </w:rPr>
        <w:t xml:space="preserve"> </w:t>
      </w:r>
      <w:r w:rsidRPr="00A1438A">
        <w:rPr>
          <w:rFonts w:hint="eastAsia"/>
          <w:lang w:val="ru-RU"/>
        </w:rPr>
        <w:t>ТКАНЕЙ</w:t>
      </w:r>
      <w:r w:rsidRPr="00A1438A">
        <w:rPr>
          <w:lang w:val="ru-RU"/>
        </w:rPr>
        <w:t xml:space="preserve"> </w:t>
      </w:r>
      <w:r w:rsidRPr="00A1438A">
        <w:rPr>
          <w:rFonts w:hint="eastAsia"/>
          <w:lang w:val="ru-RU"/>
        </w:rPr>
        <w:t>ПРИ</w:t>
      </w:r>
      <w:r w:rsidRPr="00A1438A">
        <w:rPr>
          <w:lang w:val="ru-RU"/>
        </w:rPr>
        <w:t xml:space="preserve"> </w:t>
      </w:r>
      <w:r w:rsidRPr="00A1438A">
        <w:rPr>
          <w:rFonts w:hint="eastAsia"/>
          <w:lang w:val="ru-RU"/>
        </w:rPr>
        <w:t>ВЫСТРЕЛАХ</w:t>
      </w:r>
      <w:r w:rsidRPr="00A1438A">
        <w:rPr>
          <w:lang w:val="ru-RU"/>
        </w:rPr>
        <w:t xml:space="preserve"> </w:t>
      </w:r>
      <w:r w:rsidRPr="00A1438A">
        <w:rPr>
          <w:rFonts w:hint="eastAsia"/>
          <w:lang w:val="ru-RU"/>
        </w:rPr>
        <w:t>МНОГОКОМПОНЕНТНЫМ</w:t>
      </w:r>
      <w:r w:rsidRPr="00A1438A">
        <w:rPr>
          <w:lang w:val="ru-RU"/>
        </w:rPr>
        <w:t xml:space="preserve"> </w:t>
      </w:r>
      <w:r w:rsidRPr="00A1438A">
        <w:rPr>
          <w:rFonts w:hint="eastAsia"/>
          <w:lang w:val="ru-RU"/>
        </w:rPr>
        <w:t>ТРАВМАТИЧЕСКИМ</w:t>
      </w:r>
      <w:r w:rsidRPr="00A1438A">
        <w:rPr>
          <w:lang w:val="ru-RU"/>
        </w:rPr>
        <w:t xml:space="preserve"> </w:t>
      </w:r>
      <w:r w:rsidRPr="00A1438A">
        <w:rPr>
          <w:rFonts w:hint="eastAsia"/>
          <w:lang w:val="ru-RU"/>
        </w:rPr>
        <w:t>ПУЛЕВЫМ</w:t>
      </w:r>
      <w:r w:rsidRPr="00A1438A">
        <w:rPr>
          <w:lang w:val="ru-RU"/>
        </w:rPr>
        <w:t xml:space="preserve"> </w:t>
      </w:r>
      <w:r w:rsidRPr="00A1438A">
        <w:rPr>
          <w:rFonts w:hint="eastAsia"/>
          <w:lang w:val="ru-RU"/>
        </w:rPr>
        <w:t>ЗАРЯДОМ</w:t>
      </w:r>
      <w:r w:rsidRPr="00A1438A">
        <w:rPr>
          <w:lang w:val="ru-RU"/>
        </w:rPr>
        <w:t xml:space="preserve"> </w:t>
      </w:r>
      <w:r w:rsidRPr="00A1438A">
        <w:rPr>
          <w:rFonts w:hint="eastAsia"/>
          <w:lang w:val="ru-RU"/>
        </w:rPr>
        <w:t>ПАТРОНА</w:t>
      </w:r>
      <w:r w:rsidRPr="00A1438A">
        <w:rPr>
          <w:lang w:val="ru-RU"/>
        </w:rPr>
        <w:t xml:space="preserve"> 12-</w:t>
      </w:r>
      <w:r w:rsidRPr="00A1438A">
        <w:rPr>
          <w:rFonts w:hint="eastAsia"/>
          <w:lang w:val="ru-RU"/>
        </w:rPr>
        <w:t>ГО</w:t>
      </w:r>
      <w:r w:rsidRPr="00A1438A">
        <w:rPr>
          <w:lang w:val="ru-RU"/>
        </w:rPr>
        <w:t xml:space="preserve"> </w:t>
      </w:r>
      <w:r w:rsidRPr="00A1438A">
        <w:rPr>
          <w:rFonts w:hint="eastAsia"/>
          <w:lang w:val="ru-RU"/>
        </w:rPr>
        <w:t>КАЛИБРА</w:t>
      </w:r>
    </w:p>
    <w:p w14:paraId="423864B2" w14:textId="77777777" w:rsidR="00A1438A" w:rsidRPr="00A1438A" w:rsidRDefault="00A1438A" w:rsidP="00A1438A">
      <w:pPr>
        <w:rPr>
          <w:lang w:val="ru-RU"/>
        </w:rPr>
      </w:pPr>
    </w:p>
    <w:p w14:paraId="087BDC9B" w14:textId="77777777" w:rsidR="00A1438A" w:rsidRPr="00A1438A" w:rsidRDefault="00A1438A" w:rsidP="00A1438A">
      <w:pPr>
        <w:rPr>
          <w:lang w:val="ru-RU"/>
        </w:rPr>
      </w:pPr>
      <w:r w:rsidRPr="00A1438A">
        <w:rPr>
          <w:lang w:val="ru-RU"/>
        </w:rPr>
        <w:t xml:space="preserve">4.1 </w:t>
      </w:r>
      <w:r w:rsidRPr="00A1438A">
        <w:rPr>
          <w:rFonts w:hint="eastAsia"/>
          <w:lang w:val="ru-RU"/>
        </w:rPr>
        <w:t>Морфология</w:t>
      </w:r>
      <w:r w:rsidRPr="00A1438A">
        <w:rPr>
          <w:lang w:val="ru-RU"/>
        </w:rPr>
        <w:t xml:space="preserve"> </w:t>
      </w:r>
      <w:r w:rsidRPr="00A1438A">
        <w:rPr>
          <w:rFonts w:hint="eastAsia"/>
          <w:lang w:val="ru-RU"/>
        </w:rPr>
        <w:t>повреждений</w:t>
      </w:r>
      <w:r w:rsidRPr="00A1438A">
        <w:rPr>
          <w:lang w:val="ru-RU"/>
        </w:rPr>
        <w:t xml:space="preserve"> </w:t>
      </w:r>
      <w:r w:rsidRPr="00A1438A">
        <w:rPr>
          <w:rFonts w:hint="eastAsia"/>
          <w:lang w:val="ru-RU"/>
        </w:rPr>
        <w:t>кожи</w:t>
      </w:r>
      <w:r w:rsidRPr="00A1438A">
        <w:rPr>
          <w:lang w:val="ru-RU"/>
        </w:rPr>
        <w:t xml:space="preserve"> </w:t>
      </w:r>
      <w:r w:rsidRPr="00A1438A">
        <w:rPr>
          <w:rFonts w:hint="eastAsia"/>
          <w:lang w:val="ru-RU"/>
        </w:rPr>
        <w:t>при</w:t>
      </w:r>
      <w:r w:rsidRPr="00A1438A">
        <w:rPr>
          <w:lang w:val="ru-RU"/>
        </w:rPr>
        <w:t xml:space="preserve"> </w:t>
      </w:r>
      <w:r w:rsidRPr="00A1438A">
        <w:rPr>
          <w:rFonts w:hint="eastAsia"/>
          <w:lang w:val="ru-RU"/>
        </w:rPr>
        <w:t>выстрелах</w:t>
      </w:r>
      <w:r w:rsidRPr="00A1438A">
        <w:rPr>
          <w:lang w:val="ru-RU"/>
        </w:rPr>
        <w:t xml:space="preserve"> </w:t>
      </w:r>
      <w:r w:rsidRPr="00A1438A">
        <w:rPr>
          <w:rFonts w:hint="eastAsia"/>
          <w:lang w:val="ru-RU"/>
        </w:rPr>
        <w:t>с</w:t>
      </w:r>
      <w:r w:rsidRPr="00A1438A">
        <w:rPr>
          <w:lang w:val="ru-RU"/>
        </w:rPr>
        <w:t xml:space="preserve"> </w:t>
      </w:r>
      <w:r w:rsidRPr="00A1438A">
        <w:rPr>
          <w:rFonts w:hint="eastAsia"/>
          <w:lang w:val="ru-RU"/>
        </w:rPr>
        <w:t>разных</w:t>
      </w:r>
      <w:r w:rsidRPr="00A1438A">
        <w:rPr>
          <w:lang w:val="ru-RU"/>
        </w:rPr>
        <w:t xml:space="preserve"> </w:t>
      </w:r>
      <w:r w:rsidRPr="00A1438A">
        <w:rPr>
          <w:rFonts w:hint="eastAsia"/>
          <w:lang w:val="ru-RU"/>
        </w:rPr>
        <w:t>дистанций</w:t>
      </w:r>
      <w:r w:rsidRPr="00A1438A">
        <w:rPr>
          <w:lang w:val="ru-RU"/>
        </w:rPr>
        <w:t xml:space="preserve"> </w:t>
      </w:r>
      <w:r w:rsidRPr="00A1438A">
        <w:rPr>
          <w:rFonts w:hint="eastAsia"/>
          <w:lang w:val="ru-RU"/>
        </w:rPr>
        <w:t>многокомпонентным</w:t>
      </w:r>
      <w:r w:rsidRPr="00A1438A">
        <w:rPr>
          <w:lang w:val="ru-RU"/>
        </w:rPr>
        <w:t xml:space="preserve"> </w:t>
      </w:r>
      <w:r w:rsidRPr="00A1438A">
        <w:rPr>
          <w:rFonts w:hint="eastAsia"/>
          <w:lang w:val="ru-RU"/>
        </w:rPr>
        <w:t>травматическим</w:t>
      </w:r>
      <w:r w:rsidRPr="00A1438A">
        <w:rPr>
          <w:lang w:val="ru-RU"/>
        </w:rPr>
        <w:t xml:space="preserve"> </w:t>
      </w:r>
      <w:r w:rsidRPr="00A1438A">
        <w:rPr>
          <w:rFonts w:hint="eastAsia"/>
          <w:lang w:val="ru-RU"/>
        </w:rPr>
        <w:t>пулевым</w:t>
      </w:r>
      <w:r w:rsidRPr="00A1438A">
        <w:rPr>
          <w:lang w:val="ru-RU"/>
        </w:rPr>
        <w:t xml:space="preserve"> </w:t>
      </w:r>
      <w:r w:rsidRPr="00A1438A">
        <w:rPr>
          <w:rFonts w:hint="eastAsia"/>
          <w:lang w:val="ru-RU"/>
        </w:rPr>
        <w:t>зарядом</w:t>
      </w:r>
      <w:r w:rsidRPr="00A1438A">
        <w:rPr>
          <w:lang w:val="ru-RU"/>
        </w:rPr>
        <w:t xml:space="preserve"> 12-</w:t>
      </w:r>
      <w:r w:rsidRPr="00A1438A">
        <w:rPr>
          <w:rFonts w:hint="eastAsia"/>
          <w:lang w:val="ru-RU"/>
        </w:rPr>
        <w:t>го</w:t>
      </w:r>
      <w:r w:rsidRPr="00A1438A">
        <w:rPr>
          <w:lang w:val="ru-RU"/>
        </w:rPr>
        <w:t xml:space="preserve"> </w:t>
      </w:r>
      <w:r w:rsidRPr="00A1438A">
        <w:rPr>
          <w:rFonts w:hint="eastAsia"/>
          <w:lang w:val="ru-RU"/>
        </w:rPr>
        <w:t>калибра</w:t>
      </w:r>
    </w:p>
    <w:p w14:paraId="12CAD4EB" w14:textId="77777777" w:rsidR="00A1438A" w:rsidRPr="00A1438A" w:rsidRDefault="00A1438A" w:rsidP="00A1438A">
      <w:pPr>
        <w:rPr>
          <w:lang w:val="ru-RU"/>
        </w:rPr>
      </w:pPr>
    </w:p>
    <w:p w14:paraId="0A56EE1A" w14:textId="77777777" w:rsidR="00A1438A" w:rsidRPr="00A1438A" w:rsidRDefault="00A1438A" w:rsidP="00A1438A">
      <w:pPr>
        <w:rPr>
          <w:lang w:val="ru-RU"/>
        </w:rPr>
      </w:pPr>
      <w:r w:rsidRPr="00A1438A">
        <w:rPr>
          <w:lang w:val="ru-RU"/>
        </w:rPr>
        <w:t xml:space="preserve">4.2 </w:t>
      </w:r>
      <w:r w:rsidRPr="00A1438A">
        <w:rPr>
          <w:rFonts w:hint="eastAsia"/>
          <w:lang w:val="ru-RU"/>
        </w:rPr>
        <w:t>Морфологические</w:t>
      </w:r>
      <w:r w:rsidRPr="00A1438A">
        <w:rPr>
          <w:lang w:val="ru-RU"/>
        </w:rPr>
        <w:t xml:space="preserve"> </w:t>
      </w:r>
      <w:r w:rsidRPr="00A1438A">
        <w:rPr>
          <w:rFonts w:hint="eastAsia"/>
          <w:lang w:val="ru-RU"/>
        </w:rPr>
        <w:t>особенности</w:t>
      </w:r>
      <w:r w:rsidRPr="00A1438A">
        <w:rPr>
          <w:lang w:val="ru-RU"/>
        </w:rPr>
        <w:t xml:space="preserve"> </w:t>
      </w:r>
      <w:r w:rsidRPr="00A1438A">
        <w:rPr>
          <w:rFonts w:hint="eastAsia"/>
          <w:lang w:val="ru-RU"/>
        </w:rPr>
        <w:t>формирования</w:t>
      </w:r>
      <w:r w:rsidRPr="00A1438A">
        <w:rPr>
          <w:lang w:val="ru-RU"/>
        </w:rPr>
        <w:t xml:space="preserve"> </w:t>
      </w:r>
      <w:r w:rsidRPr="00A1438A">
        <w:rPr>
          <w:rFonts w:hint="eastAsia"/>
          <w:lang w:val="ru-RU"/>
        </w:rPr>
        <w:t>раневых</w:t>
      </w:r>
      <w:r w:rsidRPr="00A1438A">
        <w:rPr>
          <w:lang w:val="ru-RU"/>
        </w:rPr>
        <w:t xml:space="preserve"> </w:t>
      </w:r>
      <w:r w:rsidRPr="00A1438A">
        <w:rPr>
          <w:rFonts w:hint="eastAsia"/>
          <w:lang w:val="ru-RU"/>
        </w:rPr>
        <w:t>каналов</w:t>
      </w:r>
      <w:r w:rsidRPr="00A1438A">
        <w:rPr>
          <w:lang w:val="ru-RU"/>
        </w:rPr>
        <w:t xml:space="preserve"> </w:t>
      </w:r>
      <w:r w:rsidRPr="00A1438A">
        <w:rPr>
          <w:rFonts w:hint="eastAsia"/>
          <w:lang w:val="ru-RU"/>
        </w:rPr>
        <w:t>в</w:t>
      </w:r>
      <w:r w:rsidRPr="00A1438A">
        <w:rPr>
          <w:lang w:val="ru-RU"/>
        </w:rPr>
        <w:t xml:space="preserve"> </w:t>
      </w:r>
      <w:r w:rsidRPr="00A1438A">
        <w:rPr>
          <w:rFonts w:hint="eastAsia"/>
          <w:lang w:val="ru-RU"/>
        </w:rPr>
        <w:t>мягких</w:t>
      </w:r>
      <w:r w:rsidRPr="00A1438A">
        <w:rPr>
          <w:lang w:val="ru-RU"/>
        </w:rPr>
        <w:t xml:space="preserve"> </w:t>
      </w:r>
      <w:r w:rsidRPr="00A1438A">
        <w:rPr>
          <w:rFonts w:hint="eastAsia"/>
          <w:lang w:val="ru-RU"/>
        </w:rPr>
        <w:t>тканях</w:t>
      </w:r>
      <w:r w:rsidRPr="00A1438A">
        <w:rPr>
          <w:lang w:val="ru-RU"/>
        </w:rPr>
        <w:t xml:space="preserve"> </w:t>
      </w:r>
      <w:r w:rsidRPr="00A1438A">
        <w:rPr>
          <w:rFonts w:hint="eastAsia"/>
          <w:lang w:val="ru-RU"/>
        </w:rPr>
        <w:t>бедра</w:t>
      </w:r>
      <w:r w:rsidRPr="00A1438A">
        <w:rPr>
          <w:lang w:val="ru-RU"/>
        </w:rPr>
        <w:t xml:space="preserve"> </w:t>
      </w:r>
      <w:r w:rsidRPr="00A1438A">
        <w:rPr>
          <w:rFonts w:hint="eastAsia"/>
          <w:lang w:val="ru-RU"/>
        </w:rPr>
        <w:t>при</w:t>
      </w:r>
      <w:r w:rsidRPr="00A1438A">
        <w:rPr>
          <w:lang w:val="ru-RU"/>
        </w:rPr>
        <w:t xml:space="preserve"> </w:t>
      </w:r>
      <w:r w:rsidRPr="00A1438A">
        <w:rPr>
          <w:rFonts w:hint="eastAsia"/>
          <w:lang w:val="ru-RU"/>
        </w:rPr>
        <w:t>выстрелах</w:t>
      </w:r>
      <w:r w:rsidRPr="00A1438A">
        <w:rPr>
          <w:lang w:val="ru-RU"/>
        </w:rPr>
        <w:t xml:space="preserve"> </w:t>
      </w:r>
      <w:r w:rsidRPr="00A1438A">
        <w:rPr>
          <w:rFonts w:hint="eastAsia"/>
          <w:lang w:val="ru-RU"/>
        </w:rPr>
        <w:t>с</w:t>
      </w:r>
      <w:r w:rsidRPr="00A1438A">
        <w:rPr>
          <w:lang w:val="ru-RU"/>
        </w:rPr>
        <w:t xml:space="preserve"> </w:t>
      </w:r>
      <w:r w:rsidRPr="00A1438A">
        <w:rPr>
          <w:rFonts w:hint="eastAsia"/>
          <w:lang w:val="ru-RU"/>
        </w:rPr>
        <w:t>разных</w:t>
      </w:r>
      <w:r w:rsidRPr="00A1438A">
        <w:rPr>
          <w:lang w:val="ru-RU"/>
        </w:rPr>
        <w:t xml:space="preserve"> </w:t>
      </w:r>
      <w:r w:rsidRPr="00A1438A">
        <w:rPr>
          <w:rFonts w:hint="eastAsia"/>
          <w:lang w:val="ru-RU"/>
        </w:rPr>
        <w:t>дистанций</w:t>
      </w:r>
      <w:r w:rsidRPr="00A1438A">
        <w:rPr>
          <w:lang w:val="ru-RU"/>
        </w:rPr>
        <w:t xml:space="preserve"> </w:t>
      </w:r>
      <w:r w:rsidRPr="00A1438A">
        <w:rPr>
          <w:rFonts w:hint="eastAsia"/>
          <w:lang w:val="ru-RU"/>
        </w:rPr>
        <w:t>многокомпонентным</w:t>
      </w:r>
      <w:r w:rsidRPr="00A1438A">
        <w:rPr>
          <w:lang w:val="ru-RU"/>
        </w:rPr>
        <w:t xml:space="preserve"> </w:t>
      </w:r>
      <w:r w:rsidRPr="00A1438A">
        <w:rPr>
          <w:rFonts w:hint="eastAsia"/>
          <w:lang w:val="ru-RU"/>
        </w:rPr>
        <w:t>травматическим</w:t>
      </w:r>
      <w:r w:rsidRPr="00A1438A">
        <w:rPr>
          <w:lang w:val="ru-RU"/>
        </w:rPr>
        <w:t xml:space="preserve"> </w:t>
      </w:r>
      <w:r w:rsidRPr="00A1438A">
        <w:rPr>
          <w:rFonts w:hint="eastAsia"/>
          <w:lang w:val="ru-RU"/>
        </w:rPr>
        <w:t>пулевым</w:t>
      </w:r>
      <w:r w:rsidRPr="00A1438A">
        <w:rPr>
          <w:lang w:val="ru-RU"/>
        </w:rPr>
        <w:t xml:space="preserve"> </w:t>
      </w:r>
      <w:r w:rsidRPr="00A1438A">
        <w:rPr>
          <w:rFonts w:hint="eastAsia"/>
          <w:lang w:val="ru-RU"/>
        </w:rPr>
        <w:t>зарядом</w:t>
      </w:r>
      <w:r w:rsidRPr="00A1438A">
        <w:rPr>
          <w:lang w:val="ru-RU"/>
        </w:rPr>
        <w:t xml:space="preserve"> 12-</w:t>
      </w:r>
      <w:r w:rsidRPr="00A1438A">
        <w:rPr>
          <w:rFonts w:hint="eastAsia"/>
          <w:lang w:val="ru-RU"/>
        </w:rPr>
        <w:t>го</w:t>
      </w:r>
      <w:r w:rsidRPr="00A1438A">
        <w:rPr>
          <w:lang w:val="ru-RU"/>
        </w:rPr>
        <w:t xml:space="preserve"> </w:t>
      </w:r>
      <w:r w:rsidRPr="00A1438A">
        <w:rPr>
          <w:rFonts w:hint="eastAsia"/>
          <w:lang w:val="ru-RU"/>
        </w:rPr>
        <w:t>калибра</w:t>
      </w:r>
    </w:p>
    <w:p w14:paraId="43F90DCC" w14:textId="77777777" w:rsidR="00A1438A" w:rsidRPr="00A1438A" w:rsidRDefault="00A1438A" w:rsidP="00A1438A">
      <w:pPr>
        <w:rPr>
          <w:lang w:val="ru-RU"/>
        </w:rPr>
      </w:pPr>
    </w:p>
    <w:p w14:paraId="44932759" w14:textId="77777777" w:rsidR="00A1438A" w:rsidRPr="00A1438A" w:rsidRDefault="00A1438A" w:rsidP="00A1438A">
      <w:pPr>
        <w:rPr>
          <w:lang w:val="ru-RU"/>
        </w:rPr>
      </w:pPr>
      <w:r w:rsidRPr="00A1438A">
        <w:rPr>
          <w:rFonts w:hint="eastAsia"/>
          <w:lang w:val="ru-RU"/>
        </w:rPr>
        <w:t>ГЛАВА</w:t>
      </w:r>
      <w:r w:rsidRPr="00A1438A">
        <w:rPr>
          <w:lang w:val="ru-RU"/>
        </w:rPr>
        <w:t xml:space="preserve"> 5 </w:t>
      </w:r>
      <w:r w:rsidRPr="00A1438A">
        <w:rPr>
          <w:rFonts w:hint="eastAsia"/>
          <w:lang w:val="ru-RU"/>
        </w:rPr>
        <w:t>МОРФОЛОГИЧЕСКИЕ</w:t>
      </w:r>
      <w:r w:rsidRPr="00A1438A">
        <w:rPr>
          <w:lang w:val="ru-RU"/>
        </w:rPr>
        <w:t xml:space="preserve"> </w:t>
      </w:r>
      <w:r w:rsidRPr="00A1438A">
        <w:rPr>
          <w:rFonts w:hint="eastAsia"/>
          <w:lang w:val="ru-RU"/>
        </w:rPr>
        <w:t>ОСОБЕННОСТИ</w:t>
      </w:r>
      <w:r w:rsidRPr="00A1438A">
        <w:rPr>
          <w:lang w:val="ru-RU"/>
        </w:rPr>
        <w:t xml:space="preserve"> </w:t>
      </w:r>
      <w:r w:rsidRPr="00A1438A">
        <w:rPr>
          <w:rFonts w:hint="eastAsia"/>
          <w:lang w:val="ru-RU"/>
        </w:rPr>
        <w:t>ФОРМИРОВАНИЯ</w:t>
      </w:r>
      <w:r w:rsidRPr="00A1438A">
        <w:rPr>
          <w:lang w:val="ru-RU"/>
        </w:rPr>
        <w:t xml:space="preserve"> </w:t>
      </w:r>
      <w:r w:rsidRPr="00A1438A">
        <w:rPr>
          <w:rFonts w:hint="eastAsia"/>
          <w:lang w:val="ru-RU"/>
        </w:rPr>
        <w:t>ПЕРЕЛОМОВ</w:t>
      </w:r>
      <w:r w:rsidRPr="00A1438A">
        <w:rPr>
          <w:lang w:val="ru-RU"/>
        </w:rPr>
        <w:t xml:space="preserve"> </w:t>
      </w:r>
      <w:r w:rsidRPr="00A1438A">
        <w:rPr>
          <w:rFonts w:hint="eastAsia"/>
          <w:lang w:val="ru-RU"/>
        </w:rPr>
        <w:t>БЕДРЕННЫХ</w:t>
      </w:r>
      <w:r w:rsidRPr="00A1438A">
        <w:rPr>
          <w:lang w:val="ru-RU"/>
        </w:rPr>
        <w:t xml:space="preserve"> </w:t>
      </w:r>
      <w:r w:rsidRPr="00A1438A">
        <w:rPr>
          <w:rFonts w:hint="eastAsia"/>
          <w:lang w:val="ru-RU"/>
        </w:rPr>
        <w:t>И</w:t>
      </w:r>
      <w:r w:rsidRPr="00A1438A">
        <w:rPr>
          <w:lang w:val="ru-RU"/>
        </w:rPr>
        <w:t xml:space="preserve"> </w:t>
      </w:r>
      <w:r w:rsidRPr="00A1438A">
        <w:rPr>
          <w:rFonts w:hint="eastAsia"/>
          <w:lang w:val="ru-RU"/>
        </w:rPr>
        <w:t>БОЛЬШЕБЕРЦОВЫХ</w:t>
      </w:r>
      <w:r w:rsidRPr="00A1438A">
        <w:rPr>
          <w:lang w:val="ru-RU"/>
        </w:rPr>
        <w:t xml:space="preserve"> </w:t>
      </w:r>
      <w:r w:rsidRPr="00A1438A">
        <w:rPr>
          <w:rFonts w:hint="eastAsia"/>
          <w:lang w:val="ru-RU"/>
        </w:rPr>
        <w:t>КОСТЕЙ</w:t>
      </w:r>
      <w:r w:rsidRPr="00A1438A">
        <w:rPr>
          <w:lang w:val="ru-RU"/>
        </w:rPr>
        <w:t xml:space="preserve"> </w:t>
      </w:r>
      <w:r w:rsidRPr="00A1438A">
        <w:rPr>
          <w:rFonts w:hint="eastAsia"/>
          <w:lang w:val="ru-RU"/>
        </w:rPr>
        <w:t>ПРИ</w:t>
      </w:r>
      <w:r w:rsidRPr="00A1438A">
        <w:rPr>
          <w:lang w:val="ru-RU"/>
        </w:rPr>
        <w:t xml:space="preserve"> </w:t>
      </w:r>
      <w:r w:rsidRPr="00A1438A">
        <w:rPr>
          <w:rFonts w:hint="eastAsia"/>
          <w:lang w:val="ru-RU"/>
        </w:rPr>
        <w:t>ВЫСТРЕЛАХ</w:t>
      </w:r>
      <w:r w:rsidRPr="00A1438A">
        <w:rPr>
          <w:lang w:val="ru-RU"/>
        </w:rPr>
        <w:t xml:space="preserve"> </w:t>
      </w:r>
      <w:r w:rsidRPr="00A1438A">
        <w:rPr>
          <w:rFonts w:hint="eastAsia"/>
          <w:lang w:val="ru-RU"/>
        </w:rPr>
        <w:t>В</w:t>
      </w:r>
      <w:r w:rsidRPr="00A1438A">
        <w:rPr>
          <w:lang w:val="ru-RU"/>
        </w:rPr>
        <w:t xml:space="preserve"> </w:t>
      </w:r>
      <w:r w:rsidRPr="00A1438A">
        <w:rPr>
          <w:rFonts w:hint="eastAsia"/>
          <w:lang w:val="ru-RU"/>
        </w:rPr>
        <w:t>УПОР</w:t>
      </w:r>
      <w:r w:rsidRPr="00A1438A">
        <w:rPr>
          <w:lang w:val="ru-RU"/>
        </w:rPr>
        <w:t xml:space="preserve"> </w:t>
      </w:r>
      <w:r w:rsidRPr="00A1438A">
        <w:rPr>
          <w:rFonts w:hint="eastAsia"/>
          <w:lang w:val="ru-RU"/>
        </w:rPr>
        <w:t>МНОГОКОМПОНЕНТНЫМ</w:t>
      </w:r>
      <w:r w:rsidRPr="00A1438A">
        <w:rPr>
          <w:lang w:val="ru-RU"/>
        </w:rPr>
        <w:t xml:space="preserve"> </w:t>
      </w:r>
      <w:r w:rsidRPr="00A1438A">
        <w:rPr>
          <w:rFonts w:hint="eastAsia"/>
          <w:lang w:val="ru-RU"/>
        </w:rPr>
        <w:t>ТРАВМАТИЧЕСКИМ</w:t>
      </w:r>
      <w:r w:rsidRPr="00A1438A">
        <w:rPr>
          <w:lang w:val="ru-RU"/>
        </w:rPr>
        <w:t xml:space="preserve"> </w:t>
      </w:r>
      <w:r w:rsidRPr="00A1438A">
        <w:rPr>
          <w:rFonts w:hint="eastAsia"/>
          <w:lang w:val="ru-RU"/>
        </w:rPr>
        <w:t>ПУЛЕВЫМ</w:t>
      </w:r>
      <w:r w:rsidRPr="00A1438A">
        <w:rPr>
          <w:lang w:val="ru-RU"/>
        </w:rPr>
        <w:t xml:space="preserve"> </w:t>
      </w:r>
      <w:r w:rsidRPr="00A1438A">
        <w:rPr>
          <w:rFonts w:hint="eastAsia"/>
          <w:lang w:val="ru-RU"/>
        </w:rPr>
        <w:t>ЗАРЯДОМ</w:t>
      </w:r>
      <w:r w:rsidRPr="00A1438A">
        <w:rPr>
          <w:lang w:val="ru-RU"/>
        </w:rPr>
        <w:t xml:space="preserve"> </w:t>
      </w:r>
      <w:r w:rsidRPr="00A1438A">
        <w:rPr>
          <w:rFonts w:hint="eastAsia"/>
          <w:lang w:val="ru-RU"/>
        </w:rPr>
        <w:t>ПАТРОНА</w:t>
      </w:r>
      <w:r w:rsidRPr="00A1438A">
        <w:rPr>
          <w:lang w:val="ru-RU"/>
        </w:rPr>
        <w:t xml:space="preserve"> 12-</w:t>
      </w:r>
      <w:r w:rsidRPr="00A1438A">
        <w:rPr>
          <w:rFonts w:hint="eastAsia"/>
          <w:lang w:val="ru-RU"/>
        </w:rPr>
        <w:t>ГО</w:t>
      </w:r>
      <w:r w:rsidRPr="00A1438A">
        <w:rPr>
          <w:lang w:val="ru-RU"/>
        </w:rPr>
        <w:t xml:space="preserve"> </w:t>
      </w:r>
      <w:r w:rsidRPr="00A1438A">
        <w:rPr>
          <w:rFonts w:hint="eastAsia"/>
          <w:lang w:val="ru-RU"/>
        </w:rPr>
        <w:t>КАЛИБРА</w:t>
      </w:r>
    </w:p>
    <w:p w14:paraId="5C594BCF" w14:textId="77777777" w:rsidR="00A1438A" w:rsidRPr="00A1438A" w:rsidRDefault="00A1438A" w:rsidP="00A1438A">
      <w:pPr>
        <w:rPr>
          <w:lang w:val="ru-RU"/>
        </w:rPr>
      </w:pPr>
    </w:p>
    <w:p w14:paraId="68BE332A" w14:textId="77777777" w:rsidR="00A1438A" w:rsidRPr="00A1438A" w:rsidRDefault="00A1438A" w:rsidP="00A1438A">
      <w:pPr>
        <w:rPr>
          <w:lang w:val="ru-RU"/>
        </w:rPr>
      </w:pPr>
      <w:r w:rsidRPr="00A1438A">
        <w:rPr>
          <w:lang w:val="ru-RU"/>
        </w:rPr>
        <w:t xml:space="preserve">5.1 </w:t>
      </w:r>
      <w:r w:rsidRPr="00A1438A">
        <w:rPr>
          <w:rFonts w:hint="eastAsia"/>
          <w:lang w:val="ru-RU"/>
        </w:rPr>
        <w:t>Морфологические</w:t>
      </w:r>
      <w:r w:rsidRPr="00A1438A">
        <w:rPr>
          <w:lang w:val="ru-RU"/>
        </w:rPr>
        <w:t xml:space="preserve"> </w:t>
      </w:r>
      <w:r w:rsidRPr="00A1438A">
        <w:rPr>
          <w:rFonts w:hint="eastAsia"/>
          <w:lang w:val="ru-RU"/>
        </w:rPr>
        <w:t>особенности</w:t>
      </w:r>
      <w:r w:rsidRPr="00A1438A">
        <w:rPr>
          <w:lang w:val="ru-RU"/>
        </w:rPr>
        <w:t xml:space="preserve"> </w:t>
      </w:r>
      <w:r w:rsidRPr="00A1438A">
        <w:rPr>
          <w:rFonts w:hint="eastAsia"/>
          <w:lang w:val="ru-RU"/>
        </w:rPr>
        <w:t>образования</w:t>
      </w:r>
      <w:r w:rsidRPr="00A1438A">
        <w:rPr>
          <w:lang w:val="ru-RU"/>
        </w:rPr>
        <w:t xml:space="preserve"> </w:t>
      </w:r>
      <w:r w:rsidRPr="00A1438A">
        <w:rPr>
          <w:rFonts w:hint="eastAsia"/>
          <w:lang w:val="ru-RU"/>
        </w:rPr>
        <w:t>огнестрельных</w:t>
      </w:r>
      <w:r w:rsidRPr="00A1438A">
        <w:rPr>
          <w:lang w:val="ru-RU"/>
        </w:rPr>
        <w:t xml:space="preserve"> </w:t>
      </w:r>
      <w:r w:rsidRPr="00A1438A">
        <w:rPr>
          <w:rFonts w:hint="eastAsia"/>
          <w:lang w:val="ru-RU"/>
        </w:rPr>
        <w:t>переломов</w:t>
      </w:r>
      <w:r w:rsidRPr="00A1438A">
        <w:rPr>
          <w:lang w:val="ru-RU"/>
        </w:rPr>
        <w:t xml:space="preserve"> </w:t>
      </w:r>
      <w:r w:rsidRPr="00A1438A">
        <w:rPr>
          <w:rFonts w:hint="eastAsia"/>
          <w:lang w:val="ru-RU"/>
        </w:rPr>
        <w:t>бедренной</w:t>
      </w:r>
      <w:r w:rsidRPr="00A1438A">
        <w:rPr>
          <w:lang w:val="ru-RU"/>
        </w:rPr>
        <w:t xml:space="preserve"> </w:t>
      </w:r>
      <w:r w:rsidRPr="00A1438A">
        <w:rPr>
          <w:rFonts w:hint="eastAsia"/>
          <w:lang w:val="ru-RU"/>
        </w:rPr>
        <w:t>кости</w:t>
      </w:r>
      <w:r w:rsidRPr="00A1438A">
        <w:rPr>
          <w:lang w:val="ru-RU"/>
        </w:rPr>
        <w:t xml:space="preserve"> </w:t>
      </w:r>
      <w:r w:rsidRPr="00A1438A">
        <w:rPr>
          <w:rFonts w:hint="eastAsia"/>
          <w:lang w:val="ru-RU"/>
        </w:rPr>
        <w:t>при</w:t>
      </w:r>
      <w:r w:rsidRPr="00A1438A">
        <w:rPr>
          <w:lang w:val="ru-RU"/>
        </w:rPr>
        <w:t xml:space="preserve"> </w:t>
      </w:r>
      <w:r w:rsidRPr="00A1438A">
        <w:rPr>
          <w:rFonts w:hint="eastAsia"/>
          <w:lang w:val="ru-RU"/>
        </w:rPr>
        <w:t>выстрелах</w:t>
      </w:r>
      <w:r w:rsidRPr="00A1438A">
        <w:rPr>
          <w:lang w:val="ru-RU"/>
        </w:rPr>
        <w:t xml:space="preserve"> </w:t>
      </w:r>
      <w:r w:rsidRPr="00A1438A">
        <w:rPr>
          <w:rFonts w:hint="eastAsia"/>
          <w:lang w:val="ru-RU"/>
        </w:rPr>
        <w:t>в</w:t>
      </w:r>
      <w:r w:rsidRPr="00A1438A">
        <w:rPr>
          <w:lang w:val="ru-RU"/>
        </w:rPr>
        <w:t xml:space="preserve"> </w:t>
      </w:r>
      <w:r w:rsidRPr="00A1438A">
        <w:rPr>
          <w:rFonts w:hint="eastAsia"/>
          <w:lang w:val="ru-RU"/>
        </w:rPr>
        <w:t>упор</w:t>
      </w:r>
      <w:r w:rsidRPr="00A1438A">
        <w:rPr>
          <w:lang w:val="ru-RU"/>
        </w:rPr>
        <w:t xml:space="preserve"> </w:t>
      </w:r>
      <w:r w:rsidRPr="00A1438A">
        <w:rPr>
          <w:rFonts w:hint="eastAsia"/>
          <w:lang w:val="ru-RU"/>
        </w:rPr>
        <w:t>многокомпонентным</w:t>
      </w:r>
      <w:r w:rsidRPr="00A1438A">
        <w:rPr>
          <w:lang w:val="ru-RU"/>
        </w:rPr>
        <w:t xml:space="preserve"> </w:t>
      </w:r>
      <w:r w:rsidRPr="00A1438A">
        <w:rPr>
          <w:rFonts w:hint="eastAsia"/>
          <w:lang w:val="ru-RU"/>
        </w:rPr>
        <w:t>травматическим</w:t>
      </w:r>
      <w:r w:rsidRPr="00A1438A">
        <w:rPr>
          <w:lang w:val="ru-RU"/>
        </w:rPr>
        <w:t xml:space="preserve"> </w:t>
      </w:r>
      <w:r w:rsidRPr="00A1438A">
        <w:rPr>
          <w:rFonts w:hint="eastAsia"/>
          <w:lang w:val="ru-RU"/>
        </w:rPr>
        <w:t>пулевым</w:t>
      </w:r>
      <w:r w:rsidRPr="00A1438A">
        <w:rPr>
          <w:lang w:val="ru-RU"/>
        </w:rPr>
        <w:t xml:space="preserve"> </w:t>
      </w:r>
      <w:r w:rsidRPr="00A1438A">
        <w:rPr>
          <w:rFonts w:hint="eastAsia"/>
          <w:lang w:val="ru-RU"/>
        </w:rPr>
        <w:t>зарядом</w:t>
      </w:r>
      <w:r w:rsidRPr="00A1438A">
        <w:rPr>
          <w:lang w:val="ru-RU"/>
        </w:rPr>
        <w:t xml:space="preserve"> 12-</w:t>
      </w:r>
      <w:r w:rsidRPr="00A1438A">
        <w:rPr>
          <w:rFonts w:hint="eastAsia"/>
          <w:lang w:val="ru-RU"/>
        </w:rPr>
        <w:t>го</w:t>
      </w:r>
      <w:r w:rsidRPr="00A1438A">
        <w:rPr>
          <w:lang w:val="ru-RU"/>
        </w:rPr>
        <w:t xml:space="preserve"> </w:t>
      </w:r>
      <w:r w:rsidRPr="00A1438A">
        <w:rPr>
          <w:rFonts w:hint="eastAsia"/>
          <w:lang w:val="ru-RU"/>
        </w:rPr>
        <w:t>калибра</w:t>
      </w:r>
    </w:p>
    <w:p w14:paraId="63BDD2D5" w14:textId="77777777" w:rsidR="00A1438A" w:rsidRPr="00A1438A" w:rsidRDefault="00A1438A" w:rsidP="00A1438A">
      <w:pPr>
        <w:rPr>
          <w:lang w:val="ru-RU"/>
        </w:rPr>
      </w:pPr>
    </w:p>
    <w:p w14:paraId="044E29E5" w14:textId="77777777" w:rsidR="00A1438A" w:rsidRPr="00A1438A" w:rsidRDefault="00A1438A" w:rsidP="00A1438A">
      <w:pPr>
        <w:rPr>
          <w:lang w:val="ru-RU"/>
        </w:rPr>
      </w:pPr>
      <w:r w:rsidRPr="00A1438A">
        <w:rPr>
          <w:lang w:val="ru-RU"/>
        </w:rPr>
        <w:t xml:space="preserve">5.2 </w:t>
      </w:r>
      <w:r w:rsidRPr="00A1438A">
        <w:rPr>
          <w:rFonts w:hint="eastAsia"/>
          <w:lang w:val="ru-RU"/>
        </w:rPr>
        <w:t>Морфологические</w:t>
      </w:r>
      <w:r w:rsidRPr="00A1438A">
        <w:rPr>
          <w:lang w:val="ru-RU"/>
        </w:rPr>
        <w:t xml:space="preserve"> </w:t>
      </w:r>
      <w:r w:rsidRPr="00A1438A">
        <w:rPr>
          <w:rFonts w:hint="eastAsia"/>
          <w:lang w:val="ru-RU"/>
        </w:rPr>
        <w:t>особенности</w:t>
      </w:r>
      <w:r w:rsidRPr="00A1438A">
        <w:rPr>
          <w:lang w:val="ru-RU"/>
        </w:rPr>
        <w:t xml:space="preserve"> </w:t>
      </w:r>
      <w:r w:rsidRPr="00A1438A">
        <w:rPr>
          <w:rFonts w:hint="eastAsia"/>
          <w:lang w:val="ru-RU"/>
        </w:rPr>
        <w:t>образования</w:t>
      </w:r>
      <w:r w:rsidRPr="00A1438A">
        <w:rPr>
          <w:lang w:val="ru-RU"/>
        </w:rPr>
        <w:t xml:space="preserve"> </w:t>
      </w:r>
      <w:r w:rsidRPr="00A1438A">
        <w:rPr>
          <w:rFonts w:hint="eastAsia"/>
          <w:lang w:val="ru-RU"/>
        </w:rPr>
        <w:t>огнестрельных</w:t>
      </w:r>
      <w:r w:rsidRPr="00A1438A">
        <w:rPr>
          <w:lang w:val="ru-RU"/>
        </w:rPr>
        <w:t xml:space="preserve"> </w:t>
      </w:r>
      <w:r w:rsidRPr="00A1438A">
        <w:rPr>
          <w:rFonts w:hint="eastAsia"/>
          <w:lang w:val="ru-RU"/>
        </w:rPr>
        <w:t>переломов</w:t>
      </w:r>
      <w:r w:rsidRPr="00A1438A">
        <w:rPr>
          <w:lang w:val="ru-RU"/>
        </w:rPr>
        <w:t xml:space="preserve"> </w:t>
      </w:r>
      <w:r w:rsidRPr="00A1438A">
        <w:rPr>
          <w:rFonts w:hint="eastAsia"/>
          <w:lang w:val="ru-RU"/>
        </w:rPr>
        <w:t>большеберцовой</w:t>
      </w:r>
      <w:r w:rsidRPr="00A1438A">
        <w:rPr>
          <w:lang w:val="ru-RU"/>
        </w:rPr>
        <w:t xml:space="preserve"> </w:t>
      </w:r>
      <w:r w:rsidRPr="00A1438A">
        <w:rPr>
          <w:rFonts w:hint="eastAsia"/>
          <w:lang w:val="ru-RU"/>
        </w:rPr>
        <w:t>кости</w:t>
      </w:r>
      <w:r w:rsidRPr="00A1438A">
        <w:rPr>
          <w:lang w:val="ru-RU"/>
        </w:rPr>
        <w:t xml:space="preserve"> </w:t>
      </w:r>
      <w:r w:rsidRPr="00A1438A">
        <w:rPr>
          <w:rFonts w:hint="eastAsia"/>
          <w:lang w:val="ru-RU"/>
        </w:rPr>
        <w:t>при</w:t>
      </w:r>
      <w:r w:rsidRPr="00A1438A">
        <w:rPr>
          <w:lang w:val="ru-RU"/>
        </w:rPr>
        <w:t xml:space="preserve"> </w:t>
      </w:r>
      <w:r w:rsidRPr="00A1438A">
        <w:rPr>
          <w:rFonts w:hint="eastAsia"/>
          <w:lang w:val="ru-RU"/>
        </w:rPr>
        <w:t>выстрелах</w:t>
      </w:r>
      <w:r w:rsidRPr="00A1438A">
        <w:rPr>
          <w:lang w:val="ru-RU"/>
        </w:rPr>
        <w:t xml:space="preserve"> </w:t>
      </w:r>
      <w:r w:rsidRPr="00A1438A">
        <w:rPr>
          <w:rFonts w:hint="eastAsia"/>
          <w:lang w:val="ru-RU"/>
        </w:rPr>
        <w:t>в</w:t>
      </w:r>
      <w:r w:rsidRPr="00A1438A">
        <w:rPr>
          <w:lang w:val="ru-RU"/>
        </w:rPr>
        <w:t xml:space="preserve"> </w:t>
      </w:r>
      <w:r w:rsidRPr="00A1438A">
        <w:rPr>
          <w:rFonts w:hint="eastAsia"/>
          <w:lang w:val="ru-RU"/>
        </w:rPr>
        <w:t>упор</w:t>
      </w:r>
      <w:r w:rsidRPr="00A1438A">
        <w:rPr>
          <w:lang w:val="ru-RU"/>
        </w:rPr>
        <w:t xml:space="preserve"> </w:t>
      </w:r>
      <w:r w:rsidRPr="00A1438A">
        <w:rPr>
          <w:rFonts w:hint="eastAsia"/>
          <w:lang w:val="ru-RU"/>
        </w:rPr>
        <w:t>многокомпонентным</w:t>
      </w:r>
    </w:p>
    <w:p w14:paraId="45A9FAFA" w14:textId="77777777" w:rsidR="00A1438A" w:rsidRPr="00A1438A" w:rsidRDefault="00A1438A" w:rsidP="00A1438A">
      <w:pPr>
        <w:rPr>
          <w:lang w:val="ru-RU"/>
        </w:rPr>
      </w:pPr>
    </w:p>
    <w:p w14:paraId="250E18EC" w14:textId="77777777" w:rsidR="00A1438A" w:rsidRPr="00A1438A" w:rsidRDefault="00A1438A" w:rsidP="00A1438A">
      <w:pPr>
        <w:rPr>
          <w:lang w:val="ru-RU"/>
        </w:rPr>
      </w:pPr>
      <w:r w:rsidRPr="00A1438A">
        <w:rPr>
          <w:rFonts w:hint="eastAsia"/>
          <w:lang w:val="ru-RU"/>
        </w:rPr>
        <w:t>травматическим</w:t>
      </w:r>
      <w:r w:rsidRPr="00A1438A">
        <w:rPr>
          <w:lang w:val="ru-RU"/>
        </w:rPr>
        <w:t xml:space="preserve"> </w:t>
      </w:r>
      <w:r w:rsidRPr="00A1438A">
        <w:rPr>
          <w:rFonts w:hint="eastAsia"/>
          <w:lang w:val="ru-RU"/>
        </w:rPr>
        <w:t>пулевым</w:t>
      </w:r>
      <w:r w:rsidRPr="00A1438A">
        <w:rPr>
          <w:lang w:val="ru-RU"/>
        </w:rPr>
        <w:t xml:space="preserve"> </w:t>
      </w:r>
      <w:r w:rsidRPr="00A1438A">
        <w:rPr>
          <w:rFonts w:hint="eastAsia"/>
          <w:lang w:val="ru-RU"/>
        </w:rPr>
        <w:t>зарядом</w:t>
      </w:r>
      <w:r w:rsidRPr="00A1438A">
        <w:rPr>
          <w:lang w:val="ru-RU"/>
        </w:rPr>
        <w:t xml:space="preserve"> 12-</w:t>
      </w:r>
      <w:r w:rsidRPr="00A1438A">
        <w:rPr>
          <w:rFonts w:hint="eastAsia"/>
          <w:lang w:val="ru-RU"/>
        </w:rPr>
        <w:t>го</w:t>
      </w:r>
      <w:r w:rsidRPr="00A1438A">
        <w:rPr>
          <w:lang w:val="ru-RU"/>
        </w:rPr>
        <w:t xml:space="preserve"> </w:t>
      </w:r>
      <w:r w:rsidRPr="00A1438A">
        <w:rPr>
          <w:rFonts w:hint="eastAsia"/>
          <w:lang w:val="ru-RU"/>
        </w:rPr>
        <w:t>калибра</w:t>
      </w:r>
    </w:p>
    <w:p w14:paraId="28DECFE1" w14:textId="77777777" w:rsidR="00A1438A" w:rsidRPr="00A1438A" w:rsidRDefault="00A1438A" w:rsidP="00A1438A">
      <w:pPr>
        <w:rPr>
          <w:lang w:val="ru-RU"/>
        </w:rPr>
      </w:pPr>
    </w:p>
    <w:p w14:paraId="06D9C2C8" w14:textId="77777777" w:rsidR="00A1438A" w:rsidRPr="00A1438A" w:rsidRDefault="00A1438A" w:rsidP="00A1438A">
      <w:pPr>
        <w:rPr>
          <w:lang w:val="ru-RU"/>
        </w:rPr>
      </w:pPr>
      <w:r w:rsidRPr="00A1438A">
        <w:rPr>
          <w:rFonts w:hint="eastAsia"/>
          <w:lang w:val="ru-RU"/>
        </w:rPr>
        <w:t>ГЛАВА</w:t>
      </w:r>
      <w:r w:rsidRPr="00A1438A">
        <w:rPr>
          <w:lang w:val="ru-RU"/>
        </w:rPr>
        <w:t xml:space="preserve"> 6 </w:t>
      </w:r>
      <w:r w:rsidRPr="00A1438A">
        <w:rPr>
          <w:rFonts w:hint="eastAsia"/>
          <w:lang w:val="ru-RU"/>
        </w:rPr>
        <w:t>МОРФОЛОГИЧЕСКИЕ</w:t>
      </w:r>
      <w:r w:rsidRPr="00A1438A">
        <w:rPr>
          <w:lang w:val="ru-RU"/>
        </w:rPr>
        <w:t xml:space="preserve"> </w:t>
      </w:r>
      <w:r w:rsidRPr="00A1438A">
        <w:rPr>
          <w:rFonts w:hint="eastAsia"/>
          <w:lang w:val="ru-RU"/>
        </w:rPr>
        <w:t>ОСОБЕННОСТИ</w:t>
      </w:r>
      <w:r w:rsidRPr="00A1438A">
        <w:rPr>
          <w:lang w:val="ru-RU"/>
        </w:rPr>
        <w:t xml:space="preserve"> </w:t>
      </w:r>
      <w:r w:rsidRPr="00A1438A">
        <w:rPr>
          <w:rFonts w:hint="eastAsia"/>
          <w:lang w:val="ru-RU"/>
        </w:rPr>
        <w:t>ПОВРЕЖДЕНИЙ</w:t>
      </w:r>
      <w:r w:rsidRPr="00A1438A">
        <w:rPr>
          <w:lang w:val="ru-RU"/>
        </w:rPr>
        <w:t xml:space="preserve"> </w:t>
      </w:r>
      <w:r w:rsidRPr="00A1438A">
        <w:rPr>
          <w:rFonts w:hint="eastAsia"/>
          <w:lang w:val="ru-RU"/>
        </w:rPr>
        <w:t>ГОЛОВЫ</w:t>
      </w:r>
      <w:r w:rsidRPr="00A1438A">
        <w:rPr>
          <w:lang w:val="ru-RU"/>
        </w:rPr>
        <w:t xml:space="preserve"> </w:t>
      </w:r>
      <w:r w:rsidRPr="00A1438A">
        <w:rPr>
          <w:rFonts w:hint="eastAsia"/>
          <w:lang w:val="ru-RU"/>
        </w:rPr>
        <w:t>И</w:t>
      </w:r>
      <w:r w:rsidRPr="00A1438A">
        <w:rPr>
          <w:lang w:val="ru-RU"/>
        </w:rPr>
        <w:t xml:space="preserve"> </w:t>
      </w:r>
      <w:r w:rsidRPr="00A1438A">
        <w:rPr>
          <w:rFonts w:hint="eastAsia"/>
          <w:lang w:val="ru-RU"/>
        </w:rPr>
        <w:t>ГРУДНОЙ</w:t>
      </w:r>
      <w:r w:rsidRPr="00A1438A">
        <w:rPr>
          <w:lang w:val="ru-RU"/>
        </w:rPr>
        <w:t xml:space="preserve"> </w:t>
      </w:r>
      <w:r w:rsidRPr="00A1438A">
        <w:rPr>
          <w:rFonts w:hint="eastAsia"/>
          <w:lang w:val="ru-RU"/>
        </w:rPr>
        <w:t>КЛЕТКИ</w:t>
      </w:r>
      <w:r w:rsidRPr="00A1438A">
        <w:rPr>
          <w:lang w:val="ru-RU"/>
        </w:rPr>
        <w:t xml:space="preserve"> </w:t>
      </w:r>
      <w:r w:rsidRPr="00A1438A">
        <w:rPr>
          <w:rFonts w:hint="eastAsia"/>
          <w:lang w:val="ru-RU"/>
        </w:rPr>
        <w:t>ПРИ</w:t>
      </w:r>
      <w:r w:rsidRPr="00A1438A">
        <w:rPr>
          <w:lang w:val="ru-RU"/>
        </w:rPr>
        <w:t xml:space="preserve"> </w:t>
      </w:r>
      <w:r w:rsidRPr="00A1438A">
        <w:rPr>
          <w:rFonts w:hint="eastAsia"/>
          <w:lang w:val="ru-RU"/>
        </w:rPr>
        <w:t>ВЫСТРЕЛАХ</w:t>
      </w:r>
      <w:r w:rsidRPr="00A1438A">
        <w:rPr>
          <w:lang w:val="ru-RU"/>
        </w:rPr>
        <w:t xml:space="preserve"> </w:t>
      </w:r>
      <w:r w:rsidRPr="00A1438A">
        <w:rPr>
          <w:rFonts w:hint="eastAsia"/>
          <w:lang w:val="ru-RU"/>
        </w:rPr>
        <w:t>С</w:t>
      </w:r>
      <w:r w:rsidRPr="00A1438A">
        <w:rPr>
          <w:lang w:val="ru-RU"/>
        </w:rPr>
        <w:t xml:space="preserve"> </w:t>
      </w:r>
      <w:r w:rsidRPr="00A1438A">
        <w:rPr>
          <w:rFonts w:hint="eastAsia"/>
          <w:lang w:val="ru-RU"/>
        </w:rPr>
        <w:t>РАЗНЫХ</w:t>
      </w:r>
      <w:r w:rsidRPr="00A1438A">
        <w:rPr>
          <w:lang w:val="ru-RU"/>
        </w:rPr>
        <w:t xml:space="preserve"> </w:t>
      </w:r>
      <w:r w:rsidRPr="00A1438A">
        <w:rPr>
          <w:rFonts w:hint="eastAsia"/>
          <w:lang w:val="ru-RU"/>
        </w:rPr>
        <w:t>РАССТОЯНИЙ</w:t>
      </w:r>
      <w:r w:rsidRPr="00A1438A">
        <w:rPr>
          <w:lang w:val="ru-RU"/>
        </w:rPr>
        <w:t xml:space="preserve"> </w:t>
      </w:r>
      <w:r w:rsidRPr="00A1438A">
        <w:rPr>
          <w:rFonts w:hint="eastAsia"/>
          <w:lang w:val="ru-RU"/>
        </w:rPr>
        <w:t>МНОГОКОМПОНЕНТНЫМ</w:t>
      </w:r>
      <w:r w:rsidRPr="00A1438A">
        <w:rPr>
          <w:lang w:val="ru-RU"/>
        </w:rPr>
        <w:t xml:space="preserve"> </w:t>
      </w:r>
      <w:r w:rsidRPr="00A1438A">
        <w:rPr>
          <w:rFonts w:hint="eastAsia"/>
          <w:lang w:val="ru-RU"/>
        </w:rPr>
        <w:t>ТРАВМАТИЧЕСКИМ</w:t>
      </w:r>
      <w:r w:rsidRPr="00A1438A">
        <w:rPr>
          <w:lang w:val="ru-RU"/>
        </w:rPr>
        <w:t xml:space="preserve"> </w:t>
      </w:r>
      <w:r w:rsidRPr="00A1438A">
        <w:rPr>
          <w:rFonts w:hint="eastAsia"/>
          <w:lang w:val="ru-RU"/>
        </w:rPr>
        <w:t>ПУЛЕВЫМ</w:t>
      </w:r>
      <w:r w:rsidRPr="00A1438A">
        <w:rPr>
          <w:lang w:val="ru-RU"/>
        </w:rPr>
        <w:t xml:space="preserve"> </w:t>
      </w:r>
      <w:r w:rsidRPr="00A1438A">
        <w:rPr>
          <w:rFonts w:hint="eastAsia"/>
          <w:lang w:val="ru-RU"/>
        </w:rPr>
        <w:t>ЗАРЯДОМ</w:t>
      </w:r>
      <w:r w:rsidRPr="00A1438A">
        <w:rPr>
          <w:lang w:val="ru-RU"/>
        </w:rPr>
        <w:t xml:space="preserve"> </w:t>
      </w:r>
      <w:r w:rsidRPr="00A1438A">
        <w:rPr>
          <w:rFonts w:hint="eastAsia"/>
          <w:lang w:val="ru-RU"/>
        </w:rPr>
        <w:t>ПАТРОНА</w:t>
      </w:r>
      <w:r w:rsidRPr="00A1438A">
        <w:rPr>
          <w:lang w:val="ru-RU"/>
        </w:rPr>
        <w:t xml:space="preserve"> 12-</w:t>
      </w:r>
      <w:r w:rsidRPr="00A1438A">
        <w:rPr>
          <w:rFonts w:hint="eastAsia"/>
          <w:lang w:val="ru-RU"/>
        </w:rPr>
        <w:t>ГО</w:t>
      </w:r>
      <w:r w:rsidRPr="00A1438A">
        <w:rPr>
          <w:lang w:val="ru-RU"/>
        </w:rPr>
        <w:t xml:space="preserve"> </w:t>
      </w:r>
      <w:r w:rsidRPr="00A1438A">
        <w:rPr>
          <w:rFonts w:hint="eastAsia"/>
          <w:lang w:val="ru-RU"/>
        </w:rPr>
        <w:t>КАЛИБРА</w:t>
      </w:r>
    </w:p>
    <w:p w14:paraId="6B12368A" w14:textId="77777777" w:rsidR="00A1438A" w:rsidRPr="00A1438A" w:rsidRDefault="00A1438A" w:rsidP="00A1438A">
      <w:pPr>
        <w:rPr>
          <w:lang w:val="ru-RU"/>
        </w:rPr>
      </w:pPr>
    </w:p>
    <w:p w14:paraId="34C33BB4" w14:textId="77777777" w:rsidR="00A1438A" w:rsidRPr="00A1438A" w:rsidRDefault="00A1438A" w:rsidP="00A1438A">
      <w:pPr>
        <w:rPr>
          <w:lang w:val="ru-RU"/>
        </w:rPr>
      </w:pPr>
      <w:r w:rsidRPr="00A1438A">
        <w:rPr>
          <w:lang w:val="ru-RU"/>
        </w:rPr>
        <w:t xml:space="preserve">6.1 </w:t>
      </w:r>
      <w:r w:rsidRPr="00A1438A">
        <w:rPr>
          <w:rFonts w:hint="eastAsia"/>
          <w:lang w:val="ru-RU"/>
        </w:rPr>
        <w:t>Морфологические</w:t>
      </w:r>
      <w:r w:rsidRPr="00A1438A">
        <w:rPr>
          <w:lang w:val="ru-RU"/>
        </w:rPr>
        <w:t xml:space="preserve"> </w:t>
      </w:r>
      <w:r w:rsidRPr="00A1438A">
        <w:rPr>
          <w:rFonts w:hint="eastAsia"/>
          <w:lang w:val="ru-RU"/>
        </w:rPr>
        <w:t>особенности</w:t>
      </w:r>
      <w:r w:rsidRPr="00A1438A">
        <w:rPr>
          <w:lang w:val="ru-RU"/>
        </w:rPr>
        <w:t xml:space="preserve"> </w:t>
      </w:r>
      <w:r w:rsidRPr="00A1438A">
        <w:rPr>
          <w:rFonts w:hint="eastAsia"/>
          <w:lang w:val="ru-RU"/>
        </w:rPr>
        <w:t>образования</w:t>
      </w:r>
      <w:r w:rsidRPr="00A1438A">
        <w:rPr>
          <w:lang w:val="ru-RU"/>
        </w:rPr>
        <w:t xml:space="preserve"> </w:t>
      </w:r>
      <w:r w:rsidRPr="00A1438A">
        <w:rPr>
          <w:rFonts w:hint="eastAsia"/>
          <w:lang w:val="ru-RU"/>
        </w:rPr>
        <w:t>огнестрельных</w:t>
      </w:r>
      <w:r w:rsidRPr="00A1438A">
        <w:rPr>
          <w:lang w:val="ru-RU"/>
        </w:rPr>
        <w:t xml:space="preserve"> </w:t>
      </w:r>
      <w:r w:rsidRPr="00A1438A">
        <w:rPr>
          <w:rFonts w:hint="eastAsia"/>
          <w:lang w:val="ru-RU"/>
        </w:rPr>
        <w:t>повреждений</w:t>
      </w:r>
      <w:r w:rsidRPr="00A1438A">
        <w:rPr>
          <w:lang w:val="ru-RU"/>
        </w:rPr>
        <w:t xml:space="preserve"> </w:t>
      </w:r>
      <w:r w:rsidRPr="00A1438A">
        <w:rPr>
          <w:rFonts w:hint="eastAsia"/>
          <w:lang w:val="ru-RU"/>
        </w:rPr>
        <w:t>головы</w:t>
      </w:r>
      <w:r w:rsidRPr="00A1438A">
        <w:rPr>
          <w:lang w:val="ru-RU"/>
        </w:rPr>
        <w:t xml:space="preserve">, </w:t>
      </w:r>
      <w:r w:rsidRPr="00A1438A">
        <w:rPr>
          <w:rFonts w:hint="eastAsia"/>
          <w:lang w:val="ru-RU"/>
        </w:rPr>
        <w:t>образованных</w:t>
      </w:r>
      <w:r w:rsidRPr="00A1438A">
        <w:rPr>
          <w:lang w:val="ru-RU"/>
        </w:rPr>
        <w:t xml:space="preserve"> </w:t>
      </w:r>
      <w:r w:rsidRPr="00A1438A">
        <w:rPr>
          <w:rFonts w:hint="eastAsia"/>
          <w:lang w:val="ru-RU"/>
        </w:rPr>
        <w:t>выстрелами</w:t>
      </w:r>
      <w:r w:rsidRPr="00A1438A">
        <w:rPr>
          <w:lang w:val="ru-RU"/>
        </w:rPr>
        <w:t xml:space="preserve"> </w:t>
      </w:r>
      <w:r w:rsidRPr="00A1438A">
        <w:rPr>
          <w:rFonts w:hint="eastAsia"/>
          <w:lang w:val="ru-RU"/>
        </w:rPr>
        <w:t>с</w:t>
      </w:r>
      <w:r w:rsidRPr="00A1438A">
        <w:rPr>
          <w:lang w:val="ru-RU"/>
        </w:rPr>
        <w:t xml:space="preserve"> </w:t>
      </w:r>
      <w:r w:rsidRPr="00A1438A">
        <w:rPr>
          <w:rFonts w:hint="eastAsia"/>
          <w:lang w:val="ru-RU"/>
        </w:rPr>
        <w:t>разного</w:t>
      </w:r>
      <w:r w:rsidRPr="00A1438A">
        <w:rPr>
          <w:lang w:val="ru-RU"/>
        </w:rPr>
        <w:t xml:space="preserve"> </w:t>
      </w:r>
      <w:r w:rsidRPr="00A1438A">
        <w:rPr>
          <w:rFonts w:hint="eastAsia"/>
          <w:lang w:val="ru-RU"/>
        </w:rPr>
        <w:t>расстояния</w:t>
      </w:r>
      <w:r w:rsidRPr="00A1438A">
        <w:rPr>
          <w:lang w:val="ru-RU"/>
        </w:rPr>
        <w:t xml:space="preserve"> </w:t>
      </w:r>
      <w:r w:rsidRPr="00A1438A">
        <w:rPr>
          <w:rFonts w:hint="eastAsia"/>
          <w:lang w:val="ru-RU"/>
        </w:rPr>
        <w:t>многокомпонентным</w:t>
      </w:r>
      <w:r w:rsidRPr="00A1438A">
        <w:rPr>
          <w:lang w:val="ru-RU"/>
        </w:rPr>
        <w:t xml:space="preserve"> </w:t>
      </w:r>
      <w:r w:rsidRPr="00A1438A">
        <w:rPr>
          <w:rFonts w:hint="eastAsia"/>
          <w:lang w:val="ru-RU"/>
        </w:rPr>
        <w:t>травматическим</w:t>
      </w:r>
      <w:r w:rsidRPr="00A1438A">
        <w:rPr>
          <w:lang w:val="ru-RU"/>
        </w:rPr>
        <w:t xml:space="preserve"> </w:t>
      </w:r>
      <w:r w:rsidRPr="00A1438A">
        <w:rPr>
          <w:rFonts w:hint="eastAsia"/>
          <w:lang w:val="ru-RU"/>
        </w:rPr>
        <w:t>пулевым</w:t>
      </w:r>
      <w:r w:rsidRPr="00A1438A">
        <w:rPr>
          <w:lang w:val="ru-RU"/>
        </w:rPr>
        <w:t xml:space="preserve"> </w:t>
      </w:r>
      <w:r w:rsidRPr="00A1438A">
        <w:rPr>
          <w:rFonts w:hint="eastAsia"/>
          <w:lang w:val="ru-RU"/>
        </w:rPr>
        <w:t>зарядом</w:t>
      </w:r>
      <w:r w:rsidRPr="00A1438A">
        <w:rPr>
          <w:lang w:val="ru-RU"/>
        </w:rPr>
        <w:t xml:space="preserve"> 12-</w:t>
      </w:r>
      <w:r w:rsidRPr="00A1438A">
        <w:rPr>
          <w:rFonts w:hint="eastAsia"/>
          <w:lang w:val="ru-RU"/>
        </w:rPr>
        <w:t>го</w:t>
      </w:r>
      <w:r w:rsidRPr="00A1438A">
        <w:rPr>
          <w:lang w:val="ru-RU"/>
        </w:rPr>
        <w:t xml:space="preserve"> </w:t>
      </w:r>
      <w:r w:rsidRPr="00A1438A">
        <w:rPr>
          <w:rFonts w:hint="eastAsia"/>
          <w:lang w:val="ru-RU"/>
        </w:rPr>
        <w:t>калибра</w:t>
      </w:r>
    </w:p>
    <w:p w14:paraId="40D62DB3" w14:textId="77777777" w:rsidR="00A1438A" w:rsidRPr="00A1438A" w:rsidRDefault="00A1438A" w:rsidP="00A1438A">
      <w:pPr>
        <w:rPr>
          <w:lang w:val="ru-RU"/>
        </w:rPr>
      </w:pPr>
    </w:p>
    <w:p w14:paraId="73A4068A" w14:textId="77777777" w:rsidR="00A1438A" w:rsidRPr="00A1438A" w:rsidRDefault="00A1438A" w:rsidP="00A1438A">
      <w:pPr>
        <w:rPr>
          <w:lang w:val="ru-RU"/>
        </w:rPr>
      </w:pPr>
      <w:r w:rsidRPr="00A1438A">
        <w:rPr>
          <w:lang w:val="ru-RU"/>
        </w:rPr>
        <w:t xml:space="preserve">6.2 </w:t>
      </w:r>
      <w:r w:rsidRPr="00A1438A">
        <w:rPr>
          <w:rFonts w:hint="eastAsia"/>
          <w:lang w:val="ru-RU"/>
        </w:rPr>
        <w:t>Морфологические</w:t>
      </w:r>
      <w:r w:rsidRPr="00A1438A">
        <w:rPr>
          <w:lang w:val="ru-RU"/>
        </w:rPr>
        <w:t xml:space="preserve"> </w:t>
      </w:r>
      <w:r w:rsidRPr="00A1438A">
        <w:rPr>
          <w:rFonts w:hint="eastAsia"/>
          <w:lang w:val="ru-RU"/>
        </w:rPr>
        <w:t>особенности</w:t>
      </w:r>
      <w:r w:rsidRPr="00A1438A">
        <w:rPr>
          <w:lang w:val="ru-RU"/>
        </w:rPr>
        <w:t xml:space="preserve"> </w:t>
      </w:r>
      <w:r w:rsidRPr="00A1438A">
        <w:rPr>
          <w:rFonts w:hint="eastAsia"/>
          <w:lang w:val="ru-RU"/>
        </w:rPr>
        <w:t>образования</w:t>
      </w:r>
      <w:r w:rsidRPr="00A1438A">
        <w:rPr>
          <w:lang w:val="ru-RU"/>
        </w:rPr>
        <w:t xml:space="preserve"> </w:t>
      </w:r>
      <w:r w:rsidRPr="00A1438A">
        <w:rPr>
          <w:rFonts w:hint="eastAsia"/>
          <w:lang w:val="ru-RU"/>
        </w:rPr>
        <w:t>огнестрельных</w:t>
      </w:r>
      <w:r w:rsidRPr="00A1438A">
        <w:rPr>
          <w:lang w:val="ru-RU"/>
        </w:rPr>
        <w:t xml:space="preserve"> </w:t>
      </w:r>
      <w:r w:rsidRPr="00A1438A">
        <w:rPr>
          <w:rFonts w:hint="eastAsia"/>
          <w:lang w:val="ru-RU"/>
        </w:rPr>
        <w:t>повреждений</w:t>
      </w:r>
      <w:r w:rsidRPr="00A1438A">
        <w:rPr>
          <w:lang w:val="ru-RU"/>
        </w:rPr>
        <w:t xml:space="preserve"> </w:t>
      </w:r>
      <w:r w:rsidRPr="00A1438A">
        <w:rPr>
          <w:rFonts w:hint="eastAsia"/>
          <w:lang w:val="ru-RU"/>
        </w:rPr>
        <w:t>грудной</w:t>
      </w:r>
      <w:r w:rsidRPr="00A1438A">
        <w:rPr>
          <w:lang w:val="ru-RU"/>
        </w:rPr>
        <w:t xml:space="preserve"> </w:t>
      </w:r>
      <w:r w:rsidRPr="00A1438A">
        <w:rPr>
          <w:rFonts w:hint="eastAsia"/>
          <w:lang w:val="ru-RU"/>
        </w:rPr>
        <w:t>клетки</w:t>
      </w:r>
      <w:r w:rsidRPr="00A1438A">
        <w:rPr>
          <w:lang w:val="ru-RU"/>
        </w:rPr>
        <w:t xml:space="preserve">, </w:t>
      </w:r>
      <w:r w:rsidRPr="00A1438A">
        <w:rPr>
          <w:rFonts w:hint="eastAsia"/>
          <w:lang w:val="ru-RU"/>
        </w:rPr>
        <w:t>образованных</w:t>
      </w:r>
      <w:r w:rsidRPr="00A1438A">
        <w:rPr>
          <w:lang w:val="ru-RU"/>
        </w:rPr>
        <w:t xml:space="preserve"> </w:t>
      </w:r>
      <w:r w:rsidRPr="00A1438A">
        <w:rPr>
          <w:rFonts w:hint="eastAsia"/>
          <w:lang w:val="ru-RU"/>
        </w:rPr>
        <w:t>выстрелами</w:t>
      </w:r>
      <w:r w:rsidRPr="00A1438A">
        <w:rPr>
          <w:lang w:val="ru-RU"/>
        </w:rPr>
        <w:t xml:space="preserve"> </w:t>
      </w:r>
      <w:r w:rsidRPr="00A1438A">
        <w:rPr>
          <w:rFonts w:hint="eastAsia"/>
          <w:lang w:val="ru-RU"/>
        </w:rPr>
        <w:t>с</w:t>
      </w:r>
      <w:r w:rsidRPr="00A1438A">
        <w:rPr>
          <w:lang w:val="ru-RU"/>
        </w:rPr>
        <w:t xml:space="preserve"> </w:t>
      </w:r>
      <w:r w:rsidRPr="00A1438A">
        <w:rPr>
          <w:rFonts w:hint="eastAsia"/>
          <w:lang w:val="ru-RU"/>
        </w:rPr>
        <w:t>разного</w:t>
      </w:r>
      <w:r w:rsidRPr="00A1438A">
        <w:rPr>
          <w:lang w:val="ru-RU"/>
        </w:rPr>
        <w:t xml:space="preserve"> </w:t>
      </w:r>
      <w:r w:rsidRPr="00A1438A">
        <w:rPr>
          <w:rFonts w:hint="eastAsia"/>
          <w:lang w:val="ru-RU"/>
        </w:rPr>
        <w:t>расстояния</w:t>
      </w:r>
    </w:p>
    <w:p w14:paraId="769BC627" w14:textId="77777777" w:rsidR="00A1438A" w:rsidRPr="00A1438A" w:rsidRDefault="00A1438A" w:rsidP="00A1438A">
      <w:pPr>
        <w:rPr>
          <w:lang w:val="ru-RU"/>
        </w:rPr>
      </w:pPr>
    </w:p>
    <w:p w14:paraId="510DC745" w14:textId="77777777" w:rsidR="00A1438A" w:rsidRPr="00A1438A" w:rsidRDefault="00A1438A" w:rsidP="00A1438A">
      <w:pPr>
        <w:rPr>
          <w:lang w:val="ru-RU"/>
        </w:rPr>
      </w:pPr>
      <w:r w:rsidRPr="00A1438A">
        <w:rPr>
          <w:rFonts w:hint="eastAsia"/>
          <w:lang w:val="ru-RU"/>
        </w:rPr>
        <w:t>многокомпонентным</w:t>
      </w:r>
      <w:r w:rsidRPr="00A1438A">
        <w:rPr>
          <w:lang w:val="ru-RU"/>
        </w:rPr>
        <w:t xml:space="preserve"> </w:t>
      </w:r>
      <w:r w:rsidRPr="00A1438A">
        <w:rPr>
          <w:rFonts w:hint="eastAsia"/>
          <w:lang w:val="ru-RU"/>
        </w:rPr>
        <w:t>травматическим</w:t>
      </w:r>
      <w:r w:rsidRPr="00A1438A">
        <w:rPr>
          <w:lang w:val="ru-RU"/>
        </w:rPr>
        <w:t xml:space="preserve"> </w:t>
      </w:r>
      <w:r w:rsidRPr="00A1438A">
        <w:rPr>
          <w:rFonts w:hint="eastAsia"/>
          <w:lang w:val="ru-RU"/>
        </w:rPr>
        <w:t>пулевым</w:t>
      </w:r>
      <w:r w:rsidRPr="00A1438A">
        <w:rPr>
          <w:lang w:val="ru-RU"/>
        </w:rPr>
        <w:t xml:space="preserve"> </w:t>
      </w:r>
      <w:r w:rsidRPr="00A1438A">
        <w:rPr>
          <w:rFonts w:hint="eastAsia"/>
          <w:lang w:val="ru-RU"/>
        </w:rPr>
        <w:t>зарядом</w:t>
      </w:r>
      <w:r w:rsidRPr="00A1438A">
        <w:rPr>
          <w:lang w:val="ru-RU"/>
        </w:rPr>
        <w:t xml:space="preserve"> 12-</w:t>
      </w:r>
      <w:r w:rsidRPr="00A1438A">
        <w:rPr>
          <w:rFonts w:hint="eastAsia"/>
          <w:lang w:val="ru-RU"/>
        </w:rPr>
        <w:t>го</w:t>
      </w:r>
      <w:r w:rsidRPr="00A1438A">
        <w:rPr>
          <w:lang w:val="ru-RU"/>
        </w:rPr>
        <w:t xml:space="preserve"> </w:t>
      </w:r>
      <w:r w:rsidRPr="00A1438A">
        <w:rPr>
          <w:rFonts w:hint="eastAsia"/>
          <w:lang w:val="ru-RU"/>
        </w:rPr>
        <w:t>калибра</w:t>
      </w:r>
    </w:p>
    <w:p w14:paraId="18A27AB6" w14:textId="77777777" w:rsidR="00A1438A" w:rsidRPr="00A1438A" w:rsidRDefault="00A1438A" w:rsidP="00A1438A">
      <w:pPr>
        <w:rPr>
          <w:lang w:val="ru-RU"/>
        </w:rPr>
      </w:pPr>
    </w:p>
    <w:p w14:paraId="2C4A4706" w14:textId="77777777" w:rsidR="00A1438A" w:rsidRPr="00A1438A" w:rsidRDefault="00A1438A" w:rsidP="00A1438A">
      <w:pPr>
        <w:rPr>
          <w:lang w:val="ru-RU"/>
        </w:rPr>
      </w:pPr>
      <w:r w:rsidRPr="00A1438A">
        <w:rPr>
          <w:rFonts w:hint="eastAsia"/>
          <w:lang w:val="ru-RU"/>
        </w:rPr>
        <w:t>ЗАКЛЮЧЕНИЕ</w:t>
      </w:r>
    </w:p>
    <w:p w14:paraId="38937FC8" w14:textId="77777777" w:rsidR="00A1438A" w:rsidRPr="00A1438A" w:rsidRDefault="00A1438A" w:rsidP="00A1438A">
      <w:pPr>
        <w:rPr>
          <w:lang w:val="ru-RU"/>
        </w:rPr>
      </w:pPr>
    </w:p>
    <w:p w14:paraId="0D99E3E4" w14:textId="77777777" w:rsidR="00A1438A" w:rsidRPr="00A1438A" w:rsidRDefault="00A1438A" w:rsidP="00A1438A">
      <w:pPr>
        <w:rPr>
          <w:lang w:val="ru-RU"/>
        </w:rPr>
      </w:pPr>
      <w:r w:rsidRPr="00A1438A">
        <w:rPr>
          <w:rFonts w:hint="eastAsia"/>
          <w:lang w:val="ru-RU"/>
        </w:rPr>
        <w:t>ВЫВОДЫ</w:t>
      </w:r>
    </w:p>
    <w:p w14:paraId="63C85933" w14:textId="77777777" w:rsidR="00A1438A" w:rsidRPr="00A1438A" w:rsidRDefault="00A1438A" w:rsidP="00A1438A">
      <w:pPr>
        <w:rPr>
          <w:lang w:val="ru-RU"/>
        </w:rPr>
      </w:pPr>
    </w:p>
    <w:p w14:paraId="1812DC49" w14:textId="77777777" w:rsidR="00A1438A" w:rsidRPr="00A1438A" w:rsidRDefault="00A1438A" w:rsidP="00A1438A">
      <w:pPr>
        <w:rPr>
          <w:lang w:val="ru-RU"/>
        </w:rPr>
      </w:pPr>
      <w:r w:rsidRPr="00A1438A">
        <w:rPr>
          <w:rFonts w:hint="eastAsia"/>
          <w:lang w:val="ru-RU"/>
        </w:rPr>
        <w:t>ПРАКТИЧЕСКИЕ</w:t>
      </w:r>
      <w:r w:rsidRPr="00A1438A">
        <w:rPr>
          <w:lang w:val="ru-RU"/>
        </w:rPr>
        <w:t xml:space="preserve"> </w:t>
      </w:r>
      <w:r w:rsidRPr="00A1438A">
        <w:rPr>
          <w:rFonts w:hint="eastAsia"/>
          <w:lang w:val="ru-RU"/>
        </w:rPr>
        <w:t>РЕКОМЕНДАЦИИ</w:t>
      </w:r>
    </w:p>
    <w:p w14:paraId="26999F6F" w14:textId="77777777" w:rsidR="00A1438A" w:rsidRPr="00A1438A" w:rsidRDefault="00A1438A" w:rsidP="00A1438A">
      <w:pPr>
        <w:rPr>
          <w:lang w:val="ru-RU"/>
        </w:rPr>
      </w:pPr>
    </w:p>
    <w:p w14:paraId="6E8620AA" w14:textId="77777777" w:rsidR="00A1438A" w:rsidRPr="00A1438A" w:rsidRDefault="00A1438A" w:rsidP="00A1438A">
      <w:pPr>
        <w:rPr>
          <w:lang w:val="ru-RU"/>
        </w:rPr>
      </w:pPr>
      <w:r w:rsidRPr="00A1438A">
        <w:rPr>
          <w:rFonts w:hint="eastAsia"/>
          <w:lang w:val="ru-RU"/>
        </w:rPr>
        <w:t>СПИСОК</w:t>
      </w:r>
      <w:r w:rsidRPr="00A1438A">
        <w:rPr>
          <w:lang w:val="ru-RU"/>
        </w:rPr>
        <w:t xml:space="preserve"> </w:t>
      </w:r>
      <w:r w:rsidRPr="00A1438A">
        <w:rPr>
          <w:rFonts w:hint="eastAsia"/>
          <w:lang w:val="ru-RU"/>
        </w:rPr>
        <w:t>СОКРАЩЕНИЙ</w:t>
      </w:r>
      <w:r w:rsidRPr="00A1438A">
        <w:rPr>
          <w:lang w:val="ru-RU"/>
        </w:rPr>
        <w:t xml:space="preserve"> </w:t>
      </w:r>
      <w:r w:rsidRPr="00A1438A">
        <w:rPr>
          <w:rFonts w:hint="eastAsia"/>
          <w:lang w:val="ru-RU"/>
        </w:rPr>
        <w:t>И</w:t>
      </w:r>
      <w:r w:rsidRPr="00A1438A">
        <w:rPr>
          <w:lang w:val="ru-RU"/>
        </w:rPr>
        <w:t xml:space="preserve"> </w:t>
      </w:r>
      <w:r w:rsidRPr="00A1438A">
        <w:rPr>
          <w:rFonts w:hint="eastAsia"/>
          <w:lang w:val="ru-RU"/>
        </w:rPr>
        <w:t>УСЛОВНЫХ</w:t>
      </w:r>
      <w:r w:rsidRPr="00A1438A">
        <w:rPr>
          <w:lang w:val="ru-RU"/>
        </w:rPr>
        <w:t xml:space="preserve"> </w:t>
      </w:r>
      <w:r w:rsidRPr="00A1438A">
        <w:rPr>
          <w:rFonts w:hint="eastAsia"/>
          <w:lang w:val="ru-RU"/>
        </w:rPr>
        <w:t>ОБОЗНАЧЕНИЙ</w:t>
      </w:r>
    </w:p>
    <w:p w14:paraId="2AA01491" w14:textId="77777777" w:rsidR="00A1438A" w:rsidRPr="00A1438A" w:rsidRDefault="00A1438A" w:rsidP="00A1438A">
      <w:pPr>
        <w:rPr>
          <w:lang w:val="ru-RU"/>
        </w:rPr>
      </w:pPr>
    </w:p>
    <w:p w14:paraId="5A41CD6D" w14:textId="77777777" w:rsidR="00A1438A" w:rsidRPr="00A1438A" w:rsidRDefault="00A1438A" w:rsidP="00A1438A">
      <w:pPr>
        <w:rPr>
          <w:lang w:val="ru-RU"/>
        </w:rPr>
      </w:pPr>
      <w:r w:rsidRPr="00A1438A">
        <w:rPr>
          <w:rFonts w:hint="eastAsia"/>
          <w:lang w:val="ru-RU"/>
        </w:rPr>
        <w:t>СПИСОК</w:t>
      </w:r>
      <w:r w:rsidRPr="00A1438A">
        <w:rPr>
          <w:lang w:val="ru-RU"/>
        </w:rPr>
        <w:t xml:space="preserve"> </w:t>
      </w:r>
      <w:r w:rsidRPr="00A1438A">
        <w:rPr>
          <w:rFonts w:hint="eastAsia"/>
          <w:lang w:val="ru-RU"/>
        </w:rPr>
        <w:t>ЛИТЕРАТУРЫ</w:t>
      </w:r>
    </w:p>
    <w:p w14:paraId="2972A4C4" w14:textId="77777777" w:rsidR="00A1438A" w:rsidRPr="00A1438A" w:rsidRDefault="00A1438A" w:rsidP="00A1438A">
      <w:pPr>
        <w:rPr>
          <w:lang w:val="ru-RU"/>
        </w:rPr>
      </w:pPr>
    </w:p>
    <w:p w14:paraId="2E27C8B3" w14:textId="77777777" w:rsidR="00A1438A" w:rsidRPr="00A1438A" w:rsidRDefault="00A1438A" w:rsidP="00A1438A">
      <w:pPr>
        <w:rPr>
          <w:lang w:val="ru-RU"/>
        </w:rPr>
      </w:pPr>
      <w:r w:rsidRPr="00A1438A">
        <w:rPr>
          <w:rFonts w:hint="eastAsia"/>
          <w:lang w:val="ru-RU"/>
        </w:rPr>
        <w:t>СПИСОК</w:t>
      </w:r>
      <w:r w:rsidRPr="00A1438A">
        <w:rPr>
          <w:lang w:val="ru-RU"/>
        </w:rPr>
        <w:t xml:space="preserve"> </w:t>
      </w:r>
      <w:r w:rsidRPr="00A1438A">
        <w:rPr>
          <w:rFonts w:hint="eastAsia"/>
          <w:lang w:val="ru-RU"/>
        </w:rPr>
        <w:t>ИЛЛЮСТРАТИВНОГО</w:t>
      </w:r>
      <w:r w:rsidRPr="00A1438A">
        <w:rPr>
          <w:lang w:val="ru-RU"/>
        </w:rPr>
        <w:t xml:space="preserve"> </w:t>
      </w:r>
      <w:r w:rsidRPr="00A1438A">
        <w:rPr>
          <w:rFonts w:hint="eastAsia"/>
          <w:lang w:val="ru-RU"/>
        </w:rPr>
        <w:t>МАТЕРИАЛА</w:t>
      </w:r>
    </w:p>
    <w:p w14:paraId="474B382B" w14:textId="77777777" w:rsidR="00A1438A" w:rsidRPr="00A1438A" w:rsidRDefault="00A1438A" w:rsidP="00A1438A">
      <w:pPr>
        <w:rPr>
          <w:lang w:val="ru-RU"/>
        </w:rPr>
      </w:pPr>
    </w:p>
    <w:p w14:paraId="7D1DD069" w14:textId="2BB6ABDB" w:rsidR="00A1438A" w:rsidRPr="00A1438A" w:rsidRDefault="00A1438A" w:rsidP="00A1438A">
      <w:pPr>
        <w:rPr>
          <w:lang w:val="ru-RU"/>
        </w:rPr>
      </w:pPr>
      <w:r w:rsidRPr="00A1438A">
        <w:rPr>
          <w:rFonts w:hint="eastAsia"/>
          <w:lang w:val="ru-RU"/>
        </w:rPr>
        <w:t>ВВЕДЕНИЕ</w:t>
      </w:r>
    </w:p>
    <w:sectPr w:rsidR="00A1438A" w:rsidRPr="00A1438A" w:rsidSect="00B306B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6BCA9" w14:textId="77777777" w:rsidR="00B306BD" w:rsidRPr="00C66E52" w:rsidRDefault="00B306BD">
      <w:pPr>
        <w:spacing w:after="0" w:line="240" w:lineRule="auto"/>
      </w:pPr>
      <w:r w:rsidRPr="00C66E52">
        <w:separator/>
      </w:r>
    </w:p>
  </w:endnote>
  <w:endnote w:type="continuationSeparator" w:id="0">
    <w:p w14:paraId="254861F5" w14:textId="77777777" w:rsidR="00B306BD" w:rsidRPr="00C66E52" w:rsidRDefault="00B306BD">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993AB1" w14:textId="77777777" w:rsidR="00B306BD" w:rsidRPr="00C66E52" w:rsidRDefault="00B306BD"/>
    <w:p w14:paraId="326D4A34" w14:textId="77777777" w:rsidR="00B306BD" w:rsidRPr="00C66E52" w:rsidRDefault="00B306BD"/>
    <w:p w14:paraId="25C485AF" w14:textId="77777777" w:rsidR="00B306BD" w:rsidRPr="00C66E52" w:rsidRDefault="00B306BD"/>
    <w:p w14:paraId="7F49476A" w14:textId="77777777" w:rsidR="00B306BD" w:rsidRPr="00C66E52" w:rsidRDefault="00B306BD"/>
    <w:p w14:paraId="39459A3B" w14:textId="77777777" w:rsidR="00B306BD" w:rsidRPr="00C66E52" w:rsidRDefault="00B306BD"/>
    <w:p w14:paraId="3E3A927D" w14:textId="77777777" w:rsidR="00B306BD" w:rsidRPr="00C66E52" w:rsidRDefault="00B306BD"/>
    <w:p w14:paraId="6812A312" w14:textId="77777777" w:rsidR="00B306BD" w:rsidRPr="00C66E52" w:rsidRDefault="00B306BD">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7E271D40" wp14:editId="3D9A237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C7A6A" w14:textId="77777777" w:rsidR="00B306BD" w:rsidRPr="00C66E52" w:rsidRDefault="00B306BD">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271D4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F7C7A6A" w14:textId="77777777" w:rsidR="00B306BD" w:rsidRPr="00C66E52" w:rsidRDefault="00B306BD">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2E06C554" w14:textId="77777777" w:rsidR="00B306BD" w:rsidRPr="00C66E52" w:rsidRDefault="00B306BD"/>
    <w:p w14:paraId="54CCEE8C" w14:textId="77777777" w:rsidR="00B306BD" w:rsidRPr="00C66E52" w:rsidRDefault="00B306BD"/>
    <w:p w14:paraId="54E85231" w14:textId="77777777" w:rsidR="00B306BD" w:rsidRPr="00C66E52" w:rsidRDefault="00B306BD">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5D4ECEB7" wp14:editId="335D177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E20FA" w14:textId="77777777" w:rsidR="00B306BD" w:rsidRPr="00C66E52" w:rsidRDefault="00B306BD"/>
                          <w:p w14:paraId="6C440244" w14:textId="77777777" w:rsidR="00B306BD" w:rsidRPr="00C66E52" w:rsidRDefault="00B306BD">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4ECEB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CFE20FA" w14:textId="77777777" w:rsidR="00B306BD" w:rsidRPr="00C66E52" w:rsidRDefault="00B306BD"/>
                    <w:p w14:paraId="6C440244" w14:textId="77777777" w:rsidR="00B306BD" w:rsidRPr="00C66E52" w:rsidRDefault="00B306BD">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6FA5F9C4" w14:textId="77777777" w:rsidR="00B306BD" w:rsidRPr="00C66E52" w:rsidRDefault="00B306BD"/>
    <w:p w14:paraId="4D6BB77C" w14:textId="77777777" w:rsidR="00B306BD" w:rsidRPr="00C66E52" w:rsidRDefault="00B306BD">
      <w:pPr>
        <w:rPr>
          <w:sz w:val="2"/>
          <w:szCs w:val="2"/>
        </w:rPr>
      </w:pPr>
    </w:p>
    <w:p w14:paraId="386ADD73" w14:textId="77777777" w:rsidR="00B306BD" w:rsidRPr="00C66E52" w:rsidRDefault="00B306BD"/>
    <w:p w14:paraId="76BE509A" w14:textId="77777777" w:rsidR="00B306BD" w:rsidRPr="00C66E52" w:rsidRDefault="00B306BD">
      <w:pPr>
        <w:spacing w:after="0" w:line="240" w:lineRule="auto"/>
      </w:pPr>
    </w:p>
  </w:footnote>
  <w:footnote w:type="continuationSeparator" w:id="0">
    <w:p w14:paraId="2325705E" w14:textId="77777777" w:rsidR="00B306BD" w:rsidRPr="00C66E52" w:rsidRDefault="00B306BD">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6BD"/>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23320</TotalTime>
  <Pages>3</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3493</cp:revision>
  <cp:lastPrinted>2009-02-06T05:36:00Z</cp:lastPrinted>
  <dcterms:created xsi:type="dcterms:W3CDTF">2024-04-09T10:20:00Z</dcterms:created>
  <dcterms:modified xsi:type="dcterms:W3CDTF">2024-05-06T19:33:00Z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