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1610" w14:textId="7FE7F7EC" w:rsidR="00130DF3" w:rsidRDefault="00C927B2" w:rsidP="00C927B2">
      <w:r w:rsidRPr="00C927B2">
        <w:rPr>
          <w:rFonts w:hint="eastAsia"/>
        </w:rPr>
        <w:t>Холодилова</w:t>
      </w:r>
      <w:r w:rsidRPr="00C927B2">
        <w:t xml:space="preserve"> </w:t>
      </w:r>
      <w:r w:rsidRPr="00C927B2">
        <w:rPr>
          <w:rFonts w:hint="eastAsia"/>
        </w:rPr>
        <w:t>Мария</w:t>
      </w:r>
      <w:r w:rsidRPr="00C927B2">
        <w:t xml:space="preserve"> </w:t>
      </w:r>
      <w:r w:rsidRPr="00C927B2">
        <w:rPr>
          <w:rFonts w:hint="eastAsia"/>
        </w:rPr>
        <w:t>Александровна</w:t>
      </w:r>
      <w:r>
        <w:t xml:space="preserve"> </w:t>
      </w:r>
      <w:r w:rsidRPr="00C927B2">
        <w:rPr>
          <w:rFonts w:hint="eastAsia"/>
        </w:rPr>
        <w:t>Финитные</w:t>
      </w:r>
      <w:r w:rsidRPr="00C927B2">
        <w:t xml:space="preserve"> </w:t>
      </w:r>
      <w:r w:rsidRPr="00C927B2">
        <w:rPr>
          <w:rFonts w:hint="eastAsia"/>
        </w:rPr>
        <w:t>стратегии</w:t>
      </w:r>
      <w:r w:rsidRPr="00C927B2">
        <w:t xml:space="preserve"> </w:t>
      </w:r>
      <w:r w:rsidRPr="00C927B2">
        <w:rPr>
          <w:rFonts w:hint="eastAsia"/>
        </w:rPr>
        <w:t>релятивизации</w:t>
      </w:r>
      <w:r w:rsidRPr="00C927B2">
        <w:t xml:space="preserve"> </w:t>
      </w:r>
      <w:r w:rsidRPr="00C927B2">
        <w:rPr>
          <w:rFonts w:hint="eastAsia"/>
        </w:rPr>
        <w:t>в</w:t>
      </w:r>
      <w:r w:rsidRPr="00C927B2">
        <w:t xml:space="preserve"> </w:t>
      </w:r>
      <w:r w:rsidRPr="00C927B2">
        <w:rPr>
          <w:rFonts w:hint="eastAsia"/>
        </w:rPr>
        <w:t>славянских</w:t>
      </w:r>
      <w:r w:rsidRPr="00C927B2">
        <w:t xml:space="preserve"> </w:t>
      </w:r>
      <w:r w:rsidRPr="00C927B2">
        <w:rPr>
          <w:rFonts w:hint="eastAsia"/>
        </w:rPr>
        <w:t>языках</w:t>
      </w:r>
    </w:p>
    <w:p w14:paraId="3611E354" w14:textId="77777777" w:rsidR="00C927B2" w:rsidRDefault="00C927B2" w:rsidP="00C927B2">
      <w:r>
        <w:rPr>
          <w:rFonts w:hint="eastAsia"/>
        </w:rPr>
        <w:t>ОГЛАВЛЕНИЕ</w:t>
      </w:r>
      <w:r>
        <w:t xml:space="preserve"> </w:t>
      </w:r>
      <w:r>
        <w:rPr>
          <w:rFonts w:hint="eastAsia"/>
        </w:rPr>
        <w:t>ДИССЕРТАЦИИ</w:t>
      </w:r>
    </w:p>
    <w:p w14:paraId="674AD67E" w14:textId="77777777" w:rsidR="00C927B2" w:rsidRDefault="00C927B2" w:rsidP="00C927B2">
      <w:r>
        <w:rPr>
          <w:rFonts w:hint="eastAsia"/>
        </w:rPr>
        <w:t>кандидат</w:t>
      </w:r>
      <w:r>
        <w:t xml:space="preserve"> </w:t>
      </w:r>
      <w:r>
        <w:rPr>
          <w:rFonts w:hint="eastAsia"/>
        </w:rPr>
        <w:t>наук</w:t>
      </w:r>
      <w:r>
        <w:t xml:space="preserve"> </w:t>
      </w:r>
      <w:r>
        <w:rPr>
          <w:rFonts w:hint="eastAsia"/>
        </w:rPr>
        <w:t>Холодилова</w:t>
      </w:r>
      <w:r>
        <w:t xml:space="preserve"> </w:t>
      </w:r>
      <w:r>
        <w:rPr>
          <w:rFonts w:hint="eastAsia"/>
        </w:rPr>
        <w:t>Мария</w:t>
      </w:r>
      <w:r>
        <w:t xml:space="preserve"> </w:t>
      </w:r>
      <w:r>
        <w:rPr>
          <w:rFonts w:hint="eastAsia"/>
        </w:rPr>
        <w:t>Александровна</w:t>
      </w:r>
    </w:p>
    <w:p w14:paraId="3D139CD4" w14:textId="77777777" w:rsidR="00C927B2" w:rsidRDefault="00C927B2" w:rsidP="00C927B2">
      <w:r>
        <w:rPr>
          <w:rFonts w:hint="eastAsia"/>
        </w:rPr>
        <w:t>Введение</w:t>
      </w:r>
    </w:p>
    <w:p w14:paraId="347450ED" w14:textId="77777777" w:rsidR="00C927B2" w:rsidRDefault="00C927B2" w:rsidP="00C927B2"/>
    <w:p w14:paraId="6D515AC1" w14:textId="77777777" w:rsidR="00C927B2" w:rsidRDefault="00C927B2" w:rsidP="00C927B2">
      <w:r>
        <w:rPr>
          <w:rFonts w:hint="eastAsia"/>
        </w:rPr>
        <w:t>Приложение</w:t>
      </w:r>
      <w:r>
        <w:t xml:space="preserve"> A. </w:t>
      </w:r>
      <w:r>
        <w:rPr>
          <w:rFonts w:hint="eastAsia"/>
        </w:rPr>
        <w:t>Основные</w:t>
      </w:r>
      <w:r>
        <w:t xml:space="preserve"> </w:t>
      </w:r>
      <w:r>
        <w:rPr>
          <w:rFonts w:hint="eastAsia"/>
        </w:rPr>
        <w:t>работы</w:t>
      </w:r>
      <w:r>
        <w:t xml:space="preserve"> </w:t>
      </w:r>
      <w:r>
        <w:rPr>
          <w:rFonts w:hint="eastAsia"/>
        </w:rPr>
        <w:t>по</w:t>
      </w:r>
      <w:r>
        <w:t xml:space="preserve"> </w:t>
      </w:r>
      <w:r>
        <w:rPr>
          <w:rFonts w:hint="eastAsia"/>
        </w:rPr>
        <w:t>славянским</w:t>
      </w:r>
      <w:r>
        <w:t xml:space="preserve"> </w:t>
      </w:r>
      <w:r>
        <w:rPr>
          <w:rFonts w:hint="eastAsia"/>
        </w:rPr>
        <w:t>относительным</w:t>
      </w:r>
    </w:p>
    <w:p w14:paraId="651382F7" w14:textId="77777777" w:rsidR="00C927B2" w:rsidRDefault="00C927B2" w:rsidP="00C927B2"/>
    <w:p w14:paraId="38942A74" w14:textId="77777777" w:rsidR="00C927B2" w:rsidRDefault="00C927B2" w:rsidP="00C927B2">
      <w:r>
        <w:rPr>
          <w:rFonts w:hint="eastAsia"/>
        </w:rPr>
        <w:t>конструкциям</w:t>
      </w:r>
      <w:r>
        <w:t xml:space="preserve">: </w:t>
      </w:r>
      <w:r>
        <w:rPr>
          <w:rFonts w:hint="eastAsia"/>
        </w:rPr>
        <w:t>обобщающие</w:t>
      </w:r>
      <w:r>
        <w:t xml:space="preserve"> </w:t>
      </w:r>
      <w:r>
        <w:rPr>
          <w:rFonts w:hint="eastAsia"/>
        </w:rPr>
        <w:t>таблицы</w:t>
      </w:r>
    </w:p>
    <w:p w14:paraId="272D6D1F" w14:textId="77777777" w:rsidR="00C927B2" w:rsidRDefault="00C927B2" w:rsidP="00C927B2"/>
    <w:p w14:paraId="14C014F5" w14:textId="77777777" w:rsidR="00C927B2" w:rsidRDefault="00C927B2" w:rsidP="00C927B2">
      <w:r>
        <w:rPr>
          <w:rFonts w:hint="eastAsia"/>
        </w:rPr>
        <w:t>Приложение</w:t>
      </w:r>
      <w:r>
        <w:t xml:space="preserve"> B. </w:t>
      </w:r>
      <w:r>
        <w:rPr>
          <w:rFonts w:hint="eastAsia"/>
        </w:rPr>
        <w:t>Статья</w:t>
      </w:r>
      <w:r>
        <w:t xml:space="preserve"> </w:t>
      </w:r>
      <w:r>
        <w:rPr>
          <w:rFonts w:hint="eastAsia"/>
        </w:rPr>
        <w:t>«</w:t>
      </w:r>
      <w:r>
        <w:t>Competition between 'who'</w:t>
      </w:r>
    </w:p>
    <w:p w14:paraId="27F0B48D" w14:textId="77777777" w:rsidR="00C927B2" w:rsidRDefault="00C927B2" w:rsidP="00C927B2"/>
    <w:p w14:paraId="584B4BE1" w14:textId="77777777" w:rsidR="00C927B2" w:rsidRDefault="00C927B2" w:rsidP="00C927B2">
      <w:r>
        <w:t>and 'which' in Slavic light-headed relative clauses</w:t>
      </w:r>
      <w:r>
        <w:rPr>
          <w:rFonts w:hint="eastAsia"/>
        </w:rPr>
        <w:t>»</w:t>
      </w:r>
    </w:p>
    <w:p w14:paraId="5BAADB97" w14:textId="77777777" w:rsidR="00C927B2" w:rsidRDefault="00C927B2" w:rsidP="00C927B2"/>
    <w:p w14:paraId="44B71C6D" w14:textId="77777777" w:rsidR="00C927B2" w:rsidRDefault="00C927B2" w:rsidP="00C927B2">
      <w:r>
        <w:rPr>
          <w:rFonts w:hint="eastAsia"/>
        </w:rPr>
        <w:t>Приложение</w:t>
      </w:r>
      <w:r>
        <w:t xml:space="preserve"> C. </w:t>
      </w:r>
      <w:r>
        <w:rPr>
          <w:rFonts w:hint="eastAsia"/>
        </w:rPr>
        <w:t>Статья</w:t>
      </w:r>
      <w:r>
        <w:t xml:space="preserve"> </w:t>
      </w:r>
      <w:r>
        <w:rPr>
          <w:rFonts w:hint="eastAsia"/>
        </w:rPr>
        <w:t>«</w:t>
      </w:r>
      <w:r>
        <w:rPr>
          <w:rFonts w:hint="eastAsia"/>
        </w:rPr>
        <w:t>Специализированные</w:t>
      </w:r>
      <w:r>
        <w:t xml:space="preserve"> </w:t>
      </w:r>
      <w:r>
        <w:rPr>
          <w:rFonts w:hint="eastAsia"/>
        </w:rPr>
        <w:t>относительные</w:t>
      </w:r>
      <w:r>
        <w:t xml:space="preserve"> </w:t>
      </w:r>
      <w:r>
        <w:rPr>
          <w:rFonts w:hint="eastAsia"/>
        </w:rPr>
        <w:t>местоимения</w:t>
      </w:r>
      <w:r>
        <w:t>,</w:t>
      </w:r>
    </w:p>
    <w:p w14:paraId="3FCA6301" w14:textId="77777777" w:rsidR="00C927B2" w:rsidRDefault="00C927B2" w:rsidP="00C927B2"/>
    <w:p w14:paraId="5244FC4C" w14:textId="77777777" w:rsidR="00C927B2" w:rsidRDefault="00C927B2" w:rsidP="00C927B2">
      <w:r>
        <w:rPr>
          <w:rFonts w:hint="eastAsia"/>
        </w:rPr>
        <w:t>образованные</w:t>
      </w:r>
      <w:r>
        <w:t xml:space="preserve"> </w:t>
      </w:r>
      <w:r>
        <w:rPr>
          <w:rFonts w:hint="eastAsia"/>
        </w:rPr>
        <w:t>от</w:t>
      </w:r>
      <w:r>
        <w:t xml:space="preserve"> </w:t>
      </w:r>
      <w:r>
        <w:rPr>
          <w:rFonts w:hint="eastAsia"/>
        </w:rPr>
        <w:t>вопросительных</w:t>
      </w:r>
      <w:r>
        <w:t xml:space="preserve">, </w:t>
      </w:r>
      <w:r>
        <w:rPr>
          <w:rFonts w:hint="eastAsia"/>
        </w:rPr>
        <w:t>в</w:t>
      </w:r>
      <w:r>
        <w:t xml:space="preserve"> </w:t>
      </w:r>
      <w:r>
        <w:rPr>
          <w:rFonts w:hint="eastAsia"/>
        </w:rPr>
        <w:t>славянских</w:t>
      </w:r>
      <w:r>
        <w:t xml:space="preserve"> </w:t>
      </w:r>
      <w:r>
        <w:rPr>
          <w:rFonts w:hint="eastAsia"/>
        </w:rPr>
        <w:t>языках</w:t>
      </w:r>
      <w:r>
        <w:rPr>
          <w:rFonts w:hint="eastAsia"/>
        </w:rPr>
        <w:t>»</w:t>
      </w:r>
    </w:p>
    <w:p w14:paraId="3B8FCEC5" w14:textId="77777777" w:rsidR="00C927B2" w:rsidRDefault="00C927B2" w:rsidP="00C927B2"/>
    <w:p w14:paraId="16FC2945" w14:textId="77777777" w:rsidR="00C927B2" w:rsidRDefault="00C927B2" w:rsidP="00C927B2">
      <w:r>
        <w:rPr>
          <w:rFonts w:hint="eastAsia"/>
        </w:rPr>
        <w:t>Приложение</w:t>
      </w:r>
      <w:r>
        <w:t xml:space="preserve"> D. </w:t>
      </w:r>
      <w:r>
        <w:rPr>
          <w:rFonts w:hint="eastAsia"/>
        </w:rPr>
        <w:t>Статья</w:t>
      </w:r>
      <w:r>
        <w:t xml:space="preserve"> </w:t>
      </w:r>
      <w:r>
        <w:rPr>
          <w:rFonts w:hint="eastAsia"/>
        </w:rPr>
        <w:t>«</w:t>
      </w:r>
      <w:r>
        <w:t>Person in Slavic relative clauses</w:t>
      </w:r>
      <w:r>
        <w:rPr>
          <w:rFonts w:hint="eastAsia"/>
        </w:rPr>
        <w:t>»</w:t>
      </w:r>
    </w:p>
    <w:p w14:paraId="62C7FD67" w14:textId="77777777" w:rsidR="00C927B2" w:rsidRDefault="00C927B2" w:rsidP="00C927B2"/>
    <w:p w14:paraId="2D51413E" w14:textId="77777777" w:rsidR="00C927B2" w:rsidRDefault="00C927B2" w:rsidP="00C927B2">
      <w:r>
        <w:rPr>
          <w:rFonts w:hint="eastAsia"/>
        </w:rPr>
        <w:t>Приложение</w:t>
      </w:r>
      <w:r>
        <w:t xml:space="preserve"> E. </w:t>
      </w:r>
      <w:r>
        <w:rPr>
          <w:rFonts w:hint="eastAsia"/>
        </w:rPr>
        <w:t>Статья</w:t>
      </w:r>
      <w:r>
        <w:t xml:space="preserve"> </w:t>
      </w:r>
      <w:r>
        <w:rPr>
          <w:rFonts w:hint="eastAsia"/>
        </w:rPr>
        <w:t>«</w:t>
      </w:r>
      <w:r>
        <w:rPr>
          <w:rFonts w:hint="eastAsia"/>
        </w:rPr>
        <w:t>Относительные</w:t>
      </w:r>
      <w:r>
        <w:t xml:space="preserve"> </w:t>
      </w:r>
      <w:r>
        <w:rPr>
          <w:rFonts w:hint="eastAsia"/>
        </w:rPr>
        <w:t>придаточные</w:t>
      </w:r>
      <w:r>
        <w:rPr>
          <w:rFonts w:hint="eastAsia"/>
        </w:rPr>
        <w:t>»</w:t>
      </w:r>
    </w:p>
    <w:p w14:paraId="2140C5C9" w14:textId="77777777" w:rsidR="00C927B2" w:rsidRDefault="00C927B2" w:rsidP="00C927B2"/>
    <w:p w14:paraId="4CF076D4" w14:textId="77777777" w:rsidR="00C927B2" w:rsidRDefault="00C927B2" w:rsidP="00C927B2">
      <w:r>
        <w:t>(</w:t>
      </w:r>
      <w:r>
        <w:rPr>
          <w:rFonts w:hint="eastAsia"/>
        </w:rPr>
        <w:t>для</w:t>
      </w:r>
      <w:r>
        <w:t xml:space="preserve"> </w:t>
      </w:r>
      <w:r>
        <w:rPr>
          <w:rFonts w:hint="eastAsia"/>
        </w:rPr>
        <w:t>проекта</w:t>
      </w:r>
      <w:r>
        <w:t xml:space="preserve"> </w:t>
      </w:r>
      <w:r>
        <w:rPr>
          <w:rFonts w:hint="eastAsia"/>
        </w:rPr>
        <w:t>корпусного</w:t>
      </w:r>
      <w:r>
        <w:t xml:space="preserve"> </w:t>
      </w:r>
      <w:r>
        <w:rPr>
          <w:rFonts w:hint="eastAsia"/>
        </w:rPr>
        <w:t>описания</w:t>
      </w:r>
      <w:r>
        <w:t xml:space="preserve"> </w:t>
      </w:r>
      <w:r>
        <w:rPr>
          <w:rFonts w:hint="eastAsia"/>
        </w:rPr>
        <w:t>русской</w:t>
      </w:r>
      <w:r>
        <w:t xml:space="preserve"> </w:t>
      </w:r>
      <w:r>
        <w:rPr>
          <w:rFonts w:hint="eastAsia"/>
        </w:rPr>
        <w:t>грамматики</w:t>
      </w:r>
      <w:r>
        <w:t xml:space="preserve"> </w:t>
      </w:r>
      <w:r>
        <w:rPr>
          <w:rFonts w:hint="eastAsia"/>
        </w:rPr>
        <w:t>Русграм</w:t>
      </w:r>
      <w:r>
        <w:t>)</w:t>
      </w:r>
    </w:p>
    <w:p w14:paraId="400B6F71" w14:textId="77777777" w:rsidR="00C927B2" w:rsidRDefault="00C927B2" w:rsidP="00C927B2"/>
    <w:p w14:paraId="11BF2662" w14:textId="77777777" w:rsidR="00C927B2" w:rsidRDefault="00C927B2" w:rsidP="00C927B2">
      <w:r>
        <w:rPr>
          <w:rFonts w:hint="eastAsia"/>
        </w:rPr>
        <w:t>Приложение</w:t>
      </w:r>
      <w:r>
        <w:t xml:space="preserve"> F. </w:t>
      </w:r>
      <w:r>
        <w:rPr>
          <w:rFonts w:hint="eastAsia"/>
        </w:rPr>
        <w:t>Статья</w:t>
      </w:r>
      <w:r>
        <w:t xml:space="preserve"> </w:t>
      </w:r>
      <w:r>
        <w:rPr>
          <w:rFonts w:hint="eastAsia"/>
        </w:rPr>
        <w:t>«</w:t>
      </w:r>
      <w:r>
        <w:rPr>
          <w:rFonts w:hint="eastAsia"/>
        </w:rPr>
        <w:t>Конкуренция</w:t>
      </w:r>
      <w:r>
        <w:t xml:space="preserve"> </w:t>
      </w:r>
      <w:r>
        <w:rPr>
          <w:rFonts w:hint="eastAsia"/>
        </w:rPr>
        <w:t>основных</w:t>
      </w:r>
      <w:r>
        <w:t xml:space="preserve"> </w:t>
      </w:r>
      <w:r>
        <w:rPr>
          <w:rFonts w:hint="eastAsia"/>
        </w:rPr>
        <w:t>стратегий</w:t>
      </w:r>
    </w:p>
    <w:p w14:paraId="6D303964" w14:textId="77777777" w:rsidR="00C927B2" w:rsidRDefault="00C927B2" w:rsidP="00C927B2"/>
    <w:p w14:paraId="6E16AF94" w14:textId="77777777" w:rsidR="00C927B2" w:rsidRDefault="00C927B2" w:rsidP="00C927B2">
      <w:r>
        <w:rPr>
          <w:rFonts w:hint="eastAsia"/>
        </w:rPr>
        <w:t>релятивизации</w:t>
      </w:r>
      <w:r>
        <w:t xml:space="preserve"> </w:t>
      </w:r>
      <w:r>
        <w:rPr>
          <w:rFonts w:hint="eastAsia"/>
        </w:rPr>
        <w:t>подлежащего</w:t>
      </w:r>
      <w:r>
        <w:t xml:space="preserve"> </w:t>
      </w:r>
      <w:r>
        <w:rPr>
          <w:rFonts w:hint="eastAsia"/>
        </w:rPr>
        <w:t>в</w:t>
      </w:r>
      <w:r>
        <w:t xml:space="preserve"> </w:t>
      </w:r>
      <w:r>
        <w:rPr>
          <w:rFonts w:hint="eastAsia"/>
        </w:rPr>
        <w:t>русском</w:t>
      </w:r>
      <w:r>
        <w:t xml:space="preserve"> </w:t>
      </w:r>
      <w:r>
        <w:rPr>
          <w:rFonts w:hint="eastAsia"/>
        </w:rPr>
        <w:t>языке</w:t>
      </w:r>
      <w:r>
        <w:rPr>
          <w:rFonts w:hint="eastAsia"/>
        </w:rPr>
        <w:t>»</w:t>
      </w:r>
    </w:p>
    <w:p w14:paraId="775AC383" w14:textId="77777777" w:rsidR="00C927B2" w:rsidRDefault="00C927B2" w:rsidP="00C927B2"/>
    <w:p w14:paraId="700B7771" w14:textId="77777777" w:rsidR="00C927B2" w:rsidRDefault="00C927B2" w:rsidP="00C927B2">
      <w:r>
        <w:rPr>
          <w:rFonts w:hint="eastAsia"/>
        </w:rPr>
        <w:t>Приложение</w:t>
      </w:r>
      <w:r>
        <w:t xml:space="preserve"> G. </w:t>
      </w:r>
      <w:r>
        <w:rPr>
          <w:rFonts w:hint="eastAsia"/>
        </w:rPr>
        <w:t>Статья</w:t>
      </w:r>
      <w:r>
        <w:t xml:space="preserve"> </w:t>
      </w:r>
      <w:r>
        <w:rPr>
          <w:rFonts w:hint="eastAsia"/>
        </w:rPr>
        <w:t>«</w:t>
      </w:r>
      <w:r>
        <w:rPr>
          <w:rFonts w:hint="eastAsia"/>
        </w:rPr>
        <w:t>Релятивизация</w:t>
      </w:r>
      <w:r>
        <w:t xml:space="preserve"> </w:t>
      </w:r>
      <w:r>
        <w:rPr>
          <w:rFonts w:hint="eastAsia"/>
        </w:rPr>
        <w:t>позиции</w:t>
      </w:r>
      <w:r>
        <w:t xml:space="preserve"> </w:t>
      </w:r>
      <w:r>
        <w:rPr>
          <w:rFonts w:hint="eastAsia"/>
        </w:rPr>
        <w:t>посессора</w:t>
      </w:r>
    </w:p>
    <w:p w14:paraId="02F217D3" w14:textId="77777777" w:rsidR="00C927B2" w:rsidRDefault="00C927B2" w:rsidP="00C927B2"/>
    <w:p w14:paraId="1C88B12D" w14:textId="77777777" w:rsidR="00C927B2" w:rsidRDefault="00C927B2" w:rsidP="00C927B2">
      <w:r>
        <w:rPr>
          <w:rFonts w:hint="eastAsia"/>
        </w:rPr>
        <w:t>в</w:t>
      </w:r>
      <w:r>
        <w:t xml:space="preserve"> </w:t>
      </w:r>
      <w:r>
        <w:rPr>
          <w:rFonts w:hint="eastAsia"/>
        </w:rPr>
        <w:t>русском</w:t>
      </w:r>
      <w:r>
        <w:t xml:space="preserve"> </w:t>
      </w:r>
      <w:r>
        <w:rPr>
          <w:rFonts w:hint="eastAsia"/>
        </w:rPr>
        <w:t>языке</w:t>
      </w:r>
      <w:r>
        <w:rPr>
          <w:rFonts w:hint="eastAsia"/>
        </w:rPr>
        <w:t>»</w:t>
      </w:r>
    </w:p>
    <w:p w14:paraId="4301D5AE" w14:textId="77777777" w:rsidR="00C927B2" w:rsidRDefault="00C927B2" w:rsidP="00C927B2"/>
    <w:p w14:paraId="386F45E2" w14:textId="77777777" w:rsidR="00C927B2" w:rsidRDefault="00C927B2" w:rsidP="00C927B2">
      <w:r>
        <w:rPr>
          <w:rFonts w:hint="eastAsia"/>
        </w:rPr>
        <w:t>Приложение</w:t>
      </w:r>
      <w:r>
        <w:t xml:space="preserve"> H. </w:t>
      </w:r>
      <w:r>
        <w:rPr>
          <w:rFonts w:hint="eastAsia"/>
        </w:rPr>
        <w:t>Статья</w:t>
      </w:r>
      <w:r>
        <w:t xml:space="preserve"> </w:t>
      </w:r>
      <w:r>
        <w:rPr>
          <w:rFonts w:hint="eastAsia"/>
        </w:rPr>
        <w:t>«</w:t>
      </w:r>
      <w:r>
        <w:rPr>
          <w:rFonts w:hint="eastAsia"/>
        </w:rPr>
        <w:t>Словоизменительная</w:t>
      </w:r>
      <w:r>
        <w:t xml:space="preserve"> </w:t>
      </w:r>
      <w:r>
        <w:rPr>
          <w:rFonts w:hint="eastAsia"/>
        </w:rPr>
        <w:t>одушевленность</w:t>
      </w:r>
    </w:p>
    <w:p w14:paraId="1FD8C87E" w14:textId="77777777" w:rsidR="00C927B2" w:rsidRDefault="00C927B2" w:rsidP="00C927B2"/>
    <w:p w14:paraId="5A9057FF" w14:textId="77777777" w:rsidR="00C927B2" w:rsidRDefault="00C927B2" w:rsidP="00C927B2">
      <w:r>
        <w:rPr>
          <w:rFonts w:hint="eastAsia"/>
        </w:rPr>
        <w:t>местоимения</w:t>
      </w:r>
      <w:r>
        <w:t xml:space="preserve"> </w:t>
      </w:r>
      <w:r>
        <w:rPr>
          <w:rFonts w:hint="eastAsia"/>
        </w:rPr>
        <w:t>который</w:t>
      </w:r>
      <w:r>
        <w:rPr>
          <w:rFonts w:hint="eastAsia"/>
        </w:rPr>
        <w:t>»</w:t>
      </w:r>
    </w:p>
    <w:p w14:paraId="6E8CC3C0" w14:textId="77777777" w:rsidR="00C927B2" w:rsidRDefault="00C927B2" w:rsidP="00C927B2"/>
    <w:p w14:paraId="293E8F18" w14:textId="77777777" w:rsidR="00C927B2" w:rsidRDefault="00C927B2" w:rsidP="00C927B2">
      <w:r>
        <w:rPr>
          <w:rFonts w:hint="eastAsia"/>
        </w:rPr>
        <w:t>Приложение</w:t>
      </w:r>
      <w:r>
        <w:t xml:space="preserve"> I. </w:t>
      </w:r>
      <w:r>
        <w:rPr>
          <w:rFonts w:hint="eastAsia"/>
        </w:rPr>
        <w:t>Статья</w:t>
      </w:r>
      <w:r>
        <w:t xml:space="preserve"> </w:t>
      </w:r>
      <w:r>
        <w:rPr>
          <w:rFonts w:hint="eastAsia"/>
        </w:rPr>
        <w:t>«</w:t>
      </w:r>
      <w:r>
        <w:rPr>
          <w:rFonts w:hint="eastAsia"/>
        </w:rPr>
        <w:t>Согласование</w:t>
      </w:r>
      <w:r>
        <w:t xml:space="preserve"> </w:t>
      </w:r>
      <w:r>
        <w:rPr>
          <w:rFonts w:hint="eastAsia"/>
        </w:rPr>
        <w:t>с</w:t>
      </w:r>
      <w:r>
        <w:t xml:space="preserve"> </w:t>
      </w:r>
      <w:r>
        <w:rPr>
          <w:rFonts w:hint="eastAsia"/>
        </w:rPr>
        <w:t>вершиной</w:t>
      </w:r>
      <w:r>
        <w:t xml:space="preserve"> </w:t>
      </w:r>
      <w:r>
        <w:rPr>
          <w:rFonts w:hint="eastAsia"/>
        </w:rPr>
        <w:t>относительных</w:t>
      </w:r>
    </w:p>
    <w:p w14:paraId="60044663" w14:textId="77777777" w:rsidR="00C927B2" w:rsidRDefault="00C927B2" w:rsidP="00C927B2"/>
    <w:p w14:paraId="1F0D266C" w14:textId="77777777" w:rsidR="00C927B2" w:rsidRDefault="00C927B2" w:rsidP="00C927B2">
      <w:r>
        <w:rPr>
          <w:rFonts w:hint="eastAsia"/>
        </w:rPr>
        <w:t>конструкций</w:t>
      </w:r>
      <w:r>
        <w:t xml:space="preserve"> </w:t>
      </w:r>
      <w:r>
        <w:rPr>
          <w:rFonts w:hint="eastAsia"/>
        </w:rPr>
        <w:t>и</w:t>
      </w:r>
      <w:r>
        <w:t xml:space="preserve"> </w:t>
      </w:r>
      <w:r>
        <w:rPr>
          <w:rFonts w:hint="eastAsia"/>
        </w:rPr>
        <w:t>обособленных</w:t>
      </w:r>
      <w:r>
        <w:t xml:space="preserve"> </w:t>
      </w:r>
      <w:r>
        <w:rPr>
          <w:rFonts w:hint="eastAsia"/>
        </w:rPr>
        <w:t>именных</w:t>
      </w:r>
      <w:r>
        <w:t xml:space="preserve"> </w:t>
      </w:r>
      <w:r>
        <w:rPr>
          <w:rFonts w:hint="eastAsia"/>
        </w:rPr>
        <w:t>оборотов</w:t>
      </w:r>
      <w:r>
        <w:t xml:space="preserve"> </w:t>
      </w:r>
      <w:r>
        <w:rPr>
          <w:rFonts w:hint="eastAsia"/>
        </w:rPr>
        <w:t>в</w:t>
      </w:r>
      <w:r>
        <w:t xml:space="preserve"> </w:t>
      </w:r>
      <w:r>
        <w:rPr>
          <w:rFonts w:hint="eastAsia"/>
        </w:rPr>
        <w:t>русском</w:t>
      </w:r>
      <w:r>
        <w:t xml:space="preserve"> </w:t>
      </w:r>
      <w:r>
        <w:rPr>
          <w:rFonts w:hint="eastAsia"/>
        </w:rPr>
        <w:t>языке</w:t>
      </w:r>
      <w:r>
        <w:rPr>
          <w:rFonts w:hint="eastAsia"/>
        </w:rPr>
        <w:t>»</w:t>
      </w:r>
    </w:p>
    <w:p w14:paraId="5687CAA2" w14:textId="77777777" w:rsidR="00C927B2" w:rsidRDefault="00C927B2" w:rsidP="00C927B2"/>
    <w:p w14:paraId="32759B0B" w14:textId="77777777" w:rsidR="00C927B2" w:rsidRDefault="00C927B2" w:rsidP="00C927B2">
      <w:r>
        <w:rPr>
          <w:rFonts w:hint="eastAsia"/>
        </w:rPr>
        <w:t>Приложение</w:t>
      </w:r>
      <w:r>
        <w:t xml:space="preserve"> J. </w:t>
      </w:r>
      <w:r>
        <w:rPr>
          <w:rFonts w:hint="eastAsia"/>
        </w:rPr>
        <w:t>Статья</w:t>
      </w:r>
      <w:r>
        <w:t xml:space="preserve"> </w:t>
      </w:r>
      <w:r>
        <w:rPr>
          <w:rFonts w:hint="eastAsia"/>
        </w:rPr>
        <w:t>«</w:t>
      </w:r>
      <w:r>
        <w:t>(</w:t>
      </w:r>
      <w:r>
        <w:rPr>
          <w:rFonts w:hint="eastAsia"/>
        </w:rPr>
        <w:t>То</w:t>
      </w:r>
      <w:r>
        <w:t xml:space="preserve">,) </w:t>
      </w:r>
      <w:r>
        <w:rPr>
          <w:rFonts w:hint="eastAsia"/>
        </w:rPr>
        <w:t>что</w:t>
      </w:r>
      <w:r>
        <w:t xml:space="preserve"> </w:t>
      </w:r>
      <w:r>
        <w:rPr>
          <w:rFonts w:hint="eastAsia"/>
        </w:rPr>
        <w:t>называется</w:t>
      </w:r>
      <w:r>
        <w:t>:</w:t>
      </w:r>
    </w:p>
    <w:p w14:paraId="64C9C7F1" w14:textId="77777777" w:rsidR="00C927B2" w:rsidRDefault="00C927B2" w:rsidP="00C927B2"/>
    <w:p w14:paraId="21CA3867" w14:textId="2C084550" w:rsidR="00C927B2" w:rsidRPr="00C927B2" w:rsidRDefault="00C927B2" w:rsidP="00C927B2">
      <w:r>
        <w:rPr>
          <w:rFonts w:hint="eastAsia"/>
        </w:rPr>
        <w:t>между</w:t>
      </w:r>
      <w:r>
        <w:t xml:space="preserve"> </w:t>
      </w:r>
      <w:r>
        <w:rPr>
          <w:rFonts w:hint="eastAsia"/>
        </w:rPr>
        <w:t>относительной</w:t>
      </w:r>
      <w:r>
        <w:t xml:space="preserve"> </w:t>
      </w:r>
      <w:r>
        <w:rPr>
          <w:rFonts w:hint="eastAsia"/>
        </w:rPr>
        <w:t>конструкцией</w:t>
      </w:r>
      <w:r>
        <w:t xml:space="preserve"> </w:t>
      </w:r>
      <w:r>
        <w:rPr>
          <w:rFonts w:hint="eastAsia"/>
        </w:rPr>
        <w:t>и</w:t>
      </w:r>
      <w:r>
        <w:t xml:space="preserve"> </w:t>
      </w:r>
      <w:r>
        <w:rPr>
          <w:rFonts w:hint="eastAsia"/>
        </w:rPr>
        <w:t>устойчивым</w:t>
      </w:r>
      <w:r>
        <w:t xml:space="preserve"> </w:t>
      </w:r>
      <w:r>
        <w:rPr>
          <w:rFonts w:hint="eastAsia"/>
        </w:rPr>
        <w:t>вводным</w:t>
      </w:r>
      <w:r>
        <w:t xml:space="preserve"> </w:t>
      </w:r>
      <w:r>
        <w:rPr>
          <w:rFonts w:hint="eastAsia"/>
        </w:rPr>
        <w:t>оборотом</w:t>
      </w:r>
      <w:r>
        <w:rPr>
          <w:rFonts w:hint="eastAsia"/>
        </w:rPr>
        <w:t>»</w:t>
      </w:r>
    </w:p>
    <w:sectPr w:rsidR="00C927B2" w:rsidRPr="00C927B2" w:rsidSect="000D2CB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A09C" w14:textId="77777777" w:rsidR="000D2CB6" w:rsidRDefault="000D2CB6">
      <w:pPr>
        <w:spacing w:after="0" w:line="240" w:lineRule="auto"/>
      </w:pPr>
      <w:r>
        <w:separator/>
      </w:r>
    </w:p>
  </w:endnote>
  <w:endnote w:type="continuationSeparator" w:id="0">
    <w:p w14:paraId="7DBCF9A3" w14:textId="77777777" w:rsidR="000D2CB6" w:rsidRDefault="000D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DF17" w14:textId="77777777" w:rsidR="000D2CB6" w:rsidRDefault="000D2CB6"/>
    <w:p w14:paraId="652E7242" w14:textId="77777777" w:rsidR="000D2CB6" w:rsidRDefault="000D2CB6"/>
    <w:p w14:paraId="41E24663" w14:textId="77777777" w:rsidR="000D2CB6" w:rsidRDefault="000D2CB6"/>
    <w:p w14:paraId="20B319D6" w14:textId="77777777" w:rsidR="000D2CB6" w:rsidRDefault="000D2CB6"/>
    <w:p w14:paraId="11F2E05D" w14:textId="77777777" w:rsidR="000D2CB6" w:rsidRDefault="000D2CB6"/>
    <w:p w14:paraId="2D961D6A" w14:textId="77777777" w:rsidR="000D2CB6" w:rsidRDefault="000D2CB6"/>
    <w:p w14:paraId="72F325E0" w14:textId="77777777" w:rsidR="000D2CB6" w:rsidRDefault="000D2CB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4A43987" wp14:editId="4B3FAB7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CDE0D" w14:textId="77777777" w:rsidR="000D2CB6" w:rsidRDefault="000D2CB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A4398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7DCDE0D" w14:textId="77777777" w:rsidR="000D2CB6" w:rsidRDefault="000D2CB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500EF51" w14:textId="77777777" w:rsidR="000D2CB6" w:rsidRDefault="000D2CB6"/>
    <w:p w14:paraId="3FE9FAD3" w14:textId="77777777" w:rsidR="000D2CB6" w:rsidRDefault="000D2CB6"/>
    <w:p w14:paraId="0E4848FF" w14:textId="77777777" w:rsidR="000D2CB6" w:rsidRDefault="000D2CB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4A1A947" wp14:editId="28E7F9B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FF250" w14:textId="77777777" w:rsidR="000D2CB6" w:rsidRDefault="000D2CB6"/>
                          <w:p w14:paraId="62EFD2BC" w14:textId="77777777" w:rsidR="000D2CB6" w:rsidRDefault="000D2CB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A1A94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2AFF250" w14:textId="77777777" w:rsidR="000D2CB6" w:rsidRDefault="000D2CB6"/>
                    <w:p w14:paraId="62EFD2BC" w14:textId="77777777" w:rsidR="000D2CB6" w:rsidRDefault="000D2CB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6251809" w14:textId="77777777" w:rsidR="000D2CB6" w:rsidRDefault="000D2CB6"/>
    <w:p w14:paraId="5817C9FD" w14:textId="77777777" w:rsidR="000D2CB6" w:rsidRDefault="000D2CB6">
      <w:pPr>
        <w:rPr>
          <w:sz w:val="2"/>
          <w:szCs w:val="2"/>
        </w:rPr>
      </w:pPr>
    </w:p>
    <w:p w14:paraId="23ACDC02" w14:textId="77777777" w:rsidR="000D2CB6" w:rsidRDefault="000D2CB6"/>
    <w:p w14:paraId="3980FE30" w14:textId="77777777" w:rsidR="000D2CB6" w:rsidRDefault="000D2CB6">
      <w:pPr>
        <w:spacing w:after="0" w:line="240" w:lineRule="auto"/>
      </w:pPr>
    </w:p>
  </w:footnote>
  <w:footnote w:type="continuationSeparator" w:id="0">
    <w:p w14:paraId="13CC7E65" w14:textId="77777777" w:rsidR="000D2CB6" w:rsidRDefault="000D2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CB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50548</TotalTime>
  <Pages>2</Pages>
  <Words>169</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489</cp:revision>
  <cp:lastPrinted>2009-02-06T05:36:00Z</cp:lastPrinted>
  <dcterms:created xsi:type="dcterms:W3CDTF">2024-01-07T13:43:00Z</dcterms:created>
  <dcterms:modified xsi:type="dcterms:W3CDTF">2024-03-26T22:27:00Z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