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5" w:rsidRPr="00C030BB" w:rsidRDefault="00C030BB" w:rsidP="00C030BB">
      <w:r w:rsidRPr="005E7820">
        <w:rPr>
          <w:rFonts w:ascii="Times New Roman" w:eastAsia="Times New Roman" w:hAnsi="Times New Roman" w:cs="Times New Roman"/>
          <w:b/>
          <w:sz w:val="24"/>
          <w:szCs w:val="24"/>
          <w:lang w:eastAsia="ru-RU"/>
        </w:rPr>
        <w:t>Дегодюк Станіслав Едуардович</w:t>
      </w:r>
      <w:r w:rsidRPr="005E7820">
        <w:rPr>
          <w:rFonts w:ascii="Times New Roman" w:eastAsia="Times New Roman" w:hAnsi="Times New Roman" w:cs="Times New Roman"/>
          <w:sz w:val="24"/>
          <w:szCs w:val="24"/>
          <w:lang w:eastAsia="ru-RU"/>
        </w:rPr>
        <w:t>, завідувач відділу агрохімії Національного наукового центру «Інститут землеробства НААН». Назва дисертації</w:t>
      </w:r>
      <w:r w:rsidRPr="005E7820">
        <w:rPr>
          <w:rFonts w:ascii="Times New Roman" w:eastAsia="Times New Roman" w:hAnsi="Times New Roman" w:cs="Times New Roman"/>
          <w:bCs/>
          <w:iCs/>
          <w:sz w:val="24"/>
          <w:szCs w:val="24"/>
          <w:lang w:eastAsia="ru-RU"/>
        </w:rPr>
        <w:t>: «</w:t>
      </w:r>
      <w:r w:rsidRPr="005E7820">
        <w:rPr>
          <w:rFonts w:ascii="Times New Roman" w:eastAsia="Times New Roman" w:hAnsi="Times New Roman" w:cs="Times New Roman"/>
          <w:sz w:val="24"/>
          <w:szCs w:val="24"/>
          <w:lang w:eastAsia="ru-RU"/>
        </w:rPr>
        <w:t>Агрохімічні та агроекологічні основи відтворення родючості ґрунтів в системах землеробства Полісся і Лісостепу України</w:t>
      </w:r>
      <w:r w:rsidRPr="005E7820">
        <w:rPr>
          <w:rFonts w:ascii="Times New Roman" w:eastAsia="Times New Roman" w:hAnsi="Times New Roman" w:cs="Times New Roman"/>
          <w:bCs/>
          <w:iCs/>
          <w:sz w:val="24"/>
          <w:szCs w:val="24"/>
          <w:lang w:eastAsia="ru-RU"/>
        </w:rPr>
        <w:t xml:space="preserve">». </w:t>
      </w:r>
      <w:r w:rsidRPr="005E7820">
        <w:rPr>
          <w:rFonts w:ascii="Times New Roman" w:eastAsia="Times New Roman" w:hAnsi="Times New Roman" w:cs="Times New Roman"/>
          <w:sz w:val="24"/>
          <w:szCs w:val="24"/>
          <w:lang w:eastAsia="ru-RU"/>
        </w:rPr>
        <w:t>Шифр та назва спеціальності - 06.01.04 – агрохімія. Спецрада Д 64.354.01 Національного наукового центру «Інститут ґрунтознавства та агрохімії імені О.Н. Соколовського»</w:t>
      </w:r>
    </w:p>
    <w:sectPr w:rsidR="00FC36B5" w:rsidRPr="00C030BB"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5D" w:rsidRDefault="00E9075D">
      <w:pPr>
        <w:spacing w:after="0" w:line="240" w:lineRule="auto"/>
      </w:pPr>
      <w:r>
        <w:separator/>
      </w:r>
    </w:p>
  </w:endnote>
  <w:endnote w:type="continuationSeparator" w:id="0">
    <w:p w:rsidR="00E9075D" w:rsidRDefault="00E9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DF490A">
    <w:pPr>
      <w:rPr>
        <w:sz w:val="2"/>
        <w:szCs w:val="2"/>
      </w:rPr>
    </w:pPr>
    <w:r w:rsidRPr="00DF490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9075D" w:rsidRDefault="00DF490A">
                <w:pPr>
                  <w:spacing w:line="240" w:lineRule="auto"/>
                </w:pPr>
                <w:fldSimple w:instr=" PAGE \* MERGEFORMAT ">
                  <w:r w:rsidR="00E9075D">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5D" w:rsidRDefault="00E9075D"/>
    <w:p w:rsidR="00E9075D" w:rsidRDefault="00E9075D"/>
    <w:p w:rsidR="00E9075D" w:rsidRDefault="00E9075D"/>
    <w:p w:rsidR="00E9075D" w:rsidRDefault="00E9075D"/>
    <w:p w:rsidR="00E9075D" w:rsidRDefault="00E9075D"/>
    <w:p w:rsidR="00E9075D" w:rsidRDefault="00E9075D"/>
    <w:p w:rsidR="00E9075D" w:rsidRDefault="00DF490A">
      <w:pPr>
        <w:rPr>
          <w:sz w:val="2"/>
          <w:szCs w:val="2"/>
        </w:rPr>
      </w:pPr>
      <w:r w:rsidRPr="00DF490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9075D" w:rsidRDefault="00DF490A">
                  <w:pPr>
                    <w:spacing w:line="240" w:lineRule="auto"/>
                  </w:pPr>
                  <w:fldSimple w:instr=" PAGE \* MERGEFORMAT ">
                    <w:r w:rsidR="00E9075D" w:rsidRPr="009A15E0">
                      <w:rPr>
                        <w:rStyle w:val="afffff9"/>
                        <w:b w:val="0"/>
                        <w:bCs w:val="0"/>
                        <w:noProof/>
                      </w:rPr>
                      <w:t>8</w:t>
                    </w:r>
                  </w:fldSimple>
                </w:p>
              </w:txbxContent>
            </v:textbox>
            <w10:wrap anchorx="page" anchory="page"/>
          </v:shape>
        </w:pict>
      </w:r>
    </w:p>
    <w:p w:rsidR="00E9075D" w:rsidRDefault="00E9075D"/>
    <w:p w:rsidR="00E9075D" w:rsidRDefault="00E9075D"/>
    <w:p w:rsidR="00E9075D" w:rsidRDefault="00DF490A">
      <w:pPr>
        <w:rPr>
          <w:sz w:val="2"/>
          <w:szCs w:val="2"/>
        </w:rPr>
      </w:pPr>
      <w:r w:rsidRPr="00DF490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9075D" w:rsidRDefault="00E9075D"/>
              </w:txbxContent>
            </v:textbox>
            <w10:wrap anchorx="page" anchory="page"/>
          </v:shape>
        </w:pict>
      </w:r>
    </w:p>
    <w:p w:rsidR="00E9075D" w:rsidRDefault="00E9075D"/>
    <w:p w:rsidR="00E9075D" w:rsidRDefault="00E9075D">
      <w:pPr>
        <w:rPr>
          <w:sz w:val="2"/>
          <w:szCs w:val="2"/>
        </w:rPr>
      </w:pPr>
    </w:p>
    <w:p w:rsidR="00E9075D" w:rsidRDefault="00E9075D"/>
    <w:p w:rsidR="00E9075D" w:rsidRDefault="00E9075D">
      <w:pPr>
        <w:spacing w:after="0" w:line="240" w:lineRule="auto"/>
      </w:pPr>
    </w:p>
  </w:footnote>
  <w:footnote w:type="continuationSeparator" w:id="0">
    <w:p w:rsidR="00E9075D" w:rsidRDefault="00E90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Default="00E9075D"/>
  <w:p w:rsidR="00E9075D" w:rsidRDefault="00E9075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5D" w:rsidRPr="005856C0" w:rsidRDefault="00E9075D"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7D48D79E"/>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7">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9">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2">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3">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4">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5">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6">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8">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0">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1">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2">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3">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4">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5">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6">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8">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9">
    <w:nsid w:val="0000003E"/>
    <w:multiLevelType w:val="singleLevel"/>
    <w:tmpl w:val="0000003E"/>
    <w:name w:val="WW8Num16"/>
    <w:lvl w:ilvl="0">
      <w:start w:val="1"/>
      <w:numFmt w:val="decimal"/>
      <w:lvlText w:val="%1."/>
      <w:lvlJc w:val="left"/>
      <w:pPr>
        <w:tabs>
          <w:tab w:val="num" w:pos="0"/>
        </w:tabs>
        <w:ind w:left="502" w:hanging="360"/>
      </w:pPr>
    </w:lvl>
  </w:abstractNum>
  <w:abstractNum w:abstractNumId="30">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1">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2">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3">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4">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5">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6">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7">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8">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9">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0">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1">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2">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3">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4">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5">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6">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7">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8">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9">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0">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1">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2">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3">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4">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5">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6">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7">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8">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9">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0">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1">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2">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7">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147744"/>
    <w:multiLevelType w:val="singleLevel"/>
    <w:tmpl w:val="5FA8084A"/>
    <w:lvl w:ilvl="0">
      <w:start w:val="2"/>
      <w:numFmt w:val="decimal"/>
      <w:lvlText w:val="%1."/>
      <w:legacy w:legacy="1" w:legacySpace="0" w:legacyIndent="216"/>
      <w:lvlJc w:val="left"/>
      <w:rPr>
        <w:rFonts w:ascii="Times New Roman" w:hAnsi="Times New Roman" w:cs="Times New Roman" w:hint="default"/>
      </w:rPr>
    </w:lvl>
  </w:abstractNum>
  <w:abstractNum w:abstractNumId="76">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6">
    <w:nsid w:val="1F744D29"/>
    <w:multiLevelType w:val="singleLevel"/>
    <w:tmpl w:val="A30202F8"/>
    <w:lvl w:ilvl="0">
      <w:start w:val="4"/>
      <w:numFmt w:val="decimal"/>
      <w:lvlText w:val="%1."/>
      <w:legacy w:legacy="1" w:legacySpace="0" w:legacyIndent="264"/>
      <w:lvlJc w:val="left"/>
      <w:rPr>
        <w:rFonts w:ascii="Times New Roman" w:hAnsi="Times New Roman" w:cs="Times New Roman" w:hint="default"/>
      </w:rPr>
    </w:lvl>
  </w:abstractNum>
  <w:abstractNum w:abstractNumId="87">
    <w:nsid w:val="222C2C1A"/>
    <w:multiLevelType w:val="singleLevel"/>
    <w:tmpl w:val="5824BA0C"/>
    <w:lvl w:ilvl="0">
      <w:start w:val="5"/>
      <w:numFmt w:val="decimal"/>
      <w:lvlText w:val="%1."/>
      <w:legacy w:legacy="1" w:legacySpace="0" w:legacyIndent="221"/>
      <w:lvlJc w:val="left"/>
      <w:rPr>
        <w:rFonts w:ascii="Times New Roman" w:hAnsi="Times New Roman" w:cs="Times New Roman" w:hint="default"/>
      </w:rPr>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3D64AE0"/>
    <w:multiLevelType w:val="singleLevel"/>
    <w:tmpl w:val="69DA67AA"/>
    <w:lvl w:ilvl="0">
      <w:start w:val="2"/>
      <w:numFmt w:val="decimal"/>
      <w:lvlText w:val="%1."/>
      <w:legacy w:legacy="1" w:legacySpace="0" w:legacyIndent="231"/>
      <w:lvlJc w:val="left"/>
      <w:rPr>
        <w:rFonts w:ascii="Times New Roman" w:hAnsi="Times New Roman" w:cs="Times New Roman" w:hint="default"/>
      </w:rPr>
    </w:lvl>
  </w:abstractNum>
  <w:abstractNum w:abstractNumId="90">
    <w:nsid w:val="35E959A2"/>
    <w:multiLevelType w:val="singleLevel"/>
    <w:tmpl w:val="D040BF00"/>
    <w:lvl w:ilvl="0">
      <w:start w:val="1"/>
      <w:numFmt w:val="decimal"/>
      <w:lvlText w:val="%1."/>
      <w:legacy w:legacy="1" w:legacySpace="0" w:legacyIndent="235"/>
      <w:lvlJc w:val="left"/>
      <w:rPr>
        <w:rFonts w:ascii="Times New Roman" w:hAnsi="Times New Roman" w:cs="Times New Roman" w:hint="default"/>
      </w:rPr>
    </w:lvl>
  </w:abstractNum>
  <w:abstractNum w:abstractNumId="91">
    <w:nsid w:val="3B753C43"/>
    <w:multiLevelType w:val="singleLevel"/>
    <w:tmpl w:val="35E86E76"/>
    <w:lvl w:ilvl="0">
      <w:start w:val="4"/>
      <w:numFmt w:val="decimal"/>
      <w:lvlText w:val="%1."/>
      <w:legacy w:legacy="1" w:legacySpace="0" w:legacyIndent="226"/>
      <w:lvlJc w:val="left"/>
      <w:rPr>
        <w:rFonts w:ascii="Times New Roman" w:hAnsi="Times New Roman" w:cs="Times New Roman" w:hint="default"/>
      </w:rPr>
    </w:lvl>
  </w:abstractNum>
  <w:abstractNum w:abstractNumId="92">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3">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4">
    <w:nsid w:val="50A92FC5"/>
    <w:multiLevelType w:val="singleLevel"/>
    <w:tmpl w:val="AE9E7890"/>
    <w:lvl w:ilvl="0">
      <w:start w:val="1"/>
      <w:numFmt w:val="decimal"/>
      <w:lvlText w:val="%1."/>
      <w:legacy w:legacy="1" w:legacySpace="0" w:legacyIndent="240"/>
      <w:lvlJc w:val="left"/>
      <w:rPr>
        <w:rFonts w:ascii="Times New Roman" w:hAnsi="Times New Roman" w:cs="Times New Roman" w:hint="default"/>
      </w:rPr>
    </w:lvl>
  </w:abstractNum>
  <w:abstractNum w:abstractNumId="95">
    <w:nsid w:val="66A80715"/>
    <w:multiLevelType w:val="singleLevel"/>
    <w:tmpl w:val="A24478FA"/>
    <w:lvl w:ilvl="0">
      <w:start w:val="3"/>
      <w:numFmt w:val="decimal"/>
      <w:lvlText w:val="%1."/>
      <w:legacy w:legacy="1" w:legacySpace="0" w:legacyIndent="235"/>
      <w:lvlJc w:val="left"/>
      <w:rPr>
        <w:rFonts w:ascii="Times New Roman" w:hAnsi="Times New Roman" w:cs="Times New Roman" w:hint="default"/>
      </w:rPr>
    </w:lvl>
  </w:abstractNum>
  <w:abstractNum w:abstractNumId="96">
    <w:nsid w:val="6A823D0F"/>
    <w:multiLevelType w:val="singleLevel"/>
    <w:tmpl w:val="450AF650"/>
    <w:lvl w:ilvl="0">
      <w:start w:val="8"/>
      <w:numFmt w:val="decimal"/>
      <w:lvlText w:val="%1."/>
      <w:legacy w:legacy="1" w:legacySpace="0" w:legacyIndent="250"/>
      <w:lvlJc w:val="left"/>
      <w:rPr>
        <w:rFonts w:ascii="Times New Roman" w:hAnsi="Times New Roman" w:cs="Times New Roman" w:hint="default"/>
      </w:rPr>
    </w:lvl>
  </w:abstractNum>
  <w:abstractNum w:abstractNumId="97">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8">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94"/>
  </w:num>
  <w:num w:numId="9">
    <w:abstractNumId w:val="95"/>
  </w:num>
  <w:num w:numId="10">
    <w:abstractNumId w:val="4"/>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90"/>
  </w:num>
  <w:num w:numId="13">
    <w:abstractNumId w:val="75"/>
  </w:num>
  <w:num w:numId="14">
    <w:abstractNumId w:val="86"/>
  </w:num>
  <w:num w:numId="15">
    <w:abstractNumId w:val="89"/>
  </w:num>
  <w:num w:numId="16">
    <w:abstractNumId w:val="91"/>
  </w:num>
  <w:num w:numId="17">
    <w:abstractNumId w:val="87"/>
  </w:num>
  <w:num w:numId="18">
    <w:abstractNumId w:val="9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EA2"/>
    <w:rsid w:val="00166F4A"/>
    <w:rsid w:val="0016714F"/>
    <w:rsid w:val="00167331"/>
    <w:rsid w:val="001673BC"/>
    <w:rsid w:val="00167570"/>
    <w:rsid w:val="00167632"/>
    <w:rsid w:val="0016768E"/>
    <w:rsid w:val="0016774E"/>
    <w:rsid w:val="00167971"/>
    <w:rsid w:val="00167989"/>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957"/>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6A"/>
    <w:rsid w:val="0022080F"/>
    <w:rsid w:val="00220910"/>
    <w:rsid w:val="00220A31"/>
    <w:rsid w:val="00220C14"/>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8D5"/>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A9"/>
    <w:rsid w:val="008B52BE"/>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5C8"/>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2BE"/>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97"/>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3D"/>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D9"/>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708"/>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353"/>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CB6"/>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99"/>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uiPriority w:val="99"/>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CED35-F99A-4454-9E5A-C541DE53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63</Words>
  <Characters>364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43</cp:revision>
  <cp:lastPrinted>2009-02-06T05:36:00Z</cp:lastPrinted>
  <dcterms:created xsi:type="dcterms:W3CDTF">2020-06-18T19:03:00Z</dcterms:created>
  <dcterms:modified xsi:type="dcterms:W3CDTF">2020-06-19T15:41:00Z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