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45E1" w14:textId="77777777" w:rsidR="00BA2630" w:rsidRDefault="00BA2630" w:rsidP="00BA2630"/>
    <w:p w14:paraId="6FE67DE2" w14:textId="770C5395" w:rsidR="006669F6" w:rsidRDefault="00BA2630" w:rsidP="00BA2630">
      <w:r>
        <w:rPr>
          <w:rFonts w:hint="eastAsia"/>
        </w:rPr>
        <w:t>Гавриш</w:t>
      </w:r>
      <w:r>
        <w:t xml:space="preserve"> </w:t>
      </w:r>
      <w:r>
        <w:rPr>
          <w:rFonts w:hint="eastAsia"/>
        </w:rPr>
        <w:t>Алеся</w:t>
      </w:r>
      <w:r>
        <w:t xml:space="preserve"> </w:t>
      </w:r>
      <w:r>
        <w:rPr>
          <w:rFonts w:hint="eastAsia"/>
        </w:rPr>
        <w:t>Дмитриевна</w:t>
      </w:r>
      <w:r>
        <w:t xml:space="preserve"> </w:t>
      </w:r>
      <w:r w:rsidRPr="00BA2630">
        <w:rPr>
          <w:rFonts w:hint="eastAsia"/>
        </w:rPr>
        <w:t>Эмоциональный</w:t>
      </w:r>
      <w:r w:rsidRPr="00BA2630">
        <w:t xml:space="preserve"> </w:t>
      </w:r>
      <w:r w:rsidRPr="00BA2630">
        <w:rPr>
          <w:rFonts w:hint="eastAsia"/>
        </w:rPr>
        <w:t>медиатренд</w:t>
      </w:r>
      <w:r w:rsidRPr="00BA2630">
        <w:t xml:space="preserve"> </w:t>
      </w:r>
      <w:r w:rsidRPr="00BA2630">
        <w:rPr>
          <w:rFonts w:hint="eastAsia"/>
        </w:rPr>
        <w:t>презентации</w:t>
      </w:r>
      <w:r w:rsidRPr="00BA2630">
        <w:t xml:space="preserve"> </w:t>
      </w:r>
      <w:r w:rsidRPr="00BA2630">
        <w:rPr>
          <w:rFonts w:hint="eastAsia"/>
        </w:rPr>
        <w:t>языковой</w:t>
      </w:r>
      <w:r w:rsidRPr="00BA2630">
        <w:t xml:space="preserve"> </w:t>
      </w:r>
      <w:r w:rsidRPr="00BA2630">
        <w:rPr>
          <w:rFonts w:hint="eastAsia"/>
        </w:rPr>
        <w:t>личности</w:t>
      </w:r>
      <w:r w:rsidRPr="00BA2630">
        <w:t xml:space="preserve"> </w:t>
      </w:r>
      <w:r w:rsidRPr="00BA2630">
        <w:rPr>
          <w:rFonts w:hint="eastAsia"/>
        </w:rPr>
        <w:t>политика</w:t>
      </w:r>
      <w:r w:rsidRPr="00BA2630">
        <w:t xml:space="preserve"> </w:t>
      </w:r>
      <w:r w:rsidRPr="00BA2630">
        <w:rPr>
          <w:rFonts w:hint="eastAsia"/>
        </w:rPr>
        <w:t>в</w:t>
      </w:r>
      <w:r w:rsidRPr="00BA2630">
        <w:t xml:space="preserve"> </w:t>
      </w:r>
      <w:r w:rsidRPr="00BA2630">
        <w:rPr>
          <w:rFonts w:hint="eastAsia"/>
        </w:rPr>
        <w:t>американском</w:t>
      </w:r>
      <w:r w:rsidRPr="00BA2630">
        <w:t xml:space="preserve"> </w:t>
      </w:r>
      <w:r w:rsidRPr="00BA2630">
        <w:rPr>
          <w:rFonts w:hint="eastAsia"/>
        </w:rPr>
        <w:t>и</w:t>
      </w:r>
      <w:r w:rsidRPr="00BA2630">
        <w:t xml:space="preserve"> </w:t>
      </w:r>
      <w:r w:rsidRPr="00BA2630">
        <w:rPr>
          <w:rFonts w:hint="eastAsia"/>
        </w:rPr>
        <w:t>русском</w:t>
      </w:r>
      <w:r w:rsidRPr="00BA2630">
        <w:t xml:space="preserve"> </w:t>
      </w:r>
      <w:r w:rsidRPr="00BA2630">
        <w:rPr>
          <w:rFonts w:hint="eastAsia"/>
        </w:rPr>
        <w:t>медиадискурсе</w:t>
      </w:r>
    </w:p>
    <w:p w14:paraId="58CA0DA8" w14:textId="77777777" w:rsidR="00BA2630" w:rsidRDefault="00BA2630" w:rsidP="00BA2630">
      <w:r>
        <w:rPr>
          <w:rFonts w:hint="eastAsia"/>
        </w:rPr>
        <w:t>ОГЛАВЛЕНИЕ</w:t>
      </w:r>
      <w:r>
        <w:t xml:space="preserve"> </w:t>
      </w:r>
      <w:r>
        <w:rPr>
          <w:rFonts w:hint="eastAsia"/>
        </w:rPr>
        <w:t>ДИССЕРТАЦИИ</w:t>
      </w:r>
    </w:p>
    <w:p w14:paraId="5A7AD513" w14:textId="77777777" w:rsidR="00BA2630" w:rsidRDefault="00BA2630" w:rsidP="00BA2630">
      <w:r>
        <w:rPr>
          <w:rFonts w:hint="eastAsia"/>
        </w:rPr>
        <w:t>кандидат</w:t>
      </w:r>
      <w:r>
        <w:t xml:space="preserve"> </w:t>
      </w:r>
      <w:r>
        <w:rPr>
          <w:rFonts w:hint="eastAsia"/>
        </w:rPr>
        <w:t>наук</w:t>
      </w:r>
      <w:r>
        <w:t xml:space="preserve"> </w:t>
      </w:r>
      <w:r>
        <w:rPr>
          <w:rFonts w:hint="eastAsia"/>
        </w:rPr>
        <w:t>Гавриш</w:t>
      </w:r>
      <w:r>
        <w:t xml:space="preserve"> </w:t>
      </w:r>
      <w:r>
        <w:rPr>
          <w:rFonts w:hint="eastAsia"/>
        </w:rPr>
        <w:t>Алеся</w:t>
      </w:r>
      <w:r>
        <w:t xml:space="preserve"> </w:t>
      </w:r>
      <w:r>
        <w:rPr>
          <w:rFonts w:hint="eastAsia"/>
        </w:rPr>
        <w:t>Дмитриевна</w:t>
      </w:r>
    </w:p>
    <w:p w14:paraId="354D1B16" w14:textId="77777777" w:rsidR="00BA2630" w:rsidRDefault="00BA2630" w:rsidP="00BA2630">
      <w:r>
        <w:rPr>
          <w:rFonts w:hint="eastAsia"/>
        </w:rPr>
        <w:t>ВВЕДЕНИЕ</w:t>
      </w:r>
    </w:p>
    <w:p w14:paraId="6A14E505" w14:textId="77777777" w:rsidR="00BA2630" w:rsidRDefault="00BA2630" w:rsidP="00BA2630"/>
    <w:p w14:paraId="3EA2DC57" w14:textId="77777777" w:rsidR="00BA2630" w:rsidRDefault="00BA2630" w:rsidP="00BA2630">
      <w:r>
        <w:rPr>
          <w:rFonts w:hint="eastAsia"/>
        </w:rPr>
        <w:t>ГЛАВА</w:t>
      </w:r>
      <w:r>
        <w:t xml:space="preserve"> I. </w:t>
      </w:r>
      <w:r>
        <w:rPr>
          <w:rFonts w:hint="eastAsia"/>
        </w:rPr>
        <w:t>ЯЗЫКОВАЯ</w:t>
      </w:r>
      <w:r>
        <w:t xml:space="preserve"> </w:t>
      </w:r>
      <w:r>
        <w:rPr>
          <w:rFonts w:hint="eastAsia"/>
        </w:rPr>
        <w:t>ЛИЧНОСТЬ</w:t>
      </w:r>
      <w:r>
        <w:t xml:space="preserve"> </w:t>
      </w:r>
      <w:r>
        <w:rPr>
          <w:rFonts w:hint="eastAsia"/>
        </w:rPr>
        <w:t>В</w:t>
      </w:r>
      <w:r>
        <w:t xml:space="preserve"> </w:t>
      </w:r>
      <w:r>
        <w:rPr>
          <w:rFonts w:hint="eastAsia"/>
        </w:rPr>
        <w:t>СОВРЕМЕННОМ</w:t>
      </w:r>
      <w:r>
        <w:t xml:space="preserve"> </w:t>
      </w:r>
      <w:r>
        <w:rPr>
          <w:rFonts w:hint="eastAsia"/>
        </w:rPr>
        <w:t>МЕДИАКОММУНИКАЦИОННОМ</w:t>
      </w:r>
      <w:r>
        <w:t xml:space="preserve"> </w:t>
      </w:r>
      <w:r>
        <w:rPr>
          <w:rFonts w:hint="eastAsia"/>
        </w:rPr>
        <w:t>ПРОЦЕССЕ</w:t>
      </w:r>
    </w:p>
    <w:p w14:paraId="08EBC230" w14:textId="77777777" w:rsidR="00BA2630" w:rsidRDefault="00BA2630" w:rsidP="00BA2630"/>
    <w:p w14:paraId="578550FA" w14:textId="77777777" w:rsidR="00BA2630" w:rsidRDefault="00BA2630" w:rsidP="00BA2630">
      <w:r>
        <w:t xml:space="preserve">1.1. </w:t>
      </w:r>
      <w:r>
        <w:rPr>
          <w:rFonts w:hint="eastAsia"/>
        </w:rPr>
        <w:t>Современный</w:t>
      </w:r>
      <w:r>
        <w:t xml:space="preserve"> </w:t>
      </w:r>
      <w:r>
        <w:rPr>
          <w:rFonts w:hint="eastAsia"/>
        </w:rPr>
        <w:t>медиакоммуникационный</w:t>
      </w:r>
      <w:r>
        <w:t xml:space="preserve"> </w:t>
      </w:r>
      <w:r>
        <w:rPr>
          <w:rFonts w:hint="eastAsia"/>
        </w:rPr>
        <w:t>процесс</w:t>
      </w:r>
      <w:r>
        <w:t xml:space="preserve"> </w:t>
      </w:r>
      <w:r>
        <w:rPr>
          <w:rFonts w:hint="eastAsia"/>
        </w:rPr>
        <w:t>как</w:t>
      </w:r>
      <w:r>
        <w:t xml:space="preserve"> </w:t>
      </w:r>
      <w:r>
        <w:rPr>
          <w:rFonts w:hint="eastAsia"/>
        </w:rPr>
        <w:t>феномен</w:t>
      </w:r>
      <w:r>
        <w:t xml:space="preserve"> </w:t>
      </w:r>
      <w:r>
        <w:rPr>
          <w:rFonts w:hint="eastAsia"/>
        </w:rPr>
        <w:t>эволюции</w:t>
      </w:r>
      <w:r>
        <w:t xml:space="preserve"> </w:t>
      </w:r>
      <w:r>
        <w:rPr>
          <w:rFonts w:hint="eastAsia"/>
        </w:rPr>
        <w:t>медиасреды</w:t>
      </w:r>
    </w:p>
    <w:p w14:paraId="308060BC" w14:textId="77777777" w:rsidR="00BA2630" w:rsidRDefault="00BA2630" w:rsidP="00BA2630"/>
    <w:p w14:paraId="480BE4F0" w14:textId="77777777" w:rsidR="00BA2630" w:rsidRDefault="00BA2630" w:rsidP="00BA2630">
      <w:r>
        <w:t xml:space="preserve">1.2. </w:t>
      </w:r>
      <w:r>
        <w:rPr>
          <w:rFonts w:hint="eastAsia"/>
        </w:rPr>
        <w:t>Эмоциональные</w:t>
      </w:r>
      <w:r>
        <w:t xml:space="preserve"> </w:t>
      </w:r>
      <w:r>
        <w:rPr>
          <w:rFonts w:hint="eastAsia"/>
        </w:rPr>
        <w:t>проявления</w:t>
      </w:r>
      <w:r>
        <w:t xml:space="preserve"> </w:t>
      </w:r>
      <w:r>
        <w:rPr>
          <w:rFonts w:hint="eastAsia"/>
        </w:rPr>
        <w:t>языковой</w:t>
      </w:r>
      <w:r>
        <w:t xml:space="preserve"> </w:t>
      </w:r>
      <w:r>
        <w:rPr>
          <w:rFonts w:hint="eastAsia"/>
        </w:rPr>
        <w:t>личности</w:t>
      </w:r>
      <w:r>
        <w:t xml:space="preserve"> </w:t>
      </w:r>
      <w:r>
        <w:rPr>
          <w:rFonts w:hint="eastAsia"/>
        </w:rPr>
        <w:t>в</w:t>
      </w:r>
      <w:r>
        <w:t xml:space="preserve"> </w:t>
      </w:r>
      <w:r>
        <w:rPr>
          <w:rFonts w:hint="eastAsia"/>
        </w:rPr>
        <w:t>коммуникации</w:t>
      </w:r>
    </w:p>
    <w:p w14:paraId="0B5AA076" w14:textId="77777777" w:rsidR="00BA2630" w:rsidRDefault="00BA2630" w:rsidP="00BA2630"/>
    <w:p w14:paraId="2ECA771B" w14:textId="77777777" w:rsidR="00BA2630" w:rsidRDefault="00BA2630" w:rsidP="00BA2630">
      <w:r>
        <w:t xml:space="preserve">1.3. </w:t>
      </w:r>
      <w:r>
        <w:rPr>
          <w:rFonts w:hint="eastAsia"/>
        </w:rPr>
        <w:t>Лингвоэкологический</w:t>
      </w:r>
      <w:r>
        <w:t xml:space="preserve"> </w:t>
      </w:r>
      <w:r>
        <w:rPr>
          <w:rFonts w:hint="eastAsia"/>
        </w:rPr>
        <w:t>подход</w:t>
      </w:r>
      <w:r>
        <w:t xml:space="preserve"> </w:t>
      </w:r>
      <w:r>
        <w:rPr>
          <w:rFonts w:hint="eastAsia"/>
        </w:rPr>
        <w:t>к</w:t>
      </w:r>
      <w:r>
        <w:t xml:space="preserve"> </w:t>
      </w:r>
      <w:r>
        <w:rPr>
          <w:rFonts w:hint="eastAsia"/>
        </w:rPr>
        <w:t>изучению</w:t>
      </w:r>
      <w:r>
        <w:t xml:space="preserve"> </w:t>
      </w:r>
      <w:r>
        <w:rPr>
          <w:rFonts w:hint="eastAsia"/>
        </w:rPr>
        <w:t>эмоциональной</w:t>
      </w:r>
      <w:r>
        <w:t xml:space="preserve"> </w:t>
      </w:r>
      <w:r>
        <w:rPr>
          <w:rFonts w:hint="eastAsia"/>
        </w:rPr>
        <w:t>вербалики</w:t>
      </w:r>
      <w:r>
        <w:t xml:space="preserve"> </w:t>
      </w:r>
      <w:r>
        <w:rPr>
          <w:rFonts w:hint="eastAsia"/>
        </w:rPr>
        <w:t>языковой</w:t>
      </w:r>
      <w:r>
        <w:t xml:space="preserve"> </w:t>
      </w:r>
      <w:r>
        <w:rPr>
          <w:rFonts w:hint="eastAsia"/>
        </w:rPr>
        <w:t>личности</w:t>
      </w:r>
    </w:p>
    <w:p w14:paraId="28480F0B" w14:textId="77777777" w:rsidR="00BA2630" w:rsidRDefault="00BA2630" w:rsidP="00BA2630"/>
    <w:p w14:paraId="6F75D05E" w14:textId="77777777" w:rsidR="00BA2630" w:rsidRDefault="00BA2630" w:rsidP="00BA2630">
      <w:r>
        <w:t xml:space="preserve">1.4. </w:t>
      </w:r>
      <w:r>
        <w:rPr>
          <w:rFonts w:hint="eastAsia"/>
        </w:rPr>
        <w:t>Понятие</w:t>
      </w:r>
      <w:r>
        <w:t xml:space="preserve"> </w:t>
      </w:r>
      <w:r>
        <w:rPr>
          <w:rFonts w:hint="eastAsia"/>
        </w:rPr>
        <w:t>«</w:t>
      </w:r>
      <w:r>
        <w:rPr>
          <w:rFonts w:hint="eastAsia"/>
        </w:rPr>
        <w:t>эмоциональный</w:t>
      </w:r>
      <w:r>
        <w:t xml:space="preserve"> </w:t>
      </w:r>
      <w:r>
        <w:rPr>
          <w:rFonts w:hint="eastAsia"/>
        </w:rPr>
        <w:t>медиатренд</w:t>
      </w:r>
      <w:r>
        <w:rPr>
          <w:rFonts w:hint="eastAsia"/>
        </w:rPr>
        <w:t>»</w:t>
      </w:r>
      <w:r>
        <w:t xml:space="preserve"> </w:t>
      </w:r>
      <w:r>
        <w:rPr>
          <w:rFonts w:hint="eastAsia"/>
        </w:rPr>
        <w:t>в</w:t>
      </w:r>
      <w:r>
        <w:t xml:space="preserve"> </w:t>
      </w:r>
      <w:r>
        <w:rPr>
          <w:rFonts w:hint="eastAsia"/>
        </w:rPr>
        <w:t>медиакоммуникации</w:t>
      </w:r>
    </w:p>
    <w:p w14:paraId="15C788E8" w14:textId="77777777" w:rsidR="00BA2630" w:rsidRDefault="00BA2630" w:rsidP="00BA2630"/>
    <w:p w14:paraId="22DBEF58" w14:textId="77777777" w:rsidR="00BA2630" w:rsidRDefault="00BA2630" w:rsidP="00BA2630">
      <w:r>
        <w:t xml:space="preserve">1.5. </w:t>
      </w:r>
      <w:r>
        <w:rPr>
          <w:rFonts w:hint="eastAsia"/>
        </w:rPr>
        <w:t>Эмоциональное</w:t>
      </w:r>
      <w:r>
        <w:t xml:space="preserve"> </w:t>
      </w:r>
      <w:r>
        <w:rPr>
          <w:rFonts w:hint="eastAsia"/>
        </w:rPr>
        <w:t>воздействие</w:t>
      </w:r>
      <w:r>
        <w:t xml:space="preserve"> </w:t>
      </w:r>
      <w:r>
        <w:rPr>
          <w:rFonts w:hint="eastAsia"/>
        </w:rPr>
        <w:t>языковой</w:t>
      </w:r>
      <w:r>
        <w:t xml:space="preserve"> </w:t>
      </w:r>
      <w:r>
        <w:rPr>
          <w:rFonts w:hint="eastAsia"/>
        </w:rPr>
        <w:t>личности</w:t>
      </w:r>
      <w:r>
        <w:t xml:space="preserve"> </w:t>
      </w:r>
      <w:r>
        <w:rPr>
          <w:rFonts w:hint="eastAsia"/>
        </w:rPr>
        <w:t>политика</w:t>
      </w:r>
      <w:r>
        <w:t xml:space="preserve"> </w:t>
      </w:r>
      <w:r>
        <w:rPr>
          <w:rFonts w:hint="eastAsia"/>
        </w:rPr>
        <w:t>на</w:t>
      </w:r>
      <w:r>
        <w:t xml:space="preserve"> </w:t>
      </w:r>
      <w:r>
        <w:rPr>
          <w:rFonts w:hint="eastAsia"/>
        </w:rPr>
        <w:t>адресата</w:t>
      </w:r>
      <w:r>
        <w:t xml:space="preserve"> </w:t>
      </w:r>
      <w:r>
        <w:rPr>
          <w:rFonts w:hint="eastAsia"/>
        </w:rPr>
        <w:t>в</w:t>
      </w:r>
    </w:p>
    <w:p w14:paraId="6A79CC3F" w14:textId="77777777" w:rsidR="00BA2630" w:rsidRDefault="00BA2630" w:rsidP="00BA2630"/>
    <w:p w14:paraId="5D9D7F73" w14:textId="77777777" w:rsidR="00BA2630" w:rsidRDefault="00BA2630" w:rsidP="00BA2630">
      <w:r>
        <w:rPr>
          <w:rFonts w:hint="eastAsia"/>
        </w:rPr>
        <w:t>рамках</w:t>
      </w:r>
      <w:r>
        <w:t xml:space="preserve"> </w:t>
      </w:r>
      <w:r>
        <w:rPr>
          <w:rFonts w:hint="eastAsia"/>
        </w:rPr>
        <w:t>медиадискурса</w:t>
      </w:r>
    </w:p>
    <w:p w14:paraId="7E2F5490" w14:textId="77777777" w:rsidR="00BA2630" w:rsidRDefault="00BA2630" w:rsidP="00BA2630"/>
    <w:p w14:paraId="78CC06D4" w14:textId="77777777" w:rsidR="00BA2630" w:rsidRDefault="00BA2630" w:rsidP="00BA2630">
      <w:r>
        <w:rPr>
          <w:rFonts w:hint="eastAsia"/>
        </w:rPr>
        <w:t>Выводы</w:t>
      </w:r>
      <w:r>
        <w:t xml:space="preserve"> </w:t>
      </w:r>
      <w:r>
        <w:rPr>
          <w:rFonts w:hint="eastAsia"/>
        </w:rPr>
        <w:t>к</w:t>
      </w:r>
      <w:r>
        <w:t xml:space="preserve"> </w:t>
      </w:r>
      <w:r>
        <w:rPr>
          <w:rFonts w:hint="eastAsia"/>
        </w:rPr>
        <w:t>первой</w:t>
      </w:r>
      <w:r>
        <w:t xml:space="preserve"> </w:t>
      </w:r>
      <w:r>
        <w:rPr>
          <w:rFonts w:hint="eastAsia"/>
        </w:rPr>
        <w:t>главе</w:t>
      </w:r>
    </w:p>
    <w:p w14:paraId="462EF039" w14:textId="77777777" w:rsidR="00BA2630" w:rsidRDefault="00BA2630" w:rsidP="00BA2630"/>
    <w:p w14:paraId="11C28244" w14:textId="77777777" w:rsidR="00BA2630" w:rsidRDefault="00BA2630" w:rsidP="00BA2630">
      <w:r>
        <w:rPr>
          <w:rFonts w:hint="eastAsia"/>
        </w:rPr>
        <w:t>ГЛАВА</w:t>
      </w:r>
      <w:r>
        <w:t xml:space="preserve"> II. </w:t>
      </w:r>
      <w:r>
        <w:rPr>
          <w:rFonts w:hint="eastAsia"/>
        </w:rPr>
        <w:t>ОСОБЕННОСТИ</w:t>
      </w:r>
      <w:r>
        <w:t xml:space="preserve"> </w:t>
      </w:r>
      <w:r>
        <w:rPr>
          <w:rFonts w:hint="eastAsia"/>
        </w:rPr>
        <w:t>ПРОЯВЛЕНИЯ</w:t>
      </w:r>
      <w:r>
        <w:t xml:space="preserve"> </w:t>
      </w:r>
      <w:r>
        <w:rPr>
          <w:rFonts w:hint="eastAsia"/>
        </w:rPr>
        <w:t>ВЕРБАЛЬНЫХ</w:t>
      </w:r>
    </w:p>
    <w:p w14:paraId="6E0C3016" w14:textId="77777777" w:rsidR="00BA2630" w:rsidRDefault="00BA2630" w:rsidP="00BA2630"/>
    <w:p w14:paraId="649D9D79" w14:textId="77777777" w:rsidR="00BA2630" w:rsidRDefault="00BA2630" w:rsidP="00BA2630">
      <w:r>
        <w:rPr>
          <w:rFonts w:hint="eastAsia"/>
        </w:rPr>
        <w:t>И</w:t>
      </w:r>
      <w:r>
        <w:t xml:space="preserve"> </w:t>
      </w:r>
      <w:r>
        <w:rPr>
          <w:rFonts w:hint="eastAsia"/>
        </w:rPr>
        <w:t>НЕВЕРБАЛЬНЫХ</w:t>
      </w:r>
      <w:r>
        <w:t xml:space="preserve"> </w:t>
      </w:r>
      <w:r>
        <w:rPr>
          <w:rFonts w:hint="eastAsia"/>
        </w:rPr>
        <w:t>ХАРАКТЕРИСТИК</w:t>
      </w:r>
      <w:r>
        <w:t xml:space="preserve"> </w:t>
      </w:r>
      <w:r>
        <w:rPr>
          <w:rFonts w:hint="eastAsia"/>
        </w:rPr>
        <w:t>ЭМОЦИОНАЛЬНОГО</w:t>
      </w:r>
      <w:r>
        <w:t xml:space="preserve"> </w:t>
      </w:r>
      <w:r>
        <w:rPr>
          <w:rFonts w:hint="eastAsia"/>
        </w:rPr>
        <w:t>МЕДИАТРЕНДА</w:t>
      </w:r>
      <w:r>
        <w:t xml:space="preserve"> </w:t>
      </w:r>
      <w:r>
        <w:rPr>
          <w:rFonts w:hint="eastAsia"/>
        </w:rPr>
        <w:t>МЕДИАПРЕЗЕНТАЦИИ</w:t>
      </w:r>
      <w:r>
        <w:t xml:space="preserve"> </w:t>
      </w:r>
      <w:r>
        <w:rPr>
          <w:rFonts w:hint="eastAsia"/>
        </w:rPr>
        <w:t>ЯЗЫКОВОЙ</w:t>
      </w:r>
      <w:r>
        <w:t xml:space="preserve"> </w:t>
      </w:r>
      <w:r>
        <w:rPr>
          <w:rFonts w:hint="eastAsia"/>
        </w:rPr>
        <w:t>ЛИЧНОСТИ</w:t>
      </w:r>
      <w:r>
        <w:t xml:space="preserve"> </w:t>
      </w:r>
      <w:r>
        <w:rPr>
          <w:rFonts w:hint="eastAsia"/>
        </w:rPr>
        <w:t>АМЕ</w:t>
      </w:r>
      <w:r>
        <w:rPr>
          <w:rFonts w:hint="eastAsia"/>
        </w:rPr>
        <w:lastRenderedPageBreak/>
        <w:t>РИКАНСКОГО</w:t>
      </w:r>
      <w:r>
        <w:t xml:space="preserve"> </w:t>
      </w:r>
      <w:r>
        <w:rPr>
          <w:rFonts w:hint="eastAsia"/>
        </w:rPr>
        <w:t>И</w:t>
      </w:r>
      <w:r>
        <w:t xml:space="preserve"> </w:t>
      </w:r>
      <w:r>
        <w:rPr>
          <w:rFonts w:hint="eastAsia"/>
        </w:rPr>
        <w:t>РОССИЙСКОГО</w:t>
      </w:r>
      <w:r>
        <w:t xml:space="preserve"> </w:t>
      </w:r>
      <w:r>
        <w:rPr>
          <w:rFonts w:hint="eastAsia"/>
        </w:rPr>
        <w:t>ПОЛИТИКОВ</w:t>
      </w:r>
      <w:r>
        <w:t xml:space="preserve"> </w:t>
      </w:r>
      <w:r>
        <w:rPr>
          <w:rFonts w:hint="eastAsia"/>
        </w:rPr>
        <w:t>В</w:t>
      </w:r>
      <w:r>
        <w:t xml:space="preserve"> </w:t>
      </w:r>
      <w:r>
        <w:rPr>
          <w:rFonts w:hint="eastAsia"/>
        </w:rPr>
        <w:t>СОПОСТАВИТЕЛЬНОМ</w:t>
      </w:r>
      <w:r>
        <w:t xml:space="preserve"> </w:t>
      </w:r>
      <w:r>
        <w:rPr>
          <w:rFonts w:hint="eastAsia"/>
        </w:rPr>
        <w:t>АСПЕКТЕ</w:t>
      </w:r>
    </w:p>
    <w:p w14:paraId="0DAF10F0" w14:textId="77777777" w:rsidR="00BA2630" w:rsidRDefault="00BA2630" w:rsidP="00BA2630"/>
    <w:p w14:paraId="102982D5" w14:textId="77777777" w:rsidR="00BA2630" w:rsidRDefault="00BA2630" w:rsidP="00BA2630">
      <w:r>
        <w:t xml:space="preserve">2.1. </w:t>
      </w:r>
      <w:r>
        <w:rPr>
          <w:rFonts w:hint="eastAsia"/>
        </w:rPr>
        <w:t>Американская</w:t>
      </w:r>
      <w:r>
        <w:t xml:space="preserve"> </w:t>
      </w:r>
      <w:r>
        <w:rPr>
          <w:rFonts w:hint="eastAsia"/>
        </w:rPr>
        <w:t>и</w:t>
      </w:r>
      <w:r>
        <w:t xml:space="preserve"> </w:t>
      </w:r>
      <w:r>
        <w:rPr>
          <w:rFonts w:hint="eastAsia"/>
        </w:rPr>
        <w:t>русская</w:t>
      </w:r>
      <w:r>
        <w:t xml:space="preserve"> </w:t>
      </w:r>
      <w:r>
        <w:rPr>
          <w:rFonts w:hint="eastAsia"/>
        </w:rPr>
        <w:t>специфика</w:t>
      </w:r>
      <w:r>
        <w:t xml:space="preserve"> </w:t>
      </w:r>
      <w:r>
        <w:rPr>
          <w:rFonts w:hint="eastAsia"/>
        </w:rPr>
        <w:t>эмоционального</w:t>
      </w:r>
      <w:r>
        <w:t xml:space="preserve"> </w:t>
      </w:r>
      <w:r>
        <w:rPr>
          <w:rFonts w:hint="eastAsia"/>
        </w:rPr>
        <w:t>медиатренда</w:t>
      </w:r>
      <w:r>
        <w:t xml:space="preserve"> </w:t>
      </w:r>
      <w:r>
        <w:rPr>
          <w:rFonts w:hint="eastAsia"/>
        </w:rPr>
        <w:t>вербальной</w:t>
      </w:r>
      <w:r>
        <w:t xml:space="preserve"> </w:t>
      </w:r>
      <w:r>
        <w:rPr>
          <w:rFonts w:hint="eastAsia"/>
        </w:rPr>
        <w:t>медиапрезентации</w:t>
      </w:r>
      <w:r>
        <w:t xml:space="preserve"> </w:t>
      </w:r>
      <w:r>
        <w:rPr>
          <w:rFonts w:hint="eastAsia"/>
        </w:rPr>
        <w:t>языковой</w:t>
      </w:r>
      <w:r>
        <w:t xml:space="preserve"> </w:t>
      </w:r>
      <w:r>
        <w:rPr>
          <w:rFonts w:hint="eastAsia"/>
        </w:rPr>
        <w:t>личности</w:t>
      </w:r>
      <w:r>
        <w:t xml:space="preserve"> </w:t>
      </w:r>
      <w:r>
        <w:rPr>
          <w:rFonts w:hint="eastAsia"/>
        </w:rPr>
        <w:t>политика</w:t>
      </w:r>
    </w:p>
    <w:p w14:paraId="238CEF56" w14:textId="77777777" w:rsidR="00BA2630" w:rsidRDefault="00BA2630" w:rsidP="00BA2630"/>
    <w:p w14:paraId="70C6746E" w14:textId="77777777" w:rsidR="00BA2630" w:rsidRDefault="00BA2630" w:rsidP="00BA2630">
      <w:r>
        <w:t xml:space="preserve">2.2. </w:t>
      </w:r>
      <w:r>
        <w:rPr>
          <w:rFonts w:hint="eastAsia"/>
        </w:rPr>
        <w:t>Американское</w:t>
      </w:r>
      <w:r>
        <w:t xml:space="preserve"> </w:t>
      </w:r>
      <w:r>
        <w:rPr>
          <w:rFonts w:hint="eastAsia"/>
        </w:rPr>
        <w:t>и</w:t>
      </w:r>
      <w:r>
        <w:t xml:space="preserve"> </w:t>
      </w:r>
      <w:r>
        <w:rPr>
          <w:rFonts w:hint="eastAsia"/>
        </w:rPr>
        <w:t>русское</w:t>
      </w:r>
      <w:r>
        <w:t xml:space="preserve"> </w:t>
      </w:r>
      <w:r>
        <w:rPr>
          <w:rFonts w:hint="eastAsia"/>
        </w:rPr>
        <w:t>своеобразие</w:t>
      </w:r>
      <w:r>
        <w:t xml:space="preserve"> </w:t>
      </w:r>
      <w:r>
        <w:rPr>
          <w:rFonts w:hint="eastAsia"/>
        </w:rPr>
        <w:t>эмоционального</w:t>
      </w:r>
      <w:r>
        <w:t xml:space="preserve"> </w:t>
      </w:r>
      <w:r>
        <w:rPr>
          <w:rFonts w:hint="eastAsia"/>
        </w:rPr>
        <w:t>медиатренда</w:t>
      </w:r>
    </w:p>
    <w:p w14:paraId="086D9707" w14:textId="77777777" w:rsidR="00BA2630" w:rsidRDefault="00BA2630" w:rsidP="00BA2630"/>
    <w:p w14:paraId="6F478CC8" w14:textId="77777777" w:rsidR="00BA2630" w:rsidRDefault="00BA2630" w:rsidP="00BA2630">
      <w:r>
        <w:rPr>
          <w:rFonts w:hint="eastAsia"/>
        </w:rPr>
        <w:t>невербальной</w:t>
      </w:r>
      <w:r>
        <w:t xml:space="preserve"> </w:t>
      </w:r>
      <w:r>
        <w:rPr>
          <w:rFonts w:hint="eastAsia"/>
        </w:rPr>
        <w:t>презентации</w:t>
      </w:r>
      <w:r>
        <w:t xml:space="preserve"> </w:t>
      </w:r>
      <w:r>
        <w:rPr>
          <w:rFonts w:hint="eastAsia"/>
        </w:rPr>
        <w:t>языковой</w:t>
      </w:r>
      <w:r>
        <w:t xml:space="preserve"> </w:t>
      </w:r>
      <w:r>
        <w:rPr>
          <w:rFonts w:hint="eastAsia"/>
        </w:rPr>
        <w:t>личности</w:t>
      </w:r>
      <w:r>
        <w:t xml:space="preserve"> </w:t>
      </w:r>
      <w:r>
        <w:rPr>
          <w:rFonts w:hint="eastAsia"/>
        </w:rPr>
        <w:t>политика</w:t>
      </w:r>
      <w:r>
        <w:t xml:space="preserve"> </w:t>
      </w:r>
      <w:r>
        <w:rPr>
          <w:rFonts w:hint="eastAsia"/>
        </w:rPr>
        <w:t>в</w:t>
      </w:r>
      <w:r>
        <w:t xml:space="preserve"> </w:t>
      </w:r>
      <w:r>
        <w:rPr>
          <w:rFonts w:hint="eastAsia"/>
        </w:rPr>
        <w:t>медиадискурсе</w:t>
      </w:r>
    </w:p>
    <w:p w14:paraId="26F0B910" w14:textId="77777777" w:rsidR="00BA2630" w:rsidRDefault="00BA2630" w:rsidP="00BA2630"/>
    <w:p w14:paraId="7BF85D92" w14:textId="77777777" w:rsidR="00BA2630" w:rsidRDefault="00BA2630" w:rsidP="00BA2630">
      <w:r>
        <w:rPr>
          <w:rFonts w:hint="eastAsia"/>
        </w:rPr>
        <w:t>Выводы</w:t>
      </w:r>
      <w:r>
        <w:t xml:space="preserve"> </w:t>
      </w:r>
      <w:r>
        <w:rPr>
          <w:rFonts w:hint="eastAsia"/>
        </w:rPr>
        <w:t>ко</w:t>
      </w:r>
      <w:r>
        <w:t xml:space="preserve"> </w:t>
      </w:r>
      <w:r>
        <w:rPr>
          <w:rFonts w:hint="eastAsia"/>
        </w:rPr>
        <w:t>второй</w:t>
      </w:r>
      <w:r>
        <w:t xml:space="preserve"> </w:t>
      </w:r>
      <w:r>
        <w:rPr>
          <w:rFonts w:hint="eastAsia"/>
        </w:rPr>
        <w:t>главе</w:t>
      </w:r>
    </w:p>
    <w:p w14:paraId="022AA42D" w14:textId="77777777" w:rsidR="00BA2630" w:rsidRDefault="00BA2630" w:rsidP="00BA2630"/>
    <w:p w14:paraId="38E908D2" w14:textId="77777777" w:rsidR="00BA2630" w:rsidRDefault="00BA2630" w:rsidP="00BA2630">
      <w:r>
        <w:rPr>
          <w:rFonts w:hint="eastAsia"/>
        </w:rPr>
        <w:t>ГЛАВА</w:t>
      </w:r>
      <w:r>
        <w:t xml:space="preserve"> III. </w:t>
      </w:r>
      <w:r>
        <w:rPr>
          <w:rFonts w:hint="eastAsia"/>
        </w:rPr>
        <w:t>ОСОБЕННОСТИ</w:t>
      </w:r>
      <w:r>
        <w:t xml:space="preserve"> </w:t>
      </w:r>
      <w:r>
        <w:rPr>
          <w:rFonts w:hint="eastAsia"/>
        </w:rPr>
        <w:t>ПРОЯВЛЕНИЯ</w:t>
      </w:r>
      <w:r>
        <w:t xml:space="preserve"> </w:t>
      </w:r>
      <w:r>
        <w:rPr>
          <w:rFonts w:hint="eastAsia"/>
        </w:rPr>
        <w:t>ПРАГМАТИЧЕСКИХ</w:t>
      </w:r>
    </w:p>
    <w:p w14:paraId="5F043C27" w14:textId="77777777" w:rsidR="00BA2630" w:rsidRDefault="00BA2630" w:rsidP="00BA2630"/>
    <w:p w14:paraId="4084892C" w14:textId="77777777" w:rsidR="00BA2630" w:rsidRDefault="00BA2630" w:rsidP="00BA2630">
      <w:r>
        <w:rPr>
          <w:rFonts w:hint="eastAsia"/>
        </w:rPr>
        <w:t>И</w:t>
      </w:r>
      <w:r>
        <w:t xml:space="preserve"> </w:t>
      </w:r>
      <w:r>
        <w:rPr>
          <w:rFonts w:hint="eastAsia"/>
        </w:rPr>
        <w:t>ГЕНДЕРНЫХ</w:t>
      </w:r>
      <w:r>
        <w:t xml:space="preserve"> </w:t>
      </w:r>
      <w:r>
        <w:rPr>
          <w:rFonts w:hint="eastAsia"/>
        </w:rPr>
        <w:t>ХАРАКТЕРИСТИК</w:t>
      </w:r>
      <w:r>
        <w:t xml:space="preserve"> </w:t>
      </w:r>
      <w:r>
        <w:rPr>
          <w:rFonts w:hint="eastAsia"/>
        </w:rPr>
        <w:t>ЭМОЦИОНАЛЬНОГО</w:t>
      </w:r>
      <w:r>
        <w:t xml:space="preserve"> </w:t>
      </w:r>
      <w:r>
        <w:rPr>
          <w:rFonts w:hint="eastAsia"/>
        </w:rPr>
        <w:t>МЕДИАТРЕНДА</w:t>
      </w:r>
      <w:r>
        <w:t xml:space="preserve"> </w:t>
      </w:r>
      <w:r>
        <w:rPr>
          <w:rFonts w:hint="eastAsia"/>
        </w:rPr>
        <w:t>МЕДИАПРЕЗЕНТАЦИИ</w:t>
      </w:r>
      <w:r>
        <w:t xml:space="preserve"> </w:t>
      </w:r>
      <w:r>
        <w:rPr>
          <w:rFonts w:hint="eastAsia"/>
        </w:rPr>
        <w:t>ЯЗЫКОВОЙ</w:t>
      </w:r>
      <w:r>
        <w:t xml:space="preserve"> </w:t>
      </w:r>
      <w:r>
        <w:rPr>
          <w:rFonts w:hint="eastAsia"/>
        </w:rPr>
        <w:t>ЛИЧНОСТИ</w:t>
      </w:r>
      <w:r>
        <w:t xml:space="preserve"> </w:t>
      </w:r>
      <w:r>
        <w:rPr>
          <w:rFonts w:hint="eastAsia"/>
        </w:rPr>
        <w:t>АМЕРИКАНСКОГО</w:t>
      </w:r>
      <w:r>
        <w:t xml:space="preserve"> </w:t>
      </w:r>
      <w:r>
        <w:rPr>
          <w:rFonts w:hint="eastAsia"/>
        </w:rPr>
        <w:t>И</w:t>
      </w:r>
      <w:r>
        <w:t xml:space="preserve"> </w:t>
      </w:r>
      <w:r>
        <w:rPr>
          <w:rFonts w:hint="eastAsia"/>
        </w:rPr>
        <w:t>РОССИЙСКОГО</w:t>
      </w:r>
      <w:r>
        <w:t xml:space="preserve"> </w:t>
      </w:r>
      <w:r>
        <w:rPr>
          <w:rFonts w:hint="eastAsia"/>
        </w:rPr>
        <w:t>ПОЛИТИКОВ</w:t>
      </w:r>
    </w:p>
    <w:p w14:paraId="378F3121" w14:textId="77777777" w:rsidR="00BA2630" w:rsidRDefault="00BA2630" w:rsidP="00BA2630"/>
    <w:p w14:paraId="0B5C9828" w14:textId="77777777" w:rsidR="00BA2630" w:rsidRDefault="00BA2630" w:rsidP="00BA2630">
      <w:r>
        <w:rPr>
          <w:rFonts w:hint="eastAsia"/>
        </w:rPr>
        <w:t>В</w:t>
      </w:r>
      <w:r>
        <w:t xml:space="preserve"> </w:t>
      </w:r>
      <w:r>
        <w:rPr>
          <w:rFonts w:hint="eastAsia"/>
        </w:rPr>
        <w:t>СОПОСТАВИТЕЛЬНОМ</w:t>
      </w:r>
      <w:r>
        <w:t xml:space="preserve"> </w:t>
      </w:r>
      <w:r>
        <w:rPr>
          <w:rFonts w:hint="eastAsia"/>
        </w:rPr>
        <w:t>РАКУРСЕ</w:t>
      </w:r>
    </w:p>
    <w:p w14:paraId="7A45EFD9" w14:textId="77777777" w:rsidR="00BA2630" w:rsidRDefault="00BA2630" w:rsidP="00BA2630"/>
    <w:p w14:paraId="680F564F" w14:textId="77777777" w:rsidR="00BA2630" w:rsidRDefault="00BA2630" w:rsidP="00BA2630">
      <w:r>
        <w:t xml:space="preserve">3.1. </w:t>
      </w:r>
      <w:r>
        <w:rPr>
          <w:rFonts w:hint="eastAsia"/>
        </w:rPr>
        <w:t>Американская</w:t>
      </w:r>
      <w:r>
        <w:t xml:space="preserve"> </w:t>
      </w:r>
      <w:r>
        <w:rPr>
          <w:rFonts w:hint="eastAsia"/>
        </w:rPr>
        <w:t>и</w:t>
      </w:r>
      <w:r>
        <w:t xml:space="preserve"> </w:t>
      </w:r>
      <w:r>
        <w:rPr>
          <w:rFonts w:hint="eastAsia"/>
        </w:rPr>
        <w:t>русская</w:t>
      </w:r>
      <w:r>
        <w:t xml:space="preserve"> </w:t>
      </w:r>
      <w:r>
        <w:rPr>
          <w:rFonts w:hint="eastAsia"/>
        </w:rPr>
        <w:t>специфика</w:t>
      </w:r>
      <w:r>
        <w:t xml:space="preserve"> </w:t>
      </w:r>
      <w:r>
        <w:rPr>
          <w:rFonts w:hint="eastAsia"/>
        </w:rPr>
        <w:t>применения</w:t>
      </w:r>
      <w:r>
        <w:t xml:space="preserve"> </w:t>
      </w:r>
      <w:r>
        <w:rPr>
          <w:rFonts w:hint="eastAsia"/>
        </w:rPr>
        <w:t>эмоционально</w:t>
      </w:r>
      <w:r>
        <w:t>-</w:t>
      </w:r>
      <w:r>
        <w:rPr>
          <w:rFonts w:hint="eastAsia"/>
        </w:rPr>
        <w:t>речевых</w:t>
      </w:r>
      <w:r>
        <w:t xml:space="preserve"> </w:t>
      </w:r>
      <w:r>
        <w:rPr>
          <w:rFonts w:hint="eastAsia"/>
        </w:rPr>
        <w:t>стратегий</w:t>
      </w:r>
      <w:r>
        <w:t xml:space="preserve"> </w:t>
      </w:r>
      <w:r>
        <w:rPr>
          <w:rFonts w:hint="eastAsia"/>
        </w:rPr>
        <w:t>и</w:t>
      </w:r>
      <w:r>
        <w:t xml:space="preserve"> </w:t>
      </w:r>
      <w:r>
        <w:rPr>
          <w:rFonts w:hint="eastAsia"/>
        </w:rPr>
        <w:t>тактик</w:t>
      </w:r>
      <w:r>
        <w:t xml:space="preserve"> </w:t>
      </w:r>
      <w:r>
        <w:rPr>
          <w:rFonts w:hint="eastAsia"/>
        </w:rPr>
        <w:t>медиапрезентации</w:t>
      </w:r>
      <w:r>
        <w:t xml:space="preserve"> </w:t>
      </w:r>
      <w:r>
        <w:rPr>
          <w:rFonts w:hint="eastAsia"/>
        </w:rPr>
        <w:t>языковой</w:t>
      </w:r>
      <w:r>
        <w:t xml:space="preserve"> </w:t>
      </w:r>
      <w:r>
        <w:rPr>
          <w:rFonts w:hint="eastAsia"/>
        </w:rPr>
        <w:t>личности</w:t>
      </w:r>
      <w:r>
        <w:t xml:space="preserve"> </w:t>
      </w:r>
      <w:r>
        <w:rPr>
          <w:rFonts w:hint="eastAsia"/>
        </w:rPr>
        <w:t>политика</w:t>
      </w:r>
    </w:p>
    <w:p w14:paraId="2F6F05EB" w14:textId="77777777" w:rsidR="00BA2630" w:rsidRDefault="00BA2630" w:rsidP="00BA2630"/>
    <w:p w14:paraId="5142CD74" w14:textId="77777777" w:rsidR="00BA2630" w:rsidRDefault="00BA2630" w:rsidP="00BA2630">
      <w:r>
        <w:t xml:space="preserve">3.2. </w:t>
      </w:r>
      <w:r>
        <w:rPr>
          <w:rFonts w:hint="eastAsia"/>
        </w:rPr>
        <w:t>Американская</w:t>
      </w:r>
      <w:r>
        <w:t xml:space="preserve"> </w:t>
      </w:r>
      <w:r>
        <w:rPr>
          <w:rFonts w:hint="eastAsia"/>
        </w:rPr>
        <w:t>и</w:t>
      </w:r>
      <w:r>
        <w:t xml:space="preserve"> </w:t>
      </w:r>
      <w:r>
        <w:rPr>
          <w:rFonts w:hint="eastAsia"/>
        </w:rPr>
        <w:t>русская</w:t>
      </w:r>
      <w:r>
        <w:t xml:space="preserve"> </w:t>
      </w:r>
      <w:r>
        <w:rPr>
          <w:rFonts w:hint="eastAsia"/>
        </w:rPr>
        <w:t>тендерная</w:t>
      </w:r>
      <w:r>
        <w:t xml:space="preserve"> </w:t>
      </w:r>
      <w:r>
        <w:rPr>
          <w:rFonts w:hint="eastAsia"/>
        </w:rPr>
        <w:t>специфика</w:t>
      </w:r>
      <w:r>
        <w:t xml:space="preserve"> </w:t>
      </w:r>
      <w:r>
        <w:rPr>
          <w:rFonts w:hint="eastAsia"/>
        </w:rPr>
        <w:t>эмоционального</w:t>
      </w:r>
    </w:p>
    <w:p w14:paraId="0AD0C71E" w14:textId="77777777" w:rsidR="00BA2630" w:rsidRDefault="00BA2630" w:rsidP="00BA2630"/>
    <w:p w14:paraId="06737390" w14:textId="77777777" w:rsidR="00BA2630" w:rsidRDefault="00BA2630" w:rsidP="00BA2630">
      <w:r>
        <w:rPr>
          <w:rFonts w:hint="eastAsia"/>
        </w:rPr>
        <w:t>медиатренда</w:t>
      </w:r>
      <w:r>
        <w:t xml:space="preserve"> </w:t>
      </w:r>
      <w:r>
        <w:rPr>
          <w:rFonts w:hint="eastAsia"/>
        </w:rPr>
        <w:t>медиапрезентации</w:t>
      </w:r>
      <w:r>
        <w:t xml:space="preserve"> </w:t>
      </w:r>
      <w:r>
        <w:rPr>
          <w:rFonts w:hint="eastAsia"/>
        </w:rPr>
        <w:t>языковой</w:t>
      </w:r>
      <w:r>
        <w:t xml:space="preserve"> </w:t>
      </w:r>
      <w:r>
        <w:rPr>
          <w:rFonts w:hint="eastAsia"/>
        </w:rPr>
        <w:t>личности</w:t>
      </w:r>
      <w:r>
        <w:t xml:space="preserve"> </w:t>
      </w:r>
      <w:r>
        <w:rPr>
          <w:rFonts w:hint="eastAsia"/>
        </w:rPr>
        <w:t>политика</w:t>
      </w:r>
    </w:p>
    <w:p w14:paraId="16250E7E" w14:textId="77777777" w:rsidR="00BA2630" w:rsidRDefault="00BA2630" w:rsidP="00BA2630"/>
    <w:p w14:paraId="26A9AD93" w14:textId="77777777" w:rsidR="00BA2630" w:rsidRDefault="00BA2630" w:rsidP="00BA2630">
      <w:r>
        <w:rPr>
          <w:rFonts w:hint="eastAsia"/>
        </w:rPr>
        <w:t>Выводы</w:t>
      </w:r>
      <w:r>
        <w:t xml:space="preserve"> </w:t>
      </w:r>
      <w:r>
        <w:rPr>
          <w:rFonts w:hint="eastAsia"/>
        </w:rPr>
        <w:t>к</w:t>
      </w:r>
      <w:r>
        <w:t xml:space="preserve"> </w:t>
      </w:r>
      <w:r>
        <w:rPr>
          <w:rFonts w:hint="eastAsia"/>
        </w:rPr>
        <w:t>третьей</w:t>
      </w:r>
      <w:r>
        <w:t xml:space="preserve"> </w:t>
      </w:r>
      <w:r>
        <w:rPr>
          <w:rFonts w:hint="eastAsia"/>
        </w:rPr>
        <w:t>главе</w:t>
      </w:r>
    </w:p>
    <w:p w14:paraId="5674A3E9" w14:textId="77777777" w:rsidR="00BA2630" w:rsidRDefault="00BA2630" w:rsidP="00BA2630"/>
    <w:p w14:paraId="53C114BC" w14:textId="77777777" w:rsidR="00BA2630" w:rsidRDefault="00BA2630" w:rsidP="00BA2630">
      <w:r>
        <w:rPr>
          <w:rFonts w:hint="eastAsia"/>
        </w:rPr>
        <w:lastRenderedPageBreak/>
        <w:t>ЗАКЛЮЧЕНИЕ</w:t>
      </w:r>
    </w:p>
    <w:p w14:paraId="31454A23" w14:textId="77777777" w:rsidR="00BA2630" w:rsidRDefault="00BA2630" w:rsidP="00BA2630"/>
    <w:p w14:paraId="4A39F263" w14:textId="77777777" w:rsidR="00BA2630" w:rsidRDefault="00BA2630" w:rsidP="00BA2630">
      <w:r>
        <w:rPr>
          <w:rFonts w:hint="eastAsia"/>
        </w:rPr>
        <w:t>СПИСОК</w:t>
      </w:r>
      <w:r>
        <w:t xml:space="preserve"> </w:t>
      </w:r>
      <w:r>
        <w:rPr>
          <w:rFonts w:hint="eastAsia"/>
        </w:rPr>
        <w:t>ЛИТЕРАТУРЫ</w:t>
      </w:r>
    </w:p>
    <w:p w14:paraId="2C14995B" w14:textId="77777777" w:rsidR="00BA2630" w:rsidRDefault="00BA2630" w:rsidP="00BA2630"/>
    <w:p w14:paraId="35E50BD6" w14:textId="2D4C0649" w:rsidR="00BA2630" w:rsidRPr="00BA2630" w:rsidRDefault="00BA2630" w:rsidP="00BA2630">
      <w:r>
        <w:rPr>
          <w:rFonts w:hint="eastAsia"/>
        </w:rPr>
        <w:t>ПРИЛОЖЕНИЕ</w:t>
      </w:r>
    </w:p>
    <w:sectPr w:rsidR="00BA2630" w:rsidRPr="00BA2630" w:rsidSect="00744EB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AC24C" w14:textId="77777777" w:rsidR="00744EB8" w:rsidRDefault="00744EB8">
      <w:pPr>
        <w:spacing w:after="0" w:line="240" w:lineRule="auto"/>
      </w:pPr>
      <w:r>
        <w:separator/>
      </w:r>
    </w:p>
  </w:endnote>
  <w:endnote w:type="continuationSeparator" w:id="0">
    <w:p w14:paraId="491BB0DB" w14:textId="77777777" w:rsidR="00744EB8" w:rsidRDefault="0074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0696" w14:textId="77777777" w:rsidR="00744EB8" w:rsidRDefault="00744EB8"/>
    <w:p w14:paraId="04855C32" w14:textId="77777777" w:rsidR="00744EB8" w:rsidRDefault="00744EB8"/>
    <w:p w14:paraId="0B2EAA62" w14:textId="77777777" w:rsidR="00744EB8" w:rsidRDefault="00744EB8"/>
    <w:p w14:paraId="184B1844" w14:textId="77777777" w:rsidR="00744EB8" w:rsidRDefault="00744EB8"/>
    <w:p w14:paraId="13EEB80E" w14:textId="77777777" w:rsidR="00744EB8" w:rsidRDefault="00744EB8"/>
    <w:p w14:paraId="4817B246" w14:textId="77777777" w:rsidR="00744EB8" w:rsidRDefault="00744EB8"/>
    <w:p w14:paraId="501F0251" w14:textId="77777777" w:rsidR="00744EB8" w:rsidRDefault="00744EB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8F008BA" wp14:editId="1B8B9FD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69DBB" w14:textId="77777777" w:rsidR="00744EB8" w:rsidRDefault="00744EB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F008B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5A69DBB" w14:textId="77777777" w:rsidR="00744EB8" w:rsidRDefault="00744EB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0A8C3ED" w14:textId="77777777" w:rsidR="00744EB8" w:rsidRDefault="00744EB8"/>
    <w:p w14:paraId="75714784" w14:textId="77777777" w:rsidR="00744EB8" w:rsidRDefault="00744EB8"/>
    <w:p w14:paraId="15D18CCA" w14:textId="77777777" w:rsidR="00744EB8" w:rsidRDefault="00744EB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67FAD88" wp14:editId="7B311D9C">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63FE9" w14:textId="77777777" w:rsidR="00744EB8" w:rsidRDefault="00744EB8"/>
                          <w:p w14:paraId="3ADEB186" w14:textId="77777777" w:rsidR="00744EB8" w:rsidRDefault="00744EB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7FAD8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F563FE9" w14:textId="77777777" w:rsidR="00744EB8" w:rsidRDefault="00744EB8"/>
                    <w:p w14:paraId="3ADEB186" w14:textId="77777777" w:rsidR="00744EB8" w:rsidRDefault="00744EB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312E259" w14:textId="77777777" w:rsidR="00744EB8" w:rsidRDefault="00744EB8"/>
    <w:p w14:paraId="26823651" w14:textId="77777777" w:rsidR="00744EB8" w:rsidRDefault="00744EB8">
      <w:pPr>
        <w:rPr>
          <w:sz w:val="2"/>
          <w:szCs w:val="2"/>
        </w:rPr>
      </w:pPr>
    </w:p>
    <w:p w14:paraId="6C6A8DED" w14:textId="77777777" w:rsidR="00744EB8" w:rsidRDefault="00744EB8"/>
    <w:p w14:paraId="4ED3A865" w14:textId="77777777" w:rsidR="00744EB8" w:rsidRDefault="00744EB8">
      <w:pPr>
        <w:spacing w:after="0" w:line="240" w:lineRule="auto"/>
      </w:pPr>
    </w:p>
  </w:footnote>
  <w:footnote w:type="continuationSeparator" w:id="0">
    <w:p w14:paraId="79B2A9BE" w14:textId="77777777" w:rsidR="00744EB8" w:rsidRDefault="00744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4EB8"/>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49838</TotalTime>
  <Pages>3</Pages>
  <Words>252</Words>
  <Characters>1439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1688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394</cp:revision>
  <cp:lastPrinted>2009-02-06T05:36:00Z</cp:lastPrinted>
  <dcterms:created xsi:type="dcterms:W3CDTF">2024-01-07T13:43:00Z</dcterms:created>
  <dcterms:modified xsi:type="dcterms:W3CDTF">2024-03-26T09:11:00Z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