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E5DC" w14:textId="3E3D293C" w:rsidR="009A53BA" w:rsidRDefault="00670956" w:rsidP="00670956">
      <w:r w:rsidRPr="00670956">
        <w:rPr>
          <w:rFonts w:hint="eastAsia"/>
        </w:rPr>
        <w:t>Соловьева</w:t>
      </w:r>
      <w:r w:rsidRPr="00670956">
        <w:t xml:space="preserve"> </w:t>
      </w:r>
      <w:r w:rsidRPr="00670956">
        <w:rPr>
          <w:rFonts w:hint="eastAsia"/>
        </w:rPr>
        <w:t>Анна</w:t>
      </w:r>
      <w:r w:rsidRPr="00670956">
        <w:t xml:space="preserve"> </w:t>
      </w:r>
      <w:r w:rsidRPr="00670956">
        <w:rPr>
          <w:rFonts w:hint="eastAsia"/>
        </w:rPr>
        <w:t>Андреевна</w:t>
      </w:r>
      <w:r>
        <w:t xml:space="preserve"> </w:t>
      </w:r>
      <w:r w:rsidRPr="00670956">
        <w:rPr>
          <w:rFonts w:hint="eastAsia"/>
        </w:rPr>
        <w:t>Социолингвистические</w:t>
      </w:r>
      <w:r w:rsidRPr="00670956">
        <w:t xml:space="preserve"> </w:t>
      </w:r>
      <w:r w:rsidRPr="00670956">
        <w:rPr>
          <w:rFonts w:hint="eastAsia"/>
        </w:rPr>
        <w:t>закономерности</w:t>
      </w:r>
      <w:r w:rsidRPr="00670956">
        <w:t xml:space="preserve"> </w:t>
      </w:r>
      <w:r w:rsidRPr="00670956">
        <w:rPr>
          <w:rFonts w:hint="eastAsia"/>
        </w:rPr>
        <w:t>функционирования</w:t>
      </w:r>
      <w:r w:rsidRPr="00670956">
        <w:t xml:space="preserve"> </w:t>
      </w:r>
      <w:r w:rsidRPr="00670956">
        <w:rPr>
          <w:rFonts w:hint="eastAsia"/>
        </w:rPr>
        <w:t>речевого</w:t>
      </w:r>
      <w:r w:rsidRPr="00670956">
        <w:t xml:space="preserve"> </w:t>
      </w:r>
      <w:r w:rsidRPr="00670956">
        <w:rPr>
          <w:rFonts w:hint="eastAsia"/>
        </w:rPr>
        <w:t>этикета</w:t>
      </w:r>
      <w:r w:rsidRPr="00670956">
        <w:t xml:space="preserve"> </w:t>
      </w:r>
      <w:r w:rsidRPr="00670956">
        <w:rPr>
          <w:rFonts w:hint="eastAsia"/>
        </w:rPr>
        <w:t>при</w:t>
      </w:r>
      <w:r w:rsidRPr="00670956">
        <w:t xml:space="preserve"> </w:t>
      </w:r>
      <w:r w:rsidRPr="00670956">
        <w:rPr>
          <w:rFonts w:hint="eastAsia"/>
        </w:rPr>
        <w:t>двуязычии</w:t>
      </w:r>
      <w:r w:rsidRPr="00670956">
        <w:t xml:space="preserve"> (</w:t>
      </w:r>
      <w:r w:rsidRPr="00670956">
        <w:rPr>
          <w:rFonts w:hint="eastAsia"/>
        </w:rPr>
        <w:t>на</w:t>
      </w:r>
      <w:r w:rsidRPr="00670956">
        <w:t xml:space="preserve"> </w:t>
      </w:r>
      <w:r w:rsidRPr="00670956">
        <w:rPr>
          <w:rFonts w:hint="eastAsia"/>
        </w:rPr>
        <w:t>материале</w:t>
      </w:r>
      <w:r w:rsidRPr="00670956">
        <w:t xml:space="preserve"> </w:t>
      </w:r>
      <w:r w:rsidRPr="00670956">
        <w:rPr>
          <w:rFonts w:hint="eastAsia"/>
        </w:rPr>
        <w:t>регионов</w:t>
      </w:r>
      <w:r w:rsidRPr="00670956">
        <w:t xml:space="preserve"> </w:t>
      </w:r>
      <w:r w:rsidRPr="00670956">
        <w:rPr>
          <w:rFonts w:hint="eastAsia"/>
        </w:rPr>
        <w:t>Каталонии</w:t>
      </w:r>
      <w:r w:rsidRPr="00670956">
        <w:t xml:space="preserve"> </w:t>
      </w:r>
      <w:r w:rsidRPr="00670956">
        <w:rPr>
          <w:rFonts w:hint="eastAsia"/>
        </w:rPr>
        <w:t>и</w:t>
      </w:r>
      <w:r w:rsidRPr="00670956">
        <w:t xml:space="preserve"> </w:t>
      </w:r>
      <w:r w:rsidRPr="00670956">
        <w:rPr>
          <w:rFonts w:hint="eastAsia"/>
        </w:rPr>
        <w:t>Северной</w:t>
      </w:r>
      <w:r w:rsidRPr="00670956">
        <w:t xml:space="preserve"> </w:t>
      </w:r>
      <w:r w:rsidRPr="00670956">
        <w:rPr>
          <w:rFonts w:hint="eastAsia"/>
        </w:rPr>
        <w:t>Индии</w:t>
      </w:r>
      <w:r w:rsidRPr="00670956">
        <w:t>)</w:t>
      </w:r>
    </w:p>
    <w:p w14:paraId="25E5E092" w14:textId="77777777" w:rsidR="00670956" w:rsidRDefault="00670956" w:rsidP="00670956">
      <w:r>
        <w:rPr>
          <w:rFonts w:hint="eastAsia"/>
        </w:rPr>
        <w:t>ОГЛАВЛЕНИЕ</w:t>
      </w:r>
      <w:r>
        <w:t xml:space="preserve"> </w:t>
      </w:r>
      <w:r>
        <w:rPr>
          <w:rFonts w:hint="eastAsia"/>
        </w:rPr>
        <w:t>ДИССЕРТАЦИИ</w:t>
      </w:r>
    </w:p>
    <w:p w14:paraId="7EE5024C" w14:textId="77777777" w:rsidR="00670956" w:rsidRDefault="00670956" w:rsidP="00670956">
      <w:r>
        <w:rPr>
          <w:rFonts w:hint="eastAsia"/>
        </w:rPr>
        <w:t>кандидат</w:t>
      </w:r>
      <w:r>
        <w:t xml:space="preserve"> </w:t>
      </w:r>
      <w:r>
        <w:rPr>
          <w:rFonts w:hint="eastAsia"/>
        </w:rPr>
        <w:t>наук</w:t>
      </w:r>
      <w:r>
        <w:t xml:space="preserve"> </w:t>
      </w:r>
      <w:r>
        <w:rPr>
          <w:rFonts w:hint="eastAsia"/>
        </w:rPr>
        <w:t>Соловьева</w:t>
      </w:r>
      <w:r>
        <w:t xml:space="preserve"> </w:t>
      </w:r>
      <w:r>
        <w:rPr>
          <w:rFonts w:hint="eastAsia"/>
        </w:rPr>
        <w:t>Анна</w:t>
      </w:r>
      <w:r>
        <w:t xml:space="preserve"> </w:t>
      </w:r>
      <w:r>
        <w:rPr>
          <w:rFonts w:hint="eastAsia"/>
        </w:rPr>
        <w:t>Андреевна</w:t>
      </w:r>
    </w:p>
    <w:p w14:paraId="329625D5" w14:textId="77777777" w:rsidR="00670956" w:rsidRDefault="00670956" w:rsidP="00670956">
      <w:r>
        <w:rPr>
          <w:rFonts w:hint="eastAsia"/>
        </w:rPr>
        <w:t>ВВЕДЕНИЕ</w:t>
      </w:r>
    </w:p>
    <w:p w14:paraId="4536188C" w14:textId="77777777" w:rsidR="00670956" w:rsidRDefault="00670956" w:rsidP="00670956"/>
    <w:p w14:paraId="4758873A" w14:textId="77777777" w:rsidR="00670956" w:rsidRDefault="00670956" w:rsidP="00670956">
      <w:r>
        <w:rPr>
          <w:rFonts w:hint="eastAsia"/>
        </w:rPr>
        <w:t>ГЛАВА</w:t>
      </w:r>
      <w:r>
        <w:t xml:space="preserve"> 1. </w:t>
      </w:r>
      <w:r>
        <w:rPr>
          <w:rFonts w:hint="eastAsia"/>
        </w:rPr>
        <w:t>Теоретические</w:t>
      </w:r>
      <w:r>
        <w:t xml:space="preserve"> </w:t>
      </w:r>
      <w:r>
        <w:rPr>
          <w:rFonts w:hint="eastAsia"/>
        </w:rPr>
        <w:t>аспекты</w:t>
      </w:r>
      <w:r>
        <w:t xml:space="preserve"> </w:t>
      </w:r>
      <w:r>
        <w:rPr>
          <w:rFonts w:hint="eastAsia"/>
        </w:rPr>
        <w:t>исследования</w:t>
      </w:r>
    </w:p>
    <w:p w14:paraId="2A48AA24" w14:textId="77777777" w:rsidR="00670956" w:rsidRDefault="00670956" w:rsidP="00670956"/>
    <w:p w14:paraId="40B3FA66" w14:textId="77777777" w:rsidR="00670956" w:rsidRDefault="00670956" w:rsidP="00670956">
      <w:r>
        <w:rPr>
          <w:rFonts w:hint="eastAsia"/>
        </w:rPr>
        <w:t>Часть</w:t>
      </w:r>
      <w:r>
        <w:t xml:space="preserve"> 1. </w:t>
      </w:r>
      <w:r>
        <w:rPr>
          <w:rFonts w:hint="eastAsia"/>
        </w:rPr>
        <w:t>Социолингвистический</w:t>
      </w:r>
      <w:r>
        <w:t xml:space="preserve"> </w:t>
      </w:r>
      <w:r>
        <w:rPr>
          <w:rFonts w:hint="eastAsia"/>
        </w:rPr>
        <w:t>аспект</w:t>
      </w:r>
      <w:r>
        <w:t xml:space="preserve"> </w:t>
      </w:r>
      <w:r>
        <w:rPr>
          <w:rFonts w:hint="eastAsia"/>
        </w:rPr>
        <w:t>исследования</w:t>
      </w:r>
    </w:p>
    <w:p w14:paraId="5399F44B" w14:textId="77777777" w:rsidR="00670956" w:rsidRDefault="00670956" w:rsidP="00670956"/>
    <w:p w14:paraId="543DC7E6" w14:textId="77777777" w:rsidR="00670956" w:rsidRDefault="00670956" w:rsidP="00670956">
      <w:r>
        <w:t xml:space="preserve">1. 1 </w:t>
      </w:r>
      <w:r>
        <w:rPr>
          <w:rFonts w:hint="eastAsia"/>
        </w:rPr>
        <w:t>Сопоставительное</w:t>
      </w:r>
      <w:r>
        <w:t xml:space="preserve"> </w:t>
      </w:r>
      <w:r>
        <w:rPr>
          <w:rFonts w:hint="eastAsia"/>
        </w:rPr>
        <w:t>исследование</w:t>
      </w:r>
      <w:r>
        <w:t xml:space="preserve"> </w:t>
      </w:r>
      <w:r>
        <w:rPr>
          <w:rFonts w:hint="eastAsia"/>
        </w:rPr>
        <w:t>билингвизма</w:t>
      </w:r>
      <w:r>
        <w:t xml:space="preserve"> </w:t>
      </w:r>
      <w:r>
        <w:rPr>
          <w:rFonts w:hint="eastAsia"/>
        </w:rPr>
        <w:t>как</w:t>
      </w:r>
      <w:r>
        <w:t xml:space="preserve"> </w:t>
      </w:r>
      <w:r>
        <w:rPr>
          <w:rFonts w:hint="eastAsia"/>
        </w:rPr>
        <w:t>предмет</w:t>
      </w:r>
    </w:p>
    <w:p w14:paraId="612A968C" w14:textId="77777777" w:rsidR="00670956" w:rsidRDefault="00670956" w:rsidP="00670956"/>
    <w:p w14:paraId="39DE6A74" w14:textId="77777777" w:rsidR="00670956" w:rsidRDefault="00670956" w:rsidP="00670956">
      <w:r>
        <w:rPr>
          <w:rFonts w:hint="eastAsia"/>
        </w:rPr>
        <w:t>исследования</w:t>
      </w:r>
      <w:r>
        <w:t xml:space="preserve"> </w:t>
      </w:r>
      <w:r>
        <w:rPr>
          <w:rFonts w:hint="eastAsia"/>
        </w:rPr>
        <w:t>социолингвистики</w:t>
      </w:r>
      <w:r>
        <w:t xml:space="preserve">: </w:t>
      </w:r>
      <w:r>
        <w:rPr>
          <w:rFonts w:hint="eastAsia"/>
        </w:rPr>
        <w:t>основные</w:t>
      </w:r>
      <w:r>
        <w:t xml:space="preserve"> </w:t>
      </w:r>
      <w:r>
        <w:rPr>
          <w:rFonts w:hint="eastAsia"/>
        </w:rPr>
        <w:t>термины</w:t>
      </w:r>
      <w:r>
        <w:t xml:space="preserve"> </w:t>
      </w:r>
      <w:r>
        <w:rPr>
          <w:rFonts w:hint="eastAsia"/>
        </w:rPr>
        <w:t>и</w:t>
      </w:r>
      <w:r>
        <w:t xml:space="preserve"> </w:t>
      </w:r>
      <w:r>
        <w:rPr>
          <w:rFonts w:hint="eastAsia"/>
        </w:rPr>
        <w:t>определения</w:t>
      </w:r>
    </w:p>
    <w:p w14:paraId="24A6A5B4" w14:textId="77777777" w:rsidR="00670956" w:rsidRDefault="00670956" w:rsidP="00670956"/>
    <w:p w14:paraId="282FC1C2" w14:textId="77777777" w:rsidR="00670956" w:rsidRDefault="00670956" w:rsidP="00670956">
      <w:r>
        <w:t xml:space="preserve">1. 2 </w:t>
      </w:r>
      <w:r>
        <w:rPr>
          <w:rFonts w:hint="eastAsia"/>
        </w:rPr>
        <w:t>Параметры</w:t>
      </w:r>
      <w:r>
        <w:t xml:space="preserve"> </w:t>
      </w:r>
      <w:r>
        <w:rPr>
          <w:rFonts w:hint="eastAsia"/>
        </w:rPr>
        <w:t>и</w:t>
      </w:r>
      <w:r>
        <w:t xml:space="preserve"> </w:t>
      </w:r>
      <w:r>
        <w:rPr>
          <w:rFonts w:hint="eastAsia"/>
        </w:rPr>
        <w:t>факторы</w:t>
      </w:r>
      <w:r>
        <w:t xml:space="preserve"> </w:t>
      </w:r>
      <w:r>
        <w:rPr>
          <w:rFonts w:hint="eastAsia"/>
        </w:rPr>
        <w:t>социального</w:t>
      </w:r>
      <w:r>
        <w:t xml:space="preserve"> </w:t>
      </w:r>
      <w:r>
        <w:rPr>
          <w:rFonts w:hint="eastAsia"/>
        </w:rPr>
        <w:t>контекста</w:t>
      </w:r>
    </w:p>
    <w:p w14:paraId="4B29015F" w14:textId="77777777" w:rsidR="00670956" w:rsidRDefault="00670956" w:rsidP="00670956"/>
    <w:p w14:paraId="7F2687CD" w14:textId="77777777" w:rsidR="00670956" w:rsidRDefault="00670956" w:rsidP="00670956">
      <w:r>
        <w:t xml:space="preserve">1. 3 </w:t>
      </w:r>
      <w:r>
        <w:rPr>
          <w:rFonts w:hint="eastAsia"/>
        </w:rPr>
        <w:t>Значимость</w:t>
      </w:r>
      <w:r>
        <w:t xml:space="preserve"> </w:t>
      </w:r>
      <w:r>
        <w:rPr>
          <w:rFonts w:hint="eastAsia"/>
        </w:rPr>
        <w:t>параметров</w:t>
      </w:r>
      <w:r>
        <w:t xml:space="preserve"> </w:t>
      </w:r>
      <w:r>
        <w:rPr>
          <w:rFonts w:hint="eastAsia"/>
        </w:rPr>
        <w:t>социального</w:t>
      </w:r>
      <w:r>
        <w:t xml:space="preserve"> </w:t>
      </w:r>
      <w:r>
        <w:rPr>
          <w:rFonts w:hint="eastAsia"/>
        </w:rPr>
        <w:t>контекста</w:t>
      </w:r>
      <w:r>
        <w:t xml:space="preserve"> </w:t>
      </w:r>
      <w:r>
        <w:rPr>
          <w:rFonts w:hint="eastAsia"/>
        </w:rPr>
        <w:t>в</w:t>
      </w:r>
      <w:r>
        <w:t xml:space="preserve"> </w:t>
      </w:r>
      <w:r>
        <w:rPr>
          <w:rFonts w:hint="eastAsia"/>
        </w:rPr>
        <w:t>языковых</w:t>
      </w:r>
      <w:r>
        <w:t xml:space="preserve"> </w:t>
      </w:r>
      <w:r>
        <w:rPr>
          <w:rFonts w:hint="eastAsia"/>
        </w:rPr>
        <w:t>ситуациях</w:t>
      </w:r>
      <w:r>
        <w:t xml:space="preserve"> </w:t>
      </w:r>
      <w:r>
        <w:rPr>
          <w:rFonts w:hint="eastAsia"/>
        </w:rPr>
        <w:t>Северной</w:t>
      </w:r>
      <w:r>
        <w:t xml:space="preserve"> </w:t>
      </w:r>
      <w:r>
        <w:rPr>
          <w:rFonts w:hint="eastAsia"/>
        </w:rPr>
        <w:t>Индии</w:t>
      </w:r>
      <w:r>
        <w:t xml:space="preserve"> </w:t>
      </w:r>
      <w:r>
        <w:rPr>
          <w:rFonts w:hint="eastAsia"/>
        </w:rPr>
        <w:t>и</w:t>
      </w:r>
      <w:r>
        <w:t xml:space="preserve"> </w:t>
      </w:r>
      <w:r>
        <w:rPr>
          <w:rFonts w:hint="eastAsia"/>
        </w:rPr>
        <w:t>Каталонии</w:t>
      </w:r>
      <w:r>
        <w:t xml:space="preserve"> </w:t>
      </w:r>
      <w:r>
        <w:rPr>
          <w:rFonts w:hint="eastAsia"/>
        </w:rPr>
        <w:t>через</w:t>
      </w:r>
      <w:r>
        <w:t xml:space="preserve"> </w:t>
      </w:r>
      <w:r>
        <w:rPr>
          <w:rFonts w:hint="eastAsia"/>
        </w:rPr>
        <w:t>призму</w:t>
      </w:r>
      <w:r>
        <w:t xml:space="preserve"> </w:t>
      </w:r>
      <w:r>
        <w:rPr>
          <w:rFonts w:hint="eastAsia"/>
        </w:rPr>
        <w:t>типов</w:t>
      </w:r>
      <w:r>
        <w:t xml:space="preserve"> </w:t>
      </w:r>
      <w:r>
        <w:rPr>
          <w:rFonts w:hint="eastAsia"/>
        </w:rPr>
        <w:t>адресата</w:t>
      </w:r>
    </w:p>
    <w:p w14:paraId="0434D211" w14:textId="77777777" w:rsidR="00670956" w:rsidRDefault="00670956" w:rsidP="00670956"/>
    <w:p w14:paraId="796B7CC3" w14:textId="77777777" w:rsidR="00670956" w:rsidRDefault="00670956" w:rsidP="00670956">
      <w:r>
        <w:t>28</w:t>
      </w:r>
    </w:p>
    <w:p w14:paraId="2B9E3396" w14:textId="77777777" w:rsidR="00670956" w:rsidRDefault="00670956" w:rsidP="00670956"/>
    <w:p w14:paraId="6F2DC6F3" w14:textId="77777777" w:rsidR="00670956" w:rsidRDefault="00670956" w:rsidP="00670956">
      <w:r>
        <w:t xml:space="preserve">1. 3. 1 </w:t>
      </w:r>
      <w:r>
        <w:rPr>
          <w:rFonts w:hint="eastAsia"/>
        </w:rPr>
        <w:t>«</w:t>
      </w:r>
      <w:r>
        <w:rPr>
          <w:rFonts w:hint="eastAsia"/>
        </w:rPr>
        <w:t>Свой</w:t>
      </w:r>
      <w:r>
        <w:t xml:space="preserve"> / </w:t>
      </w:r>
      <w:r>
        <w:rPr>
          <w:rFonts w:hint="eastAsia"/>
        </w:rPr>
        <w:t>Чужой</w:t>
      </w:r>
      <w:r>
        <w:rPr>
          <w:rFonts w:hint="eastAsia"/>
        </w:rPr>
        <w:t>»</w:t>
      </w:r>
    </w:p>
    <w:p w14:paraId="4A3640BA" w14:textId="77777777" w:rsidR="00670956" w:rsidRDefault="00670956" w:rsidP="00670956"/>
    <w:p w14:paraId="1E5E0181" w14:textId="77777777" w:rsidR="00670956" w:rsidRDefault="00670956" w:rsidP="00670956">
      <w:r>
        <w:t xml:space="preserve">1. 3. 2 </w:t>
      </w:r>
      <w:r>
        <w:rPr>
          <w:rFonts w:hint="eastAsia"/>
        </w:rPr>
        <w:t>Социальный</w:t>
      </w:r>
      <w:r>
        <w:t xml:space="preserve"> </w:t>
      </w:r>
      <w:r>
        <w:rPr>
          <w:rFonts w:hint="eastAsia"/>
        </w:rPr>
        <w:t>статус</w:t>
      </w:r>
    </w:p>
    <w:p w14:paraId="176C74DA" w14:textId="77777777" w:rsidR="00670956" w:rsidRDefault="00670956" w:rsidP="00670956"/>
    <w:p w14:paraId="36CB9182" w14:textId="77777777" w:rsidR="00670956" w:rsidRDefault="00670956" w:rsidP="00670956">
      <w:r>
        <w:t xml:space="preserve">1. 3. 3 </w:t>
      </w:r>
      <w:r>
        <w:rPr>
          <w:rFonts w:hint="eastAsia"/>
        </w:rPr>
        <w:t>Пол</w:t>
      </w:r>
    </w:p>
    <w:p w14:paraId="3A99F88D" w14:textId="77777777" w:rsidR="00670956" w:rsidRDefault="00670956" w:rsidP="00670956"/>
    <w:p w14:paraId="3FE10846" w14:textId="77777777" w:rsidR="00670956" w:rsidRDefault="00670956" w:rsidP="00670956">
      <w:r>
        <w:t xml:space="preserve">1. 3. 4 </w:t>
      </w:r>
      <w:r>
        <w:rPr>
          <w:rFonts w:hint="eastAsia"/>
        </w:rPr>
        <w:t>Количество</w:t>
      </w:r>
    </w:p>
    <w:p w14:paraId="3707311C" w14:textId="77777777" w:rsidR="00670956" w:rsidRDefault="00670956" w:rsidP="00670956"/>
    <w:p w14:paraId="29F3C42F" w14:textId="77777777" w:rsidR="00670956" w:rsidRDefault="00670956" w:rsidP="00670956">
      <w:r>
        <w:rPr>
          <w:rFonts w:hint="eastAsia"/>
        </w:rPr>
        <w:t>Часть</w:t>
      </w:r>
      <w:r>
        <w:t xml:space="preserve"> 2. </w:t>
      </w:r>
      <w:r>
        <w:rPr>
          <w:rFonts w:hint="eastAsia"/>
        </w:rPr>
        <w:t>Теоретические</w:t>
      </w:r>
      <w:r>
        <w:t xml:space="preserve"> </w:t>
      </w:r>
      <w:r>
        <w:rPr>
          <w:rFonts w:hint="eastAsia"/>
        </w:rPr>
        <w:t>и</w:t>
      </w:r>
      <w:r>
        <w:t xml:space="preserve"> </w:t>
      </w:r>
      <w:r>
        <w:rPr>
          <w:rFonts w:hint="eastAsia"/>
        </w:rPr>
        <w:t>практические</w:t>
      </w:r>
      <w:r>
        <w:t xml:space="preserve"> </w:t>
      </w:r>
      <w:r>
        <w:rPr>
          <w:rFonts w:hint="eastAsia"/>
        </w:rPr>
        <w:t>аспекты</w:t>
      </w:r>
      <w:r>
        <w:t xml:space="preserve"> </w:t>
      </w:r>
      <w:r>
        <w:rPr>
          <w:rFonts w:hint="eastAsia"/>
        </w:rPr>
        <w:t>изучения</w:t>
      </w:r>
      <w:r>
        <w:t xml:space="preserve"> </w:t>
      </w:r>
      <w:r>
        <w:rPr>
          <w:rFonts w:hint="eastAsia"/>
        </w:rPr>
        <w:t>билингвизма</w:t>
      </w:r>
      <w:r>
        <w:t>/</w:t>
      </w:r>
      <w:r>
        <w:rPr>
          <w:rFonts w:hint="eastAsia"/>
        </w:rPr>
        <w:t>двуязычия</w:t>
      </w:r>
    </w:p>
    <w:p w14:paraId="07B9FDB8" w14:textId="77777777" w:rsidR="00670956" w:rsidRDefault="00670956" w:rsidP="00670956"/>
    <w:p w14:paraId="054729A1" w14:textId="77777777" w:rsidR="00670956" w:rsidRDefault="00670956" w:rsidP="00670956">
      <w:r>
        <w:t xml:space="preserve">2. 1 </w:t>
      </w:r>
      <w:r>
        <w:rPr>
          <w:rFonts w:hint="eastAsia"/>
        </w:rPr>
        <w:t>Теоретические</w:t>
      </w:r>
      <w:r>
        <w:t xml:space="preserve"> </w:t>
      </w:r>
      <w:r>
        <w:rPr>
          <w:rFonts w:hint="eastAsia"/>
        </w:rPr>
        <w:t>аспекты</w:t>
      </w:r>
      <w:r>
        <w:t xml:space="preserve"> </w:t>
      </w:r>
      <w:r>
        <w:rPr>
          <w:rFonts w:hint="eastAsia"/>
        </w:rPr>
        <w:t>изучения</w:t>
      </w:r>
      <w:r>
        <w:t xml:space="preserve"> </w:t>
      </w:r>
      <w:r>
        <w:rPr>
          <w:rFonts w:hint="eastAsia"/>
        </w:rPr>
        <w:t>двуязычия</w:t>
      </w:r>
      <w:r>
        <w:t>/</w:t>
      </w:r>
      <w:r>
        <w:rPr>
          <w:rFonts w:hint="eastAsia"/>
        </w:rPr>
        <w:t>билингвизма</w:t>
      </w:r>
      <w:r>
        <w:t xml:space="preserve"> </w:t>
      </w:r>
      <w:r>
        <w:rPr>
          <w:rFonts w:hint="eastAsia"/>
        </w:rPr>
        <w:t>в</w:t>
      </w:r>
      <w:r>
        <w:t xml:space="preserve"> </w:t>
      </w:r>
      <w:r>
        <w:rPr>
          <w:rFonts w:hint="eastAsia"/>
        </w:rPr>
        <w:t>социолингвистике</w:t>
      </w:r>
    </w:p>
    <w:p w14:paraId="1614B84B" w14:textId="77777777" w:rsidR="00670956" w:rsidRDefault="00670956" w:rsidP="00670956"/>
    <w:p w14:paraId="33EECE91" w14:textId="77777777" w:rsidR="00670956" w:rsidRDefault="00670956" w:rsidP="00670956">
      <w:r>
        <w:t xml:space="preserve">2. 1. 1 </w:t>
      </w:r>
      <w:r>
        <w:rPr>
          <w:rFonts w:hint="eastAsia"/>
        </w:rPr>
        <w:t>Подходы</w:t>
      </w:r>
      <w:r>
        <w:t xml:space="preserve"> </w:t>
      </w:r>
      <w:r>
        <w:rPr>
          <w:rFonts w:hint="eastAsia"/>
        </w:rPr>
        <w:t>к</w:t>
      </w:r>
      <w:r>
        <w:t xml:space="preserve"> </w:t>
      </w:r>
      <w:r>
        <w:rPr>
          <w:rFonts w:hint="eastAsia"/>
        </w:rPr>
        <w:t>пониманию</w:t>
      </w:r>
      <w:r>
        <w:t xml:space="preserve"> </w:t>
      </w:r>
      <w:r>
        <w:rPr>
          <w:rFonts w:hint="eastAsia"/>
        </w:rPr>
        <w:t>двуязычия</w:t>
      </w:r>
      <w:r>
        <w:t>/</w:t>
      </w:r>
      <w:r>
        <w:rPr>
          <w:rFonts w:hint="eastAsia"/>
        </w:rPr>
        <w:t>билингвизма</w:t>
      </w:r>
    </w:p>
    <w:p w14:paraId="6B7768CA" w14:textId="77777777" w:rsidR="00670956" w:rsidRDefault="00670956" w:rsidP="00670956"/>
    <w:p w14:paraId="5EFBFE99" w14:textId="77777777" w:rsidR="00670956" w:rsidRDefault="00670956" w:rsidP="00670956">
      <w:r>
        <w:t xml:space="preserve">2. 1. 2 </w:t>
      </w:r>
      <w:r>
        <w:rPr>
          <w:rFonts w:hint="eastAsia"/>
        </w:rPr>
        <w:t>Проблемы</w:t>
      </w:r>
      <w:r>
        <w:t xml:space="preserve"> </w:t>
      </w:r>
      <w:r>
        <w:rPr>
          <w:rFonts w:hint="eastAsia"/>
        </w:rPr>
        <w:t>разграничения</w:t>
      </w:r>
      <w:r>
        <w:t xml:space="preserve"> </w:t>
      </w:r>
      <w:r>
        <w:rPr>
          <w:rFonts w:hint="eastAsia"/>
        </w:rPr>
        <w:t>терминов</w:t>
      </w:r>
      <w:r>
        <w:t xml:space="preserve"> </w:t>
      </w:r>
      <w:r>
        <w:rPr>
          <w:rFonts w:hint="eastAsia"/>
        </w:rPr>
        <w:t>«</w:t>
      </w:r>
      <w:r>
        <w:rPr>
          <w:rFonts w:hint="eastAsia"/>
        </w:rPr>
        <w:t>билингвизм</w:t>
      </w:r>
      <w:r>
        <w:rPr>
          <w:rFonts w:hint="eastAsia"/>
        </w:rPr>
        <w:t>»</w:t>
      </w:r>
      <w:r>
        <w:t xml:space="preserve">, </w:t>
      </w:r>
      <w:r>
        <w:rPr>
          <w:rFonts w:hint="eastAsia"/>
        </w:rPr>
        <w:t>«</w:t>
      </w:r>
      <w:r>
        <w:rPr>
          <w:rFonts w:hint="eastAsia"/>
        </w:rPr>
        <w:t>диглоссия</w:t>
      </w:r>
      <w:r>
        <w:rPr>
          <w:rFonts w:hint="eastAsia"/>
        </w:rPr>
        <w:t>»</w:t>
      </w:r>
      <w:r>
        <w:t xml:space="preserve">, </w:t>
      </w:r>
      <w:r>
        <w:rPr>
          <w:rFonts w:hint="eastAsia"/>
        </w:rPr>
        <w:t>«</w:t>
      </w:r>
      <w:r>
        <w:rPr>
          <w:rFonts w:hint="eastAsia"/>
        </w:rPr>
        <w:t>языковое</w:t>
      </w:r>
      <w:r>
        <w:t xml:space="preserve"> </w:t>
      </w:r>
      <w:r>
        <w:rPr>
          <w:rFonts w:hint="eastAsia"/>
        </w:rPr>
        <w:t>разнообразие</w:t>
      </w:r>
      <w:r>
        <w:rPr>
          <w:rFonts w:hint="eastAsia"/>
        </w:rPr>
        <w:t>»</w:t>
      </w:r>
    </w:p>
    <w:p w14:paraId="04631F1C" w14:textId="77777777" w:rsidR="00670956" w:rsidRDefault="00670956" w:rsidP="00670956"/>
    <w:p w14:paraId="69AD1B62" w14:textId="77777777" w:rsidR="00670956" w:rsidRDefault="00670956" w:rsidP="00670956">
      <w:r>
        <w:t xml:space="preserve">2. 2 </w:t>
      </w:r>
      <w:r>
        <w:rPr>
          <w:rFonts w:hint="eastAsia"/>
        </w:rPr>
        <w:t>Особенности</w:t>
      </w:r>
      <w:r>
        <w:t xml:space="preserve"> </w:t>
      </w:r>
      <w:r>
        <w:rPr>
          <w:rFonts w:hint="eastAsia"/>
        </w:rPr>
        <w:t>функционирования</w:t>
      </w:r>
      <w:r>
        <w:t xml:space="preserve"> </w:t>
      </w:r>
      <w:r>
        <w:rPr>
          <w:rFonts w:hint="eastAsia"/>
        </w:rPr>
        <w:t>двуязычной</w:t>
      </w:r>
      <w:r>
        <w:t xml:space="preserve"> </w:t>
      </w:r>
      <w:r>
        <w:rPr>
          <w:rFonts w:hint="eastAsia"/>
        </w:rPr>
        <w:t>языковой</w:t>
      </w:r>
      <w:r>
        <w:t xml:space="preserve"> </w:t>
      </w:r>
      <w:r>
        <w:rPr>
          <w:rFonts w:hint="eastAsia"/>
        </w:rPr>
        <w:t>системы</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социолингвистики</w:t>
      </w:r>
    </w:p>
    <w:p w14:paraId="310070DE" w14:textId="77777777" w:rsidR="00670956" w:rsidRDefault="00670956" w:rsidP="00670956"/>
    <w:p w14:paraId="78F6CE8F" w14:textId="77777777" w:rsidR="00670956" w:rsidRDefault="00670956" w:rsidP="00670956">
      <w:r>
        <w:t xml:space="preserve">2. 2. 1 </w:t>
      </w:r>
      <w:r>
        <w:rPr>
          <w:rFonts w:hint="eastAsia"/>
        </w:rPr>
        <w:t>Типы</w:t>
      </w:r>
      <w:r>
        <w:t xml:space="preserve"> </w:t>
      </w:r>
      <w:r>
        <w:rPr>
          <w:rFonts w:hint="eastAsia"/>
        </w:rPr>
        <w:t>билингвизма</w:t>
      </w:r>
    </w:p>
    <w:p w14:paraId="2F5F42F4" w14:textId="77777777" w:rsidR="00670956" w:rsidRDefault="00670956" w:rsidP="00670956"/>
    <w:p w14:paraId="74985FFB" w14:textId="77777777" w:rsidR="00670956" w:rsidRDefault="00670956" w:rsidP="00670956">
      <w:r>
        <w:t xml:space="preserve">2. 2. 2 </w:t>
      </w:r>
      <w:r>
        <w:rPr>
          <w:rFonts w:hint="eastAsia"/>
        </w:rPr>
        <w:t>Конфигурация</w:t>
      </w:r>
      <w:r>
        <w:t xml:space="preserve"> </w:t>
      </w:r>
      <w:r>
        <w:rPr>
          <w:rFonts w:hint="eastAsia"/>
        </w:rPr>
        <w:t>языков</w:t>
      </w:r>
      <w:r>
        <w:t xml:space="preserve"> (</w:t>
      </w:r>
      <w:r>
        <w:rPr>
          <w:rFonts w:hint="eastAsia"/>
        </w:rPr>
        <w:t>Ь</w:t>
      </w:r>
      <w:r>
        <w:t xml:space="preserve">1, L2) </w:t>
      </w:r>
      <w:r>
        <w:rPr>
          <w:rFonts w:hint="eastAsia"/>
        </w:rPr>
        <w:t>внутри</w:t>
      </w:r>
      <w:r>
        <w:t xml:space="preserve"> </w:t>
      </w:r>
      <w:r>
        <w:rPr>
          <w:rFonts w:hint="eastAsia"/>
        </w:rPr>
        <w:t>двуязычной</w:t>
      </w:r>
      <w:r>
        <w:t xml:space="preserve"> </w:t>
      </w:r>
      <w:r>
        <w:rPr>
          <w:rFonts w:hint="eastAsia"/>
        </w:rPr>
        <w:t>языковой</w:t>
      </w:r>
      <w:r>
        <w:t xml:space="preserve"> </w:t>
      </w:r>
      <w:r>
        <w:rPr>
          <w:rFonts w:hint="eastAsia"/>
        </w:rPr>
        <w:t>ситуации</w:t>
      </w:r>
    </w:p>
    <w:p w14:paraId="14A71C1E" w14:textId="77777777" w:rsidR="00670956" w:rsidRDefault="00670956" w:rsidP="00670956"/>
    <w:p w14:paraId="69EE6F28" w14:textId="77777777" w:rsidR="00670956" w:rsidRDefault="00670956" w:rsidP="00670956">
      <w:r>
        <w:t xml:space="preserve">2. 2. 3 </w:t>
      </w:r>
      <w:r>
        <w:rPr>
          <w:rFonts w:hint="eastAsia"/>
        </w:rPr>
        <w:t>Билингвизм</w:t>
      </w:r>
      <w:r>
        <w:t xml:space="preserve"> </w:t>
      </w:r>
      <w:r>
        <w:rPr>
          <w:rFonts w:hint="eastAsia"/>
        </w:rPr>
        <w:t>и</w:t>
      </w:r>
      <w:r>
        <w:t xml:space="preserve"> </w:t>
      </w:r>
      <w:r>
        <w:rPr>
          <w:rFonts w:hint="eastAsia"/>
        </w:rPr>
        <w:t>типы</w:t>
      </w:r>
      <w:r>
        <w:t xml:space="preserve"> </w:t>
      </w:r>
      <w:r>
        <w:rPr>
          <w:rFonts w:hint="eastAsia"/>
        </w:rPr>
        <w:t>контекста</w:t>
      </w:r>
    </w:p>
    <w:p w14:paraId="7B2B3D93" w14:textId="77777777" w:rsidR="00670956" w:rsidRDefault="00670956" w:rsidP="00670956"/>
    <w:p w14:paraId="44E62DC2" w14:textId="77777777" w:rsidR="00670956" w:rsidRDefault="00670956" w:rsidP="00670956">
      <w:r>
        <w:t xml:space="preserve">2. 2. 4 </w:t>
      </w:r>
      <w:r>
        <w:rPr>
          <w:rFonts w:hint="eastAsia"/>
        </w:rPr>
        <w:t>Языковой</w:t>
      </w:r>
      <w:r>
        <w:t xml:space="preserve"> </w:t>
      </w:r>
      <w:r>
        <w:rPr>
          <w:rFonts w:hint="eastAsia"/>
        </w:rPr>
        <w:t>контекст</w:t>
      </w:r>
      <w:r>
        <w:t xml:space="preserve"> </w:t>
      </w:r>
      <w:r>
        <w:rPr>
          <w:rFonts w:hint="eastAsia"/>
        </w:rPr>
        <w:t>при</w:t>
      </w:r>
      <w:r>
        <w:t xml:space="preserve"> </w:t>
      </w:r>
      <w:r>
        <w:rPr>
          <w:rFonts w:hint="eastAsia"/>
        </w:rPr>
        <w:t>билингвизме</w:t>
      </w:r>
      <w:r>
        <w:t xml:space="preserve">: </w:t>
      </w:r>
      <w:r>
        <w:rPr>
          <w:rFonts w:hint="eastAsia"/>
        </w:rPr>
        <w:t>типы</w:t>
      </w:r>
      <w:r>
        <w:t xml:space="preserve"> </w:t>
      </w:r>
      <w:r>
        <w:rPr>
          <w:rFonts w:hint="eastAsia"/>
        </w:rPr>
        <w:t>смешения</w:t>
      </w:r>
    </w:p>
    <w:p w14:paraId="4D7640F8" w14:textId="77777777" w:rsidR="00670956" w:rsidRDefault="00670956" w:rsidP="00670956"/>
    <w:p w14:paraId="4CA74D99" w14:textId="77777777" w:rsidR="00670956" w:rsidRDefault="00670956" w:rsidP="00670956">
      <w:r>
        <w:t xml:space="preserve">2. 2. 5 </w:t>
      </w:r>
      <w:r>
        <w:rPr>
          <w:rFonts w:hint="eastAsia"/>
        </w:rPr>
        <w:t>Факторы</w:t>
      </w:r>
      <w:r>
        <w:t xml:space="preserve"> </w:t>
      </w:r>
      <w:r>
        <w:rPr>
          <w:rFonts w:hint="eastAsia"/>
        </w:rPr>
        <w:t>социального</w:t>
      </w:r>
      <w:r>
        <w:t xml:space="preserve"> </w:t>
      </w:r>
      <w:r>
        <w:rPr>
          <w:rFonts w:hint="eastAsia"/>
        </w:rPr>
        <w:t>контекста</w:t>
      </w:r>
      <w:r>
        <w:t xml:space="preserve"> </w:t>
      </w:r>
      <w:r>
        <w:rPr>
          <w:rFonts w:hint="eastAsia"/>
        </w:rPr>
        <w:t>и</w:t>
      </w:r>
      <w:r>
        <w:t xml:space="preserve"> </w:t>
      </w:r>
      <w:r>
        <w:rPr>
          <w:rFonts w:hint="eastAsia"/>
        </w:rPr>
        <w:t>билингвизм</w:t>
      </w:r>
      <w:r>
        <w:t xml:space="preserve"> (</w:t>
      </w:r>
      <w:r>
        <w:rPr>
          <w:rFonts w:hint="eastAsia"/>
        </w:rPr>
        <w:t>языковая</w:t>
      </w:r>
      <w:r>
        <w:t xml:space="preserve"> </w:t>
      </w:r>
      <w:r>
        <w:rPr>
          <w:rFonts w:hint="eastAsia"/>
        </w:rPr>
        <w:t>лояльность</w:t>
      </w:r>
      <w:r>
        <w:t xml:space="preserve"> </w:t>
      </w:r>
      <w:r>
        <w:rPr>
          <w:rFonts w:hint="eastAsia"/>
        </w:rPr>
        <w:t>и</w:t>
      </w:r>
      <w:r>
        <w:t xml:space="preserve"> </w:t>
      </w:r>
      <w:r>
        <w:rPr>
          <w:rFonts w:hint="eastAsia"/>
        </w:rPr>
        <w:t>престиж</w:t>
      </w:r>
      <w:r>
        <w:t>)</w:t>
      </w:r>
    </w:p>
    <w:p w14:paraId="4958C8D0" w14:textId="77777777" w:rsidR="00670956" w:rsidRDefault="00670956" w:rsidP="00670956"/>
    <w:p w14:paraId="6E1CB26B" w14:textId="77777777" w:rsidR="00670956" w:rsidRDefault="00670956" w:rsidP="00670956">
      <w:r>
        <w:t xml:space="preserve">2. 3 </w:t>
      </w:r>
      <w:r>
        <w:rPr>
          <w:rFonts w:hint="eastAsia"/>
        </w:rPr>
        <w:t>Описание</w:t>
      </w:r>
      <w:r>
        <w:t xml:space="preserve"> </w:t>
      </w:r>
      <w:r>
        <w:rPr>
          <w:rFonts w:hint="eastAsia"/>
        </w:rPr>
        <w:t>двуязычных</w:t>
      </w:r>
      <w:r>
        <w:t xml:space="preserve"> </w:t>
      </w:r>
      <w:r>
        <w:rPr>
          <w:rFonts w:hint="eastAsia"/>
        </w:rPr>
        <w:t>языковых</w:t>
      </w:r>
      <w:r>
        <w:t xml:space="preserve"> </w:t>
      </w:r>
      <w:r>
        <w:rPr>
          <w:rFonts w:hint="eastAsia"/>
        </w:rPr>
        <w:t>ситуаций</w:t>
      </w:r>
      <w:r>
        <w:t xml:space="preserve"> </w:t>
      </w:r>
      <w:r>
        <w:rPr>
          <w:rFonts w:hint="eastAsia"/>
        </w:rPr>
        <w:t>в</w:t>
      </w:r>
      <w:r>
        <w:t xml:space="preserve"> </w:t>
      </w:r>
      <w:r>
        <w:rPr>
          <w:rFonts w:hint="eastAsia"/>
        </w:rPr>
        <w:t>контексте</w:t>
      </w:r>
      <w:r>
        <w:t xml:space="preserve"> </w:t>
      </w:r>
      <w:r>
        <w:rPr>
          <w:rFonts w:hint="eastAsia"/>
        </w:rPr>
        <w:t>исследования</w:t>
      </w:r>
    </w:p>
    <w:p w14:paraId="5DF5B16C" w14:textId="77777777" w:rsidR="00670956" w:rsidRDefault="00670956" w:rsidP="00670956"/>
    <w:p w14:paraId="35A4747F" w14:textId="77777777" w:rsidR="00670956" w:rsidRDefault="00670956" w:rsidP="00670956">
      <w:r>
        <w:t xml:space="preserve">2. 3. 1 </w:t>
      </w:r>
      <w:r>
        <w:rPr>
          <w:rFonts w:hint="eastAsia"/>
        </w:rPr>
        <w:t>Особенности</w:t>
      </w:r>
      <w:r>
        <w:t xml:space="preserve"> </w:t>
      </w:r>
      <w:r>
        <w:rPr>
          <w:rFonts w:hint="eastAsia"/>
        </w:rPr>
        <w:t>сосуществования</w:t>
      </w:r>
      <w:r>
        <w:t xml:space="preserve"> </w:t>
      </w:r>
      <w:r>
        <w:rPr>
          <w:rFonts w:hint="eastAsia"/>
        </w:rPr>
        <w:t>языков</w:t>
      </w:r>
      <w:r>
        <w:t xml:space="preserve"> - </w:t>
      </w:r>
      <w:r>
        <w:rPr>
          <w:rFonts w:hint="eastAsia"/>
        </w:rPr>
        <w:t>история</w:t>
      </w:r>
      <w:r>
        <w:t xml:space="preserve">, </w:t>
      </w:r>
      <w:r>
        <w:rPr>
          <w:rFonts w:hint="eastAsia"/>
        </w:rPr>
        <w:t>тип</w:t>
      </w:r>
      <w:r>
        <w:t xml:space="preserve">, </w:t>
      </w:r>
      <w:r>
        <w:rPr>
          <w:rFonts w:hint="eastAsia"/>
        </w:rPr>
        <w:t>социальная</w:t>
      </w:r>
      <w:r>
        <w:t xml:space="preserve"> </w:t>
      </w:r>
      <w:r>
        <w:rPr>
          <w:rFonts w:hint="eastAsia"/>
        </w:rPr>
        <w:t>среда</w:t>
      </w:r>
    </w:p>
    <w:p w14:paraId="0115F412" w14:textId="77777777" w:rsidR="00670956" w:rsidRDefault="00670956" w:rsidP="00670956"/>
    <w:p w14:paraId="42411867" w14:textId="77777777" w:rsidR="00670956" w:rsidRDefault="00670956" w:rsidP="00670956">
      <w:r>
        <w:lastRenderedPageBreak/>
        <w:t xml:space="preserve">2. 3. 2 </w:t>
      </w:r>
      <w:r>
        <w:rPr>
          <w:rFonts w:hint="eastAsia"/>
        </w:rPr>
        <w:t>Соотношение</w:t>
      </w:r>
      <w:r>
        <w:t xml:space="preserve"> L1 </w:t>
      </w:r>
      <w:r>
        <w:rPr>
          <w:rFonts w:hint="eastAsia"/>
        </w:rPr>
        <w:t>и</w:t>
      </w:r>
      <w:r>
        <w:t xml:space="preserve"> L2</w:t>
      </w:r>
    </w:p>
    <w:p w14:paraId="5651F44B" w14:textId="77777777" w:rsidR="00670956" w:rsidRDefault="00670956" w:rsidP="00670956"/>
    <w:p w14:paraId="2115D47D" w14:textId="77777777" w:rsidR="00670956" w:rsidRDefault="00670956" w:rsidP="00670956">
      <w:r>
        <w:t xml:space="preserve">2. 3. 3 </w:t>
      </w:r>
      <w:r>
        <w:rPr>
          <w:rFonts w:hint="eastAsia"/>
        </w:rPr>
        <w:t>Типы</w:t>
      </w:r>
      <w:r>
        <w:t xml:space="preserve"> </w:t>
      </w:r>
      <w:r>
        <w:rPr>
          <w:rFonts w:hint="eastAsia"/>
        </w:rPr>
        <w:t>смешения</w:t>
      </w:r>
      <w:r>
        <w:t xml:space="preserve"> </w:t>
      </w:r>
      <w:r>
        <w:rPr>
          <w:rFonts w:hint="eastAsia"/>
        </w:rPr>
        <w:t>в</w:t>
      </w:r>
      <w:r>
        <w:t xml:space="preserve"> </w:t>
      </w:r>
      <w:r>
        <w:rPr>
          <w:rFonts w:hint="eastAsia"/>
        </w:rPr>
        <w:t>двуязычном</w:t>
      </w:r>
      <w:r>
        <w:t xml:space="preserve"> </w:t>
      </w:r>
      <w:r>
        <w:rPr>
          <w:rFonts w:hint="eastAsia"/>
        </w:rPr>
        <w:t>контексте</w:t>
      </w:r>
      <w:r>
        <w:t xml:space="preserve"> </w:t>
      </w:r>
      <w:r>
        <w:rPr>
          <w:rFonts w:hint="eastAsia"/>
        </w:rPr>
        <w:t>изучаемых</w:t>
      </w:r>
      <w:r>
        <w:t xml:space="preserve"> </w:t>
      </w:r>
      <w:r>
        <w:rPr>
          <w:rFonts w:hint="eastAsia"/>
        </w:rPr>
        <w:t>регионов</w:t>
      </w:r>
    </w:p>
    <w:p w14:paraId="5D8580D2" w14:textId="77777777" w:rsidR="00670956" w:rsidRDefault="00670956" w:rsidP="00670956"/>
    <w:p w14:paraId="65ABE815" w14:textId="77777777" w:rsidR="00670956" w:rsidRDefault="00670956" w:rsidP="00670956">
      <w:r>
        <w:t xml:space="preserve">2. 3. 4 </w:t>
      </w:r>
      <w:r>
        <w:rPr>
          <w:rFonts w:hint="eastAsia"/>
        </w:rPr>
        <w:t>Роль</w:t>
      </w:r>
      <w:r>
        <w:t xml:space="preserve"> </w:t>
      </w:r>
      <w:r>
        <w:rPr>
          <w:rFonts w:hint="eastAsia"/>
        </w:rPr>
        <w:t>социальных</w:t>
      </w:r>
      <w:r>
        <w:t xml:space="preserve"> </w:t>
      </w:r>
      <w:r>
        <w:rPr>
          <w:rFonts w:hint="eastAsia"/>
        </w:rPr>
        <w:t>факторов</w:t>
      </w:r>
      <w:r>
        <w:t xml:space="preserve"> </w:t>
      </w:r>
      <w:r>
        <w:rPr>
          <w:rFonts w:hint="eastAsia"/>
        </w:rPr>
        <w:t>престижа</w:t>
      </w:r>
      <w:r>
        <w:t xml:space="preserve"> </w:t>
      </w:r>
      <w:r>
        <w:rPr>
          <w:rFonts w:hint="eastAsia"/>
        </w:rPr>
        <w:t>и</w:t>
      </w:r>
      <w:r>
        <w:t xml:space="preserve"> </w:t>
      </w:r>
      <w:r>
        <w:rPr>
          <w:rFonts w:hint="eastAsia"/>
        </w:rPr>
        <w:t>языковой</w:t>
      </w:r>
      <w:r>
        <w:t xml:space="preserve"> </w:t>
      </w:r>
      <w:r>
        <w:rPr>
          <w:rFonts w:hint="eastAsia"/>
        </w:rPr>
        <w:t>лояльности</w:t>
      </w:r>
      <w:r>
        <w:t xml:space="preserve"> </w:t>
      </w:r>
      <w:r>
        <w:rPr>
          <w:rFonts w:hint="eastAsia"/>
        </w:rPr>
        <w:t>в</w:t>
      </w:r>
      <w:r>
        <w:t xml:space="preserve"> </w:t>
      </w:r>
      <w:r>
        <w:rPr>
          <w:rFonts w:hint="eastAsia"/>
        </w:rPr>
        <w:t>ситуациях</w:t>
      </w:r>
      <w:r>
        <w:t xml:space="preserve"> </w:t>
      </w:r>
      <w:r>
        <w:rPr>
          <w:rFonts w:hint="eastAsia"/>
        </w:rPr>
        <w:t>двуязычия</w:t>
      </w:r>
    </w:p>
    <w:p w14:paraId="0EF347C5" w14:textId="77777777" w:rsidR="00670956" w:rsidRDefault="00670956" w:rsidP="00670956"/>
    <w:p w14:paraId="261517C0" w14:textId="77777777" w:rsidR="00670956" w:rsidRDefault="00670956" w:rsidP="00670956">
      <w:r>
        <w:t xml:space="preserve">2. 4 </w:t>
      </w:r>
      <w:r>
        <w:rPr>
          <w:rFonts w:hint="eastAsia"/>
        </w:rPr>
        <w:t>Сравнение</w:t>
      </w:r>
      <w:r>
        <w:t xml:space="preserve"> </w:t>
      </w:r>
      <w:r>
        <w:rPr>
          <w:rFonts w:hint="eastAsia"/>
        </w:rPr>
        <w:t>индийской</w:t>
      </w:r>
      <w:r>
        <w:t xml:space="preserve"> </w:t>
      </w:r>
      <w:r>
        <w:rPr>
          <w:rFonts w:hint="eastAsia"/>
        </w:rPr>
        <w:t>и</w:t>
      </w:r>
      <w:r>
        <w:t xml:space="preserve"> </w:t>
      </w:r>
      <w:r>
        <w:rPr>
          <w:rFonts w:hint="eastAsia"/>
        </w:rPr>
        <w:t>каталонской</w:t>
      </w:r>
      <w:r>
        <w:t xml:space="preserve"> </w:t>
      </w:r>
      <w:r>
        <w:rPr>
          <w:rFonts w:hint="eastAsia"/>
        </w:rPr>
        <w:t>ситуаций</w:t>
      </w:r>
      <w:r>
        <w:t xml:space="preserve"> </w:t>
      </w:r>
      <w:r>
        <w:rPr>
          <w:rFonts w:hint="eastAsia"/>
        </w:rPr>
        <w:t>двуязычия</w:t>
      </w:r>
    </w:p>
    <w:p w14:paraId="123CE9A9" w14:textId="77777777" w:rsidR="00670956" w:rsidRDefault="00670956" w:rsidP="00670956"/>
    <w:p w14:paraId="45DCA1C1" w14:textId="77777777" w:rsidR="00670956" w:rsidRDefault="00670956" w:rsidP="00670956">
      <w:r>
        <w:rPr>
          <w:rFonts w:hint="eastAsia"/>
        </w:rPr>
        <w:t>Часть</w:t>
      </w:r>
      <w:r>
        <w:t xml:space="preserve"> 3. </w:t>
      </w:r>
      <w:r>
        <w:rPr>
          <w:rFonts w:hint="eastAsia"/>
        </w:rPr>
        <w:t>Этикетные</w:t>
      </w:r>
      <w:r>
        <w:t xml:space="preserve"> </w:t>
      </w:r>
      <w:r>
        <w:rPr>
          <w:rFonts w:hint="eastAsia"/>
        </w:rPr>
        <w:t>выражения</w:t>
      </w:r>
    </w:p>
    <w:p w14:paraId="3C364D25" w14:textId="77777777" w:rsidR="00670956" w:rsidRDefault="00670956" w:rsidP="00670956"/>
    <w:p w14:paraId="0A3A4ABA" w14:textId="77777777" w:rsidR="00670956" w:rsidRDefault="00670956" w:rsidP="00670956">
      <w:r>
        <w:t xml:space="preserve">3. 1 </w:t>
      </w:r>
      <w:r>
        <w:rPr>
          <w:rFonts w:hint="eastAsia"/>
        </w:rPr>
        <w:t>Этикетные</w:t>
      </w:r>
      <w:r>
        <w:t xml:space="preserve"> </w:t>
      </w:r>
      <w:r>
        <w:rPr>
          <w:rFonts w:hint="eastAsia"/>
        </w:rPr>
        <w:t>выражения</w:t>
      </w:r>
      <w:r>
        <w:t xml:space="preserve">: </w:t>
      </w:r>
      <w:r>
        <w:rPr>
          <w:rFonts w:hint="eastAsia"/>
        </w:rPr>
        <w:t>место</w:t>
      </w:r>
      <w:r>
        <w:t xml:space="preserve"> </w:t>
      </w:r>
      <w:r>
        <w:rPr>
          <w:rFonts w:hint="eastAsia"/>
        </w:rPr>
        <w:t>и</w:t>
      </w:r>
      <w:r>
        <w:t xml:space="preserve"> </w:t>
      </w:r>
      <w:r>
        <w:rPr>
          <w:rFonts w:hint="eastAsia"/>
        </w:rPr>
        <w:t>функции</w:t>
      </w:r>
      <w:r>
        <w:t xml:space="preserve"> </w:t>
      </w:r>
      <w:r>
        <w:rPr>
          <w:rFonts w:hint="eastAsia"/>
        </w:rPr>
        <w:t>в</w:t>
      </w:r>
      <w:r>
        <w:t xml:space="preserve"> </w:t>
      </w:r>
      <w:r>
        <w:rPr>
          <w:rFonts w:hint="eastAsia"/>
        </w:rPr>
        <w:t>системе</w:t>
      </w:r>
      <w:r>
        <w:t xml:space="preserve"> </w:t>
      </w:r>
      <w:r>
        <w:rPr>
          <w:rFonts w:hint="eastAsia"/>
        </w:rPr>
        <w:t>языка</w:t>
      </w:r>
    </w:p>
    <w:p w14:paraId="79518394" w14:textId="77777777" w:rsidR="00670956" w:rsidRDefault="00670956" w:rsidP="00670956"/>
    <w:p w14:paraId="4731C5F1" w14:textId="77777777" w:rsidR="00670956" w:rsidRDefault="00670956" w:rsidP="00670956">
      <w:r>
        <w:t xml:space="preserve">3. 1. 1 </w:t>
      </w:r>
      <w:r>
        <w:rPr>
          <w:rFonts w:hint="eastAsia"/>
        </w:rPr>
        <w:t>Классификация</w:t>
      </w:r>
      <w:r>
        <w:t xml:space="preserve"> </w:t>
      </w:r>
      <w:r>
        <w:rPr>
          <w:rFonts w:hint="eastAsia"/>
        </w:rPr>
        <w:t>подходов</w:t>
      </w:r>
      <w:r>
        <w:t xml:space="preserve"> </w:t>
      </w:r>
      <w:r>
        <w:rPr>
          <w:rFonts w:hint="eastAsia"/>
        </w:rPr>
        <w:t>к</w:t>
      </w:r>
      <w:r>
        <w:t xml:space="preserve"> </w:t>
      </w:r>
      <w:r>
        <w:rPr>
          <w:rFonts w:hint="eastAsia"/>
        </w:rPr>
        <w:t>изучению</w:t>
      </w:r>
      <w:r>
        <w:t xml:space="preserve"> </w:t>
      </w:r>
      <w:r>
        <w:rPr>
          <w:rFonts w:hint="eastAsia"/>
        </w:rPr>
        <w:t>этикетных</w:t>
      </w:r>
      <w:r>
        <w:t xml:space="preserve"> </w:t>
      </w:r>
      <w:r>
        <w:rPr>
          <w:rFonts w:hint="eastAsia"/>
        </w:rPr>
        <w:t>выражений</w:t>
      </w:r>
    </w:p>
    <w:p w14:paraId="5B838E15" w14:textId="77777777" w:rsidR="00670956" w:rsidRDefault="00670956" w:rsidP="00670956"/>
    <w:p w14:paraId="60EEAC2B" w14:textId="77777777" w:rsidR="00670956" w:rsidRDefault="00670956" w:rsidP="00670956">
      <w:r>
        <w:rPr>
          <w:rFonts w:hint="eastAsia"/>
        </w:rPr>
        <w:t>в</w:t>
      </w:r>
      <w:r>
        <w:t xml:space="preserve"> </w:t>
      </w:r>
      <w:r>
        <w:rPr>
          <w:rFonts w:hint="eastAsia"/>
        </w:rPr>
        <w:t>лингвистике</w:t>
      </w:r>
    </w:p>
    <w:p w14:paraId="3F4FE715" w14:textId="77777777" w:rsidR="00670956" w:rsidRDefault="00670956" w:rsidP="00670956"/>
    <w:p w14:paraId="7760D4F6" w14:textId="77777777" w:rsidR="00670956" w:rsidRDefault="00670956" w:rsidP="00670956">
      <w:r>
        <w:t xml:space="preserve">3. 2 </w:t>
      </w:r>
      <w:r>
        <w:rPr>
          <w:rFonts w:hint="eastAsia"/>
        </w:rPr>
        <w:t>Классификация</w:t>
      </w:r>
      <w:r>
        <w:t xml:space="preserve"> </w:t>
      </w:r>
      <w:r>
        <w:rPr>
          <w:rFonts w:hint="eastAsia"/>
        </w:rPr>
        <w:t>этикетных</w:t>
      </w:r>
      <w:r>
        <w:t xml:space="preserve"> </w:t>
      </w:r>
      <w:r>
        <w:rPr>
          <w:rFonts w:hint="eastAsia"/>
        </w:rPr>
        <w:t>выражений</w:t>
      </w:r>
    </w:p>
    <w:p w14:paraId="58D6D462" w14:textId="77777777" w:rsidR="00670956" w:rsidRDefault="00670956" w:rsidP="00670956"/>
    <w:p w14:paraId="449E868C" w14:textId="77777777" w:rsidR="00670956" w:rsidRDefault="00670956" w:rsidP="00670956">
      <w:r>
        <w:t xml:space="preserve">3. 3 </w:t>
      </w:r>
      <w:r>
        <w:rPr>
          <w:rFonts w:hint="eastAsia"/>
        </w:rPr>
        <w:t>Национальные</w:t>
      </w:r>
      <w:r>
        <w:t xml:space="preserve"> </w:t>
      </w:r>
      <w:r>
        <w:rPr>
          <w:rFonts w:hint="eastAsia"/>
        </w:rPr>
        <w:t>исследования</w:t>
      </w:r>
      <w:r>
        <w:t xml:space="preserve"> </w:t>
      </w:r>
      <w:r>
        <w:rPr>
          <w:rFonts w:hint="eastAsia"/>
        </w:rPr>
        <w:t>речевого</w:t>
      </w:r>
      <w:r>
        <w:t xml:space="preserve"> </w:t>
      </w:r>
      <w:r>
        <w:rPr>
          <w:rFonts w:hint="eastAsia"/>
        </w:rPr>
        <w:t>этикета</w:t>
      </w:r>
    </w:p>
    <w:p w14:paraId="109C85A0" w14:textId="77777777" w:rsidR="00670956" w:rsidRDefault="00670956" w:rsidP="00670956"/>
    <w:p w14:paraId="5FBEF9A7" w14:textId="77777777" w:rsidR="00670956" w:rsidRDefault="00670956" w:rsidP="00670956">
      <w:r>
        <w:t xml:space="preserve">3. 3. 1 </w:t>
      </w:r>
      <w:r>
        <w:rPr>
          <w:rFonts w:hint="eastAsia"/>
        </w:rPr>
        <w:t>Индийский</w:t>
      </w:r>
      <w:r>
        <w:t xml:space="preserve"> </w:t>
      </w:r>
      <w:r>
        <w:rPr>
          <w:rFonts w:hint="eastAsia"/>
        </w:rPr>
        <w:t>речевой</w:t>
      </w:r>
      <w:r>
        <w:t xml:space="preserve"> </w:t>
      </w:r>
      <w:r>
        <w:rPr>
          <w:rFonts w:hint="eastAsia"/>
        </w:rPr>
        <w:t>этикет</w:t>
      </w:r>
      <w:r>
        <w:t xml:space="preserve"> </w:t>
      </w:r>
      <w:r>
        <w:rPr>
          <w:rFonts w:hint="eastAsia"/>
        </w:rPr>
        <w:t>и</w:t>
      </w:r>
      <w:r>
        <w:t xml:space="preserve"> </w:t>
      </w:r>
      <w:r>
        <w:rPr>
          <w:rFonts w:hint="eastAsia"/>
        </w:rPr>
        <w:t>социальный</w:t>
      </w:r>
      <w:r>
        <w:t xml:space="preserve"> </w:t>
      </w:r>
      <w:r>
        <w:rPr>
          <w:rFonts w:hint="eastAsia"/>
        </w:rPr>
        <w:t>контекст</w:t>
      </w:r>
    </w:p>
    <w:p w14:paraId="3C7C7427" w14:textId="77777777" w:rsidR="00670956" w:rsidRDefault="00670956" w:rsidP="00670956"/>
    <w:p w14:paraId="0D80D902" w14:textId="77777777" w:rsidR="00670956" w:rsidRDefault="00670956" w:rsidP="00670956">
      <w:r>
        <w:t xml:space="preserve">3. 3. 2 </w:t>
      </w:r>
      <w:r>
        <w:rPr>
          <w:rFonts w:hint="eastAsia"/>
        </w:rPr>
        <w:t>Испанско</w:t>
      </w:r>
      <w:r>
        <w:t>-</w:t>
      </w:r>
      <w:r>
        <w:rPr>
          <w:rFonts w:hint="eastAsia"/>
        </w:rPr>
        <w:t>каталанский</w:t>
      </w:r>
      <w:r>
        <w:t xml:space="preserve"> </w:t>
      </w:r>
      <w:r>
        <w:rPr>
          <w:rFonts w:hint="eastAsia"/>
        </w:rPr>
        <w:t>речевой</w:t>
      </w:r>
      <w:r>
        <w:t xml:space="preserve"> </w:t>
      </w:r>
      <w:r>
        <w:rPr>
          <w:rFonts w:hint="eastAsia"/>
        </w:rPr>
        <w:t>этикет</w:t>
      </w:r>
      <w:r>
        <w:t xml:space="preserve"> </w:t>
      </w:r>
      <w:r>
        <w:rPr>
          <w:rFonts w:hint="eastAsia"/>
        </w:rPr>
        <w:t>и</w:t>
      </w:r>
      <w:r>
        <w:t xml:space="preserve"> </w:t>
      </w:r>
      <w:r>
        <w:rPr>
          <w:rFonts w:hint="eastAsia"/>
        </w:rPr>
        <w:t>социальный</w:t>
      </w:r>
      <w:r>
        <w:t xml:space="preserve"> </w:t>
      </w:r>
      <w:r>
        <w:rPr>
          <w:rFonts w:hint="eastAsia"/>
        </w:rPr>
        <w:t>контекст</w:t>
      </w:r>
    </w:p>
    <w:p w14:paraId="2311D73A" w14:textId="77777777" w:rsidR="00670956" w:rsidRDefault="00670956" w:rsidP="00670956"/>
    <w:p w14:paraId="7E7A9A11" w14:textId="77777777" w:rsidR="00670956" w:rsidRDefault="00670956" w:rsidP="00670956">
      <w:r>
        <w:t>78</w:t>
      </w:r>
    </w:p>
    <w:p w14:paraId="407581C0" w14:textId="77777777" w:rsidR="00670956" w:rsidRDefault="00670956" w:rsidP="00670956"/>
    <w:p w14:paraId="76FF7B16" w14:textId="77777777" w:rsidR="00670956" w:rsidRDefault="00670956" w:rsidP="00670956">
      <w:r>
        <w:rPr>
          <w:rFonts w:hint="eastAsia"/>
        </w:rPr>
        <w:lastRenderedPageBreak/>
        <w:t>ВЫВОДЫ</w:t>
      </w:r>
      <w:r>
        <w:t xml:space="preserve"> </w:t>
      </w:r>
      <w:r>
        <w:rPr>
          <w:rFonts w:hint="eastAsia"/>
        </w:rPr>
        <w:t>ПО</w:t>
      </w:r>
      <w:r>
        <w:t xml:space="preserve"> </w:t>
      </w:r>
      <w:r>
        <w:rPr>
          <w:rFonts w:hint="eastAsia"/>
        </w:rPr>
        <w:t>ГЛАВЕ</w:t>
      </w:r>
    </w:p>
    <w:p w14:paraId="4222011D" w14:textId="77777777" w:rsidR="00670956" w:rsidRDefault="00670956" w:rsidP="00670956"/>
    <w:p w14:paraId="2D9194C5" w14:textId="77777777" w:rsidR="00670956" w:rsidRDefault="00670956" w:rsidP="00670956">
      <w:r>
        <w:rPr>
          <w:rFonts w:hint="eastAsia"/>
        </w:rPr>
        <w:t>ГЛАВА</w:t>
      </w:r>
      <w:r>
        <w:t xml:space="preserve"> 2. </w:t>
      </w:r>
      <w:r>
        <w:rPr>
          <w:rFonts w:hint="eastAsia"/>
        </w:rPr>
        <w:t>Методология</w:t>
      </w:r>
      <w:r>
        <w:t xml:space="preserve"> </w:t>
      </w:r>
      <w:r>
        <w:rPr>
          <w:rFonts w:hint="eastAsia"/>
        </w:rPr>
        <w:t>исследования</w:t>
      </w:r>
    </w:p>
    <w:p w14:paraId="45051E3C" w14:textId="77777777" w:rsidR="00670956" w:rsidRDefault="00670956" w:rsidP="00670956"/>
    <w:p w14:paraId="7065C760" w14:textId="77777777" w:rsidR="00670956" w:rsidRDefault="00670956" w:rsidP="00670956">
      <w:r>
        <w:t>1.</w:t>
      </w:r>
      <w:r>
        <w:rPr>
          <w:rFonts w:hint="eastAsia"/>
        </w:rPr>
        <w:t>Принципы</w:t>
      </w:r>
      <w:r>
        <w:t xml:space="preserve"> </w:t>
      </w:r>
      <w:r>
        <w:rPr>
          <w:rFonts w:hint="eastAsia"/>
        </w:rPr>
        <w:t>выбора</w:t>
      </w:r>
      <w:r>
        <w:t xml:space="preserve"> </w:t>
      </w:r>
      <w:r>
        <w:rPr>
          <w:rFonts w:hint="eastAsia"/>
        </w:rPr>
        <w:t>методов</w:t>
      </w:r>
    </w:p>
    <w:p w14:paraId="0B9E9714" w14:textId="77777777" w:rsidR="00670956" w:rsidRDefault="00670956" w:rsidP="00670956"/>
    <w:p w14:paraId="5E168EA4" w14:textId="77777777" w:rsidR="00670956" w:rsidRDefault="00670956" w:rsidP="00670956">
      <w:r>
        <w:t xml:space="preserve">2. </w:t>
      </w:r>
      <w:r>
        <w:rPr>
          <w:rFonts w:hint="eastAsia"/>
        </w:rPr>
        <w:t>Методы</w:t>
      </w:r>
      <w:r>
        <w:t xml:space="preserve"> </w:t>
      </w:r>
      <w:r>
        <w:rPr>
          <w:rFonts w:hint="eastAsia"/>
        </w:rPr>
        <w:t>в</w:t>
      </w:r>
      <w:r>
        <w:t xml:space="preserve"> </w:t>
      </w:r>
      <w:r>
        <w:rPr>
          <w:rFonts w:hint="eastAsia"/>
        </w:rPr>
        <w:t>контексте</w:t>
      </w:r>
      <w:r>
        <w:t xml:space="preserve"> </w:t>
      </w:r>
      <w:r>
        <w:rPr>
          <w:rFonts w:hint="eastAsia"/>
        </w:rPr>
        <w:t>исследования</w:t>
      </w:r>
      <w:r>
        <w:t xml:space="preserve">: </w:t>
      </w:r>
      <w:r>
        <w:rPr>
          <w:rFonts w:hint="eastAsia"/>
        </w:rPr>
        <w:t>обоснование</w:t>
      </w:r>
      <w:r>
        <w:t xml:space="preserve"> </w:t>
      </w:r>
      <w:r>
        <w:rPr>
          <w:rFonts w:hint="eastAsia"/>
        </w:rPr>
        <w:t>и</w:t>
      </w:r>
      <w:r>
        <w:t xml:space="preserve"> </w:t>
      </w:r>
      <w:r>
        <w:rPr>
          <w:rFonts w:hint="eastAsia"/>
        </w:rPr>
        <w:t>порядок</w:t>
      </w:r>
      <w:r>
        <w:t xml:space="preserve"> </w:t>
      </w:r>
      <w:r>
        <w:rPr>
          <w:rFonts w:hint="eastAsia"/>
        </w:rPr>
        <w:t>применения</w:t>
      </w:r>
    </w:p>
    <w:p w14:paraId="226B0225" w14:textId="77777777" w:rsidR="00670956" w:rsidRDefault="00670956" w:rsidP="00670956"/>
    <w:p w14:paraId="7E3E13BD" w14:textId="77777777" w:rsidR="00670956" w:rsidRDefault="00670956" w:rsidP="00670956">
      <w:r>
        <w:t xml:space="preserve">2. 1 </w:t>
      </w:r>
      <w:r>
        <w:rPr>
          <w:rFonts w:hint="eastAsia"/>
        </w:rPr>
        <w:t>Обоснование</w:t>
      </w:r>
      <w:r>
        <w:t xml:space="preserve"> </w:t>
      </w:r>
      <w:r>
        <w:rPr>
          <w:rFonts w:hint="eastAsia"/>
        </w:rPr>
        <w:t>выбора</w:t>
      </w:r>
      <w:r>
        <w:t xml:space="preserve"> </w:t>
      </w:r>
      <w:r>
        <w:rPr>
          <w:rFonts w:hint="eastAsia"/>
        </w:rPr>
        <w:t>методов</w:t>
      </w:r>
    </w:p>
    <w:p w14:paraId="2E8832BF" w14:textId="77777777" w:rsidR="00670956" w:rsidRDefault="00670956" w:rsidP="00670956"/>
    <w:p w14:paraId="3A0F913E" w14:textId="77777777" w:rsidR="00670956" w:rsidRDefault="00670956" w:rsidP="00670956">
      <w:r>
        <w:t xml:space="preserve">2. 2 </w:t>
      </w:r>
      <w:r>
        <w:rPr>
          <w:rFonts w:hint="eastAsia"/>
        </w:rPr>
        <w:t>Порядок</w:t>
      </w:r>
      <w:r>
        <w:t xml:space="preserve"> </w:t>
      </w:r>
      <w:r>
        <w:rPr>
          <w:rFonts w:hint="eastAsia"/>
        </w:rPr>
        <w:t>применения</w:t>
      </w:r>
      <w:r>
        <w:t xml:space="preserve"> </w:t>
      </w:r>
      <w:r>
        <w:rPr>
          <w:rFonts w:hint="eastAsia"/>
        </w:rPr>
        <w:t>выбранных</w:t>
      </w:r>
      <w:r>
        <w:t xml:space="preserve"> </w:t>
      </w:r>
      <w:r>
        <w:rPr>
          <w:rFonts w:hint="eastAsia"/>
        </w:rPr>
        <w:t>методов</w:t>
      </w:r>
    </w:p>
    <w:p w14:paraId="0243D8C9" w14:textId="77777777" w:rsidR="00670956" w:rsidRDefault="00670956" w:rsidP="00670956"/>
    <w:p w14:paraId="7FE041A6" w14:textId="77777777" w:rsidR="00670956" w:rsidRDefault="00670956" w:rsidP="00670956">
      <w:r>
        <w:t xml:space="preserve">2. 2. 1 </w:t>
      </w:r>
      <w:r>
        <w:rPr>
          <w:rFonts w:hint="eastAsia"/>
        </w:rPr>
        <w:t>Особенности</w:t>
      </w:r>
      <w:r>
        <w:t xml:space="preserve"> </w:t>
      </w:r>
      <w:r>
        <w:rPr>
          <w:rFonts w:hint="eastAsia"/>
        </w:rPr>
        <w:t>отбора</w:t>
      </w:r>
      <w:r>
        <w:t xml:space="preserve"> </w:t>
      </w:r>
      <w:r>
        <w:rPr>
          <w:rFonts w:hint="eastAsia"/>
        </w:rPr>
        <w:t>информантов</w:t>
      </w:r>
      <w:r>
        <w:t xml:space="preserve"> </w:t>
      </w:r>
      <w:r>
        <w:rPr>
          <w:rFonts w:hint="eastAsia"/>
        </w:rPr>
        <w:t>и</w:t>
      </w:r>
      <w:r>
        <w:t xml:space="preserve"> </w:t>
      </w:r>
      <w:r>
        <w:rPr>
          <w:rFonts w:hint="eastAsia"/>
        </w:rPr>
        <w:t>речевых</w:t>
      </w:r>
      <w:r>
        <w:t xml:space="preserve"> </w:t>
      </w:r>
      <w:r>
        <w:rPr>
          <w:rFonts w:hint="eastAsia"/>
        </w:rPr>
        <w:t>ситуаций</w:t>
      </w:r>
      <w:r>
        <w:t xml:space="preserve"> </w:t>
      </w:r>
      <w:r>
        <w:rPr>
          <w:rFonts w:hint="eastAsia"/>
        </w:rPr>
        <w:t>на</w:t>
      </w:r>
      <w:r>
        <w:t xml:space="preserve"> </w:t>
      </w:r>
      <w:r>
        <w:rPr>
          <w:rFonts w:hint="eastAsia"/>
        </w:rPr>
        <w:t>втором</w:t>
      </w:r>
      <w:r>
        <w:t xml:space="preserve"> </w:t>
      </w:r>
      <w:r>
        <w:rPr>
          <w:rFonts w:hint="eastAsia"/>
        </w:rPr>
        <w:t>этапе</w:t>
      </w:r>
      <w:r>
        <w:t xml:space="preserve"> (</w:t>
      </w:r>
      <w:r>
        <w:rPr>
          <w:rFonts w:hint="eastAsia"/>
        </w:rPr>
        <w:t>анкетирование</w:t>
      </w:r>
      <w:r>
        <w:t>)</w:t>
      </w:r>
    </w:p>
    <w:p w14:paraId="59438B12" w14:textId="77777777" w:rsidR="00670956" w:rsidRDefault="00670956" w:rsidP="00670956"/>
    <w:p w14:paraId="0F3B1592" w14:textId="77777777" w:rsidR="00670956" w:rsidRDefault="00670956" w:rsidP="00670956">
      <w:r>
        <w:t xml:space="preserve">2. 2. 1. 1 </w:t>
      </w:r>
      <w:r>
        <w:rPr>
          <w:rFonts w:hint="eastAsia"/>
        </w:rPr>
        <w:t>Описание</w:t>
      </w:r>
      <w:r>
        <w:t xml:space="preserve"> </w:t>
      </w:r>
      <w:r>
        <w:rPr>
          <w:rFonts w:hint="eastAsia"/>
        </w:rPr>
        <w:t>целевой</w:t>
      </w:r>
      <w:r>
        <w:t xml:space="preserve"> </w:t>
      </w:r>
      <w:r>
        <w:rPr>
          <w:rFonts w:hint="eastAsia"/>
        </w:rPr>
        <w:t>группы</w:t>
      </w:r>
    </w:p>
    <w:p w14:paraId="68B74852" w14:textId="77777777" w:rsidR="00670956" w:rsidRDefault="00670956" w:rsidP="00670956"/>
    <w:p w14:paraId="5A5E5A2A" w14:textId="77777777" w:rsidR="00670956" w:rsidRDefault="00670956" w:rsidP="00670956">
      <w:r>
        <w:t xml:space="preserve">2. 2. 1. 2 </w:t>
      </w:r>
      <w:r>
        <w:rPr>
          <w:rFonts w:hint="eastAsia"/>
        </w:rPr>
        <w:t>Структура</w:t>
      </w:r>
      <w:r>
        <w:t xml:space="preserve"> </w:t>
      </w:r>
      <w:r>
        <w:rPr>
          <w:rFonts w:hint="eastAsia"/>
        </w:rPr>
        <w:t>анкеты</w:t>
      </w:r>
      <w:r>
        <w:t xml:space="preserve"> </w:t>
      </w:r>
      <w:r>
        <w:rPr>
          <w:rFonts w:hint="eastAsia"/>
        </w:rPr>
        <w:t>и</w:t>
      </w:r>
      <w:r>
        <w:t xml:space="preserve"> </w:t>
      </w:r>
      <w:r>
        <w:rPr>
          <w:rFonts w:hint="eastAsia"/>
        </w:rPr>
        <w:t>опросного</w:t>
      </w:r>
      <w:r>
        <w:t xml:space="preserve"> </w:t>
      </w:r>
      <w:r>
        <w:rPr>
          <w:rFonts w:hint="eastAsia"/>
        </w:rPr>
        <w:t>листа</w:t>
      </w:r>
    </w:p>
    <w:p w14:paraId="70B5D811" w14:textId="77777777" w:rsidR="00670956" w:rsidRDefault="00670956" w:rsidP="00670956"/>
    <w:p w14:paraId="0B2F0A14" w14:textId="77777777" w:rsidR="00670956" w:rsidRDefault="00670956" w:rsidP="00670956">
      <w:r>
        <w:t xml:space="preserve">2. 2. 1. 3 </w:t>
      </w:r>
      <w:r>
        <w:rPr>
          <w:rFonts w:hint="eastAsia"/>
        </w:rPr>
        <w:t>Методика</w:t>
      </w:r>
      <w:r>
        <w:t xml:space="preserve"> </w:t>
      </w:r>
      <w:r>
        <w:rPr>
          <w:rFonts w:hint="eastAsia"/>
        </w:rPr>
        <w:t>анализа</w:t>
      </w:r>
      <w:r>
        <w:t xml:space="preserve"> </w:t>
      </w:r>
      <w:r>
        <w:rPr>
          <w:rFonts w:hint="eastAsia"/>
        </w:rPr>
        <w:t>данных</w:t>
      </w:r>
      <w:r>
        <w:t xml:space="preserve"> </w:t>
      </w:r>
      <w:r>
        <w:rPr>
          <w:rFonts w:hint="eastAsia"/>
        </w:rPr>
        <w:t>анкетирования</w:t>
      </w:r>
    </w:p>
    <w:p w14:paraId="26A24528" w14:textId="77777777" w:rsidR="00670956" w:rsidRDefault="00670956" w:rsidP="00670956"/>
    <w:p w14:paraId="3A43E999" w14:textId="77777777" w:rsidR="00670956" w:rsidRDefault="00670956" w:rsidP="00670956">
      <w:r>
        <w:t xml:space="preserve">2. 2. 2 </w:t>
      </w:r>
      <w:r>
        <w:rPr>
          <w:rFonts w:hint="eastAsia"/>
        </w:rPr>
        <w:t>Особенности</w:t>
      </w:r>
      <w:r>
        <w:t xml:space="preserve"> </w:t>
      </w:r>
      <w:r>
        <w:rPr>
          <w:rFonts w:hint="eastAsia"/>
        </w:rPr>
        <w:t>отбора</w:t>
      </w:r>
      <w:r>
        <w:t xml:space="preserve"> </w:t>
      </w:r>
      <w:r>
        <w:rPr>
          <w:rFonts w:hint="eastAsia"/>
        </w:rPr>
        <w:t>материала</w:t>
      </w:r>
      <w:r>
        <w:t xml:space="preserve"> </w:t>
      </w:r>
      <w:r>
        <w:rPr>
          <w:rFonts w:hint="eastAsia"/>
        </w:rPr>
        <w:t>на</w:t>
      </w:r>
      <w:r>
        <w:t xml:space="preserve"> </w:t>
      </w:r>
      <w:r>
        <w:rPr>
          <w:rFonts w:hint="eastAsia"/>
        </w:rPr>
        <w:t>третьем</w:t>
      </w:r>
      <w:r>
        <w:t xml:space="preserve"> </w:t>
      </w:r>
      <w:r>
        <w:rPr>
          <w:rFonts w:hint="eastAsia"/>
        </w:rPr>
        <w:t>этапе</w:t>
      </w:r>
      <w:r>
        <w:t xml:space="preserve"> (</w:t>
      </w:r>
      <w:r>
        <w:rPr>
          <w:rFonts w:hint="eastAsia"/>
        </w:rPr>
        <w:t>анализ</w:t>
      </w:r>
      <w:r>
        <w:t xml:space="preserve"> </w:t>
      </w:r>
      <w:r>
        <w:rPr>
          <w:rFonts w:hint="eastAsia"/>
        </w:rPr>
        <w:t>видеоматериалов</w:t>
      </w:r>
      <w:r>
        <w:t>)</w:t>
      </w:r>
    </w:p>
    <w:p w14:paraId="5A6552CB" w14:textId="77777777" w:rsidR="00670956" w:rsidRDefault="00670956" w:rsidP="00670956"/>
    <w:p w14:paraId="7C262922" w14:textId="77777777" w:rsidR="00670956" w:rsidRDefault="00670956" w:rsidP="00670956">
      <w:r>
        <w:t xml:space="preserve">2. 2. 3 </w:t>
      </w:r>
      <w:r>
        <w:rPr>
          <w:rFonts w:hint="eastAsia"/>
        </w:rPr>
        <w:t>Процедура</w:t>
      </w:r>
      <w:r>
        <w:t xml:space="preserve"> </w:t>
      </w:r>
      <w:r>
        <w:rPr>
          <w:rFonts w:hint="eastAsia"/>
        </w:rPr>
        <w:t>сбора</w:t>
      </w:r>
      <w:r>
        <w:t xml:space="preserve"> </w:t>
      </w:r>
      <w:r>
        <w:rPr>
          <w:rFonts w:hint="eastAsia"/>
        </w:rPr>
        <w:t>и</w:t>
      </w:r>
      <w:r>
        <w:t xml:space="preserve"> </w:t>
      </w:r>
      <w:r>
        <w:rPr>
          <w:rFonts w:hint="eastAsia"/>
        </w:rPr>
        <w:t>анализа</w:t>
      </w:r>
      <w:r>
        <w:t xml:space="preserve"> </w:t>
      </w:r>
      <w:r>
        <w:rPr>
          <w:rFonts w:hint="eastAsia"/>
        </w:rPr>
        <w:t>видеоматериалов</w:t>
      </w:r>
    </w:p>
    <w:p w14:paraId="5F04F310" w14:textId="77777777" w:rsidR="00670956" w:rsidRDefault="00670956" w:rsidP="00670956"/>
    <w:p w14:paraId="5BED9470" w14:textId="77777777" w:rsidR="00670956" w:rsidRDefault="00670956" w:rsidP="00670956">
      <w:r>
        <w:t xml:space="preserve">2. 2. 4 </w:t>
      </w:r>
      <w:r>
        <w:rPr>
          <w:rFonts w:hint="eastAsia"/>
        </w:rPr>
        <w:t>Принципы</w:t>
      </w:r>
      <w:r>
        <w:t xml:space="preserve"> </w:t>
      </w:r>
      <w:r>
        <w:rPr>
          <w:rFonts w:hint="eastAsia"/>
        </w:rPr>
        <w:t>обобщения</w:t>
      </w:r>
      <w:r>
        <w:t xml:space="preserve"> </w:t>
      </w:r>
      <w:r>
        <w:rPr>
          <w:rFonts w:hint="eastAsia"/>
        </w:rPr>
        <w:t>и</w:t>
      </w:r>
      <w:r>
        <w:t xml:space="preserve"> </w:t>
      </w:r>
      <w:r>
        <w:rPr>
          <w:rFonts w:hint="eastAsia"/>
        </w:rPr>
        <w:t>построения</w:t>
      </w:r>
      <w:r>
        <w:t xml:space="preserve"> </w:t>
      </w:r>
      <w:r>
        <w:rPr>
          <w:rFonts w:hint="eastAsia"/>
        </w:rPr>
        <w:t>теоретической</w:t>
      </w:r>
      <w:r>
        <w:t xml:space="preserve"> </w:t>
      </w:r>
      <w:r>
        <w:rPr>
          <w:rFonts w:hint="eastAsia"/>
        </w:rPr>
        <w:t>модели</w:t>
      </w:r>
    </w:p>
    <w:p w14:paraId="44646E8B" w14:textId="77777777" w:rsidR="00670956" w:rsidRDefault="00670956" w:rsidP="00670956"/>
    <w:p w14:paraId="5BF1ACE0" w14:textId="77777777" w:rsidR="00670956" w:rsidRDefault="00670956" w:rsidP="00670956">
      <w:r>
        <w:rPr>
          <w:rFonts w:hint="eastAsia"/>
        </w:rPr>
        <w:t>ВЫВОДЫ</w:t>
      </w:r>
      <w:r>
        <w:t xml:space="preserve"> </w:t>
      </w:r>
      <w:r>
        <w:rPr>
          <w:rFonts w:hint="eastAsia"/>
        </w:rPr>
        <w:t>ПО</w:t>
      </w:r>
      <w:r>
        <w:t xml:space="preserve"> </w:t>
      </w:r>
      <w:r>
        <w:rPr>
          <w:rFonts w:hint="eastAsia"/>
        </w:rPr>
        <w:t>ГЛАВЕ</w:t>
      </w:r>
    </w:p>
    <w:p w14:paraId="6181FA2B" w14:textId="77777777" w:rsidR="00670956" w:rsidRDefault="00670956" w:rsidP="00670956"/>
    <w:p w14:paraId="526739EF" w14:textId="77777777" w:rsidR="00670956" w:rsidRDefault="00670956" w:rsidP="00670956">
      <w:r>
        <w:rPr>
          <w:rFonts w:hint="eastAsia"/>
        </w:rPr>
        <w:lastRenderedPageBreak/>
        <w:t>ГЛАВА</w:t>
      </w:r>
      <w:r>
        <w:t xml:space="preserve"> 3. </w:t>
      </w:r>
      <w:r>
        <w:rPr>
          <w:rFonts w:hint="eastAsia"/>
        </w:rPr>
        <w:t>Практические</w:t>
      </w:r>
      <w:r>
        <w:t xml:space="preserve"> </w:t>
      </w:r>
      <w:r>
        <w:rPr>
          <w:rFonts w:hint="eastAsia"/>
        </w:rPr>
        <w:t>аспекты</w:t>
      </w:r>
      <w:r>
        <w:t xml:space="preserve"> </w:t>
      </w:r>
      <w:r>
        <w:rPr>
          <w:rFonts w:hint="eastAsia"/>
        </w:rPr>
        <w:t>исследования</w:t>
      </w:r>
    </w:p>
    <w:p w14:paraId="5D265865" w14:textId="77777777" w:rsidR="00670956" w:rsidRDefault="00670956" w:rsidP="00670956"/>
    <w:p w14:paraId="2319FAFA" w14:textId="77777777" w:rsidR="00670956" w:rsidRDefault="00670956" w:rsidP="00670956">
      <w:r>
        <w:t xml:space="preserve">1. </w:t>
      </w:r>
      <w:r>
        <w:rPr>
          <w:rFonts w:hint="eastAsia"/>
        </w:rPr>
        <w:t>Результаты</w:t>
      </w:r>
      <w:r>
        <w:t xml:space="preserve"> </w:t>
      </w:r>
      <w:r>
        <w:rPr>
          <w:rFonts w:hint="eastAsia"/>
        </w:rPr>
        <w:t>диагностического</w:t>
      </w:r>
      <w:r>
        <w:t xml:space="preserve"> </w:t>
      </w:r>
      <w:r>
        <w:rPr>
          <w:rFonts w:hint="eastAsia"/>
        </w:rPr>
        <w:t>опроса</w:t>
      </w:r>
      <w:r>
        <w:t xml:space="preserve"> (</w:t>
      </w:r>
      <w:r>
        <w:rPr>
          <w:rFonts w:hint="eastAsia"/>
        </w:rPr>
        <w:t>анкетирования</w:t>
      </w:r>
      <w:r>
        <w:t>)</w:t>
      </w:r>
    </w:p>
    <w:p w14:paraId="36BE0BF5" w14:textId="77777777" w:rsidR="00670956" w:rsidRDefault="00670956" w:rsidP="00670956"/>
    <w:p w14:paraId="33DD8641" w14:textId="77777777" w:rsidR="00670956" w:rsidRDefault="00670956" w:rsidP="00670956">
      <w:r>
        <w:t xml:space="preserve">2. </w:t>
      </w:r>
      <w:r>
        <w:rPr>
          <w:rFonts w:hint="eastAsia"/>
        </w:rPr>
        <w:t>Анализ</w:t>
      </w:r>
      <w:r>
        <w:t xml:space="preserve"> </w:t>
      </w:r>
      <w:r>
        <w:rPr>
          <w:rFonts w:hint="eastAsia"/>
        </w:rPr>
        <w:t>видеоматериалов</w:t>
      </w:r>
    </w:p>
    <w:p w14:paraId="547433B2" w14:textId="77777777" w:rsidR="00670956" w:rsidRDefault="00670956" w:rsidP="00670956"/>
    <w:p w14:paraId="08F00377" w14:textId="77777777" w:rsidR="00670956" w:rsidRDefault="00670956" w:rsidP="00670956">
      <w:r>
        <w:t xml:space="preserve">3. </w:t>
      </w:r>
      <w:r>
        <w:rPr>
          <w:rFonts w:hint="eastAsia"/>
        </w:rPr>
        <w:t>Теоретические</w:t>
      </w:r>
      <w:r>
        <w:t xml:space="preserve"> </w:t>
      </w:r>
      <w:r>
        <w:rPr>
          <w:rFonts w:hint="eastAsia"/>
        </w:rPr>
        <w:t>модели</w:t>
      </w:r>
      <w:r>
        <w:t xml:space="preserve"> </w:t>
      </w:r>
      <w:r>
        <w:rPr>
          <w:rFonts w:hint="eastAsia"/>
        </w:rPr>
        <w:t>использования</w:t>
      </w:r>
      <w:r>
        <w:t xml:space="preserve"> </w:t>
      </w:r>
      <w:r>
        <w:rPr>
          <w:rFonts w:hint="eastAsia"/>
        </w:rPr>
        <w:t>языков</w:t>
      </w:r>
      <w:r>
        <w:t xml:space="preserve"> </w:t>
      </w:r>
      <w:r>
        <w:rPr>
          <w:rFonts w:hint="eastAsia"/>
        </w:rPr>
        <w:t>этикетных</w:t>
      </w:r>
      <w:r>
        <w:t xml:space="preserve"> </w:t>
      </w:r>
      <w:r>
        <w:rPr>
          <w:rFonts w:hint="eastAsia"/>
        </w:rPr>
        <w:t>выражений</w:t>
      </w:r>
      <w:r>
        <w:t xml:space="preserve">.... 140 </w:t>
      </w:r>
      <w:r>
        <w:rPr>
          <w:rFonts w:hint="eastAsia"/>
        </w:rPr>
        <w:t>ВЫВОДЫ</w:t>
      </w:r>
      <w:r>
        <w:t xml:space="preserve"> </w:t>
      </w:r>
      <w:r>
        <w:rPr>
          <w:rFonts w:hint="eastAsia"/>
        </w:rPr>
        <w:t>ПО</w:t>
      </w:r>
      <w:r>
        <w:t xml:space="preserve"> </w:t>
      </w:r>
      <w:r>
        <w:rPr>
          <w:rFonts w:hint="eastAsia"/>
        </w:rPr>
        <w:t>ГЛАВЕ</w:t>
      </w:r>
    </w:p>
    <w:p w14:paraId="7AC1B0DD" w14:textId="77777777" w:rsidR="00670956" w:rsidRDefault="00670956" w:rsidP="00670956"/>
    <w:p w14:paraId="73AAF6CF" w14:textId="77777777" w:rsidR="00670956" w:rsidRDefault="00670956" w:rsidP="00670956">
      <w:r>
        <w:rPr>
          <w:rFonts w:hint="eastAsia"/>
        </w:rPr>
        <w:t>ЗАКЛЮЧЕНИЕ</w:t>
      </w:r>
    </w:p>
    <w:p w14:paraId="00CB4C07" w14:textId="77777777" w:rsidR="00670956" w:rsidRDefault="00670956" w:rsidP="00670956"/>
    <w:p w14:paraId="4BA4B242" w14:textId="12306084" w:rsidR="00670956" w:rsidRPr="00670956" w:rsidRDefault="00670956" w:rsidP="00670956">
      <w:r>
        <w:rPr>
          <w:rFonts w:hint="eastAsia"/>
        </w:rPr>
        <w:t>БИБЛИОГРАФИЯ</w:t>
      </w:r>
    </w:p>
    <w:sectPr w:rsidR="00670956" w:rsidRPr="00670956" w:rsidSect="00FA798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3725" w14:textId="77777777" w:rsidR="00FA7983" w:rsidRDefault="00FA7983">
      <w:pPr>
        <w:spacing w:after="0" w:line="240" w:lineRule="auto"/>
      </w:pPr>
      <w:r>
        <w:separator/>
      </w:r>
    </w:p>
  </w:endnote>
  <w:endnote w:type="continuationSeparator" w:id="0">
    <w:p w14:paraId="2E5BEED7" w14:textId="77777777" w:rsidR="00FA7983" w:rsidRDefault="00FA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F72F" w14:textId="77777777" w:rsidR="00FA7983" w:rsidRDefault="00FA7983"/>
    <w:p w14:paraId="0A6B828C" w14:textId="77777777" w:rsidR="00FA7983" w:rsidRDefault="00FA7983"/>
    <w:p w14:paraId="597BD860" w14:textId="77777777" w:rsidR="00FA7983" w:rsidRDefault="00FA7983"/>
    <w:p w14:paraId="7F28B875" w14:textId="77777777" w:rsidR="00FA7983" w:rsidRDefault="00FA7983"/>
    <w:p w14:paraId="58395BAF" w14:textId="77777777" w:rsidR="00FA7983" w:rsidRDefault="00FA7983"/>
    <w:p w14:paraId="2B7F3A18" w14:textId="77777777" w:rsidR="00FA7983" w:rsidRDefault="00FA7983"/>
    <w:p w14:paraId="4AE46550" w14:textId="77777777" w:rsidR="00FA7983" w:rsidRDefault="00FA798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EFF78BE" wp14:editId="79C7C43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E525D" w14:textId="77777777" w:rsidR="00FA7983" w:rsidRDefault="00FA798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FF78B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CDE525D" w14:textId="77777777" w:rsidR="00FA7983" w:rsidRDefault="00FA798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70F898D" w14:textId="77777777" w:rsidR="00FA7983" w:rsidRDefault="00FA7983"/>
    <w:p w14:paraId="6A1CB7BE" w14:textId="77777777" w:rsidR="00FA7983" w:rsidRDefault="00FA7983"/>
    <w:p w14:paraId="6AC1E5D6" w14:textId="77777777" w:rsidR="00FA7983" w:rsidRDefault="00FA798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FBEB4B0" wp14:editId="5226ADF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15E7" w14:textId="77777777" w:rsidR="00FA7983" w:rsidRDefault="00FA7983"/>
                          <w:p w14:paraId="571F1CE1" w14:textId="77777777" w:rsidR="00FA7983" w:rsidRDefault="00FA798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BEB4B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B5215E7" w14:textId="77777777" w:rsidR="00FA7983" w:rsidRDefault="00FA7983"/>
                    <w:p w14:paraId="571F1CE1" w14:textId="77777777" w:rsidR="00FA7983" w:rsidRDefault="00FA798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B9B3F93" w14:textId="77777777" w:rsidR="00FA7983" w:rsidRDefault="00FA7983"/>
    <w:p w14:paraId="7DE2B567" w14:textId="77777777" w:rsidR="00FA7983" w:rsidRDefault="00FA7983">
      <w:pPr>
        <w:rPr>
          <w:sz w:val="2"/>
          <w:szCs w:val="2"/>
        </w:rPr>
      </w:pPr>
    </w:p>
    <w:p w14:paraId="7D5629CC" w14:textId="77777777" w:rsidR="00FA7983" w:rsidRDefault="00FA7983"/>
    <w:p w14:paraId="6D8E8133" w14:textId="77777777" w:rsidR="00FA7983" w:rsidRDefault="00FA7983">
      <w:pPr>
        <w:spacing w:after="0" w:line="240" w:lineRule="auto"/>
      </w:pPr>
    </w:p>
  </w:footnote>
  <w:footnote w:type="continuationSeparator" w:id="0">
    <w:p w14:paraId="7E87915F" w14:textId="77777777" w:rsidR="00FA7983" w:rsidRDefault="00FA7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75"/>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3"/>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43236</TotalTime>
  <Pages>5</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5544</cp:revision>
  <cp:lastPrinted>2009-02-06T05:36:00Z</cp:lastPrinted>
  <dcterms:created xsi:type="dcterms:W3CDTF">2024-01-07T13:43:00Z</dcterms:created>
  <dcterms:modified xsi:type="dcterms:W3CDTF">2024-03-15T22:09:00Z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