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Вишневський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Дмитро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Георгійович</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провідний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інженер</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кафедри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хімії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високомолекулярних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сполук</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Київський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національний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університет</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імені</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Тараса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Шевченка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Назва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дисертації</w:t>
      </w:r>
      <w:r w:rsidRPr="00021C2A">
        <w:rPr>
          <w:rFonts w:ascii="Verdana" w:eastAsia="Times New Roman" w:hAnsi="Verdana" w:cs="Times New Roman"/>
          <w:color w:val="000000"/>
          <w:kern w:val="0"/>
          <w:sz w:val="24"/>
          <w:szCs w:val="24"/>
          <w:lang w:eastAsia="ru-RU"/>
        </w:rPr>
        <w:t>: &amp;laquo;</w:t>
      </w:r>
      <w:r w:rsidRPr="00021C2A">
        <w:rPr>
          <w:rFonts w:ascii="Verdana" w:eastAsia="Times New Roman" w:hAnsi="Verdana" w:cs="Times New Roman" w:hint="eastAsia"/>
          <w:color w:val="000000"/>
          <w:kern w:val="0"/>
          <w:sz w:val="24"/>
          <w:szCs w:val="24"/>
          <w:lang w:eastAsia="ru-RU"/>
        </w:rPr>
        <w:t>Синтез</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дослідження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нових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пентазадієнів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їх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застосування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модифікації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полімерів</w:t>
      </w:r>
      <w:r w:rsidRPr="00021C2A">
        <w:rPr>
          <w:rFonts w:ascii="Verdana" w:eastAsia="Times New Roman" w:hAnsi="Verdana" w:cs="Times New Roman"/>
          <w:color w:val="000000"/>
          <w:kern w:val="0"/>
          <w:sz w:val="24"/>
          <w:szCs w:val="24"/>
          <w:lang w:eastAsia="ru-RU"/>
        </w:rPr>
        <w:t xml:space="preserve">&amp;raquo;. </w:t>
      </w:r>
      <w:r w:rsidRPr="00021C2A">
        <w:rPr>
          <w:rFonts w:ascii="Verdana" w:eastAsia="Times New Roman" w:hAnsi="Verdana" w:cs="Times New Roman" w:hint="eastAsia"/>
          <w:color w:val="000000"/>
          <w:kern w:val="0"/>
          <w:sz w:val="24"/>
          <w:szCs w:val="24"/>
          <w:lang w:eastAsia="ru-RU"/>
        </w:rPr>
        <w:t>Шифр</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назва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спеціальності</w:t>
      </w:r>
      <w:r w:rsidRPr="00021C2A">
        <w:rPr>
          <w:rFonts w:ascii="Verdana" w:eastAsia="Times New Roman" w:hAnsi="Verdana" w:cs="Times New Roman"/>
          <w:color w:val="000000"/>
          <w:kern w:val="0"/>
          <w:sz w:val="24"/>
          <w:szCs w:val="24"/>
          <w:lang w:eastAsia="ru-RU"/>
        </w:rPr>
        <w:t xml:space="preserve">  02.00.06  </w:t>
      </w:r>
      <w:r w:rsidRPr="00021C2A">
        <w:rPr>
          <w:rFonts w:ascii="Verdana" w:eastAsia="Times New Roman" w:hAnsi="Verdana" w:cs="Times New Roman" w:hint="eastAsia"/>
          <w:color w:val="000000"/>
          <w:kern w:val="0"/>
          <w:sz w:val="24"/>
          <w:szCs w:val="24"/>
          <w:lang w:eastAsia="ru-RU"/>
        </w:rPr>
        <w:t>хімія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високомолекулярних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сполук</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Спецрада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w:t>
      </w:r>
      <w:r w:rsidRPr="00021C2A">
        <w:rPr>
          <w:rFonts w:ascii="Verdana" w:eastAsia="Times New Roman" w:hAnsi="Verdana" w:cs="Times New Roman"/>
          <w:color w:val="000000"/>
          <w:kern w:val="0"/>
          <w:sz w:val="24"/>
          <w:szCs w:val="24"/>
          <w:lang w:eastAsia="ru-RU"/>
        </w:rPr>
        <w:t xml:space="preserve">26.001.25 </w:t>
      </w:r>
      <w:r w:rsidRPr="00021C2A">
        <w:rPr>
          <w:rFonts w:ascii="Verdana" w:eastAsia="Times New Roman" w:hAnsi="Verdana" w:cs="Times New Roman" w:hint="eastAsia"/>
          <w:color w:val="000000"/>
          <w:kern w:val="0"/>
          <w:sz w:val="24"/>
          <w:szCs w:val="24"/>
          <w:lang w:eastAsia="ru-RU"/>
        </w:rPr>
        <w:t>Київського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національного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університету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імені</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Тараса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Шевченка</w:t>
      </w:r>
    </w:p>
    <w:p w:rsidR="00021C2A" w:rsidRPr="00021C2A" w:rsidRDefault="00021C2A" w:rsidP="00021C2A">
      <w:pPr>
        <w:rPr>
          <w:rFonts w:ascii="Verdana" w:eastAsia="Times New Roman" w:hAnsi="Verdana" w:cs="Times New Roman"/>
          <w:color w:val="000000"/>
          <w:kern w:val="0"/>
          <w:sz w:val="24"/>
          <w:szCs w:val="24"/>
          <w:lang w:eastAsia="ru-RU"/>
        </w:rPr>
      </w:pPr>
    </w:p>
    <w:p w:rsidR="00021C2A" w:rsidRPr="00021C2A" w:rsidRDefault="00021C2A" w:rsidP="00021C2A">
      <w:pPr>
        <w:rPr>
          <w:rFonts w:ascii="Verdana" w:eastAsia="Times New Roman" w:hAnsi="Verdana" w:cs="Times New Roman"/>
          <w:color w:val="000000"/>
          <w:kern w:val="0"/>
          <w:sz w:val="24"/>
          <w:szCs w:val="24"/>
          <w:lang w:eastAsia="ru-RU"/>
        </w:rPr>
      </w:pPr>
    </w:p>
    <w:p w:rsidR="00021C2A" w:rsidRPr="00021C2A" w:rsidRDefault="00021C2A" w:rsidP="00021C2A">
      <w:pPr>
        <w:rPr>
          <w:rFonts w:ascii="Verdana" w:eastAsia="Times New Roman" w:hAnsi="Verdana" w:cs="Times New Roman"/>
          <w:color w:val="000000"/>
          <w:kern w:val="0"/>
          <w:sz w:val="24"/>
          <w:szCs w:val="24"/>
          <w:lang w:eastAsia="ru-RU"/>
        </w:rPr>
      </w:pPr>
    </w:p>
    <w:p w:rsidR="00021C2A" w:rsidRPr="00021C2A" w:rsidRDefault="00021C2A" w:rsidP="00021C2A">
      <w:pPr>
        <w:rPr>
          <w:rFonts w:ascii="Verdana" w:eastAsia="Times New Roman" w:hAnsi="Verdana" w:cs="Times New Roman"/>
          <w:color w:val="000000"/>
          <w:kern w:val="0"/>
          <w:sz w:val="24"/>
          <w:szCs w:val="24"/>
          <w:lang w:eastAsia="ru-RU"/>
        </w:rPr>
      </w:pP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Київський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національний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університет</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імені</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Тараса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Шевченка</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Міністерство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освіти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науки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України</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Київський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національний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університет</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імені</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Тараса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Шевченка</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Міністерство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освіти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науки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України</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Кваліфікаційна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наукова</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праця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правах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рукопису</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ВИШНЕВСЬКИЙ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ДМИТРО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ГЕОРГІЙОВИЧ</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УДК</w:t>
      </w:r>
      <w:r w:rsidRPr="00021C2A">
        <w:rPr>
          <w:rFonts w:ascii="Verdana" w:eastAsia="Times New Roman" w:hAnsi="Verdana" w:cs="Times New Roman"/>
          <w:color w:val="000000"/>
          <w:kern w:val="0"/>
          <w:sz w:val="24"/>
          <w:szCs w:val="24"/>
          <w:lang w:eastAsia="ru-RU"/>
        </w:rPr>
        <w:t xml:space="preserve"> 547.415.3+541.64+544.527.22</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СИНТЕЗ</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ДОСЛІДЖЕННЯ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НОВИХ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ПЕНТАЗАДІЄНІВ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ЇХ</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ЗАСТОСУВАННЯ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МОДИФІКАЦІЇ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ПОЛІМЕРІВ</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02.00.06. </w:t>
      </w:r>
      <w:r w:rsidRPr="00021C2A">
        <w:rPr>
          <w:rFonts w:ascii="Verdana" w:eastAsia="Times New Roman" w:hAnsi="Verdana" w:cs="Times New Roman" w:hint="eastAsia"/>
          <w:color w:val="000000"/>
          <w:kern w:val="0"/>
          <w:sz w:val="24"/>
          <w:szCs w:val="24"/>
          <w:lang w:eastAsia="ru-RU"/>
        </w:rPr>
        <w:t>–</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хімія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високомолекулярних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сполук</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Подається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здобуття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наукового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ступеня</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кандидата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хімічних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наук</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Дисертація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містить</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результати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власних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досліджень</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Використання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ідей</w:t>
      </w:r>
      <w:r w:rsidRPr="00021C2A">
        <w:rPr>
          <w:rFonts w:ascii="Verdana" w:eastAsia="Times New Roman" w:hAnsi="Verdana" w:cs="Times New Roman"/>
          <w:color w:val="000000"/>
          <w:kern w:val="0"/>
          <w:sz w:val="24"/>
          <w:szCs w:val="24"/>
          <w:lang w:eastAsia="ru-RU"/>
        </w:rPr>
        <w:t>,</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результатів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текстів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інших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авторів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мають</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посилання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відповідне</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джерело</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__________________________(</w:t>
      </w:r>
      <w:r w:rsidRPr="00021C2A">
        <w:rPr>
          <w:rFonts w:ascii="Verdana" w:eastAsia="Times New Roman" w:hAnsi="Verdana" w:cs="Times New Roman" w:hint="eastAsia"/>
          <w:color w:val="000000"/>
          <w:kern w:val="0"/>
          <w:sz w:val="24"/>
          <w:szCs w:val="24"/>
          <w:lang w:eastAsia="ru-RU"/>
        </w:rPr>
        <w:t>Вишневський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w:t>
      </w:r>
      <w:r w:rsidRPr="00021C2A">
        <w:rPr>
          <w:rFonts w:ascii="Verdana" w:eastAsia="Times New Roman" w:hAnsi="Verdana" w:cs="Times New Roman"/>
          <w:color w:val="000000"/>
          <w:kern w:val="0"/>
          <w:sz w:val="24"/>
          <w:szCs w:val="24"/>
          <w:lang w:eastAsia="ru-RU"/>
        </w:rPr>
        <w:t>.</w:t>
      </w:r>
      <w:r w:rsidRPr="00021C2A">
        <w:rPr>
          <w:rFonts w:ascii="Verdana" w:eastAsia="Times New Roman" w:hAnsi="Verdana" w:cs="Times New Roman" w:hint="eastAsia"/>
          <w:color w:val="000000"/>
          <w:kern w:val="0"/>
          <w:sz w:val="24"/>
          <w:szCs w:val="24"/>
          <w:lang w:eastAsia="ru-RU"/>
        </w:rPr>
        <w:t>Г</w:t>
      </w:r>
      <w:r w:rsidRPr="00021C2A">
        <w:rPr>
          <w:rFonts w:ascii="Verdana" w:eastAsia="Times New Roman" w:hAnsi="Verdana" w:cs="Times New Roman"/>
          <w:color w:val="000000"/>
          <w:kern w:val="0"/>
          <w:sz w:val="24"/>
          <w:szCs w:val="24"/>
          <w:lang w:eastAsia="ru-RU"/>
        </w:rPr>
        <w:t>.)</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Науковий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керівник</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Колендо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Олексій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Юрійович</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доктор</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хімічних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наук</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професор</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Київ</w:t>
      </w:r>
      <w:r w:rsidRPr="00021C2A">
        <w:rPr>
          <w:rFonts w:ascii="Verdana" w:eastAsia="Times New Roman" w:hAnsi="Verdana" w:cs="Times New Roman"/>
          <w:color w:val="000000"/>
          <w:kern w:val="0"/>
          <w:sz w:val="24"/>
          <w:szCs w:val="24"/>
          <w:lang w:eastAsia="ru-RU"/>
        </w:rPr>
        <w:t xml:space="preserve"> 2021</w:t>
      </w:r>
    </w:p>
    <w:p w:rsidR="00021C2A" w:rsidRPr="00021C2A" w:rsidRDefault="00021C2A" w:rsidP="00021C2A">
      <w:pPr>
        <w:rPr>
          <w:rFonts w:ascii="Verdana" w:eastAsia="Times New Roman" w:hAnsi="Verdana" w:cs="Times New Roman"/>
          <w:color w:val="000000"/>
          <w:kern w:val="0"/>
          <w:sz w:val="24"/>
          <w:szCs w:val="24"/>
          <w:lang w:eastAsia="ru-RU"/>
        </w:rPr>
      </w:pPr>
    </w:p>
    <w:p w:rsidR="00021C2A" w:rsidRPr="00021C2A" w:rsidRDefault="00021C2A" w:rsidP="00021C2A">
      <w:pPr>
        <w:rPr>
          <w:rFonts w:ascii="Verdana" w:eastAsia="Times New Roman" w:hAnsi="Verdana" w:cs="Times New Roman"/>
          <w:color w:val="000000"/>
          <w:kern w:val="0"/>
          <w:sz w:val="24"/>
          <w:szCs w:val="24"/>
          <w:lang w:eastAsia="ru-RU"/>
        </w:rPr>
      </w:pPr>
    </w:p>
    <w:p w:rsidR="00021C2A" w:rsidRPr="00021C2A" w:rsidRDefault="00021C2A" w:rsidP="00021C2A">
      <w:pPr>
        <w:rPr>
          <w:rFonts w:ascii="Verdana" w:eastAsia="Times New Roman" w:hAnsi="Verdana" w:cs="Times New Roman"/>
          <w:color w:val="000000"/>
          <w:kern w:val="0"/>
          <w:sz w:val="24"/>
          <w:szCs w:val="24"/>
          <w:lang w:eastAsia="ru-RU"/>
        </w:rPr>
      </w:pP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ЗМІСТ</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АНОТАЦІЯ</w:t>
      </w:r>
      <w:r w:rsidRPr="00021C2A">
        <w:rPr>
          <w:rFonts w:ascii="Verdana" w:eastAsia="Times New Roman" w:hAnsi="Verdana" w:cs="Times New Roman"/>
          <w:color w:val="000000"/>
          <w:kern w:val="0"/>
          <w:sz w:val="24"/>
          <w:szCs w:val="24"/>
          <w:lang w:eastAsia="ru-RU"/>
        </w:rPr>
        <w:t>.................................................................................................... 2</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СПИСОК</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НАУКОВИХ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ПРАЦЬ</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ЗДОБУВАЧА</w:t>
      </w:r>
      <w:r w:rsidRPr="00021C2A">
        <w:rPr>
          <w:rFonts w:ascii="Verdana" w:eastAsia="Times New Roman" w:hAnsi="Verdana" w:cs="Times New Roman"/>
          <w:color w:val="000000"/>
          <w:kern w:val="0"/>
          <w:sz w:val="24"/>
          <w:szCs w:val="24"/>
          <w:lang w:eastAsia="ru-RU"/>
        </w:rPr>
        <w:t xml:space="preserve"> ......................................... 8</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Список</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умовних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скорочень</w:t>
      </w:r>
      <w:r w:rsidRPr="00021C2A">
        <w:rPr>
          <w:rFonts w:ascii="Verdana" w:eastAsia="Times New Roman" w:hAnsi="Verdana" w:cs="Times New Roman"/>
          <w:color w:val="000000"/>
          <w:kern w:val="0"/>
          <w:sz w:val="24"/>
          <w:szCs w:val="24"/>
          <w:lang w:eastAsia="ru-RU"/>
        </w:rPr>
        <w:t>........................................................................ 15</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Прийняті</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позначення</w:t>
      </w:r>
      <w:r w:rsidRPr="00021C2A">
        <w:rPr>
          <w:rFonts w:ascii="Verdana" w:eastAsia="Times New Roman" w:hAnsi="Verdana" w:cs="Times New Roman"/>
          <w:color w:val="000000"/>
          <w:kern w:val="0"/>
          <w:sz w:val="24"/>
          <w:szCs w:val="24"/>
          <w:lang w:eastAsia="ru-RU"/>
        </w:rPr>
        <w:t xml:space="preserve"> .................................................................................. 18</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ВСТУП</w:t>
      </w:r>
      <w:r w:rsidRPr="00021C2A">
        <w:rPr>
          <w:rFonts w:ascii="Verdana" w:eastAsia="Times New Roman" w:hAnsi="Verdana" w:cs="Times New Roman"/>
          <w:color w:val="000000"/>
          <w:kern w:val="0"/>
          <w:sz w:val="24"/>
          <w:szCs w:val="24"/>
          <w:lang w:eastAsia="ru-RU"/>
        </w:rPr>
        <w:t xml:space="preserve"> ......................................................................................................... 20</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РОЗДІЛ</w:t>
      </w:r>
      <w:r w:rsidRPr="00021C2A">
        <w:rPr>
          <w:rFonts w:ascii="Verdana" w:eastAsia="Times New Roman" w:hAnsi="Verdana" w:cs="Times New Roman"/>
          <w:color w:val="000000"/>
          <w:kern w:val="0"/>
          <w:sz w:val="24"/>
          <w:szCs w:val="24"/>
          <w:lang w:eastAsia="ru-RU"/>
        </w:rPr>
        <w:t xml:space="preserve"> 1 </w:t>
      </w:r>
      <w:r w:rsidRPr="00021C2A">
        <w:rPr>
          <w:rFonts w:ascii="Verdana" w:eastAsia="Times New Roman" w:hAnsi="Verdana" w:cs="Times New Roman" w:hint="eastAsia"/>
          <w:color w:val="000000"/>
          <w:kern w:val="0"/>
          <w:sz w:val="24"/>
          <w:szCs w:val="24"/>
          <w:lang w:eastAsia="ru-RU"/>
        </w:rPr>
        <w:t>СИНТЕЗ</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ДОСЛІДЖЕННЯ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БАГАТОАТОМНИХ</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НІТРОГЕНВМІСНИХ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СПОЛУК</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ЇХ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ЗАСТОСУВАННЯ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ПОЛІМЕРНІЙ</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ХІМІЇ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ЛІТЕРАТУРНИЙ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ОГЛЯД</w:t>
      </w:r>
      <w:r w:rsidRPr="00021C2A">
        <w:rPr>
          <w:rFonts w:ascii="Verdana" w:eastAsia="Times New Roman" w:hAnsi="Verdana" w:cs="Times New Roman"/>
          <w:color w:val="000000"/>
          <w:kern w:val="0"/>
          <w:sz w:val="24"/>
          <w:szCs w:val="24"/>
          <w:lang w:eastAsia="ru-RU"/>
        </w:rPr>
        <w:t>)...................................................................... 25</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1.1. </w:t>
      </w:r>
      <w:r w:rsidRPr="00021C2A">
        <w:rPr>
          <w:rFonts w:ascii="Verdana" w:eastAsia="Times New Roman" w:hAnsi="Verdana" w:cs="Times New Roman" w:hint="eastAsia"/>
          <w:color w:val="000000"/>
          <w:kern w:val="0"/>
          <w:sz w:val="24"/>
          <w:szCs w:val="24"/>
          <w:lang w:eastAsia="ru-RU"/>
        </w:rPr>
        <w:t>Синтез</w:t>
      </w:r>
      <w:r w:rsidRPr="00021C2A">
        <w:rPr>
          <w:rFonts w:ascii="Verdana" w:eastAsia="Times New Roman" w:hAnsi="Verdana" w:cs="Times New Roman"/>
          <w:color w:val="000000"/>
          <w:kern w:val="0"/>
          <w:sz w:val="24"/>
          <w:szCs w:val="24"/>
          <w:lang w:eastAsia="ru-RU"/>
        </w:rPr>
        <w:t xml:space="preserve"> 3-</w:t>
      </w:r>
      <w:r w:rsidRPr="00021C2A">
        <w:rPr>
          <w:rFonts w:ascii="Verdana" w:eastAsia="Times New Roman" w:hAnsi="Verdana" w:cs="Times New Roman" w:hint="eastAsia"/>
          <w:color w:val="000000"/>
          <w:kern w:val="0"/>
          <w:sz w:val="24"/>
          <w:szCs w:val="24"/>
          <w:lang w:eastAsia="ru-RU"/>
        </w:rPr>
        <w:t>алкіл</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триазенів</w:t>
      </w:r>
      <w:r w:rsidRPr="00021C2A">
        <w:rPr>
          <w:rFonts w:ascii="Verdana" w:eastAsia="Times New Roman" w:hAnsi="Verdana" w:cs="Times New Roman"/>
          <w:color w:val="000000"/>
          <w:kern w:val="0"/>
          <w:sz w:val="24"/>
          <w:szCs w:val="24"/>
          <w:lang w:eastAsia="ru-RU"/>
        </w:rPr>
        <w:t xml:space="preserve"> ............................................................. 25</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1.2. </w:t>
      </w:r>
      <w:r w:rsidRPr="00021C2A">
        <w:rPr>
          <w:rFonts w:ascii="Verdana" w:eastAsia="Times New Roman" w:hAnsi="Verdana" w:cs="Times New Roman" w:hint="eastAsia"/>
          <w:color w:val="000000"/>
          <w:kern w:val="0"/>
          <w:sz w:val="24"/>
          <w:szCs w:val="24"/>
          <w:lang w:eastAsia="ru-RU"/>
        </w:rPr>
        <w:t>Синтез</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дієнів</w:t>
      </w:r>
      <w:r w:rsidRPr="00021C2A">
        <w:rPr>
          <w:rFonts w:ascii="Verdana" w:eastAsia="Times New Roman" w:hAnsi="Verdana" w:cs="Times New Roman"/>
          <w:color w:val="000000"/>
          <w:kern w:val="0"/>
          <w:sz w:val="24"/>
          <w:szCs w:val="24"/>
          <w:lang w:eastAsia="ru-RU"/>
        </w:rPr>
        <w:t>............................................................ 27</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1.3. </w:t>
      </w:r>
      <w:r w:rsidRPr="00021C2A">
        <w:rPr>
          <w:rFonts w:ascii="Verdana" w:eastAsia="Times New Roman" w:hAnsi="Verdana" w:cs="Times New Roman" w:hint="eastAsia"/>
          <w:color w:val="000000"/>
          <w:kern w:val="0"/>
          <w:sz w:val="24"/>
          <w:szCs w:val="24"/>
          <w:lang w:eastAsia="ru-RU"/>
        </w:rPr>
        <w:t>Дослідження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алкіл</w:t>
      </w:r>
      <w:r w:rsidRPr="00021C2A">
        <w:rPr>
          <w:rFonts w:ascii="Verdana" w:eastAsia="Times New Roman" w:hAnsi="Verdana" w:cs="Times New Roman"/>
          <w:color w:val="000000"/>
          <w:kern w:val="0"/>
          <w:sz w:val="24"/>
          <w:szCs w:val="24"/>
          <w:lang w:eastAsia="ru-RU"/>
        </w:rPr>
        <w:t>-</w:t>
      </w:r>
      <w:r w:rsidRPr="00021C2A">
        <w:rPr>
          <w:rFonts w:ascii="Verdana" w:eastAsia="Times New Roman" w:hAnsi="Verdana" w:cs="Times New Roman" w:hint="eastAsia"/>
          <w:color w:val="000000"/>
          <w:kern w:val="0"/>
          <w:sz w:val="24"/>
          <w:szCs w:val="24"/>
          <w:lang w:eastAsia="ru-RU"/>
        </w:rPr>
        <w:t>триазенів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їх</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застосування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полімерній</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хімії</w:t>
      </w:r>
      <w:r w:rsidRPr="00021C2A">
        <w:rPr>
          <w:rFonts w:ascii="Verdana" w:eastAsia="Times New Roman" w:hAnsi="Verdana" w:cs="Times New Roman"/>
          <w:color w:val="000000"/>
          <w:kern w:val="0"/>
          <w:sz w:val="24"/>
          <w:szCs w:val="24"/>
          <w:lang w:eastAsia="ru-RU"/>
        </w:rPr>
        <w:t>....................................................................... 34</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1.3.1. </w:t>
      </w:r>
      <w:r w:rsidRPr="00021C2A">
        <w:rPr>
          <w:rFonts w:ascii="Verdana" w:eastAsia="Times New Roman" w:hAnsi="Verdana" w:cs="Times New Roman" w:hint="eastAsia"/>
          <w:color w:val="000000"/>
          <w:kern w:val="0"/>
          <w:sz w:val="24"/>
          <w:szCs w:val="24"/>
          <w:lang w:eastAsia="ru-RU"/>
        </w:rPr>
        <w:t>Дослідження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алкіл</w:t>
      </w:r>
      <w:r w:rsidRPr="00021C2A">
        <w:rPr>
          <w:rFonts w:ascii="Verdana" w:eastAsia="Times New Roman" w:hAnsi="Verdana" w:cs="Times New Roman"/>
          <w:color w:val="000000"/>
          <w:kern w:val="0"/>
          <w:sz w:val="24"/>
          <w:szCs w:val="24"/>
          <w:lang w:eastAsia="ru-RU"/>
        </w:rPr>
        <w:t>-</w:t>
      </w:r>
      <w:r w:rsidRPr="00021C2A">
        <w:rPr>
          <w:rFonts w:ascii="Verdana" w:eastAsia="Times New Roman" w:hAnsi="Verdana" w:cs="Times New Roman" w:hint="eastAsia"/>
          <w:color w:val="000000"/>
          <w:kern w:val="0"/>
          <w:sz w:val="24"/>
          <w:szCs w:val="24"/>
          <w:lang w:eastAsia="ru-RU"/>
        </w:rPr>
        <w:t>триазенів</w:t>
      </w:r>
      <w:r w:rsidRPr="00021C2A">
        <w:rPr>
          <w:rFonts w:ascii="Verdana" w:eastAsia="Times New Roman" w:hAnsi="Verdana" w:cs="Times New Roman"/>
          <w:color w:val="000000"/>
          <w:kern w:val="0"/>
          <w:sz w:val="24"/>
          <w:szCs w:val="24"/>
          <w:lang w:eastAsia="ru-RU"/>
        </w:rPr>
        <w:t>................................................. 34</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1.3.2. </w:t>
      </w:r>
      <w:r w:rsidRPr="00021C2A">
        <w:rPr>
          <w:rFonts w:ascii="Verdana" w:eastAsia="Times New Roman" w:hAnsi="Verdana" w:cs="Times New Roman" w:hint="eastAsia"/>
          <w:color w:val="000000"/>
          <w:kern w:val="0"/>
          <w:sz w:val="24"/>
          <w:szCs w:val="24"/>
          <w:lang w:eastAsia="ru-RU"/>
        </w:rPr>
        <w:t>Дослідження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дієнів</w:t>
      </w:r>
      <w:r w:rsidRPr="00021C2A">
        <w:rPr>
          <w:rFonts w:ascii="Verdana" w:eastAsia="Times New Roman" w:hAnsi="Verdana" w:cs="Times New Roman"/>
          <w:color w:val="000000"/>
          <w:kern w:val="0"/>
          <w:sz w:val="24"/>
          <w:szCs w:val="24"/>
          <w:lang w:eastAsia="ru-RU"/>
        </w:rPr>
        <w:t xml:space="preserve"> ............................................ 41</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РОЗДІЛ</w:t>
      </w:r>
      <w:r w:rsidRPr="00021C2A">
        <w:rPr>
          <w:rFonts w:ascii="Verdana" w:eastAsia="Times New Roman" w:hAnsi="Verdana" w:cs="Times New Roman"/>
          <w:color w:val="000000"/>
          <w:kern w:val="0"/>
          <w:sz w:val="24"/>
          <w:szCs w:val="24"/>
          <w:lang w:eastAsia="ru-RU"/>
        </w:rPr>
        <w:t xml:space="preserve"> 2 </w:t>
      </w:r>
      <w:r w:rsidRPr="00021C2A">
        <w:rPr>
          <w:rFonts w:ascii="Verdana" w:eastAsia="Times New Roman" w:hAnsi="Verdana" w:cs="Times New Roman" w:hint="eastAsia"/>
          <w:color w:val="000000"/>
          <w:kern w:val="0"/>
          <w:sz w:val="24"/>
          <w:szCs w:val="24"/>
          <w:lang w:eastAsia="ru-RU"/>
        </w:rPr>
        <w:t>СИНТЕЗ</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ДОСЛІДЖУВАНИХ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ДІЄНІВ</w:t>
      </w:r>
      <w:r w:rsidRPr="00021C2A">
        <w:rPr>
          <w:rFonts w:ascii="Verdana" w:eastAsia="Times New Roman" w:hAnsi="Verdana" w:cs="Times New Roman"/>
          <w:color w:val="000000"/>
          <w:kern w:val="0"/>
          <w:sz w:val="24"/>
          <w:szCs w:val="24"/>
          <w:lang w:eastAsia="ru-RU"/>
        </w:rPr>
        <w:t>........ 48</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2.1. </w:t>
      </w:r>
      <w:r w:rsidRPr="00021C2A">
        <w:rPr>
          <w:rFonts w:ascii="Verdana" w:eastAsia="Times New Roman" w:hAnsi="Verdana" w:cs="Times New Roman" w:hint="eastAsia"/>
          <w:color w:val="000000"/>
          <w:kern w:val="0"/>
          <w:sz w:val="24"/>
          <w:szCs w:val="24"/>
          <w:lang w:eastAsia="ru-RU"/>
        </w:rPr>
        <w:t>Синтез</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біс</w:t>
      </w:r>
      <w:r w:rsidRPr="00021C2A">
        <w:rPr>
          <w:rFonts w:ascii="Verdana" w:eastAsia="Times New Roman" w:hAnsi="Verdana" w:cs="Times New Roman"/>
          <w:color w:val="000000"/>
          <w:kern w:val="0"/>
          <w:sz w:val="24"/>
          <w:szCs w:val="24"/>
          <w:lang w:eastAsia="ru-RU"/>
        </w:rPr>
        <w:t>-</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дієнів</w:t>
      </w:r>
      <w:r w:rsidRPr="00021C2A">
        <w:rPr>
          <w:rFonts w:ascii="Verdana" w:eastAsia="Times New Roman" w:hAnsi="Verdana" w:cs="Times New Roman"/>
          <w:color w:val="000000"/>
          <w:kern w:val="0"/>
          <w:sz w:val="24"/>
          <w:szCs w:val="24"/>
          <w:lang w:eastAsia="ru-RU"/>
        </w:rPr>
        <w:t>...................................................... 49</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2.2. </w:t>
      </w:r>
      <w:r w:rsidRPr="00021C2A">
        <w:rPr>
          <w:rFonts w:ascii="Verdana" w:eastAsia="Times New Roman" w:hAnsi="Verdana" w:cs="Times New Roman" w:hint="eastAsia"/>
          <w:color w:val="000000"/>
          <w:kern w:val="0"/>
          <w:sz w:val="24"/>
          <w:szCs w:val="24"/>
          <w:lang w:eastAsia="ru-RU"/>
        </w:rPr>
        <w:t>Синтез</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моно</w:t>
      </w:r>
      <w:r w:rsidRPr="00021C2A">
        <w:rPr>
          <w:rFonts w:ascii="Verdana" w:eastAsia="Times New Roman" w:hAnsi="Verdana" w:cs="Times New Roman"/>
          <w:color w:val="000000"/>
          <w:kern w:val="0"/>
          <w:sz w:val="24"/>
          <w:szCs w:val="24"/>
          <w:lang w:eastAsia="ru-RU"/>
        </w:rPr>
        <w:t>-</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дієнів</w:t>
      </w:r>
      <w:r w:rsidRPr="00021C2A">
        <w:rPr>
          <w:rFonts w:ascii="Verdana" w:eastAsia="Times New Roman" w:hAnsi="Verdana" w:cs="Times New Roman"/>
          <w:color w:val="000000"/>
          <w:kern w:val="0"/>
          <w:sz w:val="24"/>
          <w:szCs w:val="24"/>
          <w:lang w:eastAsia="ru-RU"/>
        </w:rPr>
        <w:t>.................................................. 52</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2.1. </w:t>
      </w:r>
      <w:r w:rsidRPr="00021C2A">
        <w:rPr>
          <w:rFonts w:ascii="Verdana" w:eastAsia="Times New Roman" w:hAnsi="Verdana" w:cs="Times New Roman" w:hint="eastAsia"/>
          <w:color w:val="000000"/>
          <w:kern w:val="0"/>
          <w:sz w:val="24"/>
          <w:szCs w:val="24"/>
          <w:lang w:eastAsia="ru-RU"/>
        </w:rPr>
        <w:t>Експериментальна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частина</w:t>
      </w:r>
      <w:r w:rsidRPr="00021C2A">
        <w:rPr>
          <w:rFonts w:ascii="Verdana" w:eastAsia="Times New Roman" w:hAnsi="Verdana" w:cs="Times New Roman"/>
          <w:color w:val="000000"/>
          <w:kern w:val="0"/>
          <w:sz w:val="24"/>
          <w:szCs w:val="24"/>
          <w:lang w:eastAsia="ru-RU"/>
        </w:rPr>
        <w:t xml:space="preserve"> ......................................................... 53</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2.1.1. </w:t>
      </w:r>
      <w:r w:rsidRPr="00021C2A">
        <w:rPr>
          <w:rFonts w:ascii="Verdana" w:eastAsia="Times New Roman" w:hAnsi="Verdana" w:cs="Times New Roman" w:hint="eastAsia"/>
          <w:color w:val="000000"/>
          <w:kern w:val="0"/>
          <w:sz w:val="24"/>
          <w:szCs w:val="24"/>
          <w:lang w:eastAsia="ru-RU"/>
        </w:rPr>
        <w:t>Вихідні</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речовини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методи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їх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очистки</w:t>
      </w:r>
      <w:r w:rsidRPr="00021C2A">
        <w:rPr>
          <w:rFonts w:ascii="Verdana" w:eastAsia="Times New Roman" w:hAnsi="Verdana" w:cs="Times New Roman"/>
          <w:color w:val="000000"/>
          <w:kern w:val="0"/>
          <w:sz w:val="24"/>
          <w:szCs w:val="24"/>
          <w:lang w:eastAsia="ru-RU"/>
        </w:rPr>
        <w:t xml:space="preserve"> ............................... 53</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2.1.2. </w:t>
      </w:r>
      <w:r w:rsidRPr="00021C2A">
        <w:rPr>
          <w:rFonts w:ascii="Verdana" w:eastAsia="Times New Roman" w:hAnsi="Verdana" w:cs="Times New Roman" w:hint="eastAsia"/>
          <w:color w:val="000000"/>
          <w:kern w:val="0"/>
          <w:sz w:val="24"/>
          <w:szCs w:val="24"/>
          <w:lang w:eastAsia="ru-RU"/>
        </w:rPr>
        <w:t>Методики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синтезу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біс</w:t>
      </w:r>
      <w:r w:rsidRPr="00021C2A">
        <w:rPr>
          <w:rFonts w:ascii="Verdana" w:eastAsia="Times New Roman" w:hAnsi="Verdana" w:cs="Times New Roman"/>
          <w:color w:val="000000"/>
          <w:kern w:val="0"/>
          <w:sz w:val="24"/>
          <w:szCs w:val="24"/>
          <w:lang w:eastAsia="ru-RU"/>
        </w:rPr>
        <w:t>-</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дієнів</w:t>
      </w:r>
      <w:r w:rsidRPr="00021C2A">
        <w:rPr>
          <w:rFonts w:ascii="Verdana" w:eastAsia="Times New Roman" w:hAnsi="Verdana" w:cs="Times New Roman"/>
          <w:color w:val="000000"/>
          <w:kern w:val="0"/>
          <w:sz w:val="24"/>
          <w:szCs w:val="24"/>
          <w:lang w:eastAsia="ru-RU"/>
        </w:rPr>
        <w:t>............................. 56</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2.1.3. </w:t>
      </w:r>
      <w:r w:rsidRPr="00021C2A">
        <w:rPr>
          <w:rFonts w:ascii="Verdana" w:eastAsia="Times New Roman" w:hAnsi="Verdana" w:cs="Times New Roman" w:hint="eastAsia"/>
          <w:color w:val="000000"/>
          <w:kern w:val="0"/>
          <w:sz w:val="24"/>
          <w:szCs w:val="24"/>
          <w:lang w:eastAsia="ru-RU"/>
        </w:rPr>
        <w:t>Методики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синтезу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моно</w:t>
      </w:r>
      <w:r w:rsidRPr="00021C2A">
        <w:rPr>
          <w:rFonts w:ascii="Verdana" w:eastAsia="Times New Roman" w:hAnsi="Verdana" w:cs="Times New Roman"/>
          <w:color w:val="000000"/>
          <w:kern w:val="0"/>
          <w:sz w:val="24"/>
          <w:szCs w:val="24"/>
          <w:lang w:eastAsia="ru-RU"/>
        </w:rPr>
        <w:t>-</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дієнів</w:t>
      </w:r>
      <w:r w:rsidRPr="00021C2A">
        <w:rPr>
          <w:rFonts w:ascii="Verdana" w:eastAsia="Times New Roman" w:hAnsi="Verdana" w:cs="Times New Roman"/>
          <w:color w:val="000000"/>
          <w:kern w:val="0"/>
          <w:sz w:val="24"/>
          <w:szCs w:val="24"/>
          <w:lang w:eastAsia="ru-RU"/>
        </w:rPr>
        <w:t xml:space="preserve"> ......................... 59</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2.1.4. </w:t>
      </w:r>
      <w:r w:rsidRPr="00021C2A">
        <w:rPr>
          <w:rFonts w:ascii="Verdana" w:eastAsia="Times New Roman" w:hAnsi="Verdana" w:cs="Times New Roman" w:hint="eastAsia"/>
          <w:color w:val="000000"/>
          <w:kern w:val="0"/>
          <w:sz w:val="24"/>
          <w:szCs w:val="24"/>
          <w:lang w:eastAsia="ru-RU"/>
        </w:rPr>
        <w:t>Доведення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будови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спектральними</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методами</w:t>
      </w:r>
      <w:r w:rsidRPr="00021C2A">
        <w:rPr>
          <w:rFonts w:ascii="Verdana" w:eastAsia="Times New Roman" w:hAnsi="Verdana" w:cs="Times New Roman"/>
          <w:color w:val="000000"/>
          <w:kern w:val="0"/>
          <w:sz w:val="24"/>
          <w:szCs w:val="24"/>
          <w:lang w:eastAsia="ru-RU"/>
        </w:rPr>
        <w:t xml:space="preserve"> 62</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РОЗДІЛ</w:t>
      </w:r>
      <w:r w:rsidRPr="00021C2A">
        <w:rPr>
          <w:rFonts w:ascii="Verdana" w:eastAsia="Times New Roman" w:hAnsi="Verdana" w:cs="Times New Roman"/>
          <w:color w:val="000000"/>
          <w:kern w:val="0"/>
          <w:sz w:val="24"/>
          <w:szCs w:val="24"/>
          <w:lang w:eastAsia="ru-RU"/>
        </w:rPr>
        <w:t xml:space="preserve"> 3 </w:t>
      </w:r>
      <w:r w:rsidRPr="00021C2A">
        <w:rPr>
          <w:rFonts w:ascii="Verdana" w:eastAsia="Times New Roman" w:hAnsi="Verdana" w:cs="Times New Roman" w:hint="eastAsia"/>
          <w:color w:val="000000"/>
          <w:kern w:val="0"/>
          <w:sz w:val="24"/>
          <w:szCs w:val="24"/>
          <w:lang w:eastAsia="ru-RU"/>
        </w:rPr>
        <w:t>РАДИКАЛЬНА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ПОЛІМЕРИЗАЦІЯ</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МЕТИЛМЕТАКРИЛАТУ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ІНІЦІЙОВАНА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ДІЄНАМИ</w:t>
      </w:r>
      <w:r w:rsidRPr="00021C2A">
        <w:rPr>
          <w:rFonts w:ascii="Verdana" w:eastAsia="Times New Roman" w:hAnsi="Verdana" w:cs="Times New Roman"/>
          <w:color w:val="000000"/>
          <w:kern w:val="0"/>
          <w:sz w:val="24"/>
          <w:szCs w:val="24"/>
          <w:lang w:eastAsia="ru-RU"/>
        </w:rPr>
        <w:t xml:space="preserve"> .......... 64</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13</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3.1 </w:t>
      </w:r>
      <w:r w:rsidRPr="00021C2A">
        <w:rPr>
          <w:rFonts w:ascii="Verdana" w:eastAsia="Times New Roman" w:hAnsi="Verdana" w:cs="Times New Roman" w:hint="eastAsia"/>
          <w:color w:val="000000"/>
          <w:kern w:val="0"/>
          <w:sz w:val="24"/>
          <w:szCs w:val="24"/>
          <w:lang w:eastAsia="ru-RU"/>
        </w:rPr>
        <w:t>Радикальна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полімеризація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метилметакрилату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ініційована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біспентаза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дієнами</w:t>
      </w:r>
      <w:r w:rsidRPr="00021C2A">
        <w:rPr>
          <w:rFonts w:ascii="Verdana" w:eastAsia="Times New Roman" w:hAnsi="Verdana" w:cs="Times New Roman"/>
          <w:color w:val="000000"/>
          <w:kern w:val="0"/>
          <w:sz w:val="24"/>
          <w:szCs w:val="24"/>
          <w:lang w:eastAsia="ru-RU"/>
        </w:rPr>
        <w:t>........................................................................................... 66</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3.2 </w:t>
      </w:r>
      <w:r w:rsidRPr="00021C2A">
        <w:rPr>
          <w:rFonts w:ascii="Verdana" w:eastAsia="Times New Roman" w:hAnsi="Verdana" w:cs="Times New Roman" w:hint="eastAsia"/>
          <w:color w:val="000000"/>
          <w:kern w:val="0"/>
          <w:sz w:val="24"/>
          <w:szCs w:val="24"/>
          <w:lang w:eastAsia="ru-RU"/>
        </w:rPr>
        <w:t>Радикальна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термополімеризація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метилметакрилату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ініційована</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моно</w:t>
      </w:r>
      <w:r w:rsidRPr="00021C2A">
        <w:rPr>
          <w:rFonts w:ascii="Verdana" w:eastAsia="Times New Roman" w:hAnsi="Verdana" w:cs="Times New Roman"/>
          <w:color w:val="000000"/>
          <w:kern w:val="0"/>
          <w:sz w:val="24"/>
          <w:szCs w:val="24"/>
          <w:lang w:eastAsia="ru-RU"/>
        </w:rPr>
        <w:t>-</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дієнами</w:t>
      </w:r>
      <w:r w:rsidRPr="00021C2A">
        <w:rPr>
          <w:rFonts w:ascii="Verdana" w:eastAsia="Times New Roman" w:hAnsi="Verdana" w:cs="Times New Roman"/>
          <w:color w:val="000000"/>
          <w:kern w:val="0"/>
          <w:sz w:val="24"/>
          <w:szCs w:val="24"/>
          <w:lang w:eastAsia="ru-RU"/>
        </w:rPr>
        <w:t>................................................................................. 73</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3.3 </w:t>
      </w:r>
      <w:r w:rsidRPr="00021C2A">
        <w:rPr>
          <w:rFonts w:ascii="Verdana" w:eastAsia="Times New Roman" w:hAnsi="Verdana" w:cs="Times New Roman" w:hint="eastAsia"/>
          <w:color w:val="000000"/>
          <w:kern w:val="0"/>
          <w:sz w:val="24"/>
          <w:szCs w:val="24"/>
          <w:lang w:eastAsia="ru-RU"/>
        </w:rPr>
        <w:t>Порівняльна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характеристика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кінетичних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параметрів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радикальної</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полімеризації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ММА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ініційованої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біс</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моно</w:t>
      </w:r>
      <w:r w:rsidRPr="00021C2A">
        <w:rPr>
          <w:rFonts w:ascii="Verdana" w:eastAsia="Times New Roman" w:hAnsi="Verdana" w:cs="Times New Roman"/>
          <w:color w:val="000000"/>
          <w:kern w:val="0"/>
          <w:sz w:val="24"/>
          <w:szCs w:val="24"/>
          <w:lang w:eastAsia="ru-RU"/>
        </w:rPr>
        <w:t>-</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дієнами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з</w:t>
      </w:r>
      <w:r w:rsidRPr="00021C2A">
        <w:rPr>
          <w:rFonts w:ascii="Verdana" w:eastAsia="Times New Roman" w:hAnsi="Verdana" w:cs="Times New Roman"/>
          <w:color w:val="000000"/>
          <w:kern w:val="0"/>
          <w:sz w:val="24"/>
          <w:szCs w:val="24"/>
          <w:lang w:eastAsia="ru-RU"/>
        </w:rPr>
        <w:t xml:space="preserve"> AI</w:t>
      </w:r>
      <w:r w:rsidRPr="00021C2A">
        <w:rPr>
          <w:rFonts w:ascii="Verdana" w:eastAsia="Times New Roman" w:hAnsi="Verdana" w:cs="Times New Roman" w:hint="eastAsia"/>
          <w:color w:val="000000"/>
          <w:kern w:val="0"/>
          <w:sz w:val="24"/>
          <w:szCs w:val="24"/>
          <w:lang w:eastAsia="ru-RU"/>
        </w:rPr>
        <w:t>БН</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77</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3.4 </w:t>
      </w:r>
      <w:r w:rsidRPr="00021C2A">
        <w:rPr>
          <w:rFonts w:ascii="Verdana" w:eastAsia="Times New Roman" w:hAnsi="Verdana" w:cs="Times New Roman" w:hint="eastAsia"/>
          <w:color w:val="000000"/>
          <w:kern w:val="0"/>
          <w:sz w:val="24"/>
          <w:szCs w:val="24"/>
          <w:lang w:eastAsia="ru-RU"/>
        </w:rPr>
        <w:t>Експериментальна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частина</w:t>
      </w:r>
      <w:r w:rsidRPr="00021C2A">
        <w:rPr>
          <w:rFonts w:ascii="Verdana" w:eastAsia="Times New Roman" w:hAnsi="Verdana" w:cs="Times New Roman"/>
          <w:color w:val="000000"/>
          <w:kern w:val="0"/>
          <w:sz w:val="24"/>
          <w:szCs w:val="24"/>
          <w:lang w:eastAsia="ru-RU"/>
        </w:rPr>
        <w:t>. ............................................................. 81</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3.4.1 </w:t>
      </w:r>
      <w:r w:rsidRPr="00021C2A">
        <w:rPr>
          <w:rFonts w:ascii="Verdana" w:eastAsia="Times New Roman" w:hAnsi="Verdana" w:cs="Times New Roman" w:hint="eastAsia"/>
          <w:color w:val="000000"/>
          <w:kern w:val="0"/>
          <w:sz w:val="24"/>
          <w:szCs w:val="24"/>
          <w:lang w:eastAsia="ru-RU"/>
        </w:rPr>
        <w:t>Методика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дилатометричного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дослідження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кінетики</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термоініційованої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полімеризації</w:t>
      </w:r>
      <w:r w:rsidRPr="00021C2A">
        <w:rPr>
          <w:rFonts w:ascii="Verdana" w:eastAsia="Times New Roman" w:hAnsi="Verdana" w:cs="Times New Roman"/>
          <w:color w:val="000000"/>
          <w:kern w:val="0"/>
          <w:sz w:val="24"/>
          <w:szCs w:val="24"/>
          <w:lang w:eastAsia="ru-RU"/>
        </w:rPr>
        <w:t>.................................................................. 81</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3.4.2 </w:t>
      </w:r>
      <w:r w:rsidRPr="00021C2A">
        <w:rPr>
          <w:rFonts w:ascii="Verdana" w:eastAsia="Times New Roman" w:hAnsi="Verdana" w:cs="Times New Roman" w:hint="eastAsia"/>
          <w:color w:val="000000"/>
          <w:kern w:val="0"/>
          <w:sz w:val="24"/>
          <w:szCs w:val="24"/>
          <w:lang w:eastAsia="ru-RU"/>
        </w:rPr>
        <w:t>Визначення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стаціонарної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швидкості</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полімеризації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та</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сумарної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константи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швидкості</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КΣ</w:t>
      </w:r>
      <w:r w:rsidRPr="00021C2A">
        <w:rPr>
          <w:rFonts w:ascii="Verdana" w:eastAsia="Times New Roman" w:hAnsi="Verdana" w:cs="Times New Roman"/>
          <w:color w:val="000000"/>
          <w:kern w:val="0"/>
          <w:sz w:val="24"/>
          <w:szCs w:val="24"/>
          <w:lang w:eastAsia="ru-RU"/>
        </w:rPr>
        <w:t>)............................................................ 83</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3.4.3 </w:t>
      </w:r>
      <w:r w:rsidRPr="00021C2A">
        <w:rPr>
          <w:rFonts w:ascii="Verdana" w:eastAsia="Times New Roman" w:hAnsi="Verdana" w:cs="Times New Roman" w:hint="eastAsia"/>
          <w:color w:val="000000"/>
          <w:kern w:val="0"/>
          <w:sz w:val="24"/>
          <w:szCs w:val="24"/>
          <w:lang w:eastAsia="ru-RU"/>
        </w:rPr>
        <w:t>Визначення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порядку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реакції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полімеризації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за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ініціатором</w:t>
      </w:r>
      <w:r w:rsidRPr="00021C2A">
        <w:rPr>
          <w:rFonts w:ascii="Verdana" w:eastAsia="Times New Roman" w:hAnsi="Verdana" w:cs="Times New Roman"/>
          <w:color w:val="000000"/>
          <w:kern w:val="0"/>
          <w:sz w:val="24"/>
          <w:szCs w:val="24"/>
          <w:lang w:eastAsia="ru-RU"/>
        </w:rPr>
        <w:t>.... 83</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3.4.4 </w:t>
      </w:r>
      <w:r w:rsidRPr="00021C2A">
        <w:rPr>
          <w:rFonts w:ascii="Verdana" w:eastAsia="Times New Roman" w:hAnsi="Verdana" w:cs="Times New Roman" w:hint="eastAsia"/>
          <w:color w:val="000000"/>
          <w:kern w:val="0"/>
          <w:sz w:val="24"/>
          <w:szCs w:val="24"/>
          <w:lang w:eastAsia="ru-RU"/>
        </w:rPr>
        <w:t>Визначення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порядку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реакції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полімеризації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за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мономером</w:t>
      </w:r>
      <w:r w:rsidRPr="00021C2A">
        <w:rPr>
          <w:rFonts w:ascii="Verdana" w:eastAsia="Times New Roman" w:hAnsi="Verdana" w:cs="Times New Roman"/>
          <w:color w:val="000000"/>
          <w:kern w:val="0"/>
          <w:sz w:val="24"/>
          <w:szCs w:val="24"/>
          <w:lang w:eastAsia="ru-RU"/>
        </w:rPr>
        <w:t>.... 84</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РОЗДІЛ</w:t>
      </w:r>
      <w:r w:rsidRPr="00021C2A">
        <w:rPr>
          <w:rFonts w:ascii="Verdana" w:eastAsia="Times New Roman" w:hAnsi="Verdana" w:cs="Times New Roman"/>
          <w:color w:val="000000"/>
          <w:kern w:val="0"/>
          <w:sz w:val="24"/>
          <w:szCs w:val="24"/>
          <w:lang w:eastAsia="ru-RU"/>
        </w:rPr>
        <w:t xml:space="preserve"> 4 </w:t>
      </w:r>
      <w:r w:rsidRPr="00021C2A">
        <w:rPr>
          <w:rFonts w:ascii="Verdana" w:eastAsia="Times New Roman" w:hAnsi="Verdana" w:cs="Times New Roman" w:hint="eastAsia"/>
          <w:color w:val="000000"/>
          <w:kern w:val="0"/>
          <w:sz w:val="24"/>
          <w:szCs w:val="24"/>
          <w:lang w:eastAsia="ru-RU"/>
        </w:rPr>
        <w:t>ФОТОХІМІЧНІ</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ДОСЛІДЖЕННЯ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СИНТЕЗОВАНИХ</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СПОЛУК</w:t>
      </w:r>
      <w:r w:rsidRPr="00021C2A">
        <w:rPr>
          <w:rFonts w:ascii="Verdana" w:eastAsia="Times New Roman" w:hAnsi="Verdana" w:cs="Times New Roman"/>
          <w:color w:val="000000"/>
          <w:kern w:val="0"/>
          <w:sz w:val="24"/>
          <w:szCs w:val="24"/>
          <w:lang w:eastAsia="ru-RU"/>
        </w:rPr>
        <w:t xml:space="preserve"> ................................................................................................................ 85</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4.1 </w:t>
      </w:r>
      <w:r w:rsidRPr="00021C2A">
        <w:rPr>
          <w:rFonts w:ascii="Verdana" w:eastAsia="Times New Roman" w:hAnsi="Verdana" w:cs="Times New Roman" w:hint="eastAsia"/>
          <w:color w:val="000000"/>
          <w:kern w:val="0"/>
          <w:sz w:val="24"/>
          <w:szCs w:val="24"/>
          <w:lang w:eastAsia="ru-RU"/>
        </w:rPr>
        <w:t>Дослідження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фотолітичного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розкладу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біс</w:t>
      </w:r>
      <w:r w:rsidRPr="00021C2A">
        <w:rPr>
          <w:rFonts w:ascii="Verdana" w:eastAsia="Times New Roman" w:hAnsi="Verdana" w:cs="Times New Roman"/>
          <w:color w:val="000000"/>
          <w:kern w:val="0"/>
          <w:sz w:val="24"/>
          <w:szCs w:val="24"/>
          <w:lang w:eastAsia="ru-RU"/>
        </w:rPr>
        <w:t>-</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дієнів</w:t>
      </w:r>
      <w:r w:rsidRPr="00021C2A">
        <w:rPr>
          <w:rFonts w:ascii="Verdana" w:eastAsia="Times New Roman" w:hAnsi="Verdana" w:cs="Times New Roman"/>
          <w:color w:val="000000"/>
          <w:kern w:val="0"/>
          <w:sz w:val="24"/>
          <w:szCs w:val="24"/>
          <w:lang w:eastAsia="ru-RU"/>
        </w:rPr>
        <w:t>...... 87</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4.2 </w:t>
      </w:r>
      <w:r w:rsidRPr="00021C2A">
        <w:rPr>
          <w:rFonts w:ascii="Verdana" w:eastAsia="Times New Roman" w:hAnsi="Verdana" w:cs="Times New Roman" w:hint="eastAsia"/>
          <w:color w:val="000000"/>
          <w:kern w:val="0"/>
          <w:sz w:val="24"/>
          <w:szCs w:val="24"/>
          <w:lang w:eastAsia="ru-RU"/>
        </w:rPr>
        <w:t>Дослідження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фотолітичного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розкладу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моно</w:t>
      </w:r>
      <w:r w:rsidRPr="00021C2A">
        <w:rPr>
          <w:rFonts w:ascii="Verdana" w:eastAsia="Times New Roman" w:hAnsi="Verdana" w:cs="Times New Roman"/>
          <w:color w:val="000000"/>
          <w:kern w:val="0"/>
          <w:sz w:val="24"/>
          <w:szCs w:val="24"/>
          <w:lang w:eastAsia="ru-RU"/>
        </w:rPr>
        <w:t>-</w:t>
      </w:r>
      <w:r w:rsidRPr="00021C2A">
        <w:rPr>
          <w:rFonts w:ascii="Verdana" w:eastAsia="Times New Roman" w:hAnsi="Verdana" w:cs="Times New Roman" w:hint="eastAsia"/>
          <w:color w:val="000000"/>
          <w:kern w:val="0"/>
          <w:sz w:val="24"/>
          <w:szCs w:val="24"/>
          <w:lang w:eastAsia="ru-RU"/>
        </w:rPr>
        <w:t>пентаза</w:t>
      </w:r>
      <w:r w:rsidRPr="00021C2A">
        <w:rPr>
          <w:rFonts w:ascii="Verdana" w:eastAsia="Times New Roman" w:hAnsi="Verdana" w:cs="Times New Roman"/>
          <w:color w:val="000000"/>
          <w:kern w:val="0"/>
          <w:sz w:val="24"/>
          <w:szCs w:val="24"/>
          <w:lang w:eastAsia="ru-RU"/>
        </w:rPr>
        <w:t>-1,4-</w:t>
      </w:r>
      <w:r w:rsidRPr="00021C2A">
        <w:rPr>
          <w:rFonts w:ascii="Verdana" w:eastAsia="Times New Roman" w:hAnsi="Verdana" w:cs="Times New Roman" w:hint="eastAsia"/>
          <w:color w:val="000000"/>
          <w:kern w:val="0"/>
          <w:sz w:val="24"/>
          <w:szCs w:val="24"/>
          <w:lang w:eastAsia="ru-RU"/>
        </w:rPr>
        <w:t>дієнів</w:t>
      </w:r>
      <w:r w:rsidRPr="00021C2A">
        <w:rPr>
          <w:rFonts w:ascii="Verdana" w:eastAsia="Times New Roman" w:hAnsi="Verdana" w:cs="Times New Roman"/>
          <w:color w:val="000000"/>
          <w:kern w:val="0"/>
          <w:sz w:val="24"/>
          <w:szCs w:val="24"/>
          <w:lang w:eastAsia="ru-RU"/>
        </w:rPr>
        <w:t>.. 97</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4.3 </w:t>
      </w:r>
      <w:r w:rsidRPr="00021C2A">
        <w:rPr>
          <w:rFonts w:ascii="Verdana" w:eastAsia="Times New Roman" w:hAnsi="Verdana" w:cs="Times New Roman" w:hint="eastAsia"/>
          <w:color w:val="000000"/>
          <w:kern w:val="0"/>
          <w:sz w:val="24"/>
          <w:szCs w:val="24"/>
          <w:lang w:eastAsia="ru-RU"/>
        </w:rPr>
        <w:t>Експериментальна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частина</w:t>
      </w:r>
      <w:r w:rsidRPr="00021C2A">
        <w:rPr>
          <w:rFonts w:ascii="Verdana" w:eastAsia="Times New Roman" w:hAnsi="Verdana" w:cs="Times New Roman"/>
          <w:color w:val="000000"/>
          <w:kern w:val="0"/>
          <w:sz w:val="24"/>
          <w:szCs w:val="24"/>
          <w:lang w:eastAsia="ru-RU"/>
        </w:rPr>
        <w:t xml:space="preserve"> ............................................................ 110</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4.3.1 </w:t>
      </w:r>
      <w:r w:rsidRPr="00021C2A">
        <w:rPr>
          <w:rFonts w:ascii="Verdana" w:eastAsia="Times New Roman" w:hAnsi="Verdana" w:cs="Times New Roman" w:hint="eastAsia"/>
          <w:color w:val="000000"/>
          <w:kern w:val="0"/>
          <w:sz w:val="24"/>
          <w:szCs w:val="24"/>
          <w:lang w:eastAsia="ru-RU"/>
        </w:rPr>
        <w:t>Вимірювання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спектрів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поглинання</w:t>
      </w:r>
      <w:r w:rsidRPr="00021C2A">
        <w:rPr>
          <w:rFonts w:ascii="Verdana" w:eastAsia="Times New Roman" w:hAnsi="Verdana" w:cs="Times New Roman"/>
          <w:color w:val="000000"/>
          <w:kern w:val="0"/>
          <w:sz w:val="24"/>
          <w:szCs w:val="24"/>
          <w:lang w:eastAsia="ru-RU"/>
        </w:rPr>
        <w:t>........................................ 110</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4.3.2 </w:t>
      </w:r>
      <w:r w:rsidRPr="00021C2A">
        <w:rPr>
          <w:rFonts w:ascii="Verdana" w:eastAsia="Times New Roman" w:hAnsi="Verdana" w:cs="Times New Roman" w:hint="eastAsia"/>
          <w:color w:val="000000"/>
          <w:kern w:val="0"/>
          <w:sz w:val="24"/>
          <w:szCs w:val="24"/>
          <w:lang w:eastAsia="ru-RU"/>
        </w:rPr>
        <w:t>Розрахунок</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квантових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виходів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фотолізу</w:t>
      </w:r>
      <w:r w:rsidRPr="00021C2A">
        <w:rPr>
          <w:rFonts w:ascii="Verdana" w:eastAsia="Times New Roman" w:hAnsi="Verdana" w:cs="Times New Roman"/>
          <w:color w:val="000000"/>
          <w:kern w:val="0"/>
          <w:sz w:val="24"/>
          <w:szCs w:val="24"/>
          <w:lang w:eastAsia="ru-RU"/>
        </w:rPr>
        <w:t xml:space="preserve"> ............................... 111</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РОЗДІЛ</w:t>
      </w:r>
      <w:r w:rsidRPr="00021C2A">
        <w:rPr>
          <w:rFonts w:ascii="Verdana" w:eastAsia="Times New Roman" w:hAnsi="Verdana" w:cs="Times New Roman"/>
          <w:color w:val="000000"/>
          <w:kern w:val="0"/>
          <w:sz w:val="24"/>
          <w:szCs w:val="24"/>
          <w:lang w:eastAsia="ru-RU"/>
        </w:rPr>
        <w:t xml:space="preserve"> 5 </w:t>
      </w:r>
      <w:r w:rsidRPr="00021C2A">
        <w:rPr>
          <w:rFonts w:ascii="Verdana" w:eastAsia="Times New Roman" w:hAnsi="Verdana" w:cs="Times New Roman" w:hint="eastAsia"/>
          <w:color w:val="000000"/>
          <w:kern w:val="0"/>
          <w:sz w:val="24"/>
          <w:szCs w:val="24"/>
          <w:lang w:eastAsia="ru-RU"/>
        </w:rPr>
        <w:t>ВИКОРИСТАННЯ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ПОЛІМЕТИЛМЕТАКРИЛАТІВ</w:t>
      </w:r>
      <w:r w:rsidRPr="00021C2A">
        <w:rPr>
          <w:rFonts w:ascii="Verdana" w:eastAsia="Times New Roman" w:hAnsi="Verdana" w:cs="Times New Roman"/>
          <w:color w:val="000000"/>
          <w:kern w:val="0"/>
          <w:sz w:val="24"/>
          <w:szCs w:val="24"/>
          <w:lang w:eastAsia="ru-RU"/>
        </w:rPr>
        <w:t>,</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ОДЕРЖАНИХ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ПРИ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ДІЇ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ПЕНТАЗАДІЄНОВИХ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ІНІЦІАТОРІВ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ДЛЯ</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СТВОРЕННЯ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РЕЄСТРУЮЧИХ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СЕРЕДОВИЩ</w:t>
      </w:r>
      <w:r w:rsidRPr="00021C2A">
        <w:rPr>
          <w:rFonts w:ascii="Verdana" w:eastAsia="Times New Roman" w:hAnsi="Verdana" w:cs="Times New Roman"/>
          <w:color w:val="000000"/>
          <w:kern w:val="0"/>
          <w:sz w:val="24"/>
          <w:szCs w:val="24"/>
          <w:lang w:eastAsia="ru-RU"/>
        </w:rPr>
        <w:t>.............................................. 113</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5.1 </w:t>
      </w:r>
      <w:r w:rsidRPr="00021C2A">
        <w:rPr>
          <w:rFonts w:ascii="Verdana" w:eastAsia="Times New Roman" w:hAnsi="Verdana" w:cs="Times New Roman" w:hint="eastAsia"/>
          <w:color w:val="000000"/>
          <w:kern w:val="0"/>
          <w:sz w:val="24"/>
          <w:szCs w:val="24"/>
          <w:lang w:eastAsia="ru-RU"/>
        </w:rPr>
        <w:t>Реєстрація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голограми</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плоского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хвильового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фронту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з</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використанням</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одержаних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полімерів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як</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матриць</w:t>
      </w:r>
      <w:r w:rsidRPr="00021C2A">
        <w:rPr>
          <w:rFonts w:ascii="Verdana" w:eastAsia="Times New Roman" w:hAnsi="Verdana" w:cs="Times New Roman"/>
          <w:color w:val="000000"/>
          <w:kern w:val="0"/>
          <w:sz w:val="24"/>
          <w:szCs w:val="24"/>
          <w:lang w:eastAsia="ru-RU"/>
        </w:rPr>
        <w:t xml:space="preserve"> ....................................... 114</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5.2 </w:t>
      </w:r>
      <w:r w:rsidRPr="00021C2A">
        <w:rPr>
          <w:rFonts w:ascii="Verdana" w:eastAsia="Times New Roman" w:hAnsi="Verdana" w:cs="Times New Roman" w:hint="eastAsia"/>
          <w:color w:val="000000"/>
          <w:kern w:val="0"/>
          <w:sz w:val="24"/>
          <w:szCs w:val="24"/>
          <w:lang w:eastAsia="ru-RU"/>
        </w:rPr>
        <w:t>Експериментальна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частина</w:t>
      </w:r>
      <w:r w:rsidRPr="00021C2A">
        <w:rPr>
          <w:rFonts w:ascii="Verdana" w:eastAsia="Times New Roman" w:hAnsi="Verdana" w:cs="Times New Roman"/>
          <w:color w:val="000000"/>
          <w:kern w:val="0"/>
          <w:sz w:val="24"/>
          <w:szCs w:val="24"/>
          <w:lang w:eastAsia="ru-RU"/>
        </w:rPr>
        <w:t xml:space="preserve"> ............................................................ 121</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5.2.1 </w:t>
      </w:r>
      <w:r w:rsidRPr="00021C2A">
        <w:rPr>
          <w:rFonts w:ascii="Verdana" w:eastAsia="Times New Roman" w:hAnsi="Verdana" w:cs="Times New Roman" w:hint="eastAsia"/>
          <w:color w:val="000000"/>
          <w:kern w:val="0"/>
          <w:sz w:val="24"/>
          <w:szCs w:val="24"/>
          <w:lang w:eastAsia="ru-RU"/>
        </w:rPr>
        <w:t>Виготовлення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плівок</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зразків</w:t>
      </w:r>
      <w:r w:rsidRPr="00021C2A">
        <w:rPr>
          <w:rFonts w:ascii="Verdana" w:eastAsia="Times New Roman" w:hAnsi="Verdana" w:cs="Times New Roman"/>
          <w:color w:val="000000"/>
          <w:kern w:val="0"/>
          <w:sz w:val="24"/>
          <w:szCs w:val="24"/>
          <w:lang w:eastAsia="ru-RU"/>
        </w:rPr>
        <w:t>................................................... 121</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14</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5.2.2 </w:t>
      </w:r>
      <w:r w:rsidRPr="00021C2A">
        <w:rPr>
          <w:rFonts w:ascii="Verdana" w:eastAsia="Times New Roman" w:hAnsi="Verdana" w:cs="Times New Roman" w:hint="eastAsia"/>
          <w:color w:val="000000"/>
          <w:kern w:val="0"/>
          <w:sz w:val="24"/>
          <w:szCs w:val="24"/>
          <w:lang w:eastAsia="ru-RU"/>
        </w:rPr>
        <w:t>Методика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запису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голограм</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плоского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хвильового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фронту</w:t>
      </w:r>
      <w:r w:rsidRPr="00021C2A">
        <w:rPr>
          <w:rFonts w:ascii="Verdana" w:eastAsia="Times New Roman" w:hAnsi="Verdana" w:cs="Times New Roman"/>
          <w:color w:val="000000"/>
          <w:kern w:val="0"/>
          <w:sz w:val="24"/>
          <w:szCs w:val="24"/>
          <w:lang w:eastAsia="ru-RU"/>
        </w:rPr>
        <w:t>... 122</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РОЗДІЛ</w:t>
      </w:r>
      <w:r w:rsidRPr="00021C2A">
        <w:rPr>
          <w:rFonts w:ascii="Verdana" w:eastAsia="Times New Roman" w:hAnsi="Verdana" w:cs="Times New Roman"/>
          <w:color w:val="000000"/>
          <w:kern w:val="0"/>
          <w:sz w:val="24"/>
          <w:szCs w:val="24"/>
          <w:lang w:eastAsia="ru-RU"/>
        </w:rPr>
        <w:t xml:space="preserve"> 6 </w:t>
      </w:r>
      <w:r w:rsidRPr="00021C2A">
        <w:rPr>
          <w:rFonts w:ascii="Verdana" w:eastAsia="Times New Roman" w:hAnsi="Verdana" w:cs="Times New Roman" w:hint="eastAsia"/>
          <w:color w:val="000000"/>
          <w:kern w:val="0"/>
          <w:sz w:val="24"/>
          <w:szCs w:val="24"/>
          <w:lang w:eastAsia="ru-RU"/>
        </w:rPr>
        <w:t>ДОСЛІДЖЕННЯ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МОДИФІКУЮЧОГО</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ВПЛИВУ</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НОВИХ</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ІНІЦІАТОРІВ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ТЕРМІЧНІ</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ВЛАСТИВОСТІ</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ПОЛІМЕТИЛМЕТАКРИЛАТУ</w:t>
      </w:r>
      <w:r w:rsidRPr="00021C2A">
        <w:rPr>
          <w:rFonts w:ascii="Verdana" w:eastAsia="Times New Roman" w:hAnsi="Verdana" w:cs="Times New Roman"/>
          <w:color w:val="000000"/>
          <w:kern w:val="0"/>
          <w:sz w:val="24"/>
          <w:szCs w:val="24"/>
          <w:lang w:eastAsia="ru-RU"/>
        </w:rPr>
        <w:t>......................................................................... 123</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6.1 </w:t>
      </w:r>
      <w:r w:rsidRPr="00021C2A">
        <w:rPr>
          <w:rFonts w:ascii="Verdana" w:eastAsia="Times New Roman" w:hAnsi="Verdana" w:cs="Times New Roman" w:hint="eastAsia"/>
          <w:color w:val="000000"/>
          <w:kern w:val="0"/>
          <w:sz w:val="24"/>
          <w:szCs w:val="24"/>
          <w:lang w:eastAsia="ru-RU"/>
        </w:rPr>
        <w:t>Експериментальна</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частина</w:t>
      </w:r>
      <w:r w:rsidRPr="00021C2A">
        <w:rPr>
          <w:rFonts w:ascii="Verdana" w:eastAsia="Times New Roman" w:hAnsi="Verdana" w:cs="Times New Roman"/>
          <w:color w:val="000000"/>
          <w:kern w:val="0"/>
          <w:sz w:val="24"/>
          <w:szCs w:val="24"/>
          <w:lang w:eastAsia="ru-RU"/>
        </w:rPr>
        <w:t xml:space="preserve"> ............................................................ 127</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color w:val="000000"/>
          <w:kern w:val="0"/>
          <w:sz w:val="24"/>
          <w:szCs w:val="24"/>
          <w:lang w:eastAsia="ru-RU"/>
        </w:rPr>
        <w:t xml:space="preserve">6.1.1 </w:t>
      </w:r>
      <w:r w:rsidRPr="00021C2A">
        <w:rPr>
          <w:rFonts w:ascii="Verdana" w:eastAsia="Times New Roman" w:hAnsi="Verdana" w:cs="Times New Roman" w:hint="eastAsia"/>
          <w:color w:val="000000"/>
          <w:kern w:val="0"/>
          <w:sz w:val="24"/>
          <w:szCs w:val="24"/>
          <w:lang w:eastAsia="ru-RU"/>
        </w:rPr>
        <w:t>Визначення</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параметрів</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термоокиснювальної</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деструкції</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ПММА</w:t>
      </w:r>
      <w:r w:rsidRPr="00021C2A">
        <w:rPr>
          <w:rFonts w:ascii="Verdana" w:eastAsia="Times New Roman" w:hAnsi="Verdana" w:cs="Times New Roman"/>
          <w:color w:val="000000"/>
          <w:kern w:val="0"/>
          <w:sz w:val="24"/>
          <w:szCs w:val="24"/>
          <w:lang w:eastAsia="ru-RU"/>
        </w:rPr>
        <w:t>.......................................................................................................... 127</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ВИСНОВКИ</w:t>
      </w:r>
      <w:r w:rsidRPr="00021C2A">
        <w:rPr>
          <w:rFonts w:ascii="Verdana" w:eastAsia="Times New Roman" w:hAnsi="Verdana" w:cs="Times New Roman"/>
          <w:color w:val="000000"/>
          <w:kern w:val="0"/>
          <w:sz w:val="24"/>
          <w:szCs w:val="24"/>
          <w:lang w:eastAsia="ru-RU"/>
        </w:rPr>
        <w:t>............................................................................................... 128</w:t>
      </w:r>
    </w:p>
    <w:p w:rsidR="00021C2A" w:rsidRPr="00021C2A"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СПИСОК</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ВИКОРИСТАНИХ</w:t>
      </w:r>
      <w:r w:rsidRPr="00021C2A">
        <w:rPr>
          <w:rFonts w:ascii="Verdana" w:eastAsia="Times New Roman" w:hAnsi="Verdana" w:cs="Times New Roman"/>
          <w:color w:val="000000"/>
          <w:kern w:val="0"/>
          <w:sz w:val="24"/>
          <w:szCs w:val="24"/>
          <w:lang w:eastAsia="ru-RU"/>
        </w:rPr>
        <w:t xml:space="preserve"> </w:t>
      </w:r>
      <w:r w:rsidRPr="00021C2A">
        <w:rPr>
          <w:rFonts w:ascii="Verdana" w:eastAsia="Times New Roman" w:hAnsi="Verdana" w:cs="Times New Roman" w:hint="eastAsia"/>
          <w:color w:val="000000"/>
          <w:kern w:val="0"/>
          <w:sz w:val="24"/>
          <w:szCs w:val="24"/>
          <w:lang w:eastAsia="ru-RU"/>
        </w:rPr>
        <w:t>ДЖЕРЕЛ</w:t>
      </w:r>
      <w:r w:rsidRPr="00021C2A">
        <w:rPr>
          <w:rFonts w:ascii="Verdana" w:eastAsia="Times New Roman" w:hAnsi="Verdana" w:cs="Times New Roman"/>
          <w:color w:val="000000"/>
          <w:kern w:val="0"/>
          <w:sz w:val="24"/>
          <w:szCs w:val="24"/>
          <w:lang w:eastAsia="ru-RU"/>
        </w:rPr>
        <w:t>................................................. 129</w:t>
      </w:r>
    </w:p>
    <w:p w:rsidR="00274641" w:rsidRDefault="00021C2A" w:rsidP="00021C2A">
      <w:pPr>
        <w:rPr>
          <w:rFonts w:ascii="Verdana" w:eastAsia="Times New Roman" w:hAnsi="Verdana" w:cs="Times New Roman"/>
          <w:color w:val="000000"/>
          <w:kern w:val="0"/>
          <w:sz w:val="24"/>
          <w:szCs w:val="24"/>
          <w:lang w:eastAsia="ru-RU"/>
        </w:rPr>
      </w:pPr>
      <w:r w:rsidRPr="00021C2A">
        <w:rPr>
          <w:rFonts w:ascii="Verdana" w:eastAsia="Times New Roman" w:hAnsi="Verdana" w:cs="Times New Roman" w:hint="eastAsia"/>
          <w:color w:val="000000"/>
          <w:kern w:val="0"/>
          <w:sz w:val="24"/>
          <w:szCs w:val="24"/>
          <w:lang w:eastAsia="ru-RU"/>
        </w:rPr>
        <w:t>ДОДАТКИ</w:t>
      </w:r>
      <w:r w:rsidRPr="00021C2A">
        <w:rPr>
          <w:rFonts w:ascii="Verdana" w:eastAsia="Times New Roman" w:hAnsi="Verdana" w:cs="Times New Roman"/>
          <w:color w:val="000000"/>
          <w:kern w:val="0"/>
          <w:sz w:val="24"/>
          <w:szCs w:val="24"/>
          <w:lang w:eastAsia="ru-RU"/>
        </w:rPr>
        <w:t>.................................................................................................. 146</w:t>
      </w:r>
    </w:p>
    <w:p w:rsidR="00021C2A" w:rsidRDefault="00021C2A" w:rsidP="00021C2A">
      <w:pPr>
        <w:rPr>
          <w:rFonts w:ascii="Verdana" w:eastAsia="Times New Roman" w:hAnsi="Verdana" w:cs="Times New Roman"/>
          <w:color w:val="000000"/>
          <w:kern w:val="0"/>
          <w:sz w:val="24"/>
          <w:szCs w:val="24"/>
          <w:lang w:eastAsia="ru-RU"/>
        </w:rPr>
      </w:pPr>
    </w:p>
    <w:p w:rsidR="00021C2A" w:rsidRDefault="00021C2A" w:rsidP="00021C2A">
      <w:pPr>
        <w:rPr>
          <w:rFonts w:ascii="Verdana" w:eastAsia="Times New Roman" w:hAnsi="Verdana" w:cs="Times New Roman"/>
          <w:color w:val="000000"/>
          <w:kern w:val="0"/>
          <w:sz w:val="24"/>
          <w:szCs w:val="24"/>
          <w:lang w:eastAsia="ru-RU"/>
        </w:rPr>
      </w:pPr>
    </w:p>
    <w:p w:rsidR="00021C2A" w:rsidRDefault="00021C2A" w:rsidP="00021C2A">
      <w:pPr>
        <w:rPr>
          <w:rFonts w:ascii="Verdana" w:eastAsia="Times New Roman" w:hAnsi="Verdana" w:cs="Times New Roman"/>
          <w:color w:val="000000"/>
          <w:kern w:val="0"/>
          <w:sz w:val="24"/>
          <w:szCs w:val="24"/>
          <w:lang w:eastAsia="ru-RU"/>
        </w:rPr>
      </w:pPr>
    </w:p>
    <w:p w:rsidR="00021C2A" w:rsidRDefault="00021C2A" w:rsidP="00021C2A">
      <w:r>
        <w:rPr>
          <w:rFonts w:hint="eastAsia"/>
        </w:rPr>
        <w:t>ВИСНОВКИ</w:t>
      </w:r>
    </w:p>
    <w:p w:rsidR="00021C2A" w:rsidRDefault="00021C2A" w:rsidP="00021C2A">
      <w:r>
        <w:t></w:t>
      </w:r>
      <w:r>
        <w:t></w:t>
      </w:r>
      <w:r>
        <w:t></w:t>
      </w:r>
      <w:r>
        <w:rPr>
          <w:rFonts w:hint="eastAsia"/>
        </w:rPr>
        <w:t>Вперше</w:t>
      </w:r>
      <w:r>
        <w:t></w:t>
      </w:r>
      <w:r>
        <w:rPr>
          <w:rFonts w:hint="eastAsia"/>
        </w:rPr>
        <w:t>синтезовано</w:t>
      </w:r>
      <w:r>
        <w:t></w:t>
      </w:r>
      <w:r>
        <w:rPr>
          <w:rFonts w:hint="eastAsia"/>
        </w:rPr>
        <w:t>та</w:t>
      </w:r>
      <w:r>
        <w:t></w:t>
      </w:r>
      <w:r>
        <w:rPr>
          <w:rFonts w:hint="eastAsia"/>
        </w:rPr>
        <w:t>охарактеризовано</w:t>
      </w:r>
      <w:r>
        <w:t></w:t>
      </w:r>
      <w:r>
        <w:rPr>
          <w:rFonts w:hint="eastAsia"/>
        </w:rPr>
        <w:t>нові</w:t>
      </w:r>
      <w:r>
        <w:t></w:t>
      </w:r>
      <w:r>
        <w:t></w:t>
      </w:r>
      <w:r>
        <w:t></w:t>
      </w:r>
      <w:r>
        <w:t></w:t>
      </w:r>
      <w:r>
        <w:t></w:t>
      </w:r>
      <w:r>
        <w:t></w:t>
      </w:r>
      <w:r>
        <w:t></w:t>
      </w:r>
      <w:r>
        <w:t></w:t>
      </w:r>
      <w:r>
        <w:t></w:t>
      </w:r>
      <w:r>
        <w:t></w:t>
      </w:r>
      <w:r>
        <w:t></w:t>
      </w:r>
      <w:r>
        <w:t></w:t>
      </w:r>
      <w:r>
        <w:t></w:t>
      </w:r>
      <w:r>
        <w:t></w:t>
      </w:r>
      <w:r>
        <w:t></w:t>
      </w:r>
      <w:r>
        <w:rPr>
          <w:rFonts w:hint="eastAsia"/>
        </w:rPr>
        <w:t>заміщені</w:t>
      </w:r>
    </w:p>
    <w:p w:rsidR="00021C2A" w:rsidRDefault="00021C2A" w:rsidP="00021C2A">
      <w:r>
        <w:t></w:t>
      </w:r>
      <w:r>
        <w:t></w:t>
      </w:r>
      <w:r>
        <w:t></w:t>
      </w:r>
      <w:r>
        <w:t></w:t>
      </w:r>
      <w:r>
        <w:rPr>
          <w:rFonts w:hint="eastAsia"/>
        </w:rPr>
        <w:t>біс</w:t>
      </w:r>
      <w:r>
        <w:t></w:t>
      </w:r>
      <w:r>
        <w:t></w:t>
      </w:r>
      <w:r>
        <w:t></w:t>
      </w:r>
      <w:r>
        <w:t></w:t>
      </w:r>
      <w:r>
        <w:t></w:t>
      </w:r>
      <w:r>
        <w:rPr>
          <w:rFonts w:hint="eastAsia"/>
        </w:rPr>
        <w:t>біс</w:t>
      </w:r>
      <w:r>
        <w:t></w:t>
      </w:r>
      <w:r>
        <w:t></w:t>
      </w:r>
      <w:r>
        <w:t></w:t>
      </w:r>
      <w:r>
        <w:t></w:t>
      </w:r>
      <w:r>
        <w:rPr>
          <w:rFonts w:hint="eastAsia"/>
        </w:rPr>
        <w:t>феніл</w:t>
      </w:r>
      <w:r>
        <w:t></w:t>
      </w:r>
      <w:r>
        <w:t></w:t>
      </w:r>
      <w:r>
        <w:rPr>
          <w:rFonts w:hint="eastAsia"/>
        </w:rPr>
        <w:t>пентаза</w:t>
      </w:r>
      <w:r>
        <w:t></w:t>
      </w:r>
      <w:r>
        <w:t></w:t>
      </w:r>
      <w:r>
        <w:t></w:t>
      </w:r>
      <w:r>
        <w:t></w:t>
      </w:r>
      <w:r>
        <w:t></w:t>
      </w:r>
      <w:r>
        <w:rPr>
          <w:rFonts w:hint="eastAsia"/>
        </w:rPr>
        <w:t>дієн</w:t>
      </w:r>
      <w:r>
        <w:t></w:t>
      </w:r>
      <w:r>
        <w:t></w:t>
      </w:r>
      <w:r>
        <w:t></w:t>
      </w:r>
      <w:r>
        <w:rPr>
          <w:rFonts w:hint="eastAsia"/>
        </w:rPr>
        <w:t>іл</w:t>
      </w:r>
      <w:r>
        <w:t></w:t>
      </w:r>
      <w:r>
        <w:rPr>
          <w:rFonts w:hint="eastAsia"/>
        </w:rPr>
        <w:t>етани</w:t>
      </w:r>
      <w:r>
        <w:t></w:t>
      </w:r>
      <w:r>
        <w:rPr>
          <w:rFonts w:hint="eastAsia"/>
        </w:rPr>
        <w:t>та</w:t>
      </w:r>
      <w:r>
        <w:t></w:t>
      </w:r>
      <w:r>
        <w:t></w:t>
      </w:r>
      <w:r>
        <w:t></w:t>
      </w:r>
      <w:r>
        <w:t></w:t>
      </w:r>
      <w:r>
        <w:t></w:t>
      </w:r>
      <w:r>
        <w:t></w:t>
      </w:r>
      <w:r>
        <w:rPr>
          <w:rFonts w:hint="eastAsia"/>
        </w:rPr>
        <w:t>заміщені</w:t>
      </w:r>
      <w:r>
        <w:t></w:t>
      </w:r>
      <w:r>
        <w:t></w:t>
      </w:r>
      <w:r>
        <w:t></w:t>
      </w:r>
      <w:r>
        <w:t></w:t>
      </w:r>
      <w:r>
        <w:t></w:t>
      </w:r>
      <w:r>
        <w:t></w:t>
      </w:r>
      <w:r>
        <w:t></w:t>
      </w:r>
      <w:r>
        <w:t></w:t>
      </w:r>
    </w:p>
    <w:p w:rsidR="00021C2A" w:rsidRDefault="00021C2A" w:rsidP="00021C2A">
      <w:r>
        <w:rPr>
          <w:rFonts w:hint="eastAsia"/>
        </w:rPr>
        <w:t>біс</w:t>
      </w:r>
      <w:r>
        <w:t></w:t>
      </w:r>
      <w:r>
        <w:t></w:t>
      </w:r>
      <w:r>
        <w:t></w:t>
      </w:r>
      <w:r>
        <w:rPr>
          <w:rFonts w:hint="eastAsia"/>
        </w:rPr>
        <w:t>феніл</w:t>
      </w:r>
      <w:r>
        <w:t></w:t>
      </w:r>
      <w:r>
        <w:rPr>
          <w:rFonts w:hint="eastAsia"/>
        </w:rPr>
        <w:t>пентаза</w:t>
      </w:r>
      <w:r>
        <w:t></w:t>
      </w:r>
      <w:r>
        <w:t></w:t>
      </w:r>
      <w:r>
        <w:t></w:t>
      </w:r>
      <w:r>
        <w:t></w:t>
      </w:r>
      <w:r>
        <w:t></w:t>
      </w:r>
      <w:r>
        <w:rPr>
          <w:rFonts w:hint="eastAsia"/>
        </w:rPr>
        <w:t>дієн</w:t>
      </w:r>
      <w:r>
        <w:t></w:t>
      </w:r>
      <w:r>
        <w:t></w:t>
      </w:r>
      <w:r>
        <w:t></w:t>
      </w:r>
      <w:r>
        <w:rPr>
          <w:rFonts w:hint="eastAsia"/>
        </w:rPr>
        <w:t>іл</w:t>
      </w:r>
      <w:r>
        <w:t></w:t>
      </w:r>
      <w:r>
        <w:rPr>
          <w:rFonts w:hint="eastAsia"/>
        </w:rPr>
        <w:t>етаноли</w:t>
      </w:r>
      <w:r>
        <w:t></w:t>
      </w:r>
      <w:r>
        <w:rPr>
          <w:rFonts w:hint="eastAsia"/>
        </w:rPr>
        <w:t>із</w:t>
      </w:r>
      <w:r>
        <w:t></w:t>
      </w:r>
      <w:r>
        <w:rPr>
          <w:rFonts w:hint="eastAsia"/>
        </w:rPr>
        <w:t>різними</w:t>
      </w:r>
      <w:r>
        <w:t></w:t>
      </w:r>
      <w:r>
        <w:rPr>
          <w:rFonts w:hint="eastAsia"/>
        </w:rPr>
        <w:t>замісниками</w:t>
      </w:r>
      <w:r>
        <w:t></w:t>
      </w:r>
      <w:r>
        <w:rPr>
          <w:rFonts w:hint="eastAsia"/>
        </w:rPr>
        <w:t>у</w:t>
      </w:r>
      <w:r>
        <w:t></w:t>
      </w:r>
      <w:r>
        <w:t></w:t>
      </w:r>
      <w:r>
        <w:t></w:t>
      </w:r>
    </w:p>
    <w:p w:rsidR="00021C2A" w:rsidRDefault="00021C2A" w:rsidP="00021C2A">
      <w:r>
        <w:rPr>
          <w:rFonts w:hint="eastAsia"/>
        </w:rPr>
        <w:t>положенні</w:t>
      </w:r>
      <w:r>
        <w:t></w:t>
      </w:r>
      <w:r>
        <w:rPr>
          <w:rFonts w:hint="eastAsia"/>
        </w:rPr>
        <w:t>до</w:t>
      </w:r>
      <w:r>
        <w:t></w:t>
      </w:r>
      <w:r>
        <w:rPr>
          <w:rFonts w:hint="eastAsia"/>
        </w:rPr>
        <w:t>азо</w:t>
      </w:r>
      <w:r>
        <w:t></w:t>
      </w:r>
      <w:r>
        <w:rPr>
          <w:rFonts w:hint="eastAsia"/>
        </w:rPr>
        <w:t>зв</w:t>
      </w:r>
      <w:r>
        <w:t></w:t>
      </w:r>
      <w:r>
        <w:rPr>
          <w:rFonts w:hint="eastAsia"/>
        </w:rPr>
        <w:t>язків</w:t>
      </w:r>
      <w:r>
        <w:t></w:t>
      </w:r>
    </w:p>
    <w:p w:rsidR="00021C2A" w:rsidRDefault="00021C2A" w:rsidP="00021C2A">
      <w:r>
        <w:t></w:t>
      </w:r>
      <w:r>
        <w:t></w:t>
      </w:r>
      <w:r>
        <w:t></w:t>
      </w:r>
      <w:r>
        <w:rPr>
          <w:rFonts w:hint="eastAsia"/>
        </w:rPr>
        <w:t>Вивчено</w:t>
      </w:r>
      <w:r>
        <w:t></w:t>
      </w:r>
      <w:r>
        <w:rPr>
          <w:rFonts w:hint="eastAsia"/>
        </w:rPr>
        <w:t>процес</w:t>
      </w:r>
      <w:r>
        <w:t></w:t>
      </w:r>
      <w:r>
        <w:rPr>
          <w:rFonts w:hint="eastAsia"/>
        </w:rPr>
        <w:t>фотолітичного</w:t>
      </w:r>
      <w:r>
        <w:t></w:t>
      </w:r>
      <w:r>
        <w:rPr>
          <w:rFonts w:hint="eastAsia"/>
        </w:rPr>
        <w:t>розкладу</w:t>
      </w:r>
      <w:r>
        <w:t></w:t>
      </w:r>
      <w:r>
        <w:rPr>
          <w:rFonts w:hint="eastAsia"/>
        </w:rPr>
        <w:t>пентаза</w:t>
      </w:r>
      <w:r>
        <w:t></w:t>
      </w:r>
      <w:r>
        <w:t></w:t>
      </w:r>
      <w:r>
        <w:t></w:t>
      </w:r>
      <w:r>
        <w:t></w:t>
      </w:r>
      <w:r>
        <w:t></w:t>
      </w:r>
      <w:r>
        <w:rPr>
          <w:rFonts w:hint="eastAsia"/>
        </w:rPr>
        <w:t>дієнів</w:t>
      </w:r>
      <w:r>
        <w:t></w:t>
      </w:r>
      <w:r>
        <w:rPr>
          <w:rFonts w:hint="eastAsia"/>
        </w:rPr>
        <w:t>і</w:t>
      </w:r>
    </w:p>
    <w:p w:rsidR="00021C2A" w:rsidRDefault="00021C2A" w:rsidP="00021C2A">
      <w:r>
        <w:rPr>
          <w:rFonts w:hint="eastAsia"/>
        </w:rPr>
        <w:t>показано</w:t>
      </w:r>
      <w:r>
        <w:t></w:t>
      </w:r>
      <w:r>
        <w:t></w:t>
      </w:r>
      <w:r>
        <w:rPr>
          <w:rFonts w:hint="eastAsia"/>
        </w:rPr>
        <w:t>що</w:t>
      </w:r>
      <w:r>
        <w:t></w:t>
      </w:r>
      <w:r>
        <w:rPr>
          <w:rFonts w:hint="eastAsia"/>
        </w:rPr>
        <w:t>його</w:t>
      </w:r>
      <w:r>
        <w:t></w:t>
      </w:r>
      <w:r>
        <w:rPr>
          <w:rFonts w:hint="eastAsia"/>
        </w:rPr>
        <w:t>швидкість</w:t>
      </w:r>
      <w:r>
        <w:t></w:t>
      </w:r>
      <w:r>
        <w:rPr>
          <w:rFonts w:hint="eastAsia"/>
        </w:rPr>
        <w:t>збільшується</w:t>
      </w:r>
      <w:r>
        <w:t></w:t>
      </w:r>
      <w:r>
        <w:rPr>
          <w:rFonts w:hint="eastAsia"/>
        </w:rPr>
        <w:t>із</w:t>
      </w:r>
      <w:r>
        <w:t></w:t>
      </w:r>
      <w:r>
        <w:rPr>
          <w:rFonts w:hint="eastAsia"/>
        </w:rPr>
        <w:t>зростанням</w:t>
      </w:r>
      <w:r>
        <w:t></w:t>
      </w:r>
      <w:r>
        <w:rPr>
          <w:rFonts w:hint="eastAsia"/>
        </w:rPr>
        <w:t>донорності</w:t>
      </w:r>
    </w:p>
    <w:p w:rsidR="00021C2A" w:rsidRDefault="00021C2A" w:rsidP="00021C2A">
      <w:r>
        <w:rPr>
          <w:rFonts w:hint="eastAsia"/>
        </w:rPr>
        <w:t>замісників</w:t>
      </w:r>
      <w:r>
        <w:t></w:t>
      </w:r>
      <w:r>
        <w:t></w:t>
      </w:r>
      <w:r>
        <w:rPr>
          <w:rFonts w:hint="eastAsia"/>
        </w:rPr>
        <w:t>при</w:t>
      </w:r>
      <w:r>
        <w:t></w:t>
      </w:r>
      <w:r>
        <w:rPr>
          <w:rFonts w:hint="eastAsia"/>
        </w:rPr>
        <w:t>цьому</w:t>
      </w:r>
      <w:r>
        <w:t></w:t>
      </w:r>
      <w:r>
        <w:rPr>
          <w:rFonts w:hint="eastAsia"/>
        </w:rPr>
        <w:t>спостерігається</w:t>
      </w:r>
      <w:r>
        <w:t></w:t>
      </w:r>
      <w:r>
        <w:rPr>
          <w:rFonts w:hint="eastAsia"/>
        </w:rPr>
        <w:t>її</w:t>
      </w:r>
      <w:r>
        <w:t></w:t>
      </w:r>
      <w:r>
        <w:rPr>
          <w:rFonts w:hint="eastAsia"/>
        </w:rPr>
        <w:t>суттєве</w:t>
      </w:r>
      <w:r>
        <w:t></w:t>
      </w:r>
      <w:r>
        <w:rPr>
          <w:rFonts w:hint="eastAsia"/>
        </w:rPr>
        <w:t>збільшення</w:t>
      </w:r>
      <w:r>
        <w:t></w:t>
      </w:r>
      <w:r>
        <w:rPr>
          <w:rFonts w:hint="eastAsia"/>
        </w:rPr>
        <w:t>при</w:t>
      </w:r>
      <w:r>
        <w:t></w:t>
      </w:r>
      <w:r>
        <w:rPr>
          <w:rFonts w:hint="eastAsia"/>
        </w:rPr>
        <w:t>переході</w:t>
      </w:r>
      <w:r>
        <w:t></w:t>
      </w:r>
      <w:r>
        <w:rPr>
          <w:rFonts w:hint="eastAsia"/>
        </w:rPr>
        <w:t>від</w:t>
      </w:r>
    </w:p>
    <w:p w:rsidR="00021C2A" w:rsidRDefault="00021C2A" w:rsidP="00021C2A">
      <w:r>
        <w:rPr>
          <w:rFonts w:hint="eastAsia"/>
        </w:rPr>
        <w:t>моно</w:t>
      </w:r>
      <w:r>
        <w:t></w:t>
      </w:r>
      <w:r>
        <w:rPr>
          <w:rFonts w:hint="eastAsia"/>
        </w:rPr>
        <w:t>пентаза</w:t>
      </w:r>
      <w:r>
        <w:t></w:t>
      </w:r>
      <w:r>
        <w:t></w:t>
      </w:r>
      <w:r>
        <w:t></w:t>
      </w:r>
      <w:r>
        <w:t></w:t>
      </w:r>
      <w:r>
        <w:t></w:t>
      </w:r>
      <w:r>
        <w:rPr>
          <w:rFonts w:hint="eastAsia"/>
        </w:rPr>
        <w:t>дієнів</w:t>
      </w:r>
      <w:r>
        <w:t></w:t>
      </w:r>
      <w:r>
        <w:rPr>
          <w:rFonts w:hint="eastAsia"/>
        </w:rPr>
        <w:t>до</w:t>
      </w:r>
      <w:r>
        <w:t></w:t>
      </w:r>
      <w:r>
        <w:rPr>
          <w:rFonts w:hint="eastAsia"/>
        </w:rPr>
        <w:t>біс</w:t>
      </w:r>
      <w:r>
        <w:t></w:t>
      </w:r>
      <w:r>
        <w:rPr>
          <w:rFonts w:hint="eastAsia"/>
        </w:rPr>
        <w:t>похідних</w:t>
      </w:r>
      <w:r>
        <w:t></w:t>
      </w:r>
    </w:p>
    <w:p w:rsidR="00021C2A" w:rsidRDefault="00021C2A" w:rsidP="00021C2A">
      <w:r>
        <w:t></w:t>
      </w:r>
      <w:r>
        <w:t></w:t>
      </w:r>
      <w:r>
        <w:t></w:t>
      </w:r>
      <w:r>
        <w:rPr>
          <w:rFonts w:hint="eastAsia"/>
        </w:rPr>
        <w:t>Досліджено</w:t>
      </w:r>
      <w:r>
        <w:t></w:t>
      </w:r>
      <w:r>
        <w:rPr>
          <w:rFonts w:hint="eastAsia"/>
        </w:rPr>
        <w:t>термоліз</w:t>
      </w:r>
      <w:r>
        <w:t></w:t>
      </w:r>
      <w:r>
        <w:rPr>
          <w:rFonts w:hint="eastAsia"/>
        </w:rPr>
        <w:t>пентаза</w:t>
      </w:r>
      <w:r>
        <w:t></w:t>
      </w:r>
      <w:r>
        <w:t></w:t>
      </w:r>
      <w:r>
        <w:t></w:t>
      </w:r>
      <w:r>
        <w:t></w:t>
      </w:r>
      <w:r>
        <w:t></w:t>
      </w:r>
      <w:r>
        <w:rPr>
          <w:rFonts w:hint="eastAsia"/>
        </w:rPr>
        <w:t>дієнів</w:t>
      </w:r>
      <w:r>
        <w:t></w:t>
      </w:r>
      <w:r>
        <w:rPr>
          <w:rFonts w:hint="eastAsia"/>
        </w:rPr>
        <w:t>і</w:t>
      </w:r>
      <w:r>
        <w:t></w:t>
      </w:r>
      <w:r>
        <w:rPr>
          <w:rFonts w:hint="eastAsia"/>
        </w:rPr>
        <w:t>показано</w:t>
      </w:r>
      <w:r>
        <w:t></w:t>
      </w:r>
      <w:r>
        <w:t></w:t>
      </w:r>
      <w:r>
        <w:rPr>
          <w:rFonts w:hint="eastAsia"/>
        </w:rPr>
        <w:t>що</w:t>
      </w:r>
      <w:r>
        <w:t></w:t>
      </w:r>
      <w:r>
        <w:rPr>
          <w:rFonts w:hint="eastAsia"/>
        </w:rPr>
        <w:t>константи</w:t>
      </w:r>
      <w:r>
        <w:t></w:t>
      </w:r>
      <w:r>
        <w:rPr>
          <w:rFonts w:hint="eastAsia"/>
        </w:rPr>
        <w:t>їх</w:t>
      </w:r>
    </w:p>
    <w:p w:rsidR="00021C2A" w:rsidRDefault="00021C2A" w:rsidP="00021C2A">
      <w:r>
        <w:rPr>
          <w:rFonts w:hint="eastAsia"/>
        </w:rPr>
        <w:t>розкладу</w:t>
      </w:r>
      <w:r>
        <w:t></w:t>
      </w:r>
      <w:r>
        <w:rPr>
          <w:rFonts w:hint="eastAsia"/>
        </w:rPr>
        <w:t>близькі</w:t>
      </w:r>
      <w:r>
        <w:t></w:t>
      </w:r>
      <w:r>
        <w:rPr>
          <w:rFonts w:hint="eastAsia"/>
        </w:rPr>
        <w:t>до</w:t>
      </w:r>
      <w:r>
        <w:t></w:t>
      </w:r>
      <w:r>
        <w:rPr>
          <w:rFonts w:hint="eastAsia"/>
        </w:rPr>
        <w:t>таких</w:t>
      </w:r>
      <w:r>
        <w:t></w:t>
      </w:r>
      <w:r>
        <w:rPr>
          <w:rFonts w:hint="eastAsia"/>
        </w:rPr>
        <w:t>для</w:t>
      </w:r>
      <w:r>
        <w:t></w:t>
      </w:r>
      <w:r>
        <w:rPr>
          <w:rFonts w:hint="eastAsia"/>
        </w:rPr>
        <w:t>азобісізобутиронітрилу</w:t>
      </w:r>
      <w:r>
        <w:t></w:t>
      </w:r>
      <w:r>
        <w:t></w:t>
      </w:r>
      <w:r>
        <w:rPr>
          <w:rFonts w:hint="eastAsia"/>
        </w:rPr>
        <w:t>що</w:t>
      </w:r>
      <w:r>
        <w:t></w:t>
      </w:r>
      <w:r>
        <w:rPr>
          <w:rFonts w:hint="eastAsia"/>
        </w:rPr>
        <w:t>доводить</w:t>
      </w:r>
    </w:p>
    <w:p w:rsidR="00021C2A" w:rsidRDefault="00021C2A" w:rsidP="00021C2A">
      <w:r>
        <w:rPr>
          <w:rFonts w:hint="eastAsia"/>
        </w:rPr>
        <w:t>можливість</w:t>
      </w:r>
      <w:r>
        <w:t></w:t>
      </w:r>
      <w:r>
        <w:rPr>
          <w:rFonts w:hint="eastAsia"/>
        </w:rPr>
        <w:t>використання</w:t>
      </w:r>
      <w:r>
        <w:t></w:t>
      </w:r>
      <w:r>
        <w:rPr>
          <w:rFonts w:hint="eastAsia"/>
        </w:rPr>
        <w:t>пентаза</w:t>
      </w:r>
      <w:r>
        <w:t></w:t>
      </w:r>
      <w:r>
        <w:t></w:t>
      </w:r>
      <w:r>
        <w:t></w:t>
      </w:r>
      <w:r>
        <w:t></w:t>
      </w:r>
      <w:r>
        <w:t></w:t>
      </w:r>
      <w:r>
        <w:rPr>
          <w:rFonts w:hint="eastAsia"/>
        </w:rPr>
        <w:t>дієнів</w:t>
      </w:r>
      <w:r>
        <w:t></w:t>
      </w:r>
      <w:r>
        <w:rPr>
          <w:rFonts w:hint="eastAsia"/>
        </w:rPr>
        <w:t>як</w:t>
      </w:r>
      <w:r>
        <w:t></w:t>
      </w:r>
      <w:r>
        <w:rPr>
          <w:rFonts w:hint="eastAsia"/>
        </w:rPr>
        <w:t>ініціаторів</w:t>
      </w:r>
      <w:r>
        <w:t></w:t>
      </w:r>
      <w:r>
        <w:rPr>
          <w:rFonts w:hint="eastAsia"/>
        </w:rPr>
        <w:t>радикальної</w:t>
      </w:r>
    </w:p>
    <w:p w:rsidR="00021C2A" w:rsidRDefault="00021C2A" w:rsidP="00021C2A">
      <w:r>
        <w:rPr>
          <w:rFonts w:hint="eastAsia"/>
        </w:rPr>
        <w:t>полімеризації</w:t>
      </w:r>
      <w:r>
        <w:t></w:t>
      </w:r>
    </w:p>
    <w:p w:rsidR="00021C2A" w:rsidRDefault="00021C2A" w:rsidP="00021C2A">
      <w:r>
        <w:t></w:t>
      </w:r>
      <w:r>
        <w:t></w:t>
      </w:r>
      <w:r>
        <w:t></w:t>
      </w:r>
      <w:r>
        <w:rPr>
          <w:rFonts w:hint="eastAsia"/>
        </w:rPr>
        <w:t>Встановлено</w:t>
      </w:r>
      <w:r>
        <w:t></w:t>
      </w:r>
      <w:r>
        <w:rPr>
          <w:rFonts w:hint="eastAsia"/>
        </w:rPr>
        <w:t>кінетичні</w:t>
      </w:r>
      <w:r>
        <w:t></w:t>
      </w:r>
      <w:r>
        <w:rPr>
          <w:rFonts w:hint="eastAsia"/>
        </w:rPr>
        <w:t>закономірності</w:t>
      </w:r>
      <w:r>
        <w:t></w:t>
      </w:r>
      <w:r>
        <w:rPr>
          <w:rFonts w:hint="eastAsia"/>
        </w:rPr>
        <w:t>радикальної</w:t>
      </w:r>
    </w:p>
    <w:p w:rsidR="00021C2A" w:rsidRDefault="00021C2A" w:rsidP="00021C2A">
      <w:r>
        <w:rPr>
          <w:rFonts w:hint="eastAsia"/>
        </w:rPr>
        <w:t>термоініційованої</w:t>
      </w:r>
      <w:r>
        <w:t></w:t>
      </w:r>
      <w:r>
        <w:rPr>
          <w:rFonts w:hint="eastAsia"/>
        </w:rPr>
        <w:t>полімеризації</w:t>
      </w:r>
      <w:r>
        <w:t></w:t>
      </w:r>
      <w:r>
        <w:rPr>
          <w:rFonts w:hint="eastAsia"/>
        </w:rPr>
        <w:t>метилметакрилату</w:t>
      </w:r>
      <w:r>
        <w:t></w:t>
      </w:r>
      <w:r>
        <w:rPr>
          <w:rFonts w:hint="eastAsia"/>
        </w:rPr>
        <w:t>за</w:t>
      </w:r>
      <w:r>
        <w:t></w:t>
      </w:r>
      <w:r>
        <w:rPr>
          <w:rFonts w:hint="eastAsia"/>
        </w:rPr>
        <w:t>участю</w:t>
      </w:r>
      <w:r>
        <w:t></w:t>
      </w:r>
      <w:r>
        <w:rPr>
          <w:rFonts w:hint="eastAsia"/>
        </w:rPr>
        <w:t>синтезованих</w:t>
      </w:r>
    </w:p>
    <w:p w:rsidR="00021C2A" w:rsidRDefault="00021C2A" w:rsidP="00021C2A">
      <w:r>
        <w:rPr>
          <w:rFonts w:hint="eastAsia"/>
        </w:rPr>
        <w:t>пентаза</w:t>
      </w:r>
      <w:r>
        <w:t></w:t>
      </w:r>
      <w:r>
        <w:t></w:t>
      </w:r>
      <w:r>
        <w:t></w:t>
      </w:r>
      <w:r>
        <w:t></w:t>
      </w:r>
      <w:r>
        <w:t></w:t>
      </w:r>
      <w:r>
        <w:rPr>
          <w:rFonts w:hint="eastAsia"/>
        </w:rPr>
        <w:t>дієнів</w:t>
      </w:r>
      <w:r>
        <w:t></w:t>
      </w:r>
      <w:r>
        <w:t></w:t>
      </w:r>
      <w:r>
        <w:rPr>
          <w:rFonts w:hint="eastAsia"/>
        </w:rPr>
        <w:t>Виявлено</w:t>
      </w:r>
      <w:r>
        <w:t></w:t>
      </w:r>
      <w:r>
        <w:t></w:t>
      </w:r>
      <w:r>
        <w:rPr>
          <w:rFonts w:hint="eastAsia"/>
        </w:rPr>
        <w:t>що</w:t>
      </w:r>
      <w:r>
        <w:t></w:t>
      </w:r>
      <w:r>
        <w:rPr>
          <w:rFonts w:hint="eastAsia"/>
        </w:rPr>
        <w:t>швидкість</w:t>
      </w:r>
      <w:r>
        <w:t></w:t>
      </w:r>
      <w:r>
        <w:rPr>
          <w:rFonts w:hint="eastAsia"/>
        </w:rPr>
        <w:t>полімеризації</w:t>
      </w:r>
      <w:r>
        <w:t></w:t>
      </w:r>
      <w:r>
        <w:rPr>
          <w:rFonts w:hint="eastAsia"/>
        </w:rPr>
        <w:t>знижується</w:t>
      </w:r>
      <w:r>
        <w:t></w:t>
      </w:r>
      <w:r>
        <w:rPr>
          <w:rFonts w:hint="eastAsia"/>
        </w:rPr>
        <w:t>із</w:t>
      </w:r>
    </w:p>
    <w:p w:rsidR="00021C2A" w:rsidRDefault="00021C2A" w:rsidP="00021C2A">
      <w:r>
        <w:rPr>
          <w:rFonts w:hint="eastAsia"/>
        </w:rPr>
        <w:t>зменшенням</w:t>
      </w:r>
      <w:r>
        <w:t></w:t>
      </w:r>
      <w:r>
        <w:rPr>
          <w:rFonts w:hint="eastAsia"/>
        </w:rPr>
        <w:t>донорності</w:t>
      </w:r>
      <w:r>
        <w:t></w:t>
      </w:r>
      <w:r>
        <w:rPr>
          <w:rFonts w:hint="eastAsia"/>
        </w:rPr>
        <w:t>замісника</w:t>
      </w:r>
      <w:r>
        <w:t></w:t>
      </w:r>
      <w:r>
        <w:rPr>
          <w:rFonts w:hint="eastAsia"/>
        </w:rPr>
        <w:t>у</w:t>
      </w:r>
      <w:r>
        <w:t></w:t>
      </w:r>
      <w:r>
        <w:t></w:t>
      </w:r>
      <w:r>
        <w:t></w:t>
      </w:r>
      <w:r>
        <w:rPr>
          <w:rFonts w:hint="eastAsia"/>
        </w:rPr>
        <w:t>положенні</w:t>
      </w:r>
      <w:r>
        <w:t></w:t>
      </w:r>
      <w:r>
        <w:rPr>
          <w:rFonts w:hint="eastAsia"/>
        </w:rPr>
        <w:t>до</w:t>
      </w:r>
      <w:r>
        <w:t></w:t>
      </w:r>
      <w:r>
        <w:rPr>
          <w:rFonts w:hint="eastAsia"/>
        </w:rPr>
        <w:t>азо</w:t>
      </w:r>
      <w:r>
        <w:t></w:t>
      </w:r>
      <w:r>
        <w:rPr>
          <w:rFonts w:hint="eastAsia"/>
        </w:rPr>
        <w:t>зв</w:t>
      </w:r>
      <w:r>
        <w:t></w:t>
      </w:r>
      <w:r>
        <w:rPr>
          <w:rFonts w:hint="eastAsia"/>
        </w:rPr>
        <w:t>язку</w:t>
      </w:r>
      <w:r>
        <w:t></w:t>
      </w:r>
      <w:r>
        <w:rPr>
          <w:rFonts w:hint="eastAsia"/>
        </w:rPr>
        <w:t>у</w:t>
      </w:r>
      <w:r>
        <w:t></w:t>
      </w:r>
      <w:r>
        <w:rPr>
          <w:rFonts w:hint="eastAsia"/>
        </w:rPr>
        <w:t>молекулі</w:t>
      </w:r>
    </w:p>
    <w:p w:rsidR="00021C2A" w:rsidRDefault="00021C2A" w:rsidP="00021C2A">
      <w:r>
        <w:rPr>
          <w:rFonts w:hint="eastAsia"/>
        </w:rPr>
        <w:t>ініціатора</w:t>
      </w:r>
      <w:r>
        <w:t></w:t>
      </w:r>
      <w:r>
        <w:t></w:t>
      </w:r>
      <w:r>
        <w:rPr>
          <w:rFonts w:hint="eastAsia"/>
        </w:rPr>
        <w:t>При</w:t>
      </w:r>
      <w:r>
        <w:t></w:t>
      </w:r>
      <w:r>
        <w:rPr>
          <w:rFonts w:hint="eastAsia"/>
        </w:rPr>
        <w:t>цьому</w:t>
      </w:r>
      <w:r>
        <w:t></w:t>
      </w:r>
      <w:r>
        <w:rPr>
          <w:rFonts w:hint="eastAsia"/>
        </w:rPr>
        <w:t>спостерігається</w:t>
      </w:r>
      <w:r>
        <w:t></w:t>
      </w:r>
      <w:r>
        <w:rPr>
          <w:rFonts w:hint="eastAsia"/>
        </w:rPr>
        <w:t>кореляція</w:t>
      </w:r>
      <w:r>
        <w:t></w:t>
      </w:r>
      <w:r>
        <w:rPr>
          <w:rFonts w:hint="eastAsia"/>
        </w:rPr>
        <w:t>між</w:t>
      </w:r>
      <w:r>
        <w:t></w:t>
      </w:r>
      <w:r>
        <w:rPr>
          <w:rFonts w:hint="eastAsia"/>
        </w:rPr>
        <w:t>кількістю</w:t>
      </w:r>
      <w:r>
        <w:t></w:t>
      </w:r>
      <w:r>
        <w:rPr>
          <w:rFonts w:hint="eastAsia"/>
        </w:rPr>
        <w:t>азо</w:t>
      </w:r>
      <w:r>
        <w:t></w:t>
      </w:r>
      <w:r>
        <w:rPr>
          <w:rFonts w:hint="eastAsia"/>
        </w:rPr>
        <w:t>груп</w:t>
      </w:r>
      <w:r>
        <w:t></w:t>
      </w:r>
      <w:r>
        <w:rPr>
          <w:rFonts w:hint="eastAsia"/>
        </w:rPr>
        <w:t>і</w:t>
      </w:r>
    </w:p>
    <w:p w:rsidR="00021C2A" w:rsidRDefault="00021C2A" w:rsidP="00021C2A">
      <w:r>
        <w:rPr>
          <w:rFonts w:hint="eastAsia"/>
        </w:rPr>
        <w:t>швидкістю</w:t>
      </w:r>
      <w:r>
        <w:t></w:t>
      </w:r>
      <w:r>
        <w:rPr>
          <w:rFonts w:hint="eastAsia"/>
        </w:rPr>
        <w:t>полімеризації</w:t>
      </w:r>
      <w:r>
        <w:t></w:t>
      </w:r>
    </w:p>
    <w:p w:rsidR="00021C2A" w:rsidRDefault="00021C2A" w:rsidP="00021C2A">
      <w:r>
        <w:t></w:t>
      </w:r>
      <w:r>
        <w:t></w:t>
      </w:r>
      <w:r>
        <w:t></w:t>
      </w:r>
      <w:r>
        <w:rPr>
          <w:rFonts w:hint="eastAsia"/>
        </w:rPr>
        <w:t>Показано</w:t>
      </w:r>
      <w:r>
        <w:t></w:t>
      </w:r>
      <w:r>
        <w:t></w:t>
      </w:r>
      <w:r>
        <w:rPr>
          <w:rFonts w:hint="eastAsia"/>
        </w:rPr>
        <w:t>що</w:t>
      </w:r>
      <w:r>
        <w:t></w:t>
      </w:r>
      <w:r>
        <w:rPr>
          <w:rFonts w:hint="eastAsia"/>
        </w:rPr>
        <w:t>на</w:t>
      </w:r>
      <w:r>
        <w:t></w:t>
      </w:r>
      <w:r>
        <w:rPr>
          <w:rFonts w:hint="eastAsia"/>
        </w:rPr>
        <w:t>основі</w:t>
      </w:r>
      <w:r>
        <w:t></w:t>
      </w:r>
      <w:r>
        <w:rPr>
          <w:rFonts w:hint="eastAsia"/>
        </w:rPr>
        <w:t>отриманих</w:t>
      </w:r>
      <w:r>
        <w:t></w:t>
      </w:r>
      <w:r>
        <w:rPr>
          <w:rFonts w:hint="eastAsia"/>
        </w:rPr>
        <w:t>полімерів</w:t>
      </w:r>
      <w:r>
        <w:t></w:t>
      </w:r>
      <w:r>
        <w:t></w:t>
      </w:r>
      <w:r>
        <w:rPr>
          <w:rFonts w:hint="eastAsia"/>
        </w:rPr>
        <w:t>можливе</w:t>
      </w:r>
      <w:r>
        <w:t></w:t>
      </w:r>
      <w:r>
        <w:rPr>
          <w:rFonts w:hint="eastAsia"/>
        </w:rPr>
        <w:t>створення</w:t>
      </w:r>
    </w:p>
    <w:p w:rsidR="00021C2A" w:rsidRDefault="00021C2A" w:rsidP="00021C2A">
      <w:r>
        <w:rPr>
          <w:rFonts w:hint="eastAsia"/>
        </w:rPr>
        <w:t>матриць</w:t>
      </w:r>
      <w:r>
        <w:t></w:t>
      </w:r>
      <w:r>
        <w:rPr>
          <w:rFonts w:hint="eastAsia"/>
        </w:rPr>
        <w:t>для</w:t>
      </w:r>
      <w:r>
        <w:t></w:t>
      </w:r>
      <w:r>
        <w:rPr>
          <w:rFonts w:hint="eastAsia"/>
        </w:rPr>
        <w:t>реєструючих</w:t>
      </w:r>
      <w:r>
        <w:t></w:t>
      </w:r>
      <w:r>
        <w:rPr>
          <w:rFonts w:hint="eastAsia"/>
        </w:rPr>
        <w:t>середовищ</w:t>
      </w:r>
      <w:r>
        <w:t></w:t>
      </w:r>
      <w:r>
        <w:rPr>
          <w:rFonts w:hint="eastAsia"/>
        </w:rPr>
        <w:t>для</w:t>
      </w:r>
      <w:r>
        <w:t></w:t>
      </w:r>
      <w:r>
        <w:rPr>
          <w:rFonts w:hint="eastAsia"/>
        </w:rPr>
        <w:t>запису</w:t>
      </w:r>
      <w:r>
        <w:t></w:t>
      </w:r>
      <w:r>
        <w:rPr>
          <w:rFonts w:hint="eastAsia"/>
        </w:rPr>
        <w:t>поляризаційних</w:t>
      </w:r>
      <w:r>
        <w:t></w:t>
      </w:r>
      <w:r>
        <w:rPr>
          <w:rFonts w:hint="eastAsia"/>
        </w:rPr>
        <w:t>голограм</w:t>
      </w:r>
      <w:r>
        <w:t></w:t>
      </w:r>
    </w:p>
    <w:p w:rsidR="00021C2A" w:rsidRDefault="00021C2A" w:rsidP="00021C2A">
      <w:r>
        <w:rPr>
          <w:rFonts w:hint="eastAsia"/>
        </w:rPr>
        <w:t>При</w:t>
      </w:r>
      <w:r>
        <w:t></w:t>
      </w:r>
      <w:r>
        <w:rPr>
          <w:rFonts w:hint="eastAsia"/>
        </w:rPr>
        <w:t>цьому</w:t>
      </w:r>
      <w:r>
        <w:t></w:t>
      </w:r>
      <w:r>
        <w:rPr>
          <w:rFonts w:hint="eastAsia"/>
        </w:rPr>
        <w:t>наявні</w:t>
      </w:r>
      <w:r>
        <w:t></w:t>
      </w:r>
      <w:r>
        <w:rPr>
          <w:rFonts w:hint="eastAsia"/>
        </w:rPr>
        <w:t>принципові</w:t>
      </w:r>
      <w:r>
        <w:t></w:t>
      </w:r>
      <w:r>
        <w:rPr>
          <w:rFonts w:hint="eastAsia"/>
        </w:rPr>
        <w:t>відмінності</w:t>
      </w:r>
      <w:r>
        <w:t></w:t>
      </w:r>
      <w:r>
        <w:rPr>
          <w:rFonts w:hint="eastAsia"/>
        </w:rPr>
        <w:t>в</w:t>
      </w:r>
      <w:r>
        <w:t></w:t>
      </w:r>
      <w:r>
        <w:rPr>
          <w:rFonts w:hint="eastAsia"/>
        </w:rPr>
        <w:t>кінетиці</w:t>
      </w:r>
      <w:r>
        <w:t></w:t>
      </w:r>
      <w:r>
        <w:rPr>
          <w:rFonts w:hint="eastAsia"/>
        </w:rPr>
        <w:t>наростання</w:t>
      </w:r>
      <w:r>
        <w:t></w:t>
      </w:r>
      <w:r>
        <w:rPr>
          <w:rFonts w:hint="eastAsia"/>
        </w:rPr>
        <w:t>і</w:t>
      </w:r>
      <w:r>
        <w:t></w:t>
      </w:r>
      <w:r>
        <w:rPr>
          <w:rFonts w:hint="eastAsia"/>
        </w:rPr>
        <w:t>релаксації</w:t>
      </w:r>
    </w:p>
    <w:p w:rsidR="00021C2A" w:rsidRDefault="00021C2A" w:rsidP="00021C2A">
      <w:r>
        <w:rPr>
          <w:rFonts w:hint="eastAsia"/>
        </w:rPr>
        <w:t>дифракційної</w:t>
      </w:r>
      <w:r>
        <w:t></w:t>
      </w:r>
      <w:r>
        <w:rPr>
          <w:rFonts w:hint="eastAsia"/>
        </w:rPr>
        <w:t>ефективності</w:t>
      </w:r>
      <w:r>
        <w:t></w:t>
      </w:r>
      <w:r>
        <w:rPr>
          <w:rFonts w:hint="eastAsia"/>
        </w:rPr>
        <w:t>в</w:t>
      </w:r>
      <w:r>
        <w:t></w:t>
      </w:r>
      <w:r>
        <w:rPr>
          <w:rFonts w:hint="eastAsia"/>
        </w:rPr>
        <w:t>порівнянні</w:t>
      </w:r>
      <w:r>
        <w:t></w:t>
      </w:r>
      <w:r>
        <w:rPr>
          <w:rFonts w:hint="eastAsia"/>
        </w:rPr>
        <w:t>із</w:t>
      </w:r>
      <w:r>
        <w:t></w:t>
      </w:r>
      <w:r>
        <w:rPr>
          <w:rFonts w:hint="eastAsia"/>
        </w:rPr>
        <w:t>аналогічним</w:t>
      </w:r>
      <w:r>
        <w:t></w:t>
      </w:r>
      <w:r>
        <w:rPr>
          <w:rFonts w:hint="eastAsia"/>
        </w:rPr>
        <w:t>ПММА</w:t>
      </w:r>
      <w:r>
        <w:t></w:t>
      </w:r>
      <w:r>
        <w:rPr>
          <w:rFonts w:hint="eastAsia"/>
        </w:rPr>
        <w:t>одержаним</w:t>
      </w:r>
      <w:r>
        <w:t></w:t>
      </w:r>
      <w:r>
        <w:rPr>
          <w:rFonts w:hint="eastAsia"/>
        </w:rPr>
        <w:t>за</w:t>
      </w:r>
    </w:p>
    <w:p w:rsidR="00021C2A" w:rsidRDefault="00021C2A" w:rsidP="00021C2A">
      <w:r>
        <w:rPr>
          <w:rFonts w:hint="eastAsia"/>
        </w:rPr>
        <w:t>участю</w:t>
      </w:r>
      <w:r>
        <w:t></w:t>
      </w:r>
      <w:r>
        <w:t></w:t>
      </w:r>
      <w:r>
        <w:t></w:t>
      </w:r>
      <w:r>
        <w:rPr>
          <w:rFonts w:hint="eastAsia"/>
        </w:rPr>
        <w:t>БН</w:t>
      </w:r>
      <w:r>
        <w:t></w:t>
      </w:r>
    </w:p>
    <w:p w:rsidR="00021C2A" w:rsidRDefault="00021C2A" w:rsidP="00021C2A">
      <w:r>
        <w:t></w:t>
      </w:r>
      <w:r>
        <w:t></w:t>
      </w:r>
      <w:r>
        <w:t></w:t>
      </w:r>
      <w:r>
        <w:rPr>
          <w:rFonts w:hint="eastAsia"/>
        </w:rPr>
        <w:t>Виявлено</w:t>
      </w:r>
      <w:r>
        <w:t></w:t>
      </w:r>
      <w:r>
        <w:rPr>
          <w:rFonts w:hint="eastAsia"/>
        </w:rPr>
        <w:t>сповільнений</w:t>
      </w:r>
      <w:r>
        <w:t></w:t>
      </w:r>
      <w:r>
        <w:rPr>
          <w:rFonts w:hint="eastAsia"/>
        </w:rPr>
        <w:t>характер</w:t>
      </w:r>
      <w:r>
        <w:t></w:t>
      </w:r>
      <w:r>
        <w:rPr>
          <w:rFonts w:hint="eastAsia"/>
        </w:rPr>
        <w:t>протікання</w:t>
      </w:r>
      <w:r>
        <w:t></w:t>
      </w:r>
      <w:r>
        <w:rPr>
          <w:rFonts w:hint="eastAsia"/>
        </w:rPr>
        <w:t>термоокиснювальної</w:t>
      </w:r>
    </w:p>
    <w:p w:rsidR="00021C2A" w:rsidRDefault="00021C2A" w:rsidP="00021C2A">
      <w:r>
        <w:rPr>
          <w:rFonts w:hint="eastAsia"/>
        </w:rPr>
        <w:t>деструкції</w:t>
      </w:r>
      <w:r>
        <w:t></w:t>
      </w:r>
      <w:r>
        <w:rPr>
          <w:rFonts w:hint="eastAsia"/>
        </w:rPr>
        <w:t>ПММА</w:t>
      </w:r>
      <w:r>
        <w:t></w:t>
      </w:r>
      <w:r>
        <w:rPr>
          <w:rFonts w:hint="eastAsia"/>
        </w:rPr>
        <w:t>отриманого</w:t>
      </w:r>
      <w:r>
        <w:t></w:t>
      </w:r>
      <w:r>
        <w:rPr>
          <w:rFonts w:hint="eastAsia"/>
        </w:rPr>
        <w:t>за</w:t>
      </w:r>
      <w:r>
        <w:t></w:t>
      </w:r>
      <w:r>
        <w:rPr>
          <w:rFonts w:hint="eastAsia"/>
        </w:rPr>
        <w:t>участю</w:t>
      </w:r>
      <w:r>
        <w:t></w:t>
      </w:r>
      <w:r>
        <w:rPr>
          <w:rFonts w:hint="eastAsia"/>
        </w:rPr>
        <w:t>пентаза</w:t>
      </w:r>
      <w:r>
        <w:t></w:t>
      </w:r>
      <w:r>
        <w:t></w:t>
      </w:r>
      <w:r>
        <w:t></w:t>
      </w:r>
      <w:r>
        <w:t></w:t>
      </w:r>
      <w:r>
        <w:t></w:t>
      </w:r>
      <w:r>
        <w:rPr>
          <w:rFonts w:hint="eastAsia"/>
        </w:rPr>
        <w:t>дієнів</w:t>
      </w:r>
      <w:r>
        <w:t></w:t>
      </w:r>
      <w:r>
        <w:rPr>
          <w:rFonts w:hint="eastAsia"/>
        </w:rPr>
        <w:t>в</w:t>
      </w:r>
      <w:r>
        <w:t></w:t>
      </w:r>
      <w:r>
        <w:rPr>
          <w:rFonts w:hint="eastAsia"/>
        </w:rPr>
        <w:t>порівнянні</w:t>
      </w:r>
      <w:r>
        <w:t></w:t>
      </w:r>
      <w:r>
        <w:rPr>
          <w:rFonts w:hint="eastAsia"/>
        </w:rPr>
        <w:t>з</w:t>
      </w:r>
    </w:p>
    <w:p w:rsidR="00021C2A" w:rsidRDefault="00021C2A" w:rsidP="00021C2A">
      <w:r>
        <w:rPr>
          <w:rFonts w:hint="eastAsia"/>
        </w:rPr>
        <w:t>отриманим</w:t>
      </w:r>
      <w:r>
        <w:t></w:t>
      </w:r>
      <w:r>
        <w:rPr>
          <w:rFonts w:hint="eastAsia"/>
        </w:rPr>
        <w:t>за</w:t>
      </w:r>
      <w:r>
        <w:t></w:t>
      </w:r>
      <w:r>
        <w:rPr>
          <w:rFonts w:hint="eastAsia"/>
        </w:rPr>
        <w:t>участі</w:t>
      </w:r>
      <w:r>
        <w:t></w:t>
      </w:r>
      <w:r>
        <w:rPr>
          <w:rFonts w:hint="eastAsia"/>
        </w:rPr>
        <w:t>АІБН</w:t>
      </w:r>
      <w:r>
        <w:t></w:t>
      </w:r>
      <w:r>
        <w:rPr>
          <w:rFonts w:hint="eastAsia"/>
        </w:rPr>
        <w:t>та</w:t>
      </w:r>
      <w:r>
        <w:t></w:t>
      </w:r>
      <w:r>
        <w:rPr>
          <w:rFonts w:hint="eastAsia"/>
        </w:rPr>
        <w:t>рекомендовано</w:t>
      </w:r>
      <w:r>
        <w:t></w:t>
      </w:r>
      <w:r>
        <w:rPr>
          <w:rFonts w:hint="eastAsia"/>
        </w:rPr>
        <w:t>їх</w:t>
      </w:r>
      <w:r>
        <w:t></w:t>
      </w:r>
      <w:r>
        <w:rPr>
          <w:rFonts w:hint="eastAsia"/>
        </w:rPr>
        <w:t>застосування</w:t>
      </w:r>
      <w:r>
        <w:t></w:t>
      </w:r>
      <w:r>
        <w:rPr>
          <w:rFonts w:hint="eastAsia"/>
        </w:rPr>
        <w:t>як</w:t>
      </w:r>
      <w:r>
        <w:t></w:t>
      </w:r>
      <w:r>
        <w:rPr>
          <w:rFonts w:hint="eastAsia"/>
        </w:rPr>
        <w:t>ініціаторівтермостабілізаторів</w:t>
      </w:r>
      <w:r>
        <w:t></w:t>
      </w:r>
      <w:r>
        <w:rPr>
          <w:rFonts w:hint="eastAsia"/>
        </w:rPr>
        <w:t>поліметилметакрилату</w:t>
      </w:r>
      <w:r>
        <w:t></w:t>
      </w:r>
      <w:r>
        <w:t></w:t>
      </w:r>
      <w:r>
        <w:rPr>
          <w:rFonts w:hint="eastAsia"/>
        </w:rPr>
        <w:t>оскільки</w:t>
      </w:r>
      <w:r>
        <w:t></w:t>
      </w:r>
      <w:r>
        <w:rPr>
          <w:rFonts w:hint="eastAsia"/>
        </w:rPr>
        <w:t>при</w:t>
      </w:r>
      <w:r>
        <w:t></w:t>
      </w:r>
      <w:r>
        <w:rPr>
          <w:rFonts w:hint="eastAsia"/>
        </w:rPr>
        <w:t>цьому</w:t>
      </w:r>
    </w:p>
    <w:p w:rsidR="00021C2A" w:rsidRPr="00021C2A" w:rsidRDefault="00021C2A" w:rsidP="00021C2A">
      <w:r>
        <w:rPr>
          <w:rFonts w:hint="eastAsia"/>
        </w:rPr>
        <w:t>уповільнюється</w:t>
      </w:r>
      <w:r>
        <w:t></w:t>
      </w:r>
      <w:r>
        <w:rPr>
          <w:rFonts w:hint="eastAsia"/>
        </w:rPr>
        <w:t>процес</w:t>
      </w:r>
      <w:r>
        <w:t></w:t>
      </w:r>
      <w:r>
        <w:rPr>
          <w:rFonts w:hint="eastAsia"/>
        </w:rPr>
        <w:t>його</w:t>
      </w:r>
      <w:r>
        <w:t></w:t>
      </w:r>
      <w:r>
        <w:rPr>
          <w:rFonts w:hint="eastAsia"/>
        </w:rPr>
        <w:t>деструкції</w:t>
      </w:r>
    </w:p>
    <w:sectPr w:rsidR="00021C2A" w:rsidRPr="00021C2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5B" w:rsidRDefault="00046A5B">
      <w:pPr>
        <w:spacing w:after="0" w:line="240" w:lineRule="auto"/>
      </w:pPr>
      <w:r>
        <w:separator/>
      </w:r>
    </w:p>
  </w:endnote>
  <w:endnote w:type="continuationSeparator" w:id="0">
    <w:p w:rsidR="00046A5B" w:rsidRDefault="0004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46A5B" w:rsidRDefault="00046A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46A5B" w:rsidRDefault="00046A5B">
                <w:pPr>
                  <w:spacing w:line="240" w:lineRule="auto"/>
                </w:pPr>
                <w:fldSimple w:instr=" PAGE \* MERGEFORMAT ">
                  <w:r w:rsidR="00021C2A" w:rsidRPr="00021C2A">
                    <w:rPr>
                      <w:rStyle w:val="afffff9"/>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5B" w:rsidRDefault="00046A5B"/>
    <w:p w:rsidR="00046A5B" w:rsidRDefault="00046A5B"/>
    <w:p w:rsidR="00046A5B" w:rsidRDefault="00046A5B"/>
    <w:p w:rsidR="00046A5B" w:rsidRDefault="00046A5B"/>
    <w:p w:rsidR="00046A5B" w:rsidRDefault="00046A5B"/>
    <w:p w:rsidR="00046A5B" w:rsidRDefault="00046A5B"/>
    <w:p w:rsidR="00046A5B" w:rsidRDefault="00046A5B">
      <w:pPr>
        <w:rPr>
          <w:sz w:val="2"/>
          <w:szCs w:val="2"/>
        </w:rPr>
      </w:pPr>
      <w:r w:rsidRPr="00A409C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46A5B" w:rsidRDefault="00046A5B">
                  <w:pPr>
                    <w:spacing w:line="240" w:lineRule="auto"/>
                  </w:pPr>
                  <w:fldSimple w:instr=" PAGE \* MERGEFORMAT ">
                    <w:r w:rsidRPr="004F4EC5">
                      <w:rPr>
                        <w:rStyle w:val="afffff9"/>
                        <w:b w:val="0"/>
                        <w:bCs w:val="0"/>
                        <w:noProof/>
                      </w:rPr>
                      <w:t>15</w:t>
                    </w:r>
                  </w:fldSimple>
                </w:p>
              </w:txbxContent>
            </v:textbox>
            <w10:wrap anchorx="page" anchory="page"/>
          </v:shape>
        </w:pict>
      </w:r>
    </w:p>
    <w:p w:rsidR="00046A5B" w:rsidRDefault="00046A5B"/>
    <w:p w:rsidR="00046A5B" w:rsidRDefault="00046A5B"/>
    <w:p w:rsidR="00046A5B" w:rsidRDefault="00046A5B">
      <w:pPr>
        <w:rPr>
          <w:sz w:val="2"/>
          <w:szCs w:val="2"/>
        </w:rPr>
      </w:pPr>
      <w:r w:rsidRPr="00A409C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46A5B" w:rsidRDefault="00046A5B"/>
                <w:p w:rsidR="00046A5B" w:rsidRDefault="00046A5B">
                  <w:pPr>
                    <w:pStyle w:val="1ffffff7"/>
                    <w:spacing w:line="240" w:lineRule="auto"/>
                  </w:pPr>
                  <w:fldSimple w:instr=" PAGE \* MERGEFORMAT ">
                    <w:r w:rsidRPr="004F4EC5">
                      <w:rPr>
                        <w:rStyle w:val="3b"/>
                        <w:noProof/>
                      </w:rPr>
                      <w:t>15</w:t>
                    </w:r>
                  </w:fldSimple>
                </w:p>
              </w:txbxContent>
            </v:textbox>
            <w10:wrap anchorx="page" anchory="page"/>
          </v:shape>
        </w:pict>
      </w:r>
    </w:p>
    <w:p w:rsidR="00046A5B" w:rsidRDefault="00046A5B"/>
    <w:p w:rsidR="00046A5B" w:rsidRDefault="00046A5B">
      <w:pPr>
        <w:rPr>
          <w:sz w:val="2"/>
          <w:szCs w:val="2"/>
        </w:rPr>
      </w:pPr>
    </w:p>
    <w:p w:rsidR="00046A5B" w:rsidRDefault="00046A5B"/>
    <w:p w:rsidR="00046A5B" w:rsidRDefault="00046A5B">
      <w:pPr>
        <w:spacing w:after="0" w:line="240" w:lineRule="auto"/>
      </w:pPr>
    </w:p>
  </w:footnote>
  <w:footnote w:type="continuationSeparator" w:id="0">
    <w:p w:rsidR="00046A5B" w:rsidRDefault="00046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 w:rsidR="00046A5B" w:rsidRDefault="00046A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Pr="005856C0" w:rsidRDefault="00046A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69B14-ECC3-4366-81B8-ED0324A0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7878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2021-09-16T06:53:00Z</dcterms:created>
  <dcterms:modified xsi:type="dcterms:W3CDTF">2021-09-16T06:55:00Z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