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7E3" w:rsidRDefault="00D177E3" w:rsidP="00D177E3">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3" w:hAnsi="CIDFont+F3" w:cs="CIDFont+F3"/>
          <w:kern w:val="0"/>
          <w:sz w:val="28"/>
          <w:szCs w:val="28"/>
          <w:lang w:eastAsia="ru-RU"/>
        </w:rPr>
        <w:t>Чмир Ярослав Ігорович</w:t>
      </w:r>
      <w:r>
        <w:rPr>
          <w:rFonts w:ascii="CIDFont+F4" w:hAnsi="CIDFont+F4" w:cs="CIDFont+F4"/>
          <w:kern w:val="0"/>
          <w:sz w:val="28"/>
          <w:szCs w:val="28"/>
          <w:lang w:eastAsia="ru-RU"/>
        </w:rPr>
        <w:t>, аспірант ПрАТ «Вищий навчальний заклад</w:t>
      </w:r>
    </w:p>
    <w:p w:rsidR="00D177E3" w:rsidRDefault="00D177E3" w:rsidP="00D177E3">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«Міжрегіональна Академія управління персоналом», тема дисертації:</w:t>
      </w:r>
    </w:p>
    <w:p w:rsidR="00D177E3" w:rsidRDefault="00D177E3" w:rsidP="00D177E3">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«Інформаційна безпека України в умовах формування глобального</w:t>
      </w:r>
    </w:p>
    <w:p w:rsidR="00D177E3" w:rsidRDefault="00D177E3" w:rsidP="00D177E3">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інформаційного суспільства» (281 Публічне управління та</w:t>
      </w:r>
    </w:p>
    <w:p w:rsidR="00D177E3" w:rsidRDefault="00D177E3" w:rsidP="00D177E3">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адміністрування). Спеціалізована вчена рада ДФ 26.142.008 в ПрАТ</w:t>
      </w:r>
    </w:p>
    <w:p w:rsidR="00D177E3" w:rsidRDefault="00D177E3" w:rsidP="00D177E3">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«Вищий навчальний заклад «Міжрегіональна Академія управління</w:t>
      </w:r>
    </w:p>
    <w:p w:rsidR="004A5337" w:rsidRPr="00D177E3" w:rsidRDefault="00D177E3" w:rsidP="00D177E3">
      <w:r>
        <w:rPr>
          <w:rFonts w:ascii="CIDFont+F4" w:hAnsi="CIDFont+F4" w:cs="CIDFont+F4"/>
          <w:kern w:val="0"/>
          <w:sz w:val="28"/>
          <w:szCs w:val="28"/>
          <w:lang w:eastAsia="ru-RU"/>
        </w:rPr>
        <w:t>персоналом»</w:t>
      </w:r>
    </w:p>
    <w:sectPr w:rsidR="004A5337" w:rsidRPr="00D177E3"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3C8" w:rsidRDefault="007973C8">
      <w:pPr>
        <w:spacing w:after="0" w:line="240" w:lineRule="auto"/>
      </w:pPr>
      <w:r>
        <w:separator/>
      </w:r>
    </w:p>
  </w:endnote>
  <w:endnote w:type="continuationSeparator" w:id="0">
    <w:p w:rsidR="007973C8" w:rsidRDefault="00797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8" w:rsidRDefault="00BA1C90">
    <w:pPr>
      <w:rPr>
        <w:sz w:val="2"/>
        <w:szCs w:val="2"/>
      </w:rPr>
    </w:pPr>
    <w:r w:rsidRPr="00BA1C9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7973C8" w:rsidRDefault="00BA1C90">
                <w:pPr>
                  <w:spacing w:line="240" w:lineRule="auto"/>
                </w:pPr>
                <w:fldSimple w:instr=" PAGE \* MERGEFORMAT ">
                  <w:r w:rsidR="007973C8">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8" w:rsidRDefault="00BA1C90">
    <w:pPr>
      <w:rPr>
        <w:sz w:val="2"/>
        <w:szCs w:val="2"/>
      </w:rPr>
    </w:pPr>
    <w:r w:rsidRPr="00BA1C9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7973C8" w:rsidRDefault="00BA1C90">
                <w:pPr>
                  <w:spacing w:line="240" w:lineRule="auto"/>
                </w:pPr>
                <w:fldSimple w:instr=" PAGE \* MERGEFORMAT ">
                  <w:r w:rsidR="00D177E3" w:rsidRPr="00D177E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3C8" w:rsidRDefault="007973C8"/>
    <w:p w:rsidR="007973C8" w:rsidRDefault="007973C8"/>
    <w:p w:rsidR="007973C8" w:rsidRDefault="007973C8"/>
    <w:p w:rsidR="007973C8" w:rsidRDefault="007973C8"/>
    <w:p w:rsidR="007973C8" w:rsidRDefault="007973C8"/>
    <w:p w:rsidR="007973C8" w:rsidRDefault="007973C8"/>
    <w:p w:rsidR="007973C8" w:rsidRDefault="00BA1C90">
      <w:pPr>
        <w:rPr>
          <w:sz w:val="2"/>
          <w:szCs w:val="2"/>
        </w:rPr>
      </w:pPr>
      <w:r w:rsidRPr="00BA1C9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7973C8" w:rsidRDefault="00BA1C90">
                  <w:pPr>
                    <w:spacing w:line="240" w:lineRule="auto"/>
                  </w:pPr>
                  <w:fldSimple w:instr=" PAGE \* MERGEFORMAT ">
                    <w:r w:rsidR="00EA6EA6" w:rsidRPr="00EA6EA6">
                      <w:rPr>
                        <w:rStyle w:val="afffff9"/>
                        <w:b w:val="0"/>
                        <w:bCs w:val="0"/>
                        <w:noProof/>
                      </w:rPr>
                      <w:t>7</w:t>
                    </w:r>
                  </w:fldSimple>
                </w:p>
              </w:txbxContent>
            </v:textbox>
            <w10:wrap anchorx="page" anchory="page"/>
          </v:shape>
        </w:pict>
      </w:r>
    </w:p>
    <w:p w:rsidR="007973C8" w:rsidRDefault="007973C8"/>
    <w:p w:rsidR="007973C8" w:rsidRDefault="007973C8"/>
    <w:p w:rsidR="007973C8" w:rsidRDefault="00BA1C90">
      <w:pPr>
        <w:rPr>
          <w:sz w:val="2"/>
          <w:szCs w:val="2"/>
        </w:rPr>
      </w:pPr>
      <w:r w:rsidRPr="00BA1C9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7973C8" w:rsidRDefault="007973C8"/>
                <w:p w:rsidR="007973C8" w:rsidRDefault="00BA1C90">
                  <w:pPr>
                    <w:pStyle w:val="1ffffff7"/>
                    <w:spacing w:line="240" w:lineRule="auto"/>
                  </w:pPr>
                  <w:fldSimple w:instr=" PAGE \* MERGEFORMAT ">
                    <w:r w:rsidR="00EA6EA6" w:rsidRPr="00EA6EA6">
                      <w:rPr>
                        <w:rStyle w:val="3b"/>
                        <w:noProof/>
                      </w:rPr>
                      <w:t>7</w:t>
                    </w:r>
                  </w:fldSimple>
                </w:p>
              </w:txbxContent>
            </v:textbox>
            <w10:wrap anchorx="page" anchory="page"/>
          </v:shape>
        </w:pict>
      </w:r>
    </w:p>
    <w:p w:rsidR="007973C8" w:rsidRDefault="007973C8"/>
    <w:p w:rsidR="007973C8" w:rsidRDefault="007973C8">
      <w:pPr>
        <w:rPr>
          <w:sz w:val="2"/>
          <w:szCs w:val="2"/>
        </w:rPr>
      </w:pPr>
    </w:p>
    <w:p w:rsidR="007973C8" w:rsidRDefault="007973C8"/>
    <w:p w:rsidR="007973C8" w:rsidRDefault="007973C8">
      <w:pPr>
        <w:spacing w:after="0" w:line="240" w:lineRule="auto"/>
      </w:pPr>
    </w:p>
  </w:footnote>
  <w:footnote w:type="continuationSeparator" w:id="0">
    <w:p w:rsidR="007973C8" w:rsidRDefault="007973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9E" w:rsidRDefault="008E179E">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9E" w:rsidRDefault="008E179E">
    <w:pPr>
      <w:rPr>
        <w:sz w:val="2"/>
        <w:szCs w:val="2"/>
      </w:rPr>
    </w:pPr>
  </w:p>
  <w:p w:rsidR="007973C8" w:rsidRPr="005856C0" w:rsidRDefault="00DE4076" w:rsidP="005856C0">
    <w:pPr>
      <w:pStyle w:val="affffffff6"/>
      <w:jc w:val="center"/>
    </w:pPr>
    <w:r>
      <w:rPr>
        <w:rFonts w:ascii="Verdana" w:hAnsi="Verdana" w:cs="Verdana"/>
        <w:color w:val="FF0000"/>
      </w:rPr>
      <w:t>Для</w:t>
    </w:r>
    <w:r w:rsidR="007973C8">
      <w:rPr>
        <w:rFonts w:ascii="Verdana" w:hAnsi="Verdana" w:cs="Verdana"/>
        <w:color w:val="FF0000"/>
      </w:rPr>
      <w:t xml:space="preserve"> </w:t>
    </w:r>
    <w:r w:rsidR="007973C8"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7973C8" w:rsidRPr="00403FC6">
        <w:rPr>
          <w:rStyle w:val="a8"/>
          <w:rFonts w:ascii="Verdana" w:hAnsi="Verdana" w:cs="Verdana"/>
        </w:rPr>
        <w:t>http</w:t>
      </w:r>
      <w:r w:rsidR="007973C8" w:rsidRPr="00403FC6">
        <w:rPr>
          <w:rStyle w:val="a8"/>
          <w:rFonts w:ascii="Verdana" w:hAnsi="Verdana" w:cs="Verdana"/>
          <w:lang w:val="en-US"/>
        </w:rPr>
        <w:t>s</w:t>
      </w:r>
      <w:r w:rsidR="007973C8"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8A7B09"/>
    <w:multiLevelType w:val="multilevel"/>
    <w:tmpl w:val="AFD27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B01C01"/>
    <w:multiLevelType w:val="multilevel"/>
    <w:tmpl w:val="1C123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87942AD"/>
    <w:multiLevelType w:val="multilevel"/>
    <w:tmpl w:val="6AF0D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F987E2A"/>
    <w:multiLevelType w:val="multilevel"/>
    <w:tmpl w:val="BB4CE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E23326"/>
    <w:multiLevelType w:val="multilevel"/>
    <w:tmpl w:val="DEE22C2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3">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4">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17C46E80"/>
    <w:multiLevelType w:val="multilevel"/>
    <w:tmpl w:val="F52ACD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9272B80"/>
    <w:multiLevelType w:val="multilevel"/>
    <w:tmpl w:val="FF004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B523D67"/>
    <w:multiLevelType w:val="multilevel"/>
    <w:tmpl w:val="BADABF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0980D5D"/>
    <w:multiLevelType w:val="multilevel"/>
    <w:tmpl w:val="B91AD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7414E7"/>
    <w:multiLevelType w:val="multilevel"/>
    <w:tmpl w:val="50CCF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2BA752DB"/>
    <w:multiLevelType w:val="multilevel"/>
    <w:tmpl w:val="C5968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29D69A5"/>
    <w:multiLevelType w:val="multilevel"/>
    <w:tmpl w:val="52B8DFA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2FF032F"/>
    <w:multiLevelType w:val="multilevel"/>
    <w:tmpl w:val="8C10C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3E904A0"/>
    <w:multiLevelType w:val="multilevel"/>
    <w:tmpl w:val="180CF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4912983"/>
    <w:multiLevelType w:val="multilevel"/>
    <w:tmpl w:val="70FC1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7FE17A4"/>
    <w:multiLevelType w:val="multilevel"/>
    <w:tmpl w:val="2DBCF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C20B3D"/>
    <w:multiLevelType w:val="multilevel"/>
    <w:tmpl w:val="B6684BB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0">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1">
    <w:nsid w:val="54A1618A"/>
    <w:multiLevelType w:val="multilevel"/>
    <w:tmpl w:val="4B1CFB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98918A9"/>
    <w:multiLevelType w:val="multilevel"/>
    <w:tmpl w:val="8EA02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A7D287C"/>
    <w:multiLevelType w:val="multilevel"/>
    <w:tmpl w:val="970AD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DC1742F"/>
    <w:multiLevelType w:val="multilevel"/>
    <w:tmpl w:val="1E9A4A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0904D20"/>
    <w:multiLevelType w:val="multilevel"/>
    <w:tmpl w:val="29A04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92D3C48"/>
    <w:multiLevelType w:val="multilevel"/>
    <w:tmpl w:val="9F203A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BBA1F9A"/>
    <w:multiLevelType w:val="multilevel"/>
    <w:tmpl w:val="2B40B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042603"/>
    <w:multiLevelType w:val="multilevel"/>
    <w:tmpl w:val="02281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0">
    <w:nsid w:val="79743A74"/>
    <w:multiLevelType w:val="multilevel"/>
    <w:tmpl w:val="7A7EA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8"/>
  </w:num>
  <w:num w:numId="7">
    <w:abstractNumId w:val="81"/>
  </w:num>
  <w:num w:numId="8">
    <w:abstractNumId w:val="110"/>
  </w:num>
  <w:num w:numId="9">
    <w:abstractNumId w:val="104"/>
  </w:num>
  <w:num w:numId="10">
    <w:abstractNumId w:val="92"/>
  </w:num>
  <w:num w:numId="11">
    <w:abstractNumId w:val="87"/>
  </w:num>
  <w:num w:numId="12">
    <w:abstractNumId w:val="71"/>
  </w:num>
  <w:num w:numId="13">
    <w:abstractNumId w:val="107"/>
  </w:num>
  <w:num w:numId="14">
    <w:abstractNumId w:val="85"/>
  </w:num>
  <w:num w:numId="15">
    <w:abstractNumId w:val="97"/>
  </w:num>
  <w:num w:numId="16">
    <w:abstractNumId w:val="76"/>
  </w:num>
  <w:num w:numId="17">
    <w:abstractNumId w:val="79"/>
  </w:num>
  <w:num w:numId="18">
    <w:abstractNumId w:val="102"/>
  </w:num>
  <w:num w:numId="19">
    <w:abstractNumId w:val="93"/>
  </w:num>
  <w:num w:numId="20">
    <w:abstractNumId w:val="108"/>
  </w:num>
  <w:num w:numId="21">
    <w:abstractNumId w:val="89"/>
  </w:num>
  <w:num w:numId="22">
    <w:abstractNumId w:val="88"/>
  </w:num>
  <w:num w:numId="23">
    <w:abstractNumId w:val="94"/>
  </w:num>
  <w:num w:numId="24">
    <w:abstractNumId w:val="91"/>
  </w:num>
  <w:num w:numId="25">
    <w:abstractNumId w:val="105"/>
  </w:num>
  <w:num w:numId="26">
    <w:abstractNumId w:val="72"/>
  </w:num>
  <w:num w:numId="27">
    <w:abstractNumId w:val="95"/>
  </w:num>
  <w:num w:numId="28">
    <w:abstractNumId w:val="101"/>
  </w:num>
  <w:num w:numId="29">
    <w:abstractNumId w:val="106"/>
  </w:num>
  <w:num w:numId="30">
    <w:abstractNumId w:val="86"/>
  </w:num>
  <w:num w:numId="31">
    <w:abstractNumId w:val="10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827"/>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1E8"/>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5AFE3-1F8F-4AFB-87D4-3DDA8FF6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57</Words>
  <Characters>327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87</cp:revision>
  <cp:lastPrinted>2009-02-06T05:36:00Z</cp:lastPrinted>
  <dcterms:created xsi:type="dcterms:W3CDTF">2021-11-11T17:50:00Z</dcterms:created>
  <dcterms:modified xsi:type="dcterms:W3CDTF">2021-11-11T21:49:00Z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