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F" w:rsidRPr="00C97EA1" w:rsidRDefault="00C97EA1" w:rsidP="00C97EA1">
      <w:r w:rsidRPr="00A15771">
        <w:rPr>
          <w:rFonts w:ascii="Times New Roman" w:eastAsia="Times New Roman" w:hAnsi="Times New Roman" w:cs="Times New Roman"/>
          <w:b/>
          <w:bCs/>
          <w:sz w:val="24"/>
          <w:szCs w:val="24"/>
          <w:lang w:eastAsia="ru-RU"/>
        </w:rPr>
        <w:t xml:space="preserve">Домарацький Михайло Богданович, </w:t>
      </w:r>
      <w:r w:rsidRPr="00A15771">
        <w:rPr>
          <w:rFonts w:ascii="Times New Roman" w:eastAsia="Times New Roman" w:hAnsi="Times New Roman" w:cs="Times New Roman"/>
          <w:bCs/>
          <w:sz w:val="24"/>
          <w:szCs w:val="24"/>
          <w:lang w:eastAsia="ru-RU"/>
        </w:rPr>
        <w:t>начальник 4 державного пожежно-рятувального загону, Головне управління Державної служби України з надзвичайних ситуацій у Рівненській області.</w:t>
      </w:r>
      <w:r w:rsidRPr="00A15771">
        <w:rPr>
          <w:rFonts w:ascii="Times New Roman" w:eastAsia="Times New Roman" w:hAnsi="Times New Roman" w:cs="Times New Roman"/>
          <w:bCs/>
          <w:color w:val="FF0000"/>
          <w:sz w:val="24"/>
          <w:szCs w:val="24"/>
          <w:lang w:eastAsia="ru-RU"/>
        </w:rPr>
        <w:t xml:space="preserve"> </w:t>
      </w:r>
      <w:r w:rsidRPr="00A15771">
        <w:rPr>
          <w:rFonts w:ascii="Times New Roman" w:eastAsia="Times New Roman" w:hAnsi="Times New Roman" w:cs="Times New Roman"/>
          <w:bCs/>
          <w:sz w:val="24"/>
          <w:szCs w:val="24"/>
          <w:lang w:eastAsia="ru-RU"/>
        </w:rPr>
        <w:t>Назва дисертації: “Д</w:t>
      </w:r>
      <w:r w:rsidRPr="00A15771">
        <w:rPr>
          <w:rFonts w:ascii="Times New Roman" w:eastAsia="Times New Roman" w:hAnsi="Times New Roman" w:cs="Times New Roman"/>
          <w:sz w:val="24"/>
          <w:szCs w:val="24"/>
          <w:shd w:val="clear" w:color="auto" w:fill="FFFFFF"/>
          <w:lang w:eastAsia="ru-RU"/>
        </w:rPr>
        <w:t>ержавне управління забезпеченням безпеки критичної інфраструктури в Україні</w:t>
      </w:r>
      <w:r w:rsidRPr="00A15771">
        <w:rPr>
          <w:rFonts w:ascii="Times New Roman" w:eastAsia="Times New Roman" w:hAnsi="Times New Roman" w:cs="Times New Roman"/>
          <w:bCs/>
          <w:sz w:val="24"/>
          <w:szCs w:val="24"/>
          <w:lang w:eastAsia="ru-RU"/>
        </w:rPr>
        <w:t>”. Шифр та назва спеціальності</w:t>
      </w:r>
      <w:r w:rsidRPr="00A15771">
        <w:rPr>
          <w:rFonts w:ascii="Times New Roman" w:eastAsia="Times New Roman" w:hAnsi="Times New Roman" w:cs="Times New Roman"/>
          <w:bCs/>
          <w:sz w:val="24"/>
          <w:szCs w:val="24"/>
          <w:lang w:eastAsia="ru-RU"/>
        </w:rPr>
        <w:softHyphen/>
        <w:t xml:space="preserve"> ‒ 25.00.05 </w:t>
      </w:r>
      <w:r w:rsidRPr="00A15771">
        <w:rPr>
          <w:rFonts w:ascii="Times New Roman" w:eastAsia="Times New Roman" w:hAnsi="Times New Roman" w:cs="Times New Roman"/>
          <w:bCs/>
          <w:sz w:val="24"/>
          <w:szCs w:val="24"/>
          <w:lang w:eastAsia="ru-RU"/>
        </w:rPr>
        <w:softHyphen/>
        <w:t>‒ державне управління у сфері державної безпеки та охорони громадського порядку. Спецрада Д 64.707.03 Національного університету цивільного захисту України</w:t>
      </w:r>
    </w:p>
    <w:sectPr w:rsidR="00395E2F" w:rsidRPr="00C97EA1"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A1" w:rsidRDefault="00A341A1">
      <w:pPr>
        <w:spacing w:after="0" w:line="240" w:lineRule="auto"/>
      </w:pPr>
      <w:r>
        <w:separator/>
      </w:r>
    </w:p>
  </w:endnote>
  <w:endnote w:type="continuationSeparator" w:id="0">
    <w:p w:rsidR="00A341A1" w:rsidRDefault="00A3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A1" w:rsidRDefault="005D065E">
                <w:pPr>
                  <w:spacing w:line="240" w:lineRule="auto"/>
                </w:pPr>
                <w:fldSimple w:instr=" PAGE \* MERGEFORMAT ">
                  <w:r w:rsidR="00A341A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A1" w:rsidRDefault="005D065E">
                <w:pPr>
                  <w:spacing w:line="240" w:lineRule="auto"/>
                </w:pPr>
                <w:fldSimple w:instr=" PAGE \* MERGEFORMAT ">
                  <w:r w:rsidR="00C97EA1" w:rsidRPr="00C97EA1">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A1" w:rsidRDefault="00A341A1"/>
    <w:p w:rsidR="00A341A1" w:rsidRDefault="00A341A1"/>
    <w:p w:rsidR="00A341A1" w:rsidRDefault="00A341A1"/>
    <w:p w:rsidR="00A341A1" w:rsidRDefault="00A341A1"/>
    <w:p w:rsidR="00A341A1" w:rsidRDefault="00A341A1"/>
    <w:p w:rsidR="00A341A1" w:rsidRDefault="00A341A1"/>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A1" w:rsidRDefault="005D065E">
                  <w:pPr>
                    <w:spacing w:line="240" w:lineRule="auto"/>
                  </w:pPr>
                  <w:fldSimple w:instr=" PAGE \* MERGEFORMAT ">
                    <w:r w:rsidR="00A341A1" w:rsidRPr="00395E2F">
                      <w:rPr>
                        <w:rStyle w:val="afffff9"/>
                        <w:b w:val="0"/>
                        <w:bCs w:val="0"/>
                        <w:noProof/>
                      </w:rPr>
                      <w:t>23</w:t>
                    </w:r>
                  </w:fldSimple>
                </w:p>
              </w:txbxContent>
            </v:textbox>
            <w10:wrap anchorx="page" anchory="page"/>
          </v:shape>
        </w:pict>
      </w:r>
    </w:p>
    <w:p w:rsidR="00A341A1" w:rsidRDefault="00A341A1"/>
    <w:p w:rsidR="00A341A1" w:rsidRDefault="00A341A1"/>
    <w:p w:rsidR="00A341A1" w:rsidRDefault="005D065E">
      <w:pPr>
        <w:rPr>
          <w:sz w:val="2"/>
          <w:szCs w:val="2"/>
        </w:rPr>
      </w:pPr>
      <w:r w:rsidRPr="005D06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A1" w:rsidRDefault="00A341A1"/>
              </w:txbxContent>
            </v:textbox>
            <w10:wrap anchorx="page" anchory="page"/>
          </v:shape>
        </w:pict>
      </w:r>
    </w:p>
    <w:p w:rsidR="00A341A1" w:rsidRDefault="00A341A1"/>
    <w:p w:rsidR="00A341A1" w:rsidRDefault="00A341A1">
      <w:pPr>
        <w:rPr>
          <w:sz w:val="2"/>
          <w:szCs w:val="2"/>
        </w:rPr>
      </w:pPr>
    </w:p>
    <w:p w:rsidR="00A341A1" w:rsidRDefault="00A341A1"/>
    <w:p w:rsidR="00A341A1" w:rsidRDefault="00A341A1">
      <w:pPr>
        <w:spacing w:after="0" w:line="240" w:lineRule="auto"/>
      </w:pPr>
    </w:p>
  </w:footnote>
  <w:footnote w:type="continuationSeparator" w:id="0">
    <w:p w:rsidR="00A341A1" w:rsidRDefault="00A3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A341A1" w:rsidRDefault="00A341A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A341A1" w:rsidRDefault="00A341A1"/>
            </w:txbxContent>
          </v:textbox>
          <w10:wrap anchorx="page" anchory="page"/>
        </v:shape>
      </w:pict>
    </w:r>
  </w:p>
  <w:p w:rsidR="00A341A1" w:rsidRPr="005856C0" w:rsidRDefault="00A341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5E"/>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79"/>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19178-331E-47DC-B5F5-9A62EB4C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1</Pages>
  <Words>57</Words>
  <Characters>413</Characters>
  <Application>Microsoft Office Word</Application>
  <DocSecurity>0</DocSecurity>
  <Lines>14</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70</cp:revision>
  <cp:lastPrinted>2009-02-06T05:36:00Z</cp:lastPrinted>
  <dcterms:created xsi:type="dcterms:W3CDTF">2020-09-01T14:47:00Z</dcterms:created>
  <dcterms:modified xsi:type="dcterms:W3CDTF">2020-09-04T09:13:00Z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