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6E" w:rsidRPr="00DE234C" w:rsidRDefault="00DE234C" w:rsidP="00DE234C">
      <w:r>
        <w:rPr>
          <w:rFonts w:ascii="Times New Roman" w:eastAsia="Times New Roman" w:hAnsi="Times New Roman" w:cs="Times New Roman"/>
          <w:b/>
          <w:sz w:val="24"/>
          <w:szCs w:val="24"/>
          <w:lang w:val="sq-AL" w:eastAsia="ru-RU"/>
        </w:rPr>
        <w:t>Карач Анна Василівна</w:t>
      </w:r>
      <w:r>
        <w:rPr>
          <w:rFonts w:ascii="Times New Roman" w:eastAsia="Times New Roman" w:hAnsi="Times New Roman" w:cs="Times New Roman"/>
          <w:b/>
          <w:sz w:val="24"/>
          <w:szCs w:val="24"/>
          <w:lang w:eastAsia="ru-RU"/>
        </w:rPr>
        <w:t>,</w:t>
      </w:r>
      <w:r w:rsidRPr="00711713">
        <w:rPr>
          <w:rFonts w:ascii="Times New Roman" w:eastAsia="Times New Roman" w:hAnsi="Times New Roman" w:cs="Times New Roman"/>
          <w:sz w:val="24"/>
          <w:szCs w:val="24"/>
          <w:lang w:val="sq-AL" w:eastAsia="ru-RU"/>
        </w:rPr>
        <w:t xml:space="preserve"> тимч</w:t>
      </w:r>
      <w:r>
        <w:rPr>
          <w:rFonts w:ascii="Times New Roman" w:eastAsia="Times New Roman" w:hAnsi="Times New Roman" w:cs="Times New Roman"/>
          <w:sz w:val="24"/>
          <w:szCs w:val="24"/>
          <w:lang w:val="sq-AL" w:eastAsia="ru-RU"/>
        </w:rPr>
        <w:t>асово не працює</w:t>
      </w:r>
      <w:r w:rsidRPr="00711713">
        <w:rPr>
          <w:rFonts w:ascii="Times New Roman" w:eastAsia="Times New Roman" w:hAnsi="Times New Roman" w:cs="Times New Roman"/>
          <w:sz w:val="24"/>
          <w:szCs w:val="24"/>
          <w:lang w:val="sq-AL" w:eastAsia="ru-RU"/>
        </w:rPr>
        <w:t xml:space="preserve">.  Назва дисертації: “Неоміфологічні мотиви в українській поезії 1990-х років: трансформація і художні функції”. </w:t>
      </w:r>
      <w:r w:rsidRPr="00711713">
        <w:rPr>
          <w:rFonts w:ascii="Times New Roman" w:eastAsia="Times New Roman" w:hAnsi="Times New Roman" w:cs="Times New Roman"/>
          <w:sz w:val="24"/>
          <w:szCs w:val="24"/>
          <w:lang w:eastAsia="ru-RU"/>
        </w:rPr>
        <w:t xml:space="preserve"> Шифр та</w:t>
      </w:r>
      <w:r w:rsidRPr="00711713">
        <w:rPr>
          <w:rFonts w:ascii="Times New Roman" w:eastAsia="Times New Roman" w:hAnsi="Times New Roman" w:cs="Times New Roman"/>
          <w:sz w:val="24"/>
          <w:szCs w:val="24"/>
          <w:lang w:val="sq-AL" w:eastAsia="ru-RU"/>
        </w:rPr>
        <w:t xml:space="preserve"> </w:t>
      </w:r>
      <w:r w:rsidRPr="00711713">
        <w:rPr>
          <w:rFonts w:ascii="Times New Roman" w:eastAsia="Times New Roman" w:hAnsi="Times New Roman" w:cs="Times New Roman"/>
          <w:sz w:val="24"/>
          <w:szCs w:val="24"/>
          <w:lang w:eastAsia="ru-RU"/>
        </w:rPr>
        <w:t>назва спеціальнос</w:t>
      </w:r>
      <w:r w:rsidRPr="00711713">
        <w:rPr>
          <w:rFonts w:ascii="Times New Roman" w:eastAsia="Times New Roman" w:hAnsi="Times New Roman" w:cs="Times New Roman"/>
          <w:sz w:val="24"/>
          <w:szCs w:val="24"/>
          <w:lang w:val="be-BY" w:eastAsia="ru-RU"/>
        </w:rPr>
        <w:t>т</w:t>
      </w:r>
      <w:r w:rsidRPr="00711713">
        <w:rPr>
          <w:rFonts w:ascii="Times New Roman" w:eastAsia="Times New Roman" w:hAnsi="Times New Roman" w:cs="Times New Roman"/>
          <w:sz w:val="24"/>
          <w:szCs w:val="24"/>
          <w:lang w:val="sq-AL" w:eastAsia="ru-RU"/>
        </w:rPr>
        <w:t>і</w:t>
      </w:r>
      <w:r w:rsidRPr="00711713">
        <w:rPr>
          <w:rFonts w:ascii="Times New Roman" w:eastAsia="Times New Roman" w:hAnsi="Times New Roman" w:cs="Times New Roman"/>
          <w:i/>
          <w:sz w:val="24"/>
          <w:szCs w:val="24"/>
          <w:lang w:val="be-BY" w:eastAsia="ru-RU"/>
        </w:rPr>
        <w:t xml:space="preserve"> </w:t>
      </w:r>
      <w:r w:rsidRPr="00711713">
        <w:rPr>
          <w:rFonts w:ascii="Times New Roman" w:eastAsia="Times New Roman" w:hAnsi="Times New Roman" w:cs="Times New Roman"/>
          <w:i/>
          <w:sz w:val="24"/>
          <w:szCs w:val="24"/>
          <w:lang w:eastAsia="ru-RU"/>
        </w:rPr>
        <w:t xml:space="preserve"> –</w:t>
      </w:r>
      <w:r w:rsidRPr="00711713">
        <w:rPr>
          <w:rFonts w:ascii="Times New Roman" w:eastAsia="Times New Roman" w:hAnsi="Times New Roman" w:cs="Times New Roman"/>
          <w:i/>
          <w:sz w:val="24"/>
          <w:szCs w:val="24"/>
          <w:lang w:val="be-BY" w:eastAsia="ru-RU"/>
        </w:rPr>
        <w:t xml:space="preserve"> </w:t>
      </w:r>
      <w:r w:rsidRPr="00711713">
        <w:rPr>
          <w:rFonts w:ascii="Times New Roman" w:eastAsia="Times New Roman" w:hAnsi="Times New Roman" w:cs="Times New Roman"/>
          <w:sz w:val="24"/>
          <w:szCs w:val="24"/>
          <w:lang w:val="be-BY" w:eastAsia="ru-RU"/>
        </w:rPr>
        <w:t xml:space="preserve"> </w:t>
      </w:r>
      <w:r w:rsidRPr="00711713">
        <w:rPr>
          <w:rFonts w:ascii="Times New Roman" w:eastAsia="Times New Roman" w:hAnsi="Times New Roman" w:cs="Times New Roman"/>
          <w:sz w:val="24"/>
          <w:szCs w:val="24"/>
          <w:lang w:val="sq-AL" w:eastAsia="ru-RU"/>
        </w:rPr>
        <w:t xml:space="preserve">10.01.01 – українська література. Спецрада </w:t>
      </w:r>
      <w:r w:rsidRPr="00711713">
        <w:rPr>
          <w:rFonts w:ascii="Times New Roman" w:eastAsia="Times New Roman" w:hAnsi="Times New Roman" w:cs="Times New Roman"/>
          <w:sz w:val="24"/>
          <w:szCs w:val="24"/>
          <w:lang w:eastAsia="ru-RU"/>
        </w:rPr>
        <w:t>Д 26.178.0</w:t>
      </w:r>
      <w:r w:rsidRPr="00711713">
        <w:rPr>
          <w:rFonts w:ascii="Times New Roman" w:eastAsia="Times New Roman" w:hAnsi="Times New Roman" w:cs="Times New Roman"/>
          <w:sz w:val="24"/>
          <w:szCs w:val="24"/>
          <w:lang w:val="be-BY" w:eastAsia="ru-RU"/>
        </w:rPr>
        <w:t>1</w:t>
      </w:r>
      <w:r w:rsidRPr="00711713">
        <w:rPr>
          <w:rFonts w:ascii="Times New Roman" w:eastAsia="Times New Roman" w:hAnsi="Times New Roman" w:cs="Times New Roman"/>
          <w:sz w:val="24"/>
          <w:szCs w:val="24"/>
          <w:lang w:val="sq-AL" w:eastAsia="ru-RU"/>
        </w:rPr>
        <w:t xml:space="preserve"> </w:t>
      </w:r>
      <w:r w:rsidRPr="00711713">
        <w:rPr>
          <w:rFonts w:ascii="Times New Roman" w:eastAsia="Times New Roman" w:hAnsi="Times New Roman" w:cs="Times New Roman"/>
          <w:sz w:val="24"/>
          <w:szCs w:val="24"/>
          <w:lang w:eastAsia="ru-RU"/>
        </w:rPr>
        <w:t>Інститут</w:t>
      </w:r>
      <w:r w:rsidRPr="00711713">
        <w:rPr>
          <w:rFonts w:ascii="Times New Roman" w:eastAsia="Times New Roman" w:hAnsi="Times New Roman" w:cs="Times New Roman"/>
          <w:sz w:val="24"/>
          <w:szCs w:val="24"/>
          <w:lang w:val="sq-AL" w:eastAsia="ru-RU"/>
        </w:rPr>
        <w:t xml:space="preserve">у </w:t>
      </w:r>
      <w:r w:rsidRPr="00711713">
        <w:rPr>
          <w:rFonts w:ascii="Times New Roman" w:eastAsia="Times New Roman" w:hAnsi="Times New Roman" w:cs="Times New Roman"/>
          <w:sz w:val="24"/>
          <w:szCs w:val="24"/>
          <w:lang w:eastAsia="ru-RU"/>
        </w:rPr>
        <w:t xml:space="preserve">літератури </w:t>
      </w:r>
      <w:r w:rsidRPr="00711713">
        <w:rPr>
          <w:rFonts w:ascii="Times New Roman" w:eastAsia="Times New Roman" w:hAnsi="Times New Roman" w:cs="Times New Roman"/>
          <w:sz w:val="24"/>
          <w:szCs w:val="24"/>
          <w:lang w:val="sq-AL" w:eastAsia="ru-RU"/>
        </w:rPr>
        <w:t xml:space="preserve"> </w:t>
      </w:r>
      <w:r w:rsidRPr="00711713">
        <w:rPr>
          <w:rFonts w:ascii="Times New Roman" w:eastAsia="Times New Roman" w:hAnsi="Times New Roman" w:cs="Times New Roman"/>
          <w:sz w:val="24"/>
          <w:szCs w:val="24"/>
          <w:lang w:eastAsia="ru-RU"/>
        </w:rPr>
        <w:t>ім.</w:t>
      </w:r>
      <w:r w:rsidRPr="00711713">
        <w:rPr>
          <w:rFonts w:ascii="Times New Roman" w:eastAsia="Times New Roman" w:hAnsi="Times New Roman" w:cs="Times New Roman"/>
          <w:sz w:val="24"/>
          <w:szCs w:val="24"/>
          <w:lang w:val="be-BY" w:eastAsia="ru-RU"/>
        </w:rPr>
        <w:t xml:space="preserve"> </w:t>
      </w:r>
      <w:r w:rsidRPr="00711713">
        <w:rPr>
          <w:rFonts w:ascii="Times New Roman" w:eastAsia="Times New Roman" w:hAnsi="Times New Roman" w:cs="Times New Roman"/>
          <w:sz w:val="24"/>
          <w:szCs w:val="24"/>
          <w:lang w:eastAsia="ru-RU"/>
        </w:rPr>
        <w:t>Т.Г</w:t>
      </w:r>
      <w:r w:rsidRPr="00711713">
        <w:rPr>
          <w:rFonts w:ascii="Times New Roman" w:eastAsia="Times New Roman" w:hAnsi="Times New Roman" w:cs="Times New Roman"/>
          <w:sz w:val="24"/>
          <w:szCs w:val="24"/>
          <w:lang w:val="be-BY" w:eastAsia="ru-RU"/>
        </w:rPr>
        <w:t xml:space="preserve">. </w:t>
      </w:r>
      <w:r w:rsidRPr="00711713">
        <w:rPr>
          <w:rFonts w:ascii="Times New Roman" w:eastAsia="Times New Roman" w:hAnsi="Times New Roman" w:cs="Times New Roman"/>
          <w:sz w:val="24"/>
          <w:szCs w:val="24"/>
          <w:lang w:eastAsia="ru-RU"/>
        </w:rPr>
        <w:t>Шевченка</w:t>
      </w:r>
    </w:p>
    <w:sectPr w:rsidR="0064656E" w:rsidRPr="00DE234C"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45B" w:rsidRDefault="0093745B">
      <w:pPr>
        <w:spacing w:after="0" w:line="240" w:lineRule="auto"/>
      </w:pPr>
      <w:r>
        <w:separator/>
      </w:r>
    </w:p>
  </w:endnote>
  <w:endnote w:type="continuationSeparator" w:id="0">
    <w:p w:rsidR="0093745B" w:rsidRDefault="009374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Default="007202CE">
    <w:pPr>
      <w:rPr>
        <w:sz w:val="2"/>
        <w:szCs w:val="2"/>
      </w:rPr>
    </w:pPr>
    <w:r w:rsidRPr="007202C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3745B" w:rsidRDefault="007202CE">
                <w:pPr>
                  <w:spacing w:line="240" w:lineRule="auto"/>
                </w:pPr>
                <w:fldSimple w:instr=" PAGE \* MERGEFORMAT ">
                  <w:r w:rsidR="0093745B">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Default="007202CE">
    <w:pPr>
      <w:rPr>
        <w:sz w:val="2"/>
        <w:szCs w:val="2"/>
      </w:rPr>
    </w:pPr>
    <w:r w:rsidRPr="007202C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93745B" w:rsidRDefault="007202CE">
                <w:pPr>
                  <w:spacing w:line="240" w:lineRule="auto"/>
                </w:pPr>
                <w:fldSimple w:instr=" PAGE \* MERGEFORMAT ">
                  <w:r w:rsidR="00DE234C" w:rsidRPr="00DE234C">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45B" w:rsidRDefault="0093745B"/>
    <w:p w:rsidR="0093745B" w:rsidRDefault="0093745B"/>
    <w:p w:rsidR="0093745B" w:rsidRDefault="0093745B"/>
    <w:p w:rsidR="0093745B" w:rsidRDefault="0093745B"/>
    <w:p w:rsidR="0093745B" w:rsidRDefault="0093745B"/>
    <w:p w:rsidR="0093745B" w:rsidRDefault="0093745B"/>
    <w:p w:rsidR="0093745B" w:rsidRDefault="007202CE">
      <w:pPr>
        <w:rPr>
          <w:sz w:val="2"/>
          <w:szCs w:val="2"/>
        </w:rPr>
      </w:pPr>
      <w:r w:rsidRPr="007202C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3745B" w:rsidRDefault="007202CE">
                  <w:pPr>
                    <w:spacing w:line="240" w:lineRule="auto"/>
                  </w:pPr>
                  <w:fldSimple w:instr=" PAGE \* MERGEFORMAT ">
                    <w:r w:rsidR="003A1290" w:rsidRPr="003A1290">
                      <w:rPr>
                        <w:rStyle w:val="afffff9"/>
                        <w:b w:val="0"/>
                        <w:bCs w:val="0"/>
                        <w:noProof/>
                      </w:rPr>
                      <w:t>1</w:t>
                    </w:r>
                  </w:fldSimple>
                </w:p>
              </w:txbxContent>
            </v:textbox>
            <w10:wrap anchorx="page" anchory="page"/>
          </v:shape>
        </w:pict>
      </w:r>
    </w:p>
    <w:p w:rsidR="0093745B" w:rsidRDefault="0093745B"/>
    <w:p w:rsidR="0093745B" w:rsidRDefault="0093745B"/>
    <w:p w:rsidR="0093745B" w:rsidRDefault="007202CE">
      <w:pPr>
        <w:rPr>
          <w:sz w:val="2"/>
          <w:szCs w:val="2"/>
        </w:rPr>
      </w:pPr>
      <w:r w:rsidRPr="007202C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3745B" w:rsidRDefault="0093745B"/>
              </w:txbxContent>
            </v:textbox>
            <w10:wrap anchorx="page" anchory="page"/>
          </v:shape>
        </w:pict>
      </w:r>
    </w:p>
    <w:p w:rsidR="0093745B" w:rsidRDefault="0093745B"/>
    <w:p w:rsidR="0093745B" w:rsidRDefault="0093745B">
      <w:pPr>
        <w:rPr>
          <w:sz w:val="2"/>
          <w:szCs w:val="2"/>
        </w:rPr>
      </w:pPr>
    </w:p>
    <w:p w:rsidR="0093745B" w:rsidRDefault="0093745B"/>
    <w:p w:rsidR="0093745B" w:rsidRDefault="0093745B">
      <w:pPr>
        <w:spacing w:after="0" w:line="240" w:lineRule="auto"/>
      </w:pPr>
    </w:p>
  </w:footnote>
  <w:footnote w:type="continuationSeparator" w:id="0">
    <w:p w:rsidR="0093745B" w:rsidRDefault="009374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Default="0093745B"/>
  <w:p w:rsidR="0093745B" w:rsidRDefault="0093745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Pr="005856C0" w:rsidRDefault="0093745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6A4C45"/>
    <w:multiLevelType w:val="multilevel"/>
    <w:tmpl w:val="5176B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2DE38AF"/>
    <w:multiLevelType w:val="multilevel"/>
    <w:tmpl w:val="C57A6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4501E49"/>
    <w:multiLevelType w:val="multilevel"/>
    <w:tmpl w:val="FB50CAC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723A08"/>
    <w:multiLevelType w:val="multilevel"/>
    <w:tmpl w:val="011CC9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5E4376D"/>
    <w:multiLevelType w:val="multilevel"/>
    <w:tmpl w:val="33C8F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CA7020C"/>
    <w:multiLevelType w:val="multilevel"/>
    <w:tmpl w:val="8D625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5118FE"/>
    <w:multiLevelType w:val="multilevel"/>
    <w:tmpl w:val="03F66B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D518A9"/>
    <w:multiLevelType w:val="multilevel"/>
    <w:tmpl w:val="63BEC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16347F19"/>
    <w:multiLevelType w:val="multilevel"/>
    <w:tmpl w:val="46B4E272"/>
    <w:lvl w:ilvl="0">
      <w:start w:val="2018"/>
      <w:numFmt w:val="decimal"/>
      <w:lvlText w:val="23.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7467AC1"/>
    <w:multiLevelType w:val="multilevel"/>
    <w:tmpl w:val="FC60997C"/>
    <w:lvl w:ilvl="0">
      <w:start w:val="2019"/>
      <w:numFmt w:val="decimal"/>
      <w:lvlText w:val="20.0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4213B30"/>
    <w:multiLevelType w:val="multilevel"/>
    <w:tmpl w:val="AAC02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4C71BAB"/>
    <w:multiLevelType w:val="multilevel"/>
    <w:tmpl w:val="591E7048"/>
    <w:lvl w:ilvl="0">
      <w:start w:val="2018"/>
      <w:numFmt w:val="decimal"/>
      <w:lvlText w:val="17.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BE40D96"/>
    <w:multiLevelType w:val="multilevel"/>
    <w:tmpl w:val="EFCCEA3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D001C80"/>
    <w:multiLevelType w:val="multilevel"/>
    <w:tmpl w:val="3EF47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D14251E"/>
    <w:multiLevelType w:val="multilevel"/>
    <w:tmpl w:val="2F0435A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D6D3358"/>
    <w:multiLevelType w:val="multilevel"/>
    <w:tmpl w:val="E3AA7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D714D3A"/>
    <w:multiLevelType w:val="multilevel"/>
    <w:tmpl w:val="CEBCBDE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D7158AD"/>
    <w:multiLevelType w:val="multilevel"/>
    <w:tmpl w:val="67B87A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EE529E8"/>
    <w:multiLevelType w:val="multilevel"/>
    <w:tmpl w:val="ADD0A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CD7916"/>
    <w:multiLevelType w:val="multilevel"/>
    <w:tmpl w:val="325EA0CC"/>
    <w:lvl w:ilvl="0">
      <w:start w:val="5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84A05E5"/>
    <w:multiLevelType w:val="multilevel"/>
    <w:tmpl w:val="A280A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33613A9"/>
    <w:multiLevelType w:val="multilevel"/>
    <w:tmpl w:val="C36CB3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81A3212"/>
    <w:multiLevelType w:val="multilevel"/>
    <w:tmpl w:val="30DE0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BBB56F3"/>
    <w:multiLevelType w:val="multilevel"/>
    <w:tmpl w:val="F87C4C8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D71083B"/>
    <w:multiLevelType w:val="multilevel"/>
    <w:tmpl w:val="F82E9980"/>
    <w:lvl w:ilvl="0">
      <w:start w:val="2019"/>
      <w:numFmt w:val="decimal"/>
      <w:lvlText w:val="12.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63956AB"/>
    <w:multiLevelType w:val="multilevel"/>
    <w:tmpl w:val="43D23D5C"/>
    <w:lvl w:ilvl="0">
      <w:start w:val="19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9F066DC"/>
    <w:multiLevelType w:val="multilevel"/>
    <w:tmpl w:val="CC289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10">
    <w:nsid w:val="7157657F"/>
    <w:multiLevelType w:val="multilevel"/>
    <w:tmpl w:val="14229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4E706B0"/>
    <w:multiLevelType w:val="multilevel"/>
    <w:tmpl w:val="5FBC2C42"/>
    <w:lvl w:ilvl="0">
      <w:start w:val="2018"/>
      <w:numFmt w:val="decimal"/>
      <w:lvlText w:val="11.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4B5588"/>
    <w:multiLevelType w:val="multilevel"/>
    <w:tmpl w:val="EE7CC852"/>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1B7CF9"/>
    <w:multiLevelType w:val="multilevel"/>
    <w:tmpl w:val="66486DD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3"/>
  </w:num>
  <w:num w:numId="7">
    <w:abstractNumId w:val="105"/>
  </w:num>
  <w:num w:numId="8">
    <w:abstractNumId w:val="72"/>
  </w:num>
  <w:num w:numId="9">
    <w:abstractNumId w:val="92"/>
  </w:num>
  <w:num w:numId="10">
    <w:abstractNumId w:val="111"/>
  </w:num>
  <w:num w:numId="11">
    <w:abstractNumId w:val="88"/>
  </w:num>
  <w:num w:numId="12">
    <w:abstractNumId w:val="75"/>
  </w:num>
  <w:num w:numId="13">
    <w:abstractNumId w:val="86"/>
  </w:num>
  <w:num w:numId="14">
    <w:abstractNumId w:val="69"/>
  </w:num>
  <w:num w:numId="15">
    <w:abstractNumId w:val="77"/>
  </w:num>
  <w:num w:numId="16">
    <w:abstractNumId w:val="94"/>
  </w:num>
  <w:num w:numId="17">
    <w:abstractNumId w:val="102"/>
  </w:num>
  <w:num w:numId="18">
    <w:abstractNumId w:val="97"/>
  </w:num>
  <w:num w:numId="19">
    <w:abstractNumId w:val="93"/>
  </w:num>
  <w:num w:numId="20">
    <w:abstractNumId w:val="83"/>
  </w:num>
  <w:num w:numId="21">
    <w:abstractNumId w:val="100"/>
  </w:num>
  <w:num w:numId="22">
    <w:abstractNumId w:val="110"/>
  </w:num>
  <w:num w:numId="23">
    <w:abstractNumId w:val="113"/>
  </w:num>
  <w:num w:numId="24">
    <w:abstractNumId w:val="95"/>
  </w:num>
  <w:num w:numId="25">
    <w:abstractNumId w:val="101"/>
  </w:num>
  <w:num w:numId="26">
    <w:abstractNumId w:val="91"/>
  </w:num>
  <w:num w:numId="27">
    <w:abstractNumId w:val="98"/>
  </w:num>
  <w:num w:numId="28">
    <w:abstractNumId w:val="112"/>
  </w:num>
  <w:num w:numId="29">
    <w:abstractNumId w:val="104"/>
  </w:num>
  <w:num w:numId="30">
    <w:abstractNumId w:val="107"/>
  </w:num>
  <w:num w:numId="31">
    <w:abstractNumId w:val="99"/>
  </w:num>
  <w:num w:numId="32">
    <w:abstractNumId w:val="106"/>
  </w:num>
  <w:num w:numId="33">
    <w:abstractNumId w:val="89"/>
  </w:num>
  <w:num w:numId="34">
    <w:abstractNumId w:val="108"/>
  </w:num>
  <w:num w:numId="35">
    <w:abstractNumId w:val="74"/>
  </w:num>
  <w:num w:numId="36">
    <w:abstractNumId w:val="8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5C"/>
    <w:rsid w:val="002F696F"/>
    <w:rsid w:val="002F6A01"/>
    <w:rsid w:val="002F6A17"/>
    <w:rsid w:val="002F6A2F"/>
    <w:rsid w:val="002F6C6E"/>
    <w:rsid w:val="002F6E0D"/>
    <w:rsid w:val="002F6FCE"/>
    <w:rsid w:val="002F7064"/>
    <w:rsid w:val="002F7090"/>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4D95"/>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C2"/>
    <w:rsid w:val="00822920"/>
    <w:rsid w:val="008229D4"/>
    <w:rsid w:val="00822BF8"/>
    <w:rsid w:val="00822CA4"/>
    <w:rsid w:val="00822DA0"/>
    <w:rsid w:val="00822EAF"/>
    <w:rsid w:val="008230DA"/>
    <w:rsid w:val="0082321A"/>
    <w:rsid w:val="008232BE"/>
    <w:rsid w:val="008233F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3EA"/>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0AE"/>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09A"/>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2AA"/>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71"/>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1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Cite" w:uiPriority="0"/>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uiPriority w:val="99"/>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F49238-49D4-4C7A-AE18-15EA06F74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966</TotalTime>
  <Pages>1</Pages>
  <Words>42</Words>
  <Characters>240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281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125</cp:revision>
  <cp:lastPrinted>2009-02-06T05:36:00Z</cp:lastPrinted>
  <dcterms:created xsi:type="dcterms:W3CDTF">2021-04-12T15:35:00Z</dcterms:created>
  <dcterms:modified xsi:type="dcterms:W3CDTF">2021-04-17T14:30:00Z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