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C62E" w14:textId="1D9C5063" w:rsidR="00DB6A60" w:rsidRDefault="00694676" w:rsidP="00694676">
      <w:pPr>
        <w:rPr>
          <w:rFonts w:ascii="Times New Roman" w:eastAsia="Arial Unicode MS" w:hAnsi="Times New Roman" w:cs="Times New Roman"/>
          <w:b/>
          <w:bCs/>
          <w:color w:val="000000"/>
          <w:kern w:val="0"/>
          <w:sz w:val="28"/>
          <w:szCs w:val="28"/>
          <w:lang w:eastAsia="ru-RU" w:bidi="uk-UA"/>
        </w:rPr>
      </w:pPr>
      <w:proofErr w:type="spellStart"/>
      <w:r w:rsidRPr="00694676">
        <w:rPr>
          <w:rFonts w:ascii="Times New Roman" w:eastAsia="Arial Unicode MS" w:hAnsi="Times New Roman" w:cs="Times New Roman" w:hint="eastAsia"/>
          <w:b/>
          <w:bCs/>
          <w:color w:val="000000"/>
          <w:kern w:val="0"/>
          <w:sz w:val="28"/>
          <w:szCs w:val="28"/>
          <w:lang w:eastAsia="ru-RU" w:bidi="uk-UA"/>
        </w:rPr>
        <w:t>Пыстогов</w:t>
      </w:r>
      <w:proofErr w:type="spellEnd"/>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Сергей</w:t>
      </w:r>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Васильевич</w:t>
      </w:r>
      <w:r>
        <w:rPr>
          <w:rFonts w:ascii="Times New Roman" w:eastAsia="Arial Unicode MS" w:hAnsi="Times New Roman" w:cs="Times New Roman" w:hint="eastAsia"/>
          <w:b/>
          <w:bCs/>
          <w:color w:val="000000"/>
          <w:kern w:val="0"/>
          <w:sz w:val="28"/>
          <w:szCs w:val="28"/>
          <w:lang w:eastAsia="ru-RU" w:bidi="uk-UA"/>
        </w:rPr>
        <w:t xml:space="preserve"> </w:t>
      </w:r>
      <w:proofErr w:type="spellStart"/>
      <w:r w:rsidRPr="00694676">
        <w:rPr>
          <w:rFonts w:ascii="Times New Roman" w:eastAsia="Arial Unicode MS" w:hAnsi="Times New Roman" w:cs="Times New Roman" w:hint="eastAsia"/>
          <w:b/>
          <w:bCs/>
          <w:color w:val="000000"/>
          <w:kern w:val="0"/>
          <w:sz w:val="28"/>
          <w:szCs w:val="28"/>
          <w:lang w:eastAsia="ru-RU" w:bidi="uk-UA"/>
        </w:rPr>
        <w:t>Субд</w:t>
      </w:r>
      <w:proofErr w:type="spellEnd"/>
      <w:r w:rsidRPr="00694676">
        <w:rPr>
          <w:rFonts w:ascii="Times New Roman" w:eastAsia="Arial Unicode MS" w:hAnsi="Times New Roman" w:cs="Times New Roman"/>
          <w:b/>
          <w:bCs/>
          <w:color w:val="000000"/>
          <w:kern w:val="0"/>
          <w:sz w:val="28"/>
          <w:szCs w:val="28"/>
          <w:lang w:eastAsia="ru-RU" w:bidi="uk-UA"/>
        </w:rPr>
        <w:t xml:space="preserve"> </w:t>
      </w:r>
      <w:proofErr w:type="spellStart"/>
      <w:r w:rsidRPr="00694676">
        <w:rPr>
          <w:rFonts w:ascii="Times New Roman" w:eastAsia="Arial Unicode MS" w:hAnsi="Times New Roman" w:cs="Times New Roman" w:hint="eastAsia"/>
          <w:b/>
          <w:bCs/>
          <w:color w:val="000000"/>
          <w:kern w:val="0"/>
          <w:sz w:val="28"/>
          <w:szCs w:val="28"/>
          <w:lang w:eastAsia="ru-RU" w:bidi="uk-UA"/>
        </w:rPr>
        <w:t>полнообъектных</w:t>
      </w:r>
      <w:proofErr w:type="spellEnd"/>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картографических</w:t>
      </w:r>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сцен</w:t>
      </w:r>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с</w:t>
      </w:r>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ассоциативной</w:t>
      </w:r>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защитой</w:t>
      </w:r>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на</w:t>
      </w:r>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кластерной</w:t>
      </w:r>
      <w:r w:rsidRPr="00694676">
        <w:rPr>
          <w:rFonts w:ascii="Times New Roman" w:eastAsia="Arial Unicode MS" w:hAnsi="Times New Roman" w:cs="Times New Roman"/>
          <w:b/>
          <w:bCs/>
          <w:color w:val="000000"/>
          <w:kern w:val="0"/>
          <w:sz w:val="28"/>
          <w:szCs w:val="28"/>
          <w:lang w:eastAsia="ru-RU" w:bidi="uk-UA"/>
        </w:rPr>
        <w:t xml:space="preserve"> </w:t>
      </w:r>
      <w:r w:rsidRPr="00694676">
        <w:rPr>
          <w:rFonts w:ascii="Times New Roman" w:eastAsia="Arial Unicode MS" w:hAnsi="Times New Roman" w:cs="Times New Roman" w:hint="eastAsia"/>
          <w:b/>
          <w:bCs/>
          <w:color w:val="000000"/>
          <w:kern w:val="0"/>
          <w:sz w:val="28"/>
          <w:szCs w:val="28"/>
          <w:lang w:eastAsia="ru-RU" w:bidi="uk-UA"/>
        </w:rPr>
        <w:t>платформе</w:t>
      </w:r>
    </w:p>
    <w:p w14:paraId="0094E0BA" w14:textId="77777777" w:rsidR="00694676" w:rsidRDefault="00694676" w:rsidP="00694676">
      <w:r>
        <w:rPr>
          <w:rFonts w:hint="eastAsia"/>
        </w:rPr>
        <w:t>ОГЛАВЛЕНИЕ</w:t>
      </w:r>
      <w:r>
        <w:t xml:space="preserve"> </w:t>
      </w:r>
      <w:r>
        <w:rPr>
          <w:rFonts w:hint="eastAsia"/>
        </w:rPr>
        <w:t>ДИССЕРТАЦИИ</w:t>
      </w:r>
    </w:p>
    <w:p w14:paraId="6A7DE841" w14:textId="77777777" w:rsidR="00694676" w:rsidRDefault="00694676" w:rsidP="00694676">
      <w:r>
        <w:rPr>
          <w:rFonts w:hint="eastAsia"/>
        </w:rPr>
        <w:t>кандидат</w:t>
      </w:r>
      <w:r>
        <w:t xml:space="preserve"> </w:t>
      </w:r>
      <w:r>
        <w:rPr>
          <w:rFonts w:hint="eastAsia"/>
        </w:rPr>
        <w:t>наук</w:t>
      </w:r>
      <w:r>
        <w:t xml:space="preserve"> </w:t>
      </w:r>
      <w:r>
        <w:rPr>
          <w:rFonts w:hint="eastAsia"/>
        </w:rPr>
        <w:t>Пыстогов</w:t>
      </w:r>
      <w:r>
        <w:t xml:space="preserve"> </w:t>
      </w:r>
      <w:r>
        <w:rPr>
          <w:rFonts w:hint="eastAsia"/>
        </w:rPr>
        <w:t>Сергей</w:t>
      </w:r>
      <w:r>
        <w:t xml:space="preserve"> </w:t>
      </w:r>
      <w:r>
        <w:rPr>
          <w:rFonts w:hint="eastAsia"/>
        </w:rPr>
        <w:t>Васильевич</w:t>
      </w:r>
    </w:p>
    <w:p w14:paraId="7B43F7A7" w14:textId="77777777" w:rsidR="00694676" w:rsidRDefault="00694676" w:rsidP="00694676">
      <w:r>
        <w:rPr>
          <w:rFonts w:hint="eastAsia"/>
        </w:rPr>
        <w:t>ВВЕДЕНИЕ</w:t>
      </w:r>
    </w:p>
    <w:p w14:paraId="7980B880" w14:textId="77777777" w:rsidR="00694676" w:rsidRDefault="00694676" w:rsidP="00694676"/>
    <w:p w14:paraId="5A3309FF" w14:textId="77777777" w:rsidR="00694676" w:rsidRDefault="00694676" w:rsidP="00694676">
      <w:r>
        <w:rPr>
          <w:rFonts w:hint="eastAsia"/>
        </w:rPr>
        <w:t>ГЛАВА</w:t>
      </w:r>
      <w:r>
        <w:t xml:space="preserve"> 1 </w:t>
      </w:r>
      <w:r>
        <w:rPr>
          <w:rFonts w:hint="eastAsia"/>
        </w:rPr>
        <w:t>АНАЛИЗ</w:t>
      </w:r>
      <w:r>
        <w:t xml:space="preserve"> </w:t>
      </w:r>
      <w:r>
        <w:rPr>
          <w:rFonts w:hint="eastAsia"/>
        </w:rPr>
        <w:t>СОВРЕМЕННОГО</w:t>
      </w:r>
      <w:r>
        <w:t xml:space="preserve"> </w:t>
      </w:r>
      <w:r>
        <w:rPr>
          <w:rFonts w:hint="eastAsia"/>
        </w:rPr>
        <w:t>СОСТОЯНИЯ</w:t>
      </w:r>
      <w:r>
        <w:t xml:space="preserve"> </w:t>
      </w:r>
      <w:r>
        <w:rPr>
          <w:rFonts w:hint="eastAsia"/>
        </w:rPr>
        <w:t>В</w:t>
      </w:r>
      <w:r>
        <w:t xml:space="preserve"> </w:t>
      </w:r>
      <w:r>
        <w:rPr>
          <w:rFonts w:hint="eastAsia"/>
        </w:rPr>
        <w:t>ОБЛАСТИ</w:t>
      </w:r>
      <w:r>
        <w:t xml:space="preserve"> </w:t>
      </w:r>
      <w:r>
        <w:rPr>
          <w:rFonts w:hint="eastAsia"/>
        </w:rPr>
        <w:t>ПАРАЛЛЕЛЬНЫХ</w:t>
      </w:r>
      <w:r>
        <w:t xml:space="preserve"> </w:t>
      </w:r>
      <w:r>
        <w:rPr>
          <w:rFonts w:hint="eastAsia"/>
        </w:rPr>
        <w:t>И</w:t>
      </w:r>
      <w:r>
        <w:t xml:space="preserve"> </w:t>
      </w:r>
      <w:r>
        <w:rPr>
          <w:rFonts w:hint="eastAsia"/>
        </w:rPr>
        <w:t>КАРТОГРАФИЧЕСКИХ</w:t>
      </w:r>
      <w:r>
        <w:t xml:space="preserve"> </w:t>
      </w:r>
      <w:r>
        <w:rPr>
          <w:rFonts w:hint="eastAsia"/>
        </w:rPr>
        <w:t>СИСТЕМ</w:t>
      </w:r>
      <w:r>
        <w:t xml:space="preserve"> </w:t>
      </w:r>
      <w:r>
        <w:rPr>
          <w:rFonts w:hint="eastAsia"/>
        </w:rPr>
        <w:t>БАЗ</w:t>
      </w:r>
      <w:r>
        <w:t xml:space="preserve"> </w:t>
      </w:r>
      <w:r>
        <w:rPr>
          <w:rFonts w:hint="eastAsia"/>
        </w:rPr>
        <w:t>ДАННЫХ</w:t>
      </w:r>
    </w:p>
    <w:p w14:paraId="73137372" w14:textId="77777777" w:rsidR="00694676" w:rsidRDefault="00694676" w:rsidP="00694676"/>
    <w:p w14:paraId="4C40C743" w14:textId="77777777" w:rsidR="00694676" w:rsidRDefault="00694676" w:rsidP="00694676">
      <w:r>
        <w:t xml:space="preserve">1.1 </w:t>
      </w:r>
      <w:r>
        <w:rPr>
          <w:rFonts w:hint="eastAsia"/>
        </w:rPr>
        <w:t>Состояние</w:t>
      </w:r>
      <w:r>
        <w:t xml:space="preserve"> </w:t>
      </w:r>
      <w:r>
        <w:rPr>
          <w:rFonts w:hint="eastAsia"/>
        </w:rPr>
        <w:t>работ</w:t>
      </w:r>
      <w:r>
        <w:t xml:space="preserve"> </w:t>
      </w:r>
      <w:r>
        <w:rPr>
          <w:rFonts w:hint="eastAsia"/>
        </w:rPr>
        <w:t>по</w:t>
      </w:r>
      <w:r>
        <w:t xml:space="preserve"> </w:t>
      </w:r>
      <w:r>
        <w:rPr>
          <w:rFonts w:hint="eastAsia"/>
        </w:rPr>
        <w:t>параллельным</w:t>
      </w:r>
      <w:r>
        <w:t xml:space="preserve"> </w:t>
      </w:r>
      <w:r>
        <w:rPr>
          <w:rFonts w:hint="eastAsia"/>
        </w:rPr>
        <w:t>СУБД</w:t>
      </w:r>
    </w:p>
    <w:p w14:paraId="6C293013" w14:textId="77777777" w:rsidR="00694676" w:rsidRDefault="00694676" w:rsidP="00694676"/>
    <w:p w14:paraId="032647D6" w14:textId="77777777" w:rsidR="00694676" w:rsidRDefault="00694676" w:rsidP="00694676">
      <w:r>
        <w:t xml:space="preserve">1.2 </w:t>
      </w:r>
      <w:r>
        <w:rPr>
          <w:rFonts w:hint="eastAsia"/>
        </w:rPr>
        <w:t>Используемый</w:t>
      </w:r>
      <w:r>
        <w:t xml:space="preserve"> </w:t>
      </w:r>
      <w:r>
        <w:rPr>
          <w:rFonts w:hint="eastAsia"/>
        </w:rPr>
        <w:t>механизм</w:t>
      </w:r>
      <w:r>
        <w:t xml:space="preserve"> </w:t>
      </w:r>
      <w:r>
        <w:rPr>
          <w:rFonts w:hint="eastAsia"/>
        </w:rPr>
        <w:t>маскирования</w:t>
      </w:r>
      <w:r>
        <w:t xml:space="preserve"> </w:t>
      </w:r>
      <w:r>
        <w:rPr>
          <w:rFonts w:hint="eastAsia"/>
        </w:rPr>
        <w:t>как</w:t>
      </w:r>
      <w:r>
        <w:t xml:space="preserve"> </w:t>
      </w:r>
      <w:r>
        <w:rPr>
          <w:rFonts w:hint="eastAsia"/>
        </w:rPr>
        <w:t>особенность</w:t>
      </w:r>
      <w:r>
        <w:t xml:space="preserve"> </w:t>
      </w:r>
      <w:r>
        <w:rPr>
          <w:rFonts w:hint="eastAsia"/>
        </w:rPr>
        <w:t>представления</w:t>
      </w:r>
      <w:r>
        <w:t xml:space="preserve"> </w:t>
      </w:r>
      <w:r>
        <w:rPr>
          <w:rFonts w:hint="eastAsia"/>
        </w:rPr>
        <w:t>картографических</w:t>
      </w:r>
      <w:r>
        <w:t xml:space="preserve"> </w:t>
      </w:r>
      <w:r>
        <w:rPr>
          <w:rFonts w:hint="eastAsia"/>
        </w:rPr>
        <w:t>данных</w:t>
      </w:r>
    </w:p>
    <w:p w14:paraId="6E9E84D4" w14:textId="77777777" w:rsidR="00694676" w:rsidRDefault="00694676" w:rsidP="00694676"/>
    <w:p w14:paraId="525A99AD" w14:textId="77777777" w:rsidR="00694676" w:rsidRDefault="00694676" w:rsidP="00694676">
      <w:r>
        <w:t xml:space="preserve">1.3 </w:t>
      </w:r>
      <w:r>
        <w:rPr>
          <w:rFonts w:hint="eastAsia"/>
        </w:rPr>
        <w:t>Постановка</w:t>
      </w:r>
      <w:r>
        <w:t xml:space="preserve"> </w:t>
      </w:r>
      <w:r>
        <w:rPr>
          <w:rFonts w:hint="eastAsia"/>
        </w:rPr>
        <w:t>задачи</w:t>
      </w:r>
    </w:p>
    <w:p w14:paraId="78C65889" w14:textId="77777777" w:rsidR="00694676" w:rsidRDefault="00694676" w:rsidP="00694676"/>
    <w:p w14:paraId="6C3F860A" w14:textId="77777777" w:rsidR="00694676" w:rsidRDefault="00694676" w:rsidP="00694676">
      <w:r>
        <w:t xml:space="preserve">1.4 </w:t>
      </w:r>
      <w:r>
        <w:rPr>
          <w:rFonts w:hint="eastAsia"/>
        </w:rPr>
        <w:t>Выводы</w:t>
      </w:r>
      <w:r>
        <w:t xml:space="preserve"> </w:t>
      </w:r>
      <w:r>
        <w:rPr>
          <w:rFonts w:hint="eastAsia"/>
        </w:rPr>
        <w:t>по</w:t>
      </w:r>
      <w:r>
        <w:t xml:space="preserve"> </w:t>
      </w:r>
      <w:r>
        <w:rPr>
          <w:rFonts w:hint="eastAsia"/>
        </w:rPr>
        <w:t>главе</w:t>
      </w:r>
    </w:p>
    <w:p w14:paraId="5C061AA7" w14:textId="77777777" w:rsidR="00694676" w:rsidRDefault="00694676" w:rsidP="00694676"/>
    <w:p w14:paraId="71395D98" w14:textId="77777777" w:rsidR="00694676" w:rsidRDefault="00694676" w:rsidP="00694676">
      <w:r>
        <w:rPr>
          <w:rFonts w:hint="eastAsia"/>
        </w:rPr>
        <w:t>ГЛАВА</w:t>
      </w:r>
      <w:r>
        <w:t xml:space="preserve"> 2 </w:t>
      </w:r>
      <w:r>
        <w:rPr>
          <w:rFonts w:hint="eastAsia"/>
        </w:rPr>
        <w:t>МЕТОДЫ</w:t>
      </w:r>
      <w:r>
        <w:t xml:space="preserve">, </w:t>
      </w:r>
      <w:r>
        <w:rPr>
          <w:rFonts w:hint="eastAsia"/>
        </w:rPr>
        <w:t>АЛГОРИТМЫ</w:t>
      </w:r>
      <w:r>
        <w:t xml:space="preserve"> </w:t>
      </w:r>
      <w:r>
        <w:rPr>
          <w:rFonts w:hint="eastAsia"/>
        </w:rPr>
        <w:t>И</w:t>
      </w:r>
      <w:r>
        <w:t xml:space="preserve"> </w:t>
      </w:r>
      <w:r>
        <w:rPr>
          <w:rFonts w:hint="eastAsia"/>
        </w:rPr>
        <w:t>ПРОГРАММЫ</w:t>
      </w:r>
      <w:r>
        <w:t xml:space="preserve"> </w:t>
      </w:r>
      <w:r>
        <w:rPr>
          <w:rFonts w:hint="eastAsia"/>
        </w:rPr>
        <w:t>ФОРМИРОВАНИЯ</w:t>
      </w:r>
    </w:p>
    <w:p w14:paraId="40C883C2" w14:textId="77777777" w:rsidR="00694676" w:rsidRDefault="00694676" w:rsidP="00694676"/>
    <w:p w14:paraId="677386E9" w14:textId="77777777" w:rsidR="00694676" w:rsidRDefault="00694676" w:rsidP="00694676">
      <w:r>
        <w:rPr>
          <w:rFonts w:hint="eastAsia"/>
        </w:rPr>
        <w:t>БАЗ</w:t>
      </w:r>
      <w:r>
        <w:t xml:space="preserve"> </w:t>
      </w:r>
      <w:r>
        <w:rPr>
          <w:rFonts w:hint="eastAsia"/>
        </w:rPr>
        <w:t>ДАННЫХ</w:t>
      </w:r>
      <w:r>
        <w:t xml:space="preserve"> </w:t>
      </w:r>
      <w:r>
        <w:rPr>
          <w:rFonts w:hint="eastAsia"/>
        </w:rPr>
        <w:t>ПКС</w:t>
      </w:r>
    </w:p>
    <w:p w14:paraId="560B85E4" w14:textId="77777777" w:rsidR="00694676" w:rsidRDefault="00694676" w:rsidP="00694676"/>
    <w:p w14:paraId="131C4F3A" w14:textId="77777777" w:rsidR="00694676" w:rsidRDefault="00694676" w:rsidP="00694676">
      <w:r>
        <w:t xml:space="preserve">2.1 </w:t>
      </w:r>
      <w:r>
        <w:rPr>
          <w:rFonts w:hint="eastAsia"/>
        </w:rPr>
        <w:t>Предлагаемая</w:t>
      </w:r>
      <w:r>
        <w:t xml:space="preserve"> </w:t>
      </w:r>
      <w:r>
        <w:rPr>
          <w:rFonts w:hint="eastAsia"/>
        </w:rPr>
        <w:t>схема</w:t>
      </w:r>
      <w:r>
        <w:t xml:space="preserve"> </w:t>
      </w:r>
      <w:r>
        <w:rPr>
          <w:rFonts w:hint="eastAsia"/>
        </w:rPr>
        <w:t>базы</w:t>
      </w:r>
      <w:r>
        <w:t xml:space="preserve"> </w:t>
      </w:r>
      <w:r>
        <w:rPr>
          <w:rFonts w:hint="eastAsia"/>
        </w:rPr>
        <w:t>данных</w:t>
      </w:r>
      <w:r>
        <w:t xml:space="preserve"> </w:t>
      </w:r>
      <w:r>
        <w:rPr>
          <w:rFonts w:hint="eastAsia"/>
        </w:rPr>
        <w:t>полнообъектных</w:t>
      </w:r>
      <w:r>
        <w:t xml:space="preserve"> </w:t>
      </w:r>
      <w:r>
        <w:rPr>
          <w:rFonts w:hint="eastAsia"/>
        </w:rPr>
        <w:t>картографических</w:t>
      </w:r>
    </w:p>
    <w:p w14:paraId="40181DEA" w14:textId="77777777" w:rsidR="00694676" w:rsidRDefault="00694676" w:rsidP="00694676"/>
    <w:p w14:paraId="78407C89" w14:textId="77777777" w:rsidR="00694676" w:rsidRDefault="00694676" w:rsidP="00694676">
      <w:r>
        <w:rPr>
          <w:rFonts w:hint="eastAsia"/>
        </w:rPr>
        <w:t>сцен</w:t>
      </w:r>
      <w:r>
        <w:t xml:space="preserve"> </w:t>
      </w:r>
      <w:r>
        <w:rPr>
          <w:rFonts w:hint="eastAsia"/>
        </w:rPr>
        <w:t>и</w:t>
      </w:r>
      <w:r>
        <w:t xml:space="preserve"> </w:t>
      </w:r>
      <w:r>
        <w:rPr>
          <w:rFonts w:hint="eastAsia"/>
        </w:rPr>
        <w:t>подходы</w:t>
      </w:r>
      <w:r>
        <w:t xml:space="preserve"> </w:t>
      </w:r>
      <w:r>
        <w:rPr>
          <w:rFonts w:hint="eastAsia"/>
        </w:rPr>
        <w:t>к</w:t>
      </w:r>
      <w:r>
        <w:t xml:space="preserve"> </w:t>
      </w:r>
      <w:r>
        <w:rPr>
          <w:rFonts w:hint="eastAsia"/>
        </w:rPr>
        <w:t>ее</w:t>
      </w:r>
      <w:r>
        <w:t xml:space="preserve"> </w:t>
      </w:r>
      <w:r>
        <w:rPr>
          <w:rFonts w:hint="eastAsia"/>
        </w:rPr>
        <w:t>формированию</w:t>
      </w:r>
    </w:p>
    <w:p w14:paraId="5CF68E80" w14:textId="77777777" w:rsidR="00694676" w:rsidRDefault="00694676" w:rsidP="00694676"/>
    <w:p w14:paraId="79C5B2B7" w14:textId="77777777" w:rsidR="00694676" w:rsidRDefault="00694676" w:rsidP="00694676">
      <w:r>
        <w:t xml:space="preserve">2.2 </w:t>
      </w:r>
      <w:r>
        <w:rPr>
          <w:rFonts w:hint="eastAsia"/>
        </w:rPr>
        <w:t>Метод</w:t>
      </w:r>
      <w:r>
        <w:t xml:space="preserve"> </w:t>
      </w:r>
      <w:r>
        <w:rPr>
          <w:rFonts w:hint="eastAsia"/>
        </w:rPr>
        <w:t>обработки</w:t>
      </w:r>
      <w:r>
        <w:t xml:space="preserve"> </w:t>
      </w:r>
      <w:r>
        <w:rPr>
          <w:rFonts w:hint="eastAsia"/>
        </w:rPr>
        <w:t>запросов</w:t>
      </w:r>
      <w:r>
        <w:t xml:space="preserve"> </w:t>
      </w:r>
      <w:r>
        <w:rPr>
          <w:rFonts w:hint="eastAsia"/>
        </w:rPr>
        <w:t>без</w:t>
      </w:r>
      <w:r>
        <w:t xml:space="preserve"> </w:t>
      </w:r>
      <w:r>
        <w:rPr>
          <w:rFonts w:hint="eastAsia"/>
        </w:rPr>
        <w:t>полного</w:t>
      </w:r>
      <w:r>
        <w:t xml:space="preserve"> </w:t>
      </w:r>
      <w:r>
        <w:rPr>
          <w:rFonts w:hint="eastAsia"/>
        </w:rPr>
        <w:t>раскрытия</w:t>
      </w:r>
      <w:r>
        <w:t xml:space="preserve"> </w:t>
      </w:r>
      <w:r>
        <w:rPr>
          <w:rFonts w:hint="eastAsia"/>
        </w:rPr>
        <w:t>базы</w:t>
      </w:r>
      <w:r>
        <w:t xml:space="preserve"> </w:t>
      </w:r>
      <w:r>
        <w:rPr>
          <w:rFonts w:hint="eastAsia"/>
        </w:rPr>
        <w:t>данных</w:t>
      </w:r>
    </w:p>
    <w:p w14:paraId="30661E1A" w14:textId="77777777" w:rsidR="00694676" w:rsidRDefault="00694676" w:rsidP="00694676"/>
    <w:p w14:paraId="589D9C97" w14:textId="77777777" w:rsidR="00694676" w:rsidRDefault="00694676" w:rsidP="00694676">
      <w:r>
        <w:t xml:space="preserve">2.3 </w:t>
      </w:r>
      <w:r>
        <w:rPr>
          <w:rFonts w:hint="eastAsia"/>
        </w:rPr>
        <w:t>Метод</w:t>
      </w:r>
      <w:r>
        <w:t xml:space="preserve"> </w:t>
      </w:r>
      <w:r>
        <w:rPr>
          <w:rFonts w:hint="eastAsia"/>
        </w:rPr>
        <w:t>стохастической</w:t>
      </w:r>
      <w:r>
        <w:t xml:space="preserve"> </w:t>
      </w:r>
      <w:r>
        <w:rPr>
          <w:rFonts w:hint="eastAsia"/>
        </w:rPr>
        <w:t>генерации</w:t>
      </w:r>
      <w:r>
        <w:t xml:space="preserve"> </w:t>
      </w:r>
      <w:r>
        <w:rPr>
          <w:rFonts w:hint="eastAsia"/>
        </w:rPr>
        <w:t>тестовых</w:t>
      </w:r>
      <w:r>
        <w:t xml:space="preserve"> </w:t>
      </w:r>
      <w:r>
        <w:rPr>
          <w:rFonts w:hint="eastAsia"/>
        </w:rPr>
        <w:t>БД</w:t>
      </w:r>
      <w:r>
        <w:t xml:space="preserve"> </w:t>
      </w:r>
      <w:r>
        <w:rPr>
          <w:rFonts w:hint="eastAsia"/>
        </w:rPr>
        <w:t>ПК</w:t>
      </w:r>
      <w:r>
        <w:rPr>
          <w:rFonts w:hint="eastAsia"/>
        </w:rPr>
        <w:lastRenderedPageBreak/>
        <w:t>С</w:t>
      </w:r>
      <w:r>
        <w:t xml:space="preserve"> </w:t>
      </w:r>
      <w:r>
        <w:rPr>
          <w:rFonts w:hint="eastAsia"/>
        </w:rPr>
        <w:t>заданных</w:t>
      </w:r>
      <w:r>
        <w:t xml:space="preserve"> </w:t>
      </w:r>
      <w:r>
        <w:rPr>
          <w:rFonts w:hint="eastAsia"/>
        </w:rPr>
        <w:t>объемов</w:t>
      </w:r>
      <w:r>
        <w:t xml:space="preserve"> </w:t>
      </w:r>
      <w:r>
        <w:rPr>
          <w:rFonts w:hint="eastAsia"/>
        </w:rPr>
        <w:t>и</w:t>
      </w:r>
      <w:r>
        <w:t xml:space="preserve"> </w:t>
      </w:r>
      <w:r>
        <w:rPr>
          <w:rFonts w:hint="eastAsia"/>
        </w:rPr>
        <w:t>параллельный</w:t>
      </w:r>
      <w:r>
        <w:t xml:space="preserve"> </w:t>
      </w:r>
      <w:r>
        <w:rPr>
          <w:rFonts w:hint="eastAsia"/>
        </w:rPr>
        <w:t>алгоритм</w:t>
      </w:r>
      <w:r>
        <w:t xml:space="preserve"> </w:t>
      </w:r>
      <w:r>
        <w:rPr>
          <w:rFonts w:hint="eastAsia"/>
        </w:rPr>
        <w:t>формирования</w:t>
      </w:r>
      <w:r>
        <w:t xml:space="preserve"> </w:t>
      </w:r>
      <w:r>
        <w:rPr>
          <w:rFonts w:hint="eastAsia"/>
        </w:rPr>
        <w:t>БД</w:t>
      </w:r>
      <w:r>
        <w:t xml:space="preserve"> </w:t>
      </w:r>
      <w:r>
        <w:rPr>
          <w:rFonts w:hint="eastAsia"/>
        </w:rPr>
        <w:t>ПКС</w:t>
      </w:r>
    </w:p>
    <w:p w14:paraId="318D4232" w14:textId="77777777" w:rsidR="00694676" w:rsidRDefault="00694676" w:rsidP="00694676"/>
    <w:p w14:paraId="13313CE0" w14:textId="77777777" w:rsidR="00694676" w:rsidRDefault="00694676" w:rsidP="00694676">
      <w:r>
        <w:t xml:space="preserve">2.4 </w:t>
      </w:r>
      <w:r>
        <w:rPr>
          <w:rFonts w:hint="eastAsia"/>
        </w:rPr>
        <w:t>Выводы</w:t>
      </w:r>
      <w:r>
        <w:t xml:space="preserve"> </w:t>
      </w:r>
      <w:r>
        <w:rPr>
          <w:rFonts w:hint="eastAsia"/>
        </w:rPr>
        <w:t>по</w:t>
      </w:r>
      <w:r>
        <w:t xml:space="preserve"> </w:t>
      </w:r>
      <w:r>
        <w:rPr>
          <w:rFonts w:hint="eastAsia"/>
        </w:rPr>
        <w:t>главе</w:t>
      </w:r>
    </w:p>
    <w:p w14:paraId="62F92681" w14:textId="77777777" w:rsidR="00694676" w:rsidRDefault="00694676" w:rsidP="00694676"/>
    <w:p w14:paraId="0B47077F" w14:textId="77777777" w:rsidR="00694676" w:rsidRDefault="00694676" w:rsidP="00694676">
      <w:r>
        <w:rPr>
          <w:rFonts w:hint="eastAsia"/>
        </w:rPr>
        <w:t>ГЛАВА</w:t>
      </w:r>
      <w:r>
        <w:t xml:space="preserve"> 3 </w:t>
      </w:r>
      <w:r>
        <w:rPr>
          <w:rFonts w:hint="eastAsia"/>
        </w:rPr>
        <w:t>МЕТОД</w:t>
      </w:r>
      <w:r>
        <w:t xml:space="preserve">, </w:t>
      </w:r>
      <w:r>
        <w:rPr>
          <w:rFonts w:hint="eastAsia"/>
        </w:rPr>
        <w:t>АЛГОРИТМЫ</w:t>
      </w:r>
      <w:r>
        <w:t xml:space="preserve"> </w:t>
      </w:r>
      <w:r>
        <w:rPr>
          <w:rFonts w:hint="eastAsia"/>
        </w:rPr>
        <w:t>И</w:t>
      </w:r>
      <w:r>
        <w:t xml:space="preserve"> </w:t>
      </w:r>
      <w:r>
        <w:rPr>
          <w:rFonts w:hint="eastAsia"/>
        </w:rPr>
        <w:t>ПРОГРАММЫ</w:t>
      </w:r>
      <w:r>
        <w:t xml:space="preserve"> </w:t>
      </w:r>
      <w:r>
        <w:rPr>
          <w:rFonts w:hint="eastAsia"/>
        </w:rPr>
        <w:t>СЕРВЕРНОЙ</w:t>
      </w:r>
      <w:r>
        <w:t xml:space="preserve"> </w:t>
      </w:r>
      <w:r>
        <w:rPr>
          <w:rFonts w:hint="eastAsia"/>
        </w:rPr>
        <w:t>ЧАСТИ</w:t>
      </w:r>
      <w:r>
        <w:t xml:space="preserve"> </w:t>
      </w:r>
      <w:r>
        <w:rPr>
          <w:rFonts w:hint="eastAsia"/>
        </w:rPr>
        <w:t>СИСТЕМЫ</w:t>
      </w:r>
      <w:r>
        <w:t xml:space="preserve"> </w:t>
      </w:r>
      <w:r>
        <w:rPr>
          <w:rFonts w:hint="eastAsia"/>
        </w:rPr>
        <w:t>УПРАВЛЕНИЯ</w:t>
      </w:r>
      <w:r>
        <w:t xml:space="preserve"> </w:t>
      </w:r>
      <w:r>
        <w:rPr>
          <w:rFonts w:hint="eastAsia"/>
        </w:rPr>
        <w:t>БД</w:t>
      </w:r>
      <w:r>
        <w:t xml:space="preserve"> </w:t>
      </w:r>
      <w:r>
        <w:rPr>
          <w:rFonts w:hint="eastAsia"/>
        </w:rPr>
        <w:t>ПКС</w:t>
      </w:r>
    </w:p>
    <w:p w14:paraId="3EF74471" w14:textId="77777777" w:rsidR="00694676" w:rsidRDefault="00694676" w:rsidP="00694676"/>
    <w:p w14:paraId="2F096A75" w14:textId="77777777" w:rsidR="00694676" w:rsidRDefault="00694676" w:rsidP="00694676">
      <w:r>
        <w:t xml:space="preserve">3.1 </w:t>
      </w:r>
      <w:r>
        <w:rPr>
          <w:rFonts w:hint="eastAsia"/>
        </w:rPr>
        <w:t>Метод</w:t>
      </w:r>
      <w:r>
        <w:t xml:space="preserve"> </w:t>
      </w:r>
      <w:r>
        <w:rPr>
          <w:rFonts w:hint="eastAsia"/>
        </w:rPr>
        <w:t>организации</w:t>
      </w:r>
      <w:r>
        <w:t xml:space="preserve"> </w:t>
      </w:r>
      <w:r>
        <w:rPr>
          <w:rFonts w:hint="eastAsia"/>
        </w:rPr>
        <w:t>программных</w:t>
      </w:r>
      <w:r>
        <w:t xml:space="preserve"> </w:t>
      </w:r>
      <w:r>
        <w:rPr>
          <w:rFonts w:hint="eastAsia"/>
        </w:rPr>
        <w:t>архитектур</w:t>
      </w:r>
      <w:r>
        <w:t xml:space="preserve"> </w:t>
      </w:r>
      <w:r>
        <w:rPr>
          <w:rFonts w:hint="eastAsia"/>
        </w:rPr>
        <w:t>серверной</w:t>
      </w:r>
      <w:r>
        <w:t xml:space="preserve"> </w:t>
      </w:r>
      <w:r>
        <w:rPr>
          <w:rFonts w:hint="eastAsia"/>
        </w:rPr>
        <w:t>части</w:t>
      </w:r>
      <w:r>
        <w:t xml:space="preserve"> </w:t>
      </w:r>
      <w:r>
        <w:rPr>
          <w:rFonts w:hint="eastAsia"/>
        </w:rPr>
        <w:t>системы</w:t>
      </w:r>
    </w:p>
    <w:p w14:paraId="1745E851" w14:textId="77777777" w:rsidR="00694676" w:rsidRDefault="00694676" w:rsidP="00694676"/>
    <w:p w14:paraId="6FEE2EC9" w14:textId="77777777" w:rsidR="00694676" w:rsidRDefault="00694676" w:rsidP="00694676">
      <w:r>
        <w:t xml:space="preserve">3.2 </w:t>
      </w:r>
      <w:r>
        <w:rPr>
          <w:rFonts w:hint="eastAsia"/>
        </w:rPr>
        <w:t>Алгоритмы</w:t>
      </w:r>
      <w:r>
        <w:t xml:space="preserve"> </w:t>
      </w:r>
      <w:r>
        <w:rPr>
          <w:rFonts w:hint="eastAsia"/>
        </w:rPr>
        <w:t>и</w:t>
      </w:r>
      <w:r>
        <w:t xml:space="preserve"> </w:t>
      </w:r>
      <w:r>
        <w:rPr>
          <w:rFonts w:hint="eastAsia"/>
        </w:rPr>
        <w:t>программы</w:t>
      </w:r>
      <w:r>
        <w:t xml:space="preserve"> </w:t>
      </w:r>
      <w:r>
        <w:rPr>
          <w:rFonts w:hint="eastAsia"/>
        </w:rPr>
        <w:t>выполнения</w:t>
      </w:r>
      <w:r>
        <w:t xml:space="preserve"> </w:t>
      </w:r>
      <w:r>
        <w:rPr>
          <w:rFonts w:hint="eastAsia"/>
        </w:rPr>
        <w:t>операций</w:t>
      </w:r>
      <w:r>
        <w:t xml:space="preserve"> </w:t>
      </w:r>
      <w:r>
        <w:rPr>
          <w:rFonts w:hint="eastAsia"/>
        </w:rPr>
        <w:t>выборки</w:t>
      </w:r>
      <w:r>
        <w:t xml:space="preserve"> </w:t>
      </w:r>
      <w:r>
        <w:rPr>
          <w:rFonts w:hint="eastAsia"/>
        </w:rPr>
        <w:t>и</w:t>
      </w:r>
      <w:r>
        <w:t xml:space="preserve"> </w:t>
      </w:r>
      <w:r>
        <w:rPr>
          <w:rFonts w:hint="eastAsia"/>
        </w:rPr>
        <w:t>изменения</w:t>
      </w:r>
    </w:p>
    <w:p w14:paraId="1F85BA2D" w14:textId="77777777" w:rsidR="00694676" w:rsidRDefault="00694676" w:rsidP="00694676"/>
    <w:p w14:paraId="68440C37" w14:textId="77777777" w:rsidR="00694676" w:rsidRDefault="00694676" w:rsidP="00694676">
      <w:r>
        <w:rPr>
          <w:rFonts w:hint="eastAsia"/>
        </w:rPr>
        <w:t>для</w:t>
      </w:r>
      <w:r>
        <w:t xml:space="preserve"> </w:t>
      </w:r>
      <w:r>
        <w:rPr>
          <w:rFonts w:hint="eastAsia"/>
        </w:rPr>
        <w:t>обеих</w:t>
      </w:r>
      <w:r>
        <w:t xml:space="preserve"> </w:t>
      </w:r>
      <w:r>
        <w:rPr>
          <w:rFonts w:hint="eastAsia"/>
        </w:rPr>
        <w:t>архитектур</w:t>
      </w:r>
    </w:p>
    <w:p w14:paraId="159578D8" w14:textId="77777777" w:rsidR="00694676" w:rsidRDefault="00694676" w:rsidP="00694676"/>
    <w:p w14:paraId="2249A84C" w14:textId="77777777" w:rsidR="00694676" w:rsidRDefault="00694676" w:rsidP="00694676">
      <w:r>
        <w:t xml:space="preserve">3.3 </w:t>
      </w:r>
      <w:r>
        <w:rPr>
          <w:rFonts w:hint="eastAsia"/>
        </w:rPr>
        <w:t>Сравнительный</w:t>
      </w:r>
      <w:r>
        <w:t xml:space="preserve"> </w:t>
      </w:r>
      <w:r>
        <w:rPr>
          <w:rFonts w:hint="eastAsia"/>
        </w:rPr>
        <w:t>анализ</w:t>
      </w:r>
      <w:r>
        <w:t xml:space="preserve"> </w:t>
      </w:r>
      <w:r>
        <w:rPr>
          <w:rFonts w:hint="eastAsia"/>
        </w:rPr>
        <w:t>рассматриваемых</w:t>
      </w:r>
      <w:r>
        <w:t xml:space="preserve"> </w:t>
      </w:r>
      <w:r>
        <w:rPr>
          <w:rFonts w:hint="eastAsia"/>
        </w:rPr>
        <w:t>архитектур</w:t>
      </w:r>
      <w:r>
        <w:t xml:space="preserve"> </w:t>
      </w:r>
      <w:r>
        <w:rPr>
          <w:rFonts w:hint="eastAsia"/>
        </w:rPr>
        <w:t>серверной</w:t>
      </w:r>
      <w:r>
        <w:t xml:space="preserve"> </w:t>
      </w:r>
      <w:r>
        <w:rPr>
          <w:rFonts w:hint="eastAsia"/>
        </w:rPr>
        <w:t>части</w:t>
      </w:r>
      <w:r>
        <w:t xml:space="preserve"> </w:t>
      </w:r>
      <w:r>
        <w:rPr>
          <w:rFonts w:hint="eastAsia"/>
        </w:rPr>
        <w:t>системы</w:t>
      </w:r>
    </w:p>
    <w:p w14:paraId="7ECA3D6D" w14:textId="77777777" w:rsidR="00694676" w:rsidRDefault="00694676" w:rsidP="00694676"/>
    <w:p w14:paraId="2FA38C4A" w14:textId="77777777" w:rsidR="00694676" w:rsidRDefault="00694676" w:rsidP="00694676">
      <w:r>
        <w:t xml:space="preserve">3.4 </w:t>
      </w:r>
      <w:r>
        <w:rPr>
          <w:rFonts w:hint="eastAsia"/>
        </w:rPr>
        <w:t>Выводы</w:t>
      </w:r>
      <w:r>
        <w:t xml:space="preserve"> </w:t>
      </w:r>
      <w:r>
        <w:rPr>
          <w:rFonts w:hint="eastAsia"/>
        </w:rPr>
        <w:t>по</w:t>
      </w:r>
      <w:r>
        <w:t xml:space="preserve"> </w:t>
      </w:r>
      <w:r>
        <w:rPr>
          <w:rFonts w:hint="eastAsia"/>
        </w:rPr>
        <w:t>главе</w:t>
      </w:r>
    </w:p>
    <w:p w14:paraId="3049B8F1" w14:textId="77777777" w:rsidR="00694676" w:rsidRDefault="00694676" w:rsidP="00694676"/>
    <w:p w14:paraId="1748C906" w14:textId="77777777" w:rsidR="00694676" w:rsidRDefault="00694676" w:rsidP="00694676">
      <w:r>
        <w:rPr>
          <w:rFonts w:hint="eastAsia"/>
        </w:rPr>
        <w:t>ГЛАВА</w:t>
      </w:r>
      <w:r>
        <w:t xml:space="preserve"> 4 </w:t>
      </w:r>
      <w:r>
        <w:rPr>
          <w:rFonts w:hint="eastAsia"/>
        </w:rPr>
        <w:t>АРХИТЕКТУРА</w:t>
      </w:r>
      <w:r>
        <w:t xml:space="preserve">, </w:t>
      </w:r>
      <w:r>
        <w:rPr>
          <w:rFonts w:hint="eastAsia"/>
        </w:rPr>
        <w:t>АЛГОРИТМЫ</w:t>
      </w:r>
      <w:r>
        <w:t xml:space="preserve"> </w:t>
      </w:r>
      <w:r>
        <w:rPr>
          <w:rFonts w:hint="eastAsia"/>
        </w:rPr>
        <w:t>И</w:t>
      </w:r>
      <w:r>
        <w:t xml:space="preserve"> </w:t>
      </w:r>
      <w:r>
        <w:rPr>
          <w:rFonts w:hint="eastAsia"/>
        </w:rPr>
        <w:t>ПРОГРАММЫ</w:t>
      </w:r>
      <w:r>
        <w:t xml:space="preserve"> </w:t>
      </w:r>
      <w:r>
        <w:rPr>
          <w:rFonts w:hint="eastAsia"/>
        </w:rPr>
        <w:t>КЛИЕНТСКОЙ</w:t>
      </w:r>
      <w:r>
        <w:t xml:space="preserve"> </w:t>
      </w:r>
      <w:r>
        <w:rPr>
          <w:rFonts w:hint="eastAsia"/>
        </w:rPr>
        <w:t>ЧАСТИ</w:t>
      </w:r>
      <w:r>
        <w:t xml:space="preserve"> </w:t>
      </w:r>
      <w:r>
        <w:rPr>
          <w:rFonts w:hint="eastAsia"/>
        </w:rPr>
        <w:t>СУБД</w:t>
      </w:r>
      <w:r>
        <w:t xml:space="preserve"> </w:t>
      </w:r>
      <w:r>
        <w:rPr>
          <w:rFonts w:hint="eastAsia"/>
        </w:rPr>
        <w:t>ПКС</w:t>
      </w:r>
    </w:p>
    <w:p w14:paraId="5E54ABFE" w14:textId="77777777" w:rsidR="00694676" w:rsidRDefault="00694676" w:rsidP="00694676"/>
    <w:p w14:paraId="71570DAE" w14:textId="77777777" w:rsidR="00694676" w:rsidRDefault="00694676" w:rsidP="00694676">
      <w:r>
        <w:t xml:space="preserve">4.1 </w:t>
      </w:r>
      <w:r>
        <w:rPr>
          <w:rFonts w:hint="eastAsia"/>
        </w:rPr>
        <w:t>Структура</w:t>
      </w:r>
      <w:r>
        <w:t xml:space="preserve"> </w:t>
      </w:r>
      <w:r>
        <w:rPr>
          <w:rFonts w:hint="eastAsia"/>
        </w:rPr>
        <w:t>локальной</w:t>
      </w:r>
      <w:r>
        <w:t xml:space="preserve"> </w:t>
      </w:r>
      <w:r>
        <w:rPr>
          <w:rFonts w:hint="eastAsia"/>
        </w:rPr>
        <w:t>базы</w:t>
      </w:r>
      <w:r>
        <w:t xml:space="preserve"> </w:t>
      </w:r>
      <w:r>
        <w:rPr>
          <w:rFonts w:hint="eastAsia"/>
        </w:rPr>
        <w:t>данных</w:t>
      </w:r>
      <w:r>
        <w:t xml:space="preserve"> </w:t>
      </w:r>
      <w:r>
        <w:rPr>
          <w:rFonts w:hint="eastAsia"/>
        </w:rPr>
        <w:t>клиентской</w:t>
      </w:r>
      <w:r>
        <w:t xml:space="preserve"> </w:t>
      </w:r>
      <w:r>
        <w:rPr>
          <w:rFonts w:hint="eastAsia"/>
        </w:rPr>
        <w:t>части</w:t>
      </w:r>
    </w:p>
    <w:p w14:paraId="33B4C752" w14:textId="77777777" w:rsidR="00694676" w:rsidRDefault="00694676" w:rsidP="00694676"/>
    <w:p w14:paraId="394F590D" w14:textId="77777777" w:rsidR="00694676" w:rsidRDefault="00694676" w:rsidP="00694676">
      <w:r>
        <w:t xml:space="preserve">4.2 </w:t>
      </w:r>
      <w:r>
        <w:rPr>
          <w:rFonts w:hint="eastAsia"/>
        </w:rPr>
        <w:t>Алгоритмы</w:t>
      </w:r>
      <w:r>
        <w:t xml:space="preserve"> </w:t>
      </w:r>
      <w:r>
        <w:rPr>
          <w:rFonts w:hint="eastAsia"/>
        </w:rPr>
        <w:t>и</w:t>
      </w:r>
      <w:r>
        <w:t xml:space="preserve"> </w:t>
      </w:r>
      <w:r>
        <w:rPr>
          <w:rFonts w:hint="eastAsia"/>
        </w:rPr>
        <w:t>программы</w:t>
      </w:r>
      <w:r>
        <w:t xml:space="preserve"> </w:t>
      </w:r>
      <w:r>
        <w:rPr>
          <w:rFonts w:hint="eastAsia"/>
        </w:rPr>
        <w:t>процедур</w:t>
      </w:r>
      <w:r>
        <w:t xml:space="preserve"> </w:t>
      </w:r>
      <w:r>
        <w:rPr>
          <w:rFonts w:hint="eastAsia"/>
        </w:rPr>
        <w:t>раскрытия</w:t>
      </w:r>
      <w:r>
        <w:t xml:space="preserve"> </w:t>
      </w:r>
      <w:r>
        <w:rPr>
          <w:rFonts w:hint="eastAsia"/>
        </w:rPr>
        <w:t>полученных</w:t>
      </w:r>
      <w:r>
        <w:t xml:space="preserve"> </w:t>
      </w:r>
      <w:r>
        <w:rPr>
          <w:rFonts w:hint="eastAsia"/>
        </w:rPr>
        <w:t>от</w:t>
      </w:r>
      <w:r>
        <w:t xml:space="preserve"> </w:t>
      </w:r>
      <w:r>
        <w:rPr>
          <w:rFonts w:hint="eastAsia"/>
        </w:rPr>
        <w:t>сервера</w:t>
      </w:r>
      <w:r>
        <w:t xml:space="preserve"> </w:t>
      </w:r>
      <w:r>
        <w:rPr>
          <w:rFonts w:hint="eastAsia"/>
        </w:rPr>
        <w:t>фрагментов</w:t>
      </w:r>
      <w:r>
        <w:t xml:space="preserve"> </w:t>
      </w:r>
      <w:r>
        <w:rPr>
          <w:rFonts w:hint="eastAsia"/>
        </w:rPr>
        <w:t>БД</w:t>
      </w:r>
      <w:r>
        <w:t xml:space="preserve"> </w:t>
      </w:r>
      <w:r>
        <w:rPr>
          <w:rFonts w:hint="eastAsia"/>
        </w:rPr>
        <w:t>ПКС</w:t>
      </w:r>
    </w:p>
    <w:p w14:paraId="34180D68" w14:textId="77777777" w:rsidR="00694676" w:rsidRDefault="00694676" w:rsidP="00694676"/>
    <w:p w14:paraId="19C725C7" w14:textId="77777777" w:rsidR="00694676" w:rsidRDefault="00694676" w:rsidP="00694676">
      <w:r>
        <w:t xml:space="preserve">4.3. </w:t>
      </w:r>
      <w:r>
        <w:rPr>
          <w:rFonts w:hint="eastAsia"/>
        </w:rPr>
        <w:t>Проверка</w:t>
      </w:r>
      <w:r>
        <w:t xml:space="preserve"> </w:t>
      </w:r>
      <w:r>
        <w:rPr>
          <w:rFonts w:hint="eastAsia"/>
        </w:rPr>
        <w:t>разработанных</w:t>
      </w:r>
      <w:r>
        <w:t xml:space="preserve"> </w:t>
      </w:r>
      <w:r>
        <w:rPr>
          <w:rFonts w:hint="eastAsia"/>
        </w:rPr>
        <w:t>программных</w:t>
      </w:r>
      <w:r>
        <w:t xml:space="preserve"> </w:t>
      </w:r>
      <w:r>
        <w:rPr>
          <w:rFonts w:hint="eastAsia"/>
        </w:rPr>
        <w:t>средств</w:t>
      </w:r>
    </w:p>
    <w:p w14:paraId="0800F25A" w14:textId="77777777" w:rsidR="00694676" w:rsidRDefault="00694676" w:rsidP="00694676"/>
    <w:p w14:paraId="275E1CDF" w14:textId="77777777" w:rsidR="00694676" w:rsidRDefault="00694676" w:rsidP="00694676">
      <w:r>
        <w:t xml:space="preserve">4.4 </w:t>
      </w:r>
      <w:r>
        <w:rPr>
          <w:rFonts w:hint="eastAsia"/>
        </w:rPr>
        <w:t>Выводы</w:t>
      </w:r>
      <w:r>
        <w:t xml:space="preserve"> </w:t>
      </w:r>
      <w:r>
        <w:rPr>
          <w:rFonts w:hint="eastAsia"/>
        </w:rPr>
        <w:t>по</w:t>
      </w:r>
      <w:r>
        <w:t xml:space="preserve"> </w:t>
      </w:r>
      <w:r>
        <w:rPr>
          <w:rFonts w:hint="eastAsia"/>
        </w:rPr>
        <w:t>главе</w:t>
      </w:r>
    </w:p>
    <w:p w14:paraId="60865700" w14:textId="77777777" w:rsidR="00694676" w:rsidRDefault="00694676" w:rsidP="00694676"/>
    <w:p w14:paraId="1CC4797D" w14:textId="77777777" w:rsidR="00694676" w:rsidRDefault="00694676" w:rsidP="00694676">
      <w:r>
        <w:rPr>
          <w:rFonts w:hint="eastAsia"/>
        </w:rPr>
        <w:lastRenderedPageBreak/>
        <w:t>ЗАКЛЮЧЕНИЕ</w:t>
      </w:r>
    </w:p>
    <w:p w14:paraId="387565C3" w14:textId="77777777" w:rsidR="00694676" w:rsidRDefault="00694676" w:rsidP="00694676"/>
    <w:p w14:paraId="0ACDA9E8" w14:textId="77777777" w:rsidR="00694676" w:rsidRDefault="00694676" w:rsidP="00694676">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0EFBE860" w14:textId="77777777" w:rsidR="00694676" w:rsidRDefault="00694676" w:rsidP="00694676"/>
    <w:p w14:paraId="710E5C1A" w14:textId="77777777" w:rsidR="00694676" w:rsidRDefault="00694676" w:rsidP="00694676">
      <w:r>
        <w:rPr>
          <w:rFonts w:hint="eastAsia"/>
        </w:rPr>
        <w:t>СЛОВАРЬ</w:t>
      </w:r>
      <w:r>
        <w:t xml:space="preserve"> </w:t>
      </w:r>
      <w:r>
        <w:rPr>
          <w:rFonts w:hint="eastAsia"/>
        </w:rPr>
        <w:t>ТЕРМИНОВ</w:t>
      </w:r>
    </w:p>
    <w:p w14:paraId="4EF0383F" w14:textId="77777777" w:rsidR="00694676" w:rsidRDefault="00694676" w:rsidP="00694676"/>
    <w:p w14:paraId="70AAAAD1" w14:textId="77777777" w:rsidR="00694676" w:rsidRDefault="00694676" w:rsidP="00694676">
      <w:r>
        <w:rPr>
          <w:rFonts w:hint="eastAsia"/>
        </w:rPr>
        <w:t>СПИСОК</w:t>
      </w:r>
      <w:r>
        <w:t xml:space="preserve"> </w:t>
      </w:r>
      <w:r>
        <w:rPr>
          <w:rFonts w:hint="eastAsia"/>
        </w:rPr>
        <w:t>ЛИТЕРАТУРЫ</w:t>
      </w:r>
    </w:p>
    <w:p w14:paraId="5E67FD46" w14:textId="77777777" w:rsidR="00694676" w:rsidRDefault="00694676" w:rsidP="00694676"/>
    <w:p w14:paraId="566C4F41" w14:textId="77777777" w:rsidR="00694676" w:rsidRDefault="00694676" w:rsidP="00694676">
      <w:r>
        <w:rPr>
          <w:rFonts w:hint="eastAsia"/>
        </w:rPr>
        <w:t>ПРИЛОЖЕНИЕ</w:t>
      </w:r>
      <w:r>
        <w:t xml:space="preserve"> 1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в</w:t>
      </w:r>
      <w:r>
        <w:t xml:space="preserve"> </w:t>
      </w:r>
      <w:r>
        <w:rPr>
          <w:rFonts w:hint="eastAsia"/>
        </w:rPr>
        <w:t>ООО</w:t>
      </w:r>
      <w:r>
        <w:t xml:space="preserve"> </w:t>
      </w:r>
      <w:r>
        <w:rPr>
          <w:rFonts w:hint="eastAsia"/>
        </w:rPr>
        <w:t>ГЦ</w:t>
      </w:r>
      <w:r>
        <w:t xml:space="preserve"> </w:t>
      </w:r>
      <w:r>
        <w:rPr>
          <w:rFonts w:hint="eastAsia"/>
        </w:rPr>
        <w:t>«</w:t>
      </w:r>
      <w:r>
        <w:rPr>
          <w:rFonts w:hint="eastAsia"/>
        </w:rPr>
        <w:t>Зенит</w:t>
      </w:r>
      <w:r>
        <w:rPr>
          <w:rFonts w:hint="eastAsia"/>
        </w:rPr>
        <w:t>»</w:t>
      </w:r>
    </w:p>
    <w:p w14:paraId="14294EE0" w14:textId="77777777" w:rsidR="00694676" w:rsidRDefault="00694676" w:rsidP="00694676"/>
    <w:p w14:paraId="0FC3AE2F" w14:textId="77777777" w:rsidR="00694676" w:rsidRDefault="00694676" w:rsidP="00694676">
      <w:r>
        <w:rPr>
          <w:rFonts w:hint="eastAsia"/>
        </w:rPr>
        <w:t>ПРИЛОЖЕНИЕ</w:t>
      </w:r>
      <w:r>
        <w:t xml:space="preserve"> 2 </w:t>
      </w:r>
      <w:r>
        <w:rPr>
          <w:rFonts w:hint="eastAsia"/>
        </w:rPr>
        <w:t>Техническое</w:t>
      </w:r>
      <w:r>
        <w:t xml:space="preserve"> </w:t>
      </w:r>
      <w:r>
        <w:rPr>
          <w:rFonts w:hint="eastAsia"/>
        </w:rPr>
        <w:t>задание</w:t>
      </w:r>
      <w:r>
        <w:t xml:space="preserve"> </w:t>
      </w:r>
      <w:r>
        <w:rPr>
          <w:rFonts w:hint="eastAsia"/>
        </w:rPr>
        <w:t>на</w:t>
      </w:r>
      <w:r>
        <w:t xml:space="preserve"> </w:t>
      </w:r>
      <w:r>
        <w:rPr>
          <w:rFonts w:hint="eastAsia"/>
        </w:rPr>
        <w:t>выполнение</w:t>
      </w:r>
      <w:r>
        <w:t xml:space="preserve"> </w:t>
      </w:r>
      <w:r>
        <w:rPr>
          <w:rFonts w:hint="eastAsia"/>
        </w:rPr>
        <w:t>работ</w:t>
      </w:r>
      <w:r>
        <w:t xml:space="preserve"> </w:t>
      </w:r>
      <w:r>
        <w:rPr>
          <w:rFonts w:hint="eastAsia"/>
        </w:rPr>
        <w:t>для</w:t>
      </w:r>
    </w:p>
    <w:p w14:paraId="60FE0D80" w14:textId="77777777" w:rsidR="00694676" w:rsidRDefault="00694676" w:rsidP="00694676"/>
    <w:p w14:paraId="0D58CBD5" w14:textId="77777777" w:rsidR="00694676" w:rsidRDefault="00694676" w:rsidP="00694676">
      <w:r>
        <w:rPr>
          <w:rFonts w:hint="eastAsia"/>
        </w:rPr>
        <w:t>ООО</w:t>
      </w:r>
      <w:r>
        <w:t xml:space="preserve"> </w:t>
      </w:r>
      <w:r>
        <w:rPr>
          <w:rFonts w:hint="eastAsia"/>
        </w:rPr>
        <w:t>ГЦ</w:t>
      </w:r>
      <w:r>
        <w:t xml:space="preserve"> </w:t>
      </w:r>
      <w:r>
        <w:rPr>
          <w:rFonts w:hint="eastAsia"/>
        </w:rPr>
        <w:t>«</w:t>
      </w:r>
      <w:r>
        <w:rPr>
          <w:rFonts w:hint="eastAsia"/>
        </w:rPr>
        <w:t>ЗЕНИТ</w:t>
      </w:r>
      <w:r>
        <w:rPr>
          <w:rFonts w:hint="eastAsia"/>
        </w:rPr>
        <w:t>»</w:t>
      </w:r>
    </w:p>
    <w:p w14:paraId="2290662C" w14:textId="77777777" w:rsidR="00694676" w:rsidRDefault="00694676" w:rsidP="00694676"/>
    <w:p w14:paraId="18AC7DE1" w14:textId="77777777" w:rsidR="00694676" w:rsidRDefault="00694676" w:rsidP="00694676">
      <w:r>
        <w:rPr>
          <w:rFonts w:hint="eastAsia"/>
        </w:rPr>
        <w:t>ПРИЛОЖЕНИЕ</w:t>
      </w:r>
      <w:r>
        <w:t xml:space="preserve"> 3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в</w:t>
      </w:r>
      <w:r>
        <w:t xml:space="preserve"> </w:t>
      </w:r>
      <w:r>
        <w:rPr>
          <w:rFonts w:hint="eastAsia"/>
        </w:rPr>
        <w:t>учебный</w:t>
      </w:r>
      <w:r>
        <w:t xml:space="preserve"> </w:t>
      </w:r>
      <w:r>
        <w:rPr>
          <w:rFonts w:hint="eastAsia"/>
        </w:rPr>
        <w:t>процесс</w:t>
      </w:r>
    </w:p>
    <w:p w14:paraId="2C65D6B0" w14:textId="77777777" w:rsidR="00694676" w:rsidRDefault="00694676" w:rsidP="00694676"/>
    <w:p w14:paraId="59E9EF62" w14:textId="77777777" w:rsidR="00694676" w:rsidRDefault="00694676" w:rsidP="00694676">
      <w:r>
        <w:rPr>
          <w:rFonts w:hint="eastAsia"/>
        </w:rPr>
        <w:t>ПРИЛОЖЕНИЕ</w:t>
      </w:r>
      <w:r>
        <w:t xml:space="preserve"> 4 </w:t>
      </w:r>
      <w:r>
        <w:rPr>
          <w:rFonts w:hint="eastAsia"/>
        </w:rPr>
        <w:t>Свидетельство</w:t>
      </w:r>
      <w:r>
        <w:t xml:space="preserve"> </w:t>
      </w:r>
      <w:r>
        <w:rPr>
          <w:rFonts w:hint="eastAsia"/>
        </w:rPr>
        <w:t>о</w:t>
      </w:r>
      <w:r>
        <w:t xml:space="preserve"> </w:t>
      </w:r>
      <w:r>
        <w:rPr>
          <w:rFonts w:hint="eastAsia"/>
        </w:rPr>
        <w:t>регистрации</w:t>
      </w:r>
      <w:r>
        <w:t xml:space="preserve"> </w:t>
      </w:r>
      <w:r>
        <w:rPr>
          <w:rFonts w:hint="eastAsia"/>
        </w:rPr>
        <w:t>программы</w:t>
      </w:r>
    </w:p>
    <w:p w14:paraId="7E916D72" w14:textId="77777777" w:rsidR="00694676" w:rsidRDefault="00694676" w:rsidP="00694676"/>
    <w:p w14:paraId="2C20AF5E" w14:textId="77777777" w:rsidR="00694676" w:rsidRDefault="00694676" w:rsidP="00694676">
      <w:r>
        <w:rPr>
          <w:rFonts w:hint="eastAsia"/>
        </w:rPr>
        <w:t>ПРИЛОЖЕНИЕ</w:t>
      </w:r>
      <w:r>
        <w:t xml:space="preserve"> 5 </w:t>
      </w:r>
      <w:r>
        <w:rPr>
          <w:rFonts w:hint="eastAsia"/>
        </w:rPr>
        <w:t>Клиентская</w:t>
      </w:r>
      <w:r>
        <w:t xml:space="preserve"> </w:t>
      </w:r>
      <w:r>
        <w:rPr>
          <w:rFonts w:hint="eastAsia"/>
        </w:rPr>
        <w:t>часть</w:t>
      </w:r>
    </w:p>
    <w:p w14:paraId="7CF473D9" w14:textId="77777777" w:rsidR="00694676" w:rsidRDefault="00694676" w:rsidP="00694676"/>
    <w:p w14:paraId="490D4FB5" w14:textId="77777777" w:rsidR="00694676" w:rsidRDefault="00694676" w:rsidP="00694676">
      <w:r>
        <w:rPr>
          <w:rFonts w:hint="eastAsia"/>
        </w:rPr>
        <w:t>Приложение</w:t>
      </w:r>
      <w:r>
        <w:t xml:space="preserve"> 5</w:t>
      </w:r>
      <w:r>
        <w:rPr>
          <w:rFonts w:hint="eastAsia"/>
        </w:rPr>
        <w:t>А</w:t>
      </w:r>
      <w:r>
        <w:t xml:space="preserve">. </w:t>
      </w:r>
      <w:r>
        <w:rPr>
          <w:rFonts w:hint="eastAsia"/>
        </w:rPr>
        <w:t>Блок</w:t>
      </w:r>
      <w:r>
        <w:t>-</w:t>
      </w:r>
      <w:r>
        <w:rPr>
          <w:rFonts w:hint="eastAsia"/>
        </w:rPr>
        <w:t>схема</w:t>
      </w:r>
      <w:r>
        <w:t xml:space="preserve"> </w:t>
      </w:r>
      <w:r>
        <w:rPr>
          <w:rFonts w:hint="eastAsia"/>
        </w:rPr>
        <w:t>алгоритма</w:t>
      </w:r>
      <w:r>
        <w:t xml:space="preserve"> </w:t>
      </w:r>
      <w:r>
        <w:rPr>
          <w:rFonts w:hint="eastAsia"/>
        </w:rPr>
        <w:t>программы</w:t>
      </w:r>
      <w:r>
        <w:t xml:space="preserve"> </w:t>
      </w:r>
      <w:r>
        <w:rPr>
          <w:rFonts w:hint="eastAsia"/>
        </w:rPr>
        <w:t>пользователя</w:t>
      </w:r>
    </w:p>
    <w:p w14:paraId="1EB7A09B" w14:textId="77777777" w:rsidR="00694676" w:rsidRDefault="00694676" w:rsidP="00694676"/>
    <w:p w14:paraId="05992996" w14:textId="77777777" w:rsidR="00694676" w:rsidRDefault="00694676" w:rsidP="00694676">
      <w:r>
        <w:rPr>
          <w:rFonts w:hint="eastAsia"/>
        </w:rPr>
        <w:t>Приложение</w:t>
      </w:r>
      <w:r>
        <w:t xml:space="preserve"> 5</w:t>
      </w:r>
      <w:r>
        <w:rPr>
          <w:rFonts w:hint="eastAsia"/>
        </w:rPr>
        <w:t>Б</w:t>
      </w:r>
      <w:r>
        <w:t xml:space="preserve">. </w:t>
      </w:r>
      <w:r>
        <w:rPr>
          <w:rFonts w:hint="eastAsia"/>
        </w:rPr>
        <w:t>Визуализация</w:t>
      </w:r>
      <w:r>
        <w:t xml:space="preserve"> </w:t>
      </w:r>
      <w:r>
        <w:rPr>
          <w:rFonts w:hint="eastAsia"/>
        </w:rPr>
        <w:t>картографической</w:t>
      </w:r>
      <w:r>
        <w:t xml:space="preserve"> </w:t>
      </w:r>
      <w:r>
        <w:rPr>
          <w:rFonts w:hint="eastAsia"/>
        </w:rPr>
        <w:t>сцены</w:t>
      </w:r>
      <w:r>
        <w:t xml:space="preserve"> </w:t>
      </w:r>
      <w:r>
        <w:rPr>
          <w:rFonts w:hint="eastAsia"/>
        </w:rPr>
        <w:t>на</w:t>
      </w:r>
      <w:r>
        <w:t xml:space="preserve"> </w:t>
      </w:r>
      <w:r>
        <w:rPr>
          <w:rFonts w:hint="eastAsia"/>
        </w:rPr>
        <w:t>ложном</w:t>
      </w:r>
      <w:r>
        <w:t xml:space="preserve"> </w:t>
      </w:r>
      <w:r>
        <w:rPr>
          <w:rFonts w:hint="eastAsia"/>
        </w:rPr>
        <w:t>ключе</w:t>
      </w:r>
    </w:p>
    <w:p w14:paraId="5FDD19B6" w14:textId="77777777" w:rsidR="00694676" w:rsidRDefault="00694676" w:rsidP="00694676"/>
    <w:p w14:paraId="65B48261" w14:textId="40303A20" w:rsidR="00694676" w:rsidRPr="00694676" w:rsidRDefault="00694676" w:rsidP="00694676">
      <w:r>
        <w:rPr>
          <w:rFonts w:hint="eastAsia"/>
        </w:rPr>
        <w:t>ВВЕДЕНИЕ</w:t>
      </w:r>
    </w:p>
    <w:sectPr w:rsidR="00694676" w:rsidRPr="00694676" w:rsidSect="00C1740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2470" w14:textId="77777777" w:rsidR="00C17407" w:rsidRDefault="00C17407">
      <w:pPr>
        <w:spacing w:after="0" w:line="240" w:lineRule="auto"/>
      </w:pPr>
      <w:r>
        <w:separator/>
      </w:r>
    </w:p>
  </w:endnote>
  <w:endnote w:type="continuationSeparator" w:id="0">
    <w:p w14:paraId="586D5A4E" w14:textId="77777777" w:rsidR="00C17407" w:rsidRDefault="00C1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A9F2" w14:textId="77777777" w:rsidR="00C17407" w:rsidRDefault="00C17407"/>
    <w:p w14:paraId="5EA9702B" w14:textId="77777777" w:rsidR="00C17407" w:rsidRDefault="00C17407"/>
    <w:p w14:paraId="254117DC" w14:textId="77777777" w:rsidR="00C17407" w:rsidRDefault="00C17407"/>
    <w:p w14:paraId="4D3D1E86" w14:textId="77777777" w:rsidR="00C17407" w:rsidRDefault="00C17407"/>
    <w:p w14:paraId="3CC8DF16" w14:textId="77777777" w:rsidR="00C17407" w:rsidRDefault="00C17407"/>
    <w:p w14:paraId="012311C2" w14:textId="77777777" w:rsidR="00C17407" w:rsidRDefault="00C17407"/>
    <w:p w14:paraId="396CECE2" w14:textId="77777777" w:rsidR="00C17407" w:rsidRDefault="00C1740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56391E2" wp14:editId="67E07C8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230C" w14:textId="77777777" w:rsidR="00C17407" w:rsidRDefault="00C1740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6391E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589230C" w14:textId="77777777" w:rsidR="00C17407" w:rsidRDefault="00C1740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2C876CB" w14:textId="77777777" w:rsidR="00C17407" w:rsidRDefault="00C17407"/>
    <w:p w14:paraId="7F81FCC5" w14:textId="77777777" w:rsidR="00C17407" w:rsidRDefault="00C17407"/>
    <w:p w14:paraId="38CB0628" w14:textId="77777777" w:rsidR="00C17407" w:rsidRDefault="00C1740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A16BA7D" wp14:editId="44FD06A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0768" w14:textId="77777777" w:rsidR="00C17407" w:rsidRDefault="00C17407"/>
                          <w:p w14:paraId="42F0F18E" w14:textId="77777777" w:rsidR="00C17407" w:rsidRDefault="00C1740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16BA7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5680768" w14:textId="77777777" w:rsidR="00C17407" w:rsidRDefault="00C17407"/>
                    <w:p w14:paraId="42F0F18E" w14:textId="77777777" w:rsidR="00C17407" w:rsidRDefault="00C1740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FB7F848" w14:textId="77777777" w:rsidR="00C17407" w:rsidRDefault="00C17407"/>
    <w:p w14:paraId="2FBCD480" w14:textId="77777777" w:rsidR="00C17407" w:rsidRDefault="00C17407">
      <w:pPr>
        <w:rPr>
          <w:sz w:val="2"/>
          <w:szCs w:val="2"/>
        </w:rPr>
      </w:pPr>
    </w:p>
    <w:p w14:paraId="7A30ED04" w14:textId="77777777" w:rsidR="00C17407" w:rsidRDefault="00C17407"/>
    <w:p w14:paraId="4201AD56" w14:textId="77777777" w:rsidR="00C17407" w:rsidRDefault="00C17407">
      <w:pPr>
        <w:spacing w:after="0" w:line="240" w:lineRule="auto"/>
      </w:pPr>
    </w:p>
  </w:footnote>
  <w:footnote w:type="continuationSeparator" w:id="0">
    <w:p w14:paraId="0DACAFB0" w14:textId="77777777" w:rsidR="00C17407" w:rsidRDefault="00C17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13698</TotalTime>
  <Pages>3</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1414</cp:revision>
  <cp:lastPrinted>2009-02-06T05:36:00Z</cp:lastPrinted>
  <dcterms:created xsi:type="dcterms:W3CDTF">2024-01-07T13:43:00Z</dcterms:created>
  <dcterms:modified xsi:type="dcterms:W3CDTF">2024-01-29T19:16:00Z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