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DD6D6" w14:textId="3DEAB5E6" w:rsidR="00C26CE1" w:rsidRDefault="008D46A3" w:rsidP="008D46A3">
      <w:pPr>
        <w:rPr>
          <w:lang w:val="ru-RU"/>
        </w:rPr>
      </w:pPr>
      <w:r w:rsidRPr="008D46A3">
        <w:rPr>
          <w:rFonts w:hint="eastAsia"/>
        </w:rPr>
        <w:t>Бакшаев</w:t>
      </w:r>
      <w:r w:rsidRPr="008D46A3">
        <w:t xml:space="preserve"> </w:t>
      </w:r>
      <w:r w:rsidRPr="008D46A3">
        <w:rPr>
          <w:rFonts w:hint="eastAsia"/>
        </w:rPr>
        <w:t>Илья</w:t>
      </w:r>
      <w:r w:rsidRPr="008D46A3">
        <w:t xml:space="preserve"> </w:t>
      </w:r>
      <w:r w:rsidRPr="008D46A3">
        <w:rPr>
          <w:rFonts w:hint="eastAsia"/>
        </w:rPr>
        <w:t>Николаевич</w:t>
      </w:r>
      <w:r>
        <w:rPr>
          <w:lang w:val="ru-RU"/>
        </w:rPr>
        <w:t xml:space="preserve"> </w:t>
      </w:r>
      <w:r w:rsidRPr="008D46A3">
        <w:rPr>
          <w:rFonts w:hint="eastAsia"/>
          <w:lang w:val="ru-RU"/>
        </w:rPr>
        <w:t>Совершенствование</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пациентам</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пенитенциарных</w:t>
      </w:r>
      <w:r w:rsidRPr="008D46A3">
        <w:rPr>
          <w:lang w:val="ru-RU"/>
        </w:rPr>
        <w:t xml:space="preserve"> </w:t>
      </w:r>
      <w:r w:rsidRPr="008D46A3">
        <w:rPr>
          <w:rFonts w:hint="eastAsia"/>
          <w:lang w:val="ru-RU"/>
        </w:rPr>
        <w:t>учреждениях</w:t>
      </w:r>
    </w:p>
    <w:p w14:paraId="5761B77D" w14:textId="77777777" w:rsidR="008D46A3" w:rsidRPr="008D46A3" w:rsidRDefault="008D46A3" w:rsidP="008D46A3">
      <w:pPr>
        <w:rPr>
          <w:lang w:val="ru-RU"/>
        </w:rPr>
      </w:pPr>
      <w:r w:rsidRPr="008D46A3">
        <w:rPr>
          <w:rFonts w:hint="eastAsia"/>
          <w:lang w:val="ru-RU"/>
        </w:rPr>
        <w:t>ОГЛАВЛЕНИЕ</w:t>
      </w:r>
      <w:r w:rsidRPr="008D46A3">
        <w:rPr>
          <w:lang w:val="ru-RU"/>
        </w:rPr>
        <w:t xml:space="preserve"> </w:t>
      </w:r>
      <w:r w:rsidRPr="008D46A3">
        <w:rPr>
          <w:rFonts w:hint="eastAsia"/>
          <w:lang w:val="ru-RU"/>
        </w:rPr>
        <w:t>ДИССЕРТАЦИИ</w:t>
      </w:r>
    </w:p>
    <w:p w14:paraId="5AC92288" w14:textId="77777777" w:rsidR="008D46A3" w:rsidRPr="008D46A3" w:rsidRDefault="008D46A3" w:rsidP="008D46A3">
      <w:pPr>
        <w:rPr>
          <w:lang w:val="ru-RU"/>
        </w:rPr>
      </w:pPr>
      <w:r w:rsidRPr="008D46A3">
        <w:rPr>
          <w:rFonts w:hint="eastAsia"/>
          <w:lang w:val="ru-RU"/>
        </w:rPr>
        <w:t>кандидат</w:t>
      </w:r>
      <w:r w:rsidRPr="008D46A3">
        <w:rPr>
          <w:lang w:val="ru-RU"/>
        </w:rPr>
        <w:t xml:space="preserve"> </w:t>
      </w:r>
      <w:r w:rsidRPr="008D46A3">
        <w:rPr>
          <w:rFonts w:hint="eastAsia"/>
          <w:lang w:val="ru-RU"/>
        </w:rPr>
        <w:t>наук</w:t>
      </w:r>
      <w:r w:rsidRPr="008D46A3">
        <w:rPr>
          <w:lang w:val="ru-RU"/>
        </w:rPr>
        <w:t xml:space="preserve"> </w:t>
      </w:r>
      <w:r w:rsidRPr="008D46A3">
        <w:rPr>
          <w:rFonts w:hint="eastAsia"/>
          <w:lang w:val="ru-RU"/>
        </w:rPr>
        <w:t>Бакшаев</w:t>
      </w:r>
      <w:r w:rsidRPr="008D46A3">
        <w:rPr>
          <w:lang w:val="ru-RU"/>
        </w:rPr>
        <w:t xml:space="preserve"> </w:t>
      </w:r>
      <w:r w:rsidRPr="008D46A3">
        <w:rPr>
          <w:rFonts w:hint="eastAsia"/>
          <w:lang w:val="ru-RU"/>
        </w:rPr>
        <w:t>Илья</w:t>
      </w:r>
      <w:r w:rsidRPr="008D46A3">
        <w:rPr>
          <w:lang w:val="ru-RU"/>
        </w:rPr>
        <w:t xml:space="preserve"> </w:t>
      </w:r>
      <w:r w:rsidRPr="008D46A3">
        <w:rPr>
          <w:rFonts w:hint="eastAsia"/>
          <w:lang w:val="ru-RU"/>
        </w:rPr>
        <w:t>Николаевич</w:t>
      </w:r>
    </w:p>
    <w:p w14:paraId="713E995D" w14:textId="77777777" w:rsidR="008D46A3" w:rsidRPr="008D46A3" w:rsidRDefault="008D46A3" w:rsidP="008D46A3">
      <w:pPr>
        <w:rPr>
          <w:lang w:val="ru-RU"/>
        </w:rPr>
      </w:pPr>
      <w:r w:rsidRPr="008D46A3">
        <w:rPr>
          <w:rFonts w:hint="eastAsia"/>
          <w:lang w:val="ru-RU"/>
        </w:rPr>
        <w:t>ВВЕДЕНИЕ</w:t>
      </w:r>
    </w:p>
    <w:p w14:paraId="098E7C73" w14:textId="77777777" w:rsidR="008D46A3" w:rsidRPr="008D46A3" w:rsidRDefault="008D46A3" w:rsidP="008D46A3">
      <w:pPr>
        <w:rPr>
          <w:lang w:val="ru-RU"/>
        </w:rPr>
      </w:pPr>
    </w:p>
    <w:p w14:paraId="3A48FE67" w14:textId="77777777" w:rsidR="008D46A3" w:rsidRPr="008D46A3" w:rsidRDefault="008D46A3" w:rsidP="008D46A3">
      <w:pPr>
        <w:rPr>
          <w:lang w:val="ru-RU"/>
        </w:rPr>
      </w:pPr>
      <w:r w:rsidRPr="008D46A3">
        <w:rPr>
          <w:rFonts w:hint="eastAsia"/>
          <w:lang w:val="ru-RU"/>
        </w:rPr>
        <w:t>ГЛАВА</w:t>
      </w:r>
      <w:r w:rsidRPr="008D46A3">
        <w:rPr>
          <w:lang w:val="ru-RU"/>
        </w:rPr>
        <w:t xml:space="preserve"> 1. </w:t>
      </w:r>
      <w:r w:rsidRPr="008D46A3">
        <w:rPr>
          <w:rFonts w:hint="eastAsia"/>
          <w:lang w:val="ru-RU"/>
        </w:rPr>
        <w:t>СОВРЕМЕННЫЕ</w:t>
      </w:r>
      <w:r w:rsidRPr="008D46A3">
        <w:rPr>
          <w:lang w:val="ru-RU"/>
        </w:rPr>
        <w:t xml:space="preserve"> </w:t>
      </w:r>
      <w:r w:rsidRPr="008D46A3">
        <w:rPr>
          <w:rFonts w:hint="eastAsia"/>
          <w:lang w:val="ru-RU"/>
        </w:rPr>
        <w:t>АСПЕКТЫ</w:t>
      </w:r>
      <w:r w:rsidRPr="008D46A3">
        <w:rPr>
          <w:lang w:val="ru-RU"/>
        </w:rPr>
        <w:t xml:space="preserve"> </w:t>
      </w:r>
      <w:r w:rsidRPr="008D46A3">
        <w:rPr>
          <w:rFonts w:hint="eastAsia"/>
          <w:lang w:val="ru-RU"/>
        </w:rPr>
        <w:t>СОСТОЯНИЯ</w:t>
      </w:r>
      <w:r w:rsidRPr="008D46A3">
        <w:rPr>
          <w:lang w:val="ru-RU"/>
        </w:rPr>
        <w:t xml:space="preserve"> </w:t>
      </w:r>
      <w:r w:rsidRPr="008D46A3">
        <w:rPr>
          <w:rFonts w:hint="eastAsia"/>
          <w:lang w:val="ru-RU"/>
        </w:rPr>
        <w:t>ЗДОРОВЬЯ</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МЕДИЦИНСКОГО</w:t>
      </w:r>
      <w:r w:rsidRPr="008D46A3">
        <w:rPr>
          <w:lang w:val="ru-RU"/>
        </w:rPr>
        <w:t xml:space="preserve"> </w:t>
      </w:r>
      <w:r w:rsidRPr="008D46A3">
        <w:rPr>
          <w:rFonts w:hint="eastAsia"/>
          <w:lang w:val="ru-RU"/>
        </w:rPr>
        <w:t>ОБЕСПЕЧЕНИЯ</w:t>
      </w:r>
      <w:r w:rsidRPr="008D46A3">
        <w:rPr>
          <w:lang w:val="ru-RU"/>
        </w:rPr>
        <w:t xml:space="preserve"> </w:t>
      </w:r>
      <w:r w:rsidRPr="008D46A3">
        <w:rPr>
          <w:rFonts w:hint="eastAsia"/>
          <w:lang w:val="ru-RU"/>
        </w:rPr>
        <w:t>ЛИЦ</w:t>
      </w:r>
      <w:r w:rsidRPr="008D46A3">
        <w:rPr>
          <w:lang w:val="ru-RU"/>
        </w:rPr>
        <w:t xml:space="preserve">, </w:t>
      </w:r>
      <w:r w:rsidRPr="008D46A3">
        <w:rPr>
          <w:rFonts w:hint="eastAsia"/>
          <w:lang w:val="ru-RU"/>
        </w:rPr>
        <w:t>СОДЕРЖАЩИХСЯ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ПЕНИТЕНЦИАРНЫХ</w:t>
      </w:r>
      <w:r w:rsidRPr="008D46A3">
        <w:rPr>
          <w:lang w:val="ru-RU"/>
        </w:rPr>
        <w:t xml:space="preserve"> </w:t>
      </w:r>
      <w:r w:rsidRPr="008D46A3">
        <w:rPr>
          <w:rFonts w:hint="eastAsia"/>
          <w:lang w:val="ru-RU"/>
        </w:rPr>
        <w:t>УЧРЕЖДЕНИЯХ</w:t>
      </w:r>
    </w:p>
    <w:p w14:paraId="1D5478DB" w14:textId="77777777" w:rsidR="008D46A3" w:rsidRPr="008D46A3" w:rsidRDefault="008D46A3" w:rsidP="008D46A3">
      <w:pPr>
        <w:rPr>
          <w:lang w:val="ru-RU"/>
        </w:rPr>
      </w:pPr>
    </w:p>
    <w:p w14:paraId="4CAD2F51" w14:textId="77777777" w:rsidR="008D46A3" w:rsidRPr="008D46A3" w:rsidRDefault="008D46A3" w:rsidP="008D46A3">
      <w:pPr>
        <w:rPr>
          <w:lang w:val="ru-RU"/>
        </w:rPr>
      </w:pPr>
      <w:r w:rsidRPr="008D46A3">
        <w:rPr>
          <w:lang w:val="ru-RU"/>
        </w:rPr>
        <w:t xml:space="preserve">1.1. </w:t>
      </w:r>
      <w:r w:rsidRPr="008D46A3">
        <w:rPr>
          <w:rFonts w:hint="eastAsia"/>
          <w:lang w:val="ru-RU"/>
        </w:rPr>
        <w:t>Медико</w:t>
      </w:r>
      <w:r w:rsidRPr="008D46A3">
        <w:rPr>
          <w:lang w:val="ru-RU"/>
        </w:rPr>
        <w:t>-</w:t>
      </w:r>
      <w:r w:rsidRPr="008D46A3">
        <w:rPr>
          <w:rFonts w:hint="eastAsia"/>
          <w:lang w:val="ru-RU"/>
        </w:rPr>
        <w:t>социально</w:t>
      </w:r>
      <w:r w:rsidRPr="008D46A3">
        <w:rPr>
          <w:lang w:val="ru-RU"/>
        </w:rPr>
        <w:t>-</w:t>
      </w:r>
      <w:r w:rsidRPr="008D46A3">
        <w:rPr>
          <w:rFonts w:hint="eastAsia"/>
          <w:lang w:val="ru-RU"/>
        </w:rPr>
        <w:t>гигиеническая</w:t>
      </w:r>
      <w:r w:rsidRPr="008D46A3">
        <w:rPr>
          <w:lang w:val="ru-RU"/>
        </w:rPr>
        <w:t xml:space="preserve"> </w:t>
      </w:r>
      <w:r w:rsidRPr="008D46A3">
        <w:rPr>
          <w:rFonts w:hint="eastAsia"/>
          <w:lang w:val="ru-RU"/>
        </w:rPr>
        <w:t>характеристика</w:t>
      </w:r>
      <w:r w:rsidRPr="008D46A3">
        <w:rPr>
          <w:lang w:val="ru-RU"/>
        </w:rPr>
        <w:t xml:space="preserve"> </w:t>
      </w:r>
      <w:r w:rsidRPr="008D46A3">
        <w:rPr>
          <w:rFonts w:hint="eastAsia"/>
          <w:lang w:val="ru-RU"/>
        </w:rPr>
        <w:t>лиц</w:t>
      </w:r>
      <w:r w:rsidRPr="008D46A3">
        <w:rPr>
          <w:lang w:val="ru-RU"/>
        </w:rPr>
        <w:t xml:space="preserve">, </w:t>
      </w:r>
      <w:r w:rsidRPr="008D46A3">
        <w:rPr>
          <w:rFonts w:hint="eastAsia"/>
          <w:lang w:val="ru-RU"/>
        </w:rPr>
        <w:t>содержащихся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местах</w:t>
      </w:r>
      <w:r w:rsidRPr="008D46A3">
        <w:rPr>
          <w:lang w:val="ru-RU"/>
        </w:rPr>
        <w:t xml:space="preserve"> </w:t>
      </w:r>
      <w:r w:rsidRPr="008D46A3">
        <w:rPr>
          <w:rFonts w:hint="eastAsia"/>
          <w:lang w:val="ru-RU"/>
        </w:rPr>
        <w:t>лишения</w:t>
      </w:r>
      <w:r w:rsidRPr="008D46A3">
        <w:rPr>
          <w:lang w:val="ru-RU"/>
        </w:rPr>
        <w:t xml:space="preserve"> </w:t>
      </w:r>
      <w:r w:rsidRPr="008D46A3">
        <w:rPr>
          <w:rFonts w:hint="eastAsia"/>
          <w:lang w:val="ru-RU"/>
        </w:rPr>
        <w:t>свободы</w:t>
      </w:r>
    </w:p>
    <w:p w14:paraId="2AFD1463" w14:textId="77777777" w:rsidR="008D46A3" w:rsidRPr="008D46A3" w:rsidRDefault="008D46A3" w:rsidP="008D46A3">
      <w:pPr>
        <w:rPr>
          <w:lang w:val="ru-RU"/>
        </w:rPr>
      </w:pPr>
    </w:p>
    <w:p w14:paraId="4A03EB43" w14:textId="77777777" w:rsidR="008D46A3" w:rsidRPr="008D46A3" w:rsidRDefault="008D46A3" w:rsidP="008D46A3">
      <w:pPr>
        <w:rPr>
          <w:lang w:val="ru-RU"/>
        </w:rPr>
      </w:pPr>
      <w:r w:rsidRPr="008D46A3">
        <w:rPr>
          <w:lang w:val="ru-RU"/>
        </w:rPr>
        <w:t xml:space="preserve">1.2. </w:t>
      </w:r>
      <w:r w:rsidRPr="008D46A3">
        <w:rPr>
          <w:rFonts w:hint="eastAsia"/>
          <w:lang w:val="ru-RU"/>
        </w:rPr>
        <w:t>Организационно</w:t>
      </w:r>
      <w:r w:rsidRPr="008D46A3">
        <w:rPr>
          <w:lang w:val="ru-RU"/>
        </w:rPr>
        <w:t>-</w:t>
      </w:r>
      <w:r w:rsidRPr="008D46A3">
        <w:rPr>
          <w:rFonts w:hint="eastAsia"/>
          <w:lang w:val="ru-RU"/>
        </w:rPr>
        <w:t>правовые</w:t>
      </w:r>
      <w:r w:rsidRPr="008D46A3">
        <w:rPr>
          <w:lang w:val="ru-RU"/>
        </w:rPr>
        <w:t xml:space="preserve"> </w:t>
      </w:r>
      <w:r w:rsidRPr="008D46A3">
        <w:rPr>
          <w:rFonts w:hint="eastAsia"/>
          <w:lang w:val="ru-RU"/>
        </w:rPr>
        <w:t>аспекты</w:t>
      </w:r>
      <w:r w:rsidRPr="008D46A3">
        <w:rPr>
          <w:lang w:val="ru-RU"/>
        </w:rPr>
        <w:t xml:space="preserve"> </w:t>
      </w:r>
      <w:r w:rsidRPr="008D46A3">
        <w:rPr>
          <w:rFonts w:hint="eastAsia"/>
          <w:lang w:val="ru-RU"/>
        </w:rPr>
        <w:t>деятельности</w:t>
      </w:r>
      <w:r w:rsidRPr="008D46A3">
        <w:rPr>
          <w:lang w:val="ru-RU"/>
        </w:rPr>
        <w:t xml:space="preserve"> </w:t>
      </w:r>
      <w:r w:rsidRPr="008D46A3">
        <w:rPr>
          <w:rFonts w:hint="eastAsia"/>
          <w:lang w:val="ru-RU"/>
        </w:rPr>
        <w:t>пенитенциарного</w:t>
      </w:r>
      <w:r w:rsidRPr="008D46A3">
        <w:rPr>
          <w:lang w:val="ru-RU"/>
        </w:rPr>
        <w:t xml:space="preserve"> </w:t>
      </w:r>
      <w:r w:rsidRPr="008D46A3">
        <w:rPr>
          <w:rFonts w:hint="eastAsia"/>
          <w:lang w:val="ru-RU"/>
        </w:rPr>
        <w:t>сектора</w:t>
      </w:r>
      <w:r w:rsidRPr="008D46A3">
        <w:rPr>
          <w:lang w:val="ru-RU"/>
        </w:rPr>
        <w:t xml:space="preserve"> </w:t>
      </w:r>
      <w:r w:rsidRPr="008D46A3">
        <w:rPr>
          <w:rFonts w:hint="eastAsia"/>
          <w:lang w:val="ru-RU"/>
        </w:rPr>
        <w:t>здравоохранения</w:t>
      </w:r>
    </w:p>
    <w:p w14:paraId="13654641" w14:textId="77777777" w:rsidR="008D46A3" w:rsidRPr="008D46A3" w:rsidRDefault="008D46A3" w:rsidP="008D46A3">
      <w:pPr>
        <w:rPr>
          <w:lang w:val="ru-RU"/>
        </w:rPr>
      </w:pPr>
    </w:p>
    <w:p w14:paraId="2F44E815" w14:textId="77777777" w:rsidR="008D46A3" w:rsidRPr="008D46A3" w:rsidRDefault="008D46A3" w:rsidP="008D46A3">
      <w:pPr>
        <w:rPr>
          <w:lang w:val="ru-RU"/>
        </w:rPr>
      </w:pPr>
      <w:r w:rsidRPr="008D46A3">
        <w:rPr>
          <w:rFonts w:hint="eastAsia"/>
          <w:lang w:val="ru-RU"/>
        </w:rPr>
        <w:t>ГЛАВА</w:t>
      </w:r>
      <w:r w:rsidRPr="008D46A3">
        <w:rPr>
          <w:lang w:val="ru-RU"/>
        </w:rPr>
        <w:t xml:space="preserve"> 2. </w:t>
      </w:r>
      <w:r w:rsidRPr="008D46A3">
        <w:rPr>
          <w:rFonts w:hint="eastAsia"/>
          <w:lang w:val="ru-RU"/>
        </w:rPr>
        <w:t>МАТЕРИАЛ</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МЕТОДЫ</w:t>
      </w:r>
      <w:r w:rsidRPr="008D46A3">
        <w:rPr>
          <w:lang w:val="ru-RU"/>
        </w:rPr>
        <w:t xml:space="preserve"> </w:t>
      </w:r>
      <w:r w:rsidRPr="008D46A3">
        <w:rPr>
          <w:rFonts w:hint="eastAsia"/>
          <w:lang w:val="ru-RU"/>
        </w:rPr>
        <w:t>ИССЛЕДОВАНИЯ</w:t>
      </w:r>
    </w:p>
    <w:p w14:paraId="01883783" w14:textId="77777777" w:rsidR="008D46A3" w:rsidRPr="008D46A3" w:rsidRDefault="008D46A3" w:rsidP="008D46A3">
      <w:pPr>
        <w:rPr>
          <w:lang w:val="ru-RU"/>
        </w:rPr>
      </w:pPr>
    </w:p>
    <w:p w14:paraId="61C653CF" w14:textId="77777777" w:rsidR="008D46A3" w:rsidRPr="008D46A3" w:rsidRDefault="008D46A3" w:rsidP="008D46A3">
      <w:pPr>
        <w:rPr>
          <w:lang w:val="ru-RU"/>
        </w:rPr>
      </w:pPr>
      <w:r w:rsidRPr="008D46A3">
        <w:rPr>
          <w:lang w:val="ru-RU"/>
        </w:rPr>
        <w:t xml:space="preserve">2.1. </w:t>
      </w:r>
      <w:r w:rsidRPr="008D46A3">
        <w:rPr>
          <w:rFonts w:hint="eastAsia"/>
          <w:lang w:val="ru-RU"/>
        </w:rPr>
        <w:t>Программа</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методика</w:t>
      </w:r>
      <w:r w:rsidRPr="008D46A3">
        <w:rPr>
          <w:lang w:val="ru-RU"/>
        </w:rPr>
        <w:t xml:space="preserve"> </w:t>
      </w:r>
      <w:r w:rsidRPr="008D46A3">
        <w:rPr>
          <w:rFonts w:hint="eastAsia"/>
          <w:lang w:val="ru-RU"/>
        </w:rPr>
        <w:t>исследования</w:t>
      </w:r>
    </w:p>
    <w:p w14:paraId="108A2763" w14:textId="77777777" w:rsidR="008D46A3" w:rsidRPr="008D46A3" w:rsidRDefault="008D46A3" w:rsidP="008D46A3">
      <w:pPr>
        <w:rPr>
          <w:lang w:val="ru-RU"/>
        </w:rPr>
      </w:pPr>
    </w:p>
    <w:p w14:paraId="1F15B139" w14:textId="77777777" w:rsidR="008D46A3" w:rsidRPr="008D46A3" w:rsidRDefault="008D46A3" w:rsidP="008D46A3">
      <w:pPr>
        <w:rPr>
          <w:lang w:val="ru-RU"/>
        </w:rPr>
      </w:pPr>
      <w:r w:rsidRPr="008D46A3">
        <w:rPr>
          <w:lang w:val="ru-RU"/>
        </w:rPr>
        <w:t xml:space="preserve">2.2. </w:t>
      </w:r>
      <w:r w:rsidRPr="008D46A3">
        <w:rPr>
          <w:rFonts w:hint="eastAsia"/>
          <w:lang w:val="ru-RU"/>
        </w:rPr>
        <w:t>Характеристика</w:t>
      </w:r>
      <w:r w:rsidRPr="008D46A3">
        <w:rPr>
          <w:lang w:val="ru-RU"/>
        </w:rPr>
        <w:t xml:space="preserve"> </w:t>
      </w:r>
      <w:r w:rsidRPr="008D46A3">
        <w:rPr>
          <w:rFonts w:hint="eastAsia"/>
          <w:lang w:val="ru-RU"/>
        </w:rPr>
        <w:t>структуры</w:t>
      </w:r>
      <w:r w:rsidRPr="008D46A3">
        <w:rPr>
          <w:lang w:val="ru-RU"/>
        </w:rPr>
        <w:t xml:space="preserve"> </w:t>
      </w:r>
      <w:r w:rsidRPr="008D46A3">
        <w:rPr>
          <w:rFonts w:hint="eastAsia"/>
          <w:lang w:val="ru-RU"/>
        </w:rPr>
        <w:t>оказания</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подозреваемым</w:t>
      </w:r>
      <w:r w:rsidRPr="008D46A3">
        <w:rPr>
          <w:lang w:val="ru-RU"/>
        </w:rPr>
        <w:t xml:space="preserve">, </w:t>
      </w:r>
      <w:r w:rsidRPr="008D46A3">
        <w:rPr>
          <w:rFonts w:hint="eastAsia"/>
          <w:lang w:val="ru-RU"/>
        </w:rPr>
        <w:t>обвиняемым</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осужденным</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пенитенциарных</w:t>
      </w:r>
      <w:r w:rsidRPr="008D46A3">
        <w:rPr>
          <w:lang w:val="ru-RU"/>
        </w:rPr>
        <w:t xml:space="preserve"> </w:t>
      </w:r>
      <w:r w:rsidRPr="008D46A3">
        <w:rPr>
          <w:rFonts w:hint="eastAsia"/>
          <w:lang w:val="ru-RU"/>
        </w:rPr>
        <w:t>учреждениях</w:t>
      </w:r>
      <w:r w:rsidRPr="008D46A3">
        <w:rPr>
          <w:lang w:val="ru-RU"/>
        </w:rPr>
        <w:t xml:space="preserve"> </w:t>
      </w:r>
      <w:r w:rsidRPr="008D46A3">
        <w:rPr>
          <w:rFonts w:hint="eastAsia"/>
          <w:lang w:val="ru-RU"/>
        </w:rPr>
        <w:t>Удмуртской</w:t>
      </w:r>
      <w:r w:rsidRPr="008D46A3">
        <w:rPr>
          <w:lang w:val="ru-RU"/>
        </w:rPr>
        <w:t xml:space="preserve"> </w:t>
      </w:r>
      <w:r w:rsidRPr="008D46A3">
        <w:rPr>
          <w:rFonts w:hint="eastAsia"/>
          <w:lang w:val="ru-RU"/>
        </w:rPr>
        <w:t>Республики</w:t>
      </w:r>
    </w:p>
    <w:p w14:paraId="1E3C8A49" w14:textId="77777777" w:rsidR="008D46A3" w:rsidRPr="008D46A3" w:rsidRDefault="008D46A3" w:rsidP="008D46A3">
      <w:pPr>
        <w:rPr>
          <w:lang w:val="ru-RU"/>
        </w:rPr>
      </w:pPr>
    </w:p>
    <w:p w14:paraId="1391DD4D" w14:textId="77777777" w:rsidR="008D46A3" w:rsidRPr="008D46A3" w:rsidRDefault="008D46A3" w:rsidP="008D46A3">
      <w:pPr>
        <w:rPr>
          <w:lang w:val="ru-RU"/>
        </w:rPr>
      </w:pPr>
      <w:r w:rsidRPr="008D46A3">
        <w:rPr>
          <w:lang w:val="ru-RU"/>
        </w:rPr>
        <w:t xml:space="preserve">2.2.1. </w:t>
      </w:r>
      <w:r w:rsidRPr="008D46A3">
        <w:rPr>
          <w:rFonts w:hint="eastAsia"/>
          <w:lang w:val="ru-RU"/>
        </w:rPr>
        <w:t>Оказание</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следственных</w:t>
      </w:r>
      <w:r w:rsidRPr="008D46A3">
        <w:rPr>
          <w:lang w:val="ru-RU"/>
        </w:rPr>
        <w:t xml:space="preserve"> </w:t>
      </w:r>
      <w:r w:rsidRPr="008D46A3">
        <w:rPr>
          <w:rFonts w:hint="eastAsia"/>
          <w:lang w:val="ru-RU"/>
        </w:rPr>
        <w:t>изоляторах</w:t>
      </w:r>
    </w:p>
    <w:p w14:paraId="5DE39116" w14:textId="77777777" w:rsidR="008D46A3" w:rsidRPr="008D46A3" w:rsidRDefault="008D46A3" w:rsidP="008D46A3">
      <w:pPr>
        <w:rPr>
          <w:lang w:val="ru-RU"/>
        </w:rPr>
      </w:pPr>
    </w:p>
    <w:p w14:paraId="7E41E915" w14:textId="77777777" w:rsidR="008D46A3" w:rsidRPr="008D46A3" w:rsidRDefault="008D46A3" w:rsidP="008D46A3">
      <w:pPr>
        <w:rPr>
          <w:lang w:val="ru-RU"/>
        </w:rPr>
      </w:pPr>
      <w:r w:rsidRPr="008D46A3">
        <w:rPr>
          <w:lang w:val="ru-RU"/>
        </w:rPr>
        <w:t xml:space="preserve">2.2.2. </w:t>
      </w:r>
      <w:r w:rsidRPr="008D46A3">
        <w:rPr>
          <w:rFonts w:hint="eastAsia"/>
          <w:lang w:val="ru-RU"/>
        </w:rPr>
        <w:t>Оказание</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исправительных</w:t>
      </w:r>
      <w:r w:rsidRPr="008D46A3">
        <w:rPr>
          <w:lang w:val="ru-RU"/>
        </w:rPr>
        <w:t xml:space="preserve"> </w:t>
      </w:r>
      <w:r w:rsidRPr="008D46A3">
        <w:rPr>
          <w:rFonts w:hint="eastAsia"/>
          <w:lang w:val="ru-RU"/>
        </w:rPr>
        <w:t>учреждениях</w:t>
      </w:r>
    </w:p>
    <w:p w14:paraId="4197C0A4" w14:textId="77777777" w:rsidR="008D46A3" w:rsidRPr="008D46A3" w:rsidRDefault="008D46A3" w:rsidP="008D46A3">
      <w:pPr>
        <w:rPr>
          <w:lang w:val="ru-RU"/>
        </w:rPr>
      </w:pPr>
    </w:p>
    <w:p w14:paraId="75C630B6" w14:textId="77777777" w:rsidR="008D46A3" w:rsidRPr="008D46A3" w:rsidRDefault="008D46A3" w:rsidP="008D46A3">
      <w:pPr>
        <w:rPr>
          <w:lang w:val="ru-RU"/>
        </w:rPr>
      </w:pPr>
      <w:r w:rsidRPr="008D46A3">
        <w:rPr>
          <w:lang w:val="ru-RU"/>
        </w:rPr>
        <w:t xml:space="preserve">2.2.3. </w:t>
      </w:r>
      <w:r w:rsidRPr="008D46A3">
        <w:rPr>
          <w:rFonts w:hint="eastAsia"/>
          <w:lang w:val="ru-RU"/>
        </w:rPr>
        <w:t>Оказание</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стационарах</w:t>
      </w:r>
    </w:p>
    <w:p w14:paraId="4F47ADDA" w14:textId="77777777" w:rsidR="008D46A3" w:rsidRPr="008D46A3" w:rsidRDefault="008D46A3" w:rsidP="008D46A3">
      <w:pPr>
        <w:rPr>
          <w:lang w:val="ru-RU"/>
        </w:rPr>
      </w:pPr>
    </w:p>
    <w:p w14:paraId="0BE5683A" w14:textId="77777777" w:rsidR="008D46A3" w:rsidRPr="008D46A3" w:rsidRDefault="008D46A3" w:rsidP="008D46A3">
      <w:pPr>
        <w:rPr>
          <w:lang w:val="ru-RU"/>
        </w:rPr>
      </w:pPr>
      <w:r w:rsidRPr="008D46A3">
        <w:rPr>
          <w:lang w:val="ru-RU"/>
        </w:rPr>
        <w:t xml:space="preserve">2.3. </w:t>
      </w:r>
      <w:r w:rsidRPr="008D46A3">
        <w:rPr>
          <w:rFonts w:hint="eastAsia"/>
          <w:lang w:val="ru-RU"/>
        </w:rPr>
        <w:t>Методы</w:t>
      </w:r>
      <w:r w:rsidRPr="008D46A3">
        <w:rPr>
          <w:lang w:val="ru-RU"/>
        </w:rPr>
        <w:t xml:space="preserve"> </w:t>
      </w:r>
      <w:r w:rsidRPr="008D46A3">
        <w:rPr>
          <w:rFonts w:hint="eastAsia"/>
          <w:lang w:val="ru-RU"/>
        </w:rPr>
        <w:t>статистической</w:t>
      </w:r>
      <w:r w:rsidRPr="008D46A3">
        <w:rPr>
          <w:lang w:val="ru-RU"/>
        </w:rPr>
        <w:t xml:space="preserve"> </w:t>
      </w:r>
      <w:r w:rsidRPr="008D46A3">
        <w:rPr>
          <w:rFonts w:hint="eastAsia"/>
          <w:lang w:val="ru-RU"/>
        </w:rPr>
        <w:t>обработки</w:t>
      </w:r>
      <w:r w:rsidRPr="008D46A3">
        <w:rPr>
          <w:lang w:val="ru-RU"/>
        </w:rPr>
        <w:t xml:space="preserve"> </w:t>
      </w:r>
      <w:r w:rsidRPr="008D46A3">
        <w:rPr>
          <w:rFonts w:hint="eastAsia"/>
          <w:lang w:val="ru-RU"/>
        </w:rPr>
        <w:t>материала</w:t>
      </w:r>
      <w:r w:rsidRPr="008D46A3">
        <w:rPr>
          <w:lang w:val="ru-RU"/>
        </w:rPr>
        <w:t xml:space="preserve"> </w:t>
      </w:r>
      <w:r w:rsidRPr="008D46A3">
        <w:rPr>
          <w:rFonts w:hint="eastAsia"/>
          <w:lang w:val="ru-RU"/>
        </w:rPr>
        <w:t>на</w:t>
      </w:r>
      <w:r w:rsidRPr="008D46A3">
        <w:rPr>
          <w:lang w:val="ru-RU"/>
        </w:rPr>
        <w:t xml:space="preserve"> </w:t>
      </w:r>
      <w:r w:rsidRPr="008D46A3">
        <w:rPr>
          <w:rFonts w:hint="eastAsia"/>
          <w:lang w:val="ru-RU"/>
        </w:rPr>
        <w:lastRenderedPageBreak/>
        <w:t>этапах</w:t>
      </w:r>
      <w:r w:rsidRPr="008D46A3">
        <w:rPr>
          <w:lang w:val="ru-RU"/>
        </w:rPr>
        <w:t xml:space="preserve"> </w:t>
      </w:r>
      <w:r w:rsidRPr="008D46A3">
        <w:rPr>
          <w:rFonts w:hint="eastAsia"/>
          <w:lang w:val="ru-RU"/>
        </w:rPr>
        <w:t>исследования</w:t>
      </w:r>
    </w:p>
    <w:p w14:paraId="7ADC3F5A" w14:textId="77777777" w:rsidR="008D46A3" w:rsidRPr="008D46A3" w:rsidRDefault="008D46A3" w:rsidP="008D46A3">
      <w:pPr>
        <w:rPr>
          <w:lang w:val="ru-RU"/>
        </w:rPr>
      </w:pPr>
    </w:p>
    <w:p w14:paraId="6E774811" w14:textId="77777777" w:rsidR="008D46A3" w:rsidRPr="008D46A3" w:rsidRDefault="008D46A3" w:rsidP="008D46A3">
      <w:pPr>
        <w:rPr>
          <w:lang w:val="ru-RU"/>
        </w:rPr>
      </w:pPr>
      <w:r w:rsidRPr="008D46A3">
        <w:rPr>
          <w:lang w:val="ru-RU"/>
        </w:rPr>
        <w:t xml:space="preserve">2.4. </w:t>
      </w:r>
      <w:r w:rsidRPr="008D46A3">
        <w:rPr>
          <w:rFonts w:hint="eastAsia"/>
          <w:lang w:val="ru-RU"/>
        </w:rPr>
        <w:t>Этическая</w:t>
      </w:r>
      <w:r w:rsidRPr="008D46A3">
        <w:rPr>
          <w:lang w:val="ru-RU"/>
        </w:rPr>
        <w:t xml:space="preserve"> </w:t>
      </w:r>
      <w:r w:rsidRPr="008D46A3">
        <w:rPr>
          <w:rFonts w:hint="eastAsia"/>
          <w:lang w:val="ru-RU"/>
        </w:rPr>
        <w:t>сторона</w:t>
      </w:r>
      <w:r w:rsidRPr="008D46A3">
        <w:rPr>
          <w:lang w:val="ru-RU"/>
        </w:rPr>
        <w:t xml:space="preserve"> </w:t>
      </w:r>
      <w:r w:rsidRPr="008D46A3">
        <w:rPr>
          <w:rFonts w:hint="eastAsia"/>
          <w:lang w:val="ru-RU"/>
        </w:rPr>
        <w:t>исследования</w:t>
      </w:r>
    </w:p>
    <w:p w14:paraId="7114B56D" w14:textId="77777777" w:rsidR="008D46A3" w:rsidRPr="008D46A3" w:rsidRDefault="008D46A3" w:rsidP="008D46A3">
      <w:pPr>
        <w:rPr>
          <w:lang w:val="ru-RU"/>
        </w:rPr>
      </w:pPr>
    </w:p>
    <w:p w14:paraId="4280FD2D" w14:textId="77777777" w:rsidR="008D46A3" w:rsidRPr="008D46A3" w:rsidRDefault="008D46A3" w:rsidP="008D46A3">
      <w:pPr>
        <w:rPr>
          <w:lang w:val="ru-RU"/>
        </w:rPr>
      </w:pPr>
      <w:r w:rsidRPr="008D46A3">
        <w:rPr>
          <w:rFonts w:hint="eastAsia"/>
          <w:lang w:val="ru-RU"/>
        </w:rPr>
        <w:t>ГЛАВА</w:t>
      </w:r>
      <w:r w:rsidRPr="008D46A3">
        <w:rPr>
          <w:lang w:val="ru-RU"/>
        </w:rPr>
        <w:t xml:space="preserve"> 3. </w:t>
      </w:r>
      <w:r w:rsidRPr="008D46A3">
        <w:rPr>
          <w:rFonts w:hint="eastAsia"/>
          <w:lang w:val="ru-RU"/>
        </w:rPr>
        <w:t>ЭПИДЕМИОЛОГИЧЕСКАЯ</w:t>
      </w:r>
      <w:r w:rsidRPr="008D46A3">
        <w:rPr>
          <w:lang w:val="ru-RU"/>
        </w:rPr>
        <w:t xml:space="preserve"> </w:t>
      </w:r>
      <w:r w:rsidRPr="008D46A3">
        <w:rPr>
          <w:rFonts w:hint="eastAsia"/>
          <w:lang w:val="ru-RU"/>
        </w:rPr>
        <w:t>ХАРАКТЕРИСТИКА</w:t>
      </w:r>
      <w:r w:rsidRPr="008D46A3">
        <w:rPr>
          <w:lang w:val="ru-RU"/>
        </w:rPr>
        <w:t xml:space="preserve"> </w:t>
      </w:r>
      <w:r w:rsidRPr="008D46A3">
        <w:rPr>
          <w:rFonts w:hint="eastAsia"/>
          <w:lang w:val="ru-RU"/>
        </w:rPr>
        <w:t>ЗАБОЛЕВАЕМОСТИ</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СОДЕРЖАЩИХСЯ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ПЕНИТЕНЦИАРНЫХ</w:t>
      </w:r>
      <w:r w:rsidRPr="008D46A3">
        <w:rPr>
          <w:lang w:val="ru-RU"/>
        </w:rPr>
        <w:t xml:space="preserve"> </w:t>
      </w:r>
      <w:r w:rsidRPr="008D46A3">
        <w:rPr>
          <w:rFonts w:hint="eastAsia"/>
          <w:lang w:val="ru-RU"/>
        </w:rPr>
        <w:t>УЧРЕЖДЕНИЯХ</w:t>
      </w:r>
      <w:r w:rsidRPr="008D46A3">
        <w:rPr>
          <w:lang w:val="ru-RU"/>
        </w:rPr>
        <w:t xml:space="preserve"> </w:t>
      </w:r>
      <w:r w:rsidRPr="008D46A3">
        <w:rPr>
          <w:rFonts w:hint="eastAsia"/>
          <w:lang w:val="ru-RU"/>
        </w:rPr>
        <w:t>УДМУРТСКОЙ</w:t>
      </w:r>
      <w:r w:rsidRPr="008D46A3">
        <w:rPr>
          <w:lang w:val="ru-RU"/>
        </w:rPr>
        <w:t xml:space="preserve"> </w:t>
      </w:r>
      <w:r w:rsidRPr="008D46A3">
        <w:rPr>
          <w:rFonts w:hint="eastAsia"/>
          <w:lang w:val="ru-RU"/>
        </w:rPr>
        <w:t>РЕСПУБЛИКИ</w:t>
      </w:r>
    </w:p>
    <w:p w14:paraId="697D7472" w14:textId="77777777" w:rsidR="008D46A3" w:rsidRPr="008D46A3" w:rsidRDefault="008D46A3" w:rsidP="008D46A3">
      <w:pPr>
        <w:rPr>
          <w:lang w:val="ru-RU"/>
        </w:rPr>
      </w:pPr>
    </w:p>
    <w:p w14:paraId="0CE93619" w14:textId="77777777" w:rsidR="008D46A3" w:rsidRPr="008D46A3" w:rsidRDefault="008D46A3" w:rsidP="008D46A3">
      <w:pPr>
        <w:rPr>
          <w:lang w:val="ru-RU"/>
        </w:rPr>
      </w:pPr>
      <w:r w:rsidRPr="008D46A3">
        <w:rPr>
          <w:lang w:val="ru-RU"/>
        </w:rPr>
        <w:t xml:space="preserve">3.1. </w:t>
      </w:r>
      <w:r w:rsidRPr="008D46A3">
        <w:rPr>
          <w:rFonts w:hint="eastAsia"/>
          <w:lang w:val="ru-RU"/>
        </w:rPr>
        <w:t>Характеристика</w:t>
      </w:r>
      <w:r w:rsidRPr="008D46A3">
        <w:rPr>
          <w:lang w:val="ru-RU"/>
        </w:rPr>
        <w:t xml:space="preserve"> </w:t>
      </w:r>
      <w:r w:rsidRPr="008D46A3">
        <w:rPr>
          <w:rFonts w:hint="eastAsia"/>
          <w:lang w:val="ru-RU"/>
        </w:rPr>
        <w:t>общей</w:t>
      </w:r>
      <w:r w:rsidRPr="008D46A3">
        <w:rPr>
          <w:lang w:val="ru-RU"/>
        </w:rPr>
        <w:t xml:space="preserve">, </w:t>
      </w:r>
      <w:r w:rsidRPr="008D46A3">
        <w:rPr>
          <w:rFonts w:hint="eastAsia"/>
          <w:lang w:val="ru-RU"/>
        </w:rPr>
        <w:t>первичной</w:t>
      </w:r>
      <w:r w:rsidRPr="008D46A3">
        <w:rPr>
          <w:lang w:val="ru-RU"/>
        </w:rPr>
        <w:t xml:space="preserve"> </w:t>
      </w:r>
      <w:r w:rsidRPr="008D46A3">
        <w:rPr>
          <w:rFonts w:hint="eastAsia"/>
          <w:lang w:val="ru-RU"/>
        </w:rPr>
        <w:t>заболеваемости</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заболеваемости</w:t>
      </w:r>
      <w:r w:rsidRPr="008D46A3">
        <w:rPr>
          <w:lang w:val="ru-RU"/>
        </w:rPr>
        <w:t xml:space="preserve"> </w:t>
      </w:r>
      <w:r w:rsidRPr="008D46A3">
        <w:rPr>
          <w:rFonts w:hint="eastAsia"/>
          <w:lang w:val="ru-RU"/>
        </w:rPr>
        <w:t>по</w:t>
      </w:r>
      <w:r w:rsidRPr="008D46A3">
        <w:rPr>
          <w:lang w:val="ru-RU"/>
        </w:rPr>
        <w:t xml:space="preserve"> </w:t>
      </w:r>
      <w:r w:rsidRPr="008D46A3">
        <w:rPr>
          <w:rFonts w:hint="eastAsia"/>
          <w:lang w:val="ru-RU"/>
        </w:rPr>
        <w:t>данным</w:t>
      </w:r>
      <w:r w:rsidRPr="008D46A3">
        <w:rPr>
          <w:lang w:val="ru-RU"/>
        </w:rPr>
        <w:t xml:space="preserve"> </w:t>
      </w:r>
      <w:r w:rsidRPr="008D46A3">
        <w:rPr>
          <w:rFonts w:hint="eastAsia"/>
          <w:lang w:val="ru-RU"/>
        </w:rPr>
        <w:t>медицинских</w:t>
      </w:r>
      <w:r w:rsidRPr="008D46A3">
        <w:rPr>
          <w:lang w:val="ru-RU"/>
        </w:rPr>
        <w:t xml:space="preserve"> </w:t>
      </w:r>
      <w:r w:rsidRPr="008D46A3">
        <w:rPr>
          <w:rFonts w:hint="eastAsia"/>
          <w:lang w:val="ru-RU"/>
        </w:rPr>
        <w:t>осмотров</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p>
    <w:p w14:paraId="69CD1A25" w14:textId="77777777" w:rsidR="008D46A3" w:rsidRPr="008D46A3" w:rsidRDefault="008D46A3" w:rsidP="008D46A3">
      <w:pPr>
        <w:rPr>
          <w:lang w:val="ru-RU"/>
        </w:rPr>
      </w:pPr>
    </w:p>
    <w:p w14:paraId="7C70FF10" w14:textId="77777777" w:rsidR="008D46A3" w:rsidRPr="008D46A3" w:rsidRDefault="008D46A3" w:rsidP="008D46A3">
      <w:pPr>
        <w:rPr>
          <w:lang w:val="ru-RU"/>
        </w:rPr>
      </w:pPr>
      <w:r w:rsidRPr="008D46A3">
        <w:rPr>
          <w:lang w:val="ru-RU"/>
        </w:rPr>
        <w:t xml:space="preserve">3.2. </w:t>
      </w:r>
      <w:r w:rsidRPr="008D46A3">
        <w:rPr>
          <w:rFonts w:hint="eastAsia"/>
          <w:lang w:val="ru-RU"/>
        </w:rPr>
        <w:t>Уровень</w:t>
      </w:r>
      <w:r w:rsidRPr="008D46A3">
        <w:rPr>
          <w:lang w:val="ru-RU"/>
        </w:rPr>
        <w:t xml:space="preserve"> </w:t>
      </w:r>
      <w:r w:rsidRPr="008D46A3">
        <w:rPr>
          <w:rFonts w:hint="eastAsia"/>
          <w:lang w:val="ru-RU"/>
        </w:rPr>
        <w:t>инвалидности</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смертности</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p>
    <w:p w14:paraId="15F61229" w14:textId="77777777" w:rsidR="008D46A3" w:rsidRPr="008D46A3" w:rsidRDefault="008D46A3" w:rsidP="008D46A3">
      <w:pPr>
        <w:rPr>
          <w:lang w:val="ru-RU"/>
        </w:rPr>
      </w:pPr>
    </w:p>
    <w:p w14:paraId="1C23606D" w14:textId="77777777" w:rsidR="008D46A3" w:rsidRPr="008D46A3" w:rsidRDefault="008D46A3" w:rsidP="008D46A3">
      <w:pPr>
        <w:rPr>
          <w:lang w:val="ru-RU"/>
        </w:rPr>
      </w:pPr>
      <w:r w:rsidRPr="008D46A3">
        <w:rPr>
          <w:lang w:val="ru-RU"/>
        </w:rPr>
        <w:t xml:space="preserve">3.2.1. </w:t>
      </w:r>
      <w:r w:rsidRPr="008D46A3">
        <w:rPr>
          <w:rFonts w:hint="eastAsia"/>
          <w:lang w:val="ru-RU"/>
        </w:rPr>
        <w:t>Характеристика</w:t>
      </w:r>
      <w:r w:rsidRPr="008D46A3">
        <w:rPr>
          <w:lang w:val="ru-RU"/>
        </w:rPr>
        <w:t xml:space="preserve"> </w:t>
      </w:r>
      <w:r w:rsidRPr="008D46A3">
        <w:rPr>
          <w:rFonts w:hint="eastAsia"/>
          <w:lang w:val="ru-RU"/>
        </w:rPr>
        <w:t>показателей</w:t>
      </w:r>
      <w:r w:rsidRPr="008D46A3">
        <w:rPr>
          <w:lang w:val="ru-RU"/>
        </w:rPr>
        <w:t xml:space="preserve"> </w:t>
      </w:r>
      <w:r w:rsidRPr="008D46A3">
        <w:rPr>
          <w:rFonts w:hint="eastAsia"/>
          <w:lang w:val="ru-RU"/>
        </w:rPr>
        <w:t>инвалидности</w:t>
      </w:r>
    </w:p>
    <w:p w14:paraId="1436EB8D" w14:textId="77777777" w:rsidR="008D46A3" w:rsidRPr="008D46A3" w:rsidRDefault="008D46A3" w:rsidP="008D46A3">
      <w:pPr>
        <w:rPr>
          <w:lang w:val="ru-RU"/>
        </w:rPr>
      </w:pPr>
    </w:p>
    <w:p w14:paraId="19F72B4F" w14:textId="77777777" w:rsidR="008D46A3" w:rsidRPr="008D46A3" w:rsidRDefault="008D46A3" w:rsidP="008D46A3">
      <w:pPr>
        <w:rPr>
          <w:lang w:val="ru-RU"/>
        </w:rPr>
      </w:pPr>
      <w:r w:rsidRPr="008D46A3">
        <w:rPr>
          <w:lang w:val="ru-RU"/>
        </w:rPr>
        <w:t xml:space="preserve">3.2.2. </w:t>
      </w:r>
      <w:r w:rsidRPr="008D46A3">
        <w:rPr>
          <w:rFonts w:hint="eastAsia"/>
          <w:lang w:val="ru-RU"/>
        </w:rPr>
        <w:t>Характеристика</w:t>
      </w:r>
      <w:r w:rsidRPr="008D46A3">
        <w:rPr>
          <w:lang w:val="ru-RU"/>
        </w:rPr>
        <w:t xml:space="preserve"> </w:t>
      </w:r>
      <w:r w:rsidRPr="008D46A3">
        <w:rPr>
          <w:rFonts w:hint="eastAsia"/>
          <w:lang w:val="ru-RU"/>
        </w:rPr>
        <w:t>показателей</w:t>
      </w:r>
      <w:r w:rsidRPr="008D46A3">
        <w:rPr>
          <w:lang w:val="ru-RU"/>
        </w:rPr>
        <w:t xml:space="preserve"> </w:t>
      </w:r>
      <w:r w:rsidRPr="008D46A3">
        <w:rPr>
          <w:rFonts w:hint="eastAsia"/>
          <w:lang w:val="ru-RU"/>
        </w:rPr>
        <w:t>смертности</w:t>
      </w:r>
    </w:p>
    <w:p w14:paraId="3A453A2F" w14:textId="77777777" w:rsidR="008D46A3" w:rsidRPr="008D46A3" w:rsidRDefault="008D46A3" w:rsidP="008D46A3">
      <w:pPr>
        <w:rPr>
          <w:lang w:val="ru-RU"/>
        </w:rPr>
      </w:pPr>
    </w:p>
    <w:p w14:paraId="0CD5F7AA" w14:textId="77777777" w:rsidR="008D46A3" w:rsidRPr="008D46A3" w:rsidRDefault="008D46A3" w:rsidP="008D46A3">
      <w:pPr>
        <w:rPr>
          <w:lang w:val="ru-RU"/>
        </w:rPr>
      </w:pPr>
      <w:r w:rsidRPr="008D46A3">
        <w:rPr>
          <w:lang w:val="ru-RU"/>
        </w:rPr>
        <w:t xml:space="preserve">3.3. </w:t>
      </w:r>
      <w:r w:rsidRPr="008D46A3">
        <w:rPr>
          <w:rFonts w:hint="eastAsia"/>
          <w:lang w:val="ru-RU"/>
        </w:rPr>
        <w:t>Характеристика</w:t>
      </w:r>
      <w:r w:rsidRPr="008D46A3">
        <w:rPr>
          <w:lang w:val="ru-RU"/>
        </w:rPr>
        <w:t xml:space="preserve"> </w:t>
      </w:r>
      <w:r w:rsidRPr="008D46A3">
        <w:rPr>
          <w:rFonts w:hint="eastAsia"/>
          <w:lang w:val="ru-RU"/>
        </w:rPr>
        <w:t>заболеваемости</w:t>
      </w:r>
      <w:r w:rsidRPr="008D46A3">
        <w:rPr>
          <w:lang w:val="ru-RU"/>
        </w:rPr>
        <w:t xml:space="preserve"> </w:t>
      </w:r>
      <w:r w:rsidRPr="008D46A3">
        <w:rPr>
          <w:rFonts w:hint="eastAsia"/>
          <w:lang w:val="ru-RU"/>
        </w:rPr>
        <w:t>инвалидности</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смертности</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от</w:t>
      </w:r>
      <w:r w:rsidRPr="008D46A3">
        <w:rPr>
          <w:lang w:val="ru-RU"/>
        </w:rPr>
        <w:t xml:space="preserve"> </w:t>
      </w:r>
      <w:r w:rsidRPr="008D46A3">
        <w:rPr>
          <w:rFonts w:hint="eastAsia"/>
          <w:lang w:val="ru-RU"/>
        </w:rPr>
        <w:t>болезней</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078AFF64" w14:textId="77777777" w:rsidR="008D46A3" w:rsidRPr="008D46A3" w:rsidRDefault="008D46A3" w:rsidP="008D46A3">
      <w:pPr>
        <w:rPr>
          <w:lang w:val="ru-RU"/>
        </w:rPr>
      </w:pPr>
    </w:p>
    <w:p w14:paraId="7A744F81" w14:textId="77777777" w:rsidR="008D46A3" w:rsidRPr="008D46A3" w:rsidRDefault="008D46A3" w:rsidP="008D46A3">
      <w:pPr>
        <w:rPr>
          <w:lang w:val="ru-RU"/>
        </w:rPr>
      </w:pPr>
      <w:r w:rsidRPr="008D46A3">
        <w:rPr>
          <w:lang w:val="ru-RU"/>
        </w:rPr>
        <w:t xml:space="preserve">3.4. </w:t>
      </w:r>
      <w:r w:rsidRPr="008D46A3">
        <w:rPr>
          <w:rFonts w:hint="eastAsia"/>
          <w:lang w:val="ru-RU"/>
        </w:rPr>
        <w:t>Уровень</w:t>
      </w:r>
      <w:r w:rsidRPr="008D46A3">
        <w:rPr>
          <w:lang w:val="ru-RU"/>
        </w:rPr>
        <w:t xml:space="preserve"> </w:t>
      </w:r>
      <w:r w:rsidRPr="008D46A3">
        <w:rPr>
          <w:rFonts w:hint="eastAsia"/>
          <w:lang w:val="ru-RU"/>
        </w:rPr>
        <w:t>госпитализации</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p>
    <w:p w14:paraId="5B1B0032" w14:textId="77777777" w:rsidR="008D46A3" w:rsidRPr="008D46A3" w:rsidRDefault="008D46A3" w:rsidP="008D46A3">
      <w:pPr>
        <w:rPr>
          <w:lang w:val="ru-RU"/>
        </w:rPr>
      </w:pPr>
    </w:p>
    <w:p w14:paraId="35E37394" w14:textId="77777777" w:rsidR="008D46A3" w:rsidRPr="008D46A3" w:rsidRDefault="008D46A3" w:rsidP="008D46A3">
      <w:pPr>
        <w:rPr>
          <w:lang w:val="ru-RU"/>
        </w:rPr>
      </w:pPr>
      <w:r w:rsidRPr="008D46A3">
        <w:rPr>
          <w:rFonts w:hint="eastAsia"/>
          <w:lang w:val="ru-RU"/>
        </w:rPr>
        <w:t>осужденных</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71D5C071" w14:textId="77777777" w:rsidR="008D46A3" w:rsidRPr="008D46A3" w:rsidRDefault="008D46A3" w:rsidP="008D46A3">
      <w:pPr>
        <w:rPr>
          <w:lang w:val="ru-RU"/>
        </w:rPr>
      </w:pPr>
    </w:p>
    <w:p w14:paraId="30449A6D" w14:textId="77777777" w:rsidR="008D46A3" w:rsidRPr="008D46A3" w:rsidRDefault="008D46A3" w:rsidP="008D46A3">
      <w:pPr>
        <w:rPr>
          <w:lang w:val="ru-RU"/>
        </w:rPr>
      </w:pPr>
      <w:r w:rsidRPr="008D46A3">
        <w:rPr>
          <w:rFonts w:hint="eastAsia"/>
          <w:lang w:val="ru-RU"/>
        </w:rPr>
        <w:t>ГЛАВА</w:t>
      </w:r>
      <w:r w:rsidRPr="008D46A3">
        <w:rPr>
          <w:lang w:val="ru-RU"/>
        </w:rPr>
        <w:t xml:space="preserve"> 4. </w:t>
      </w:r>
      <w:r w:rsidRPr="008D46A3">
        <w:rPr>
          <w:rFonts w:hint="eastAsia"/>
          <w:lang w:val="ru-RU"/>
        </w:rPr>
        <w:t>МЕДИКО</w:t>
      </w:r>
      <w:r w:rsidRPr="008D46A3">
        <w:rPr>
          <w:lang w:val="ru-RU"/>
        </w:rPr>
        <w:t>-</w:t>
      </w:r>
      <w:r w:rsidRPr="008D46A3">
        <w:rPr>
          <w:rFonts w:hint="eastAsia"/>
          <w:lang w:val="ru-RU"/>
        </w:rPr>
        <w:t>СОЦИАЛЬНАЯ</w:t>
      </w:r>
      <w:r w:rsidRPr="008D46A3">
        <w:rPr>
          <w:lang w:val="ru-RU"/>
        </w:rPr>
        <w:t xml:space="preserve"> </w:t>
      </w:r>
      <w:r w:rsidRPr="008D46A3">
        <w:rPr>
          <w:rFonts w:hint="eastAsia"/>
          <w:lang w:val="ru-RU"/>
        </w:rPr>
        <w:t>ОЦЕНКА</w:t>
      </w:r>
      <w:r w:rsidRPr="008D46A3">
        <w:rPr>
          <w:lang w:val="ru-RU"/>
        </w:rPr>
        <w:t xml:space="preserve"> </w:t>
      </w:r>
      <w:r w:rsidRPr="008D46A3">
        <w:rPr>
          <w:rFonts w:hint="eastAsia"/>
          <w:lang w:val="ru-RU"/>
        </w:rPr>
        <w:t>СОСТОЯНИЯ</w:t>
      </w:r>
      <w:r w:rsidRPr="008D46A3">
        <w:rPr>
          <w:lang w:val="ru-RU"/>
        </w:rPr>
        <w:t xml:space="preserve"> </w:t>
      </w:r>
      <w:r w:rsidRPr="008D46A3">
        <w:rPr>
          <w:rFonts w:hint="eastAsia"/>
          <w:lang w:val="ru-RU"/>
        </w:rPr>
        <w:t>ЗДОРОВЬЯ</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АКТИВНОСТИ</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52E50650" w14:textId="77777777" w:rsidR="008D46A3" w:rsidRPr="008D46A3" w:rsidRDefault="008D46A3" w:rsidP="008D46A3">
      <w:pPr>
        <w:rPr>
          <w:lang w:val="ru-RU"/>
        </w:rPr>
      </w:pPr>
    </w:p>
    <w:p w14:paraId="3730062D" w14:textId="77777777" w:rsidR="008D46A3" w:rsidRPr="008D46A3" w:rsidRDefault="008D46A3" w:rsidP="008D46A3">
      <w:pPr>
        <w:rPr>
          <w:lang w:val="ru-RU"/>
        </w:rPr>
      </w:pPr>
      <w:r w:rsidRPr="008D46A3">
        <w:rPr>
          <w:lang w:val="ru-RU"/>
        </w:rPr>
        <w:t xml:space="preserve">4.1. </w:t>
      </w:r>
      <w:r w:rsidRPr="008D46A3">
        <w:rPr>
          <w:rFonts w:hint="eastAsia"/>
          <w:lang w:val="ru-RU"/>
        </w:rPr>
        <w:t>Социально</w:t>
      </w:r>
      <w:r w:rsidRPr="008D46A3">
        <w:rPr>
          <w:lang w:val="ru-RU"/>
        </w:rPr>
        <w:t>-</w:t>
      </w:r>
      <w:r w:rsidRPr="008D46A3">
        <w:rPr>
          <w:rFonts w:hint="eastAsia"/>
          <w:lang w:val="ru-RU"/>
        </w:rPr>
        <w:t>гигиеническая</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медико</w:t>
      </w:r>
      <w:r w:rsidRPr="008D46A3">
        <w:rPr>
          <w:lang w:val="ru-RU"/>
        </w:rPr>
        <w:t>-</w:t>
      </w:r>
      <w:r w:rsidRPr="008D46A3">
        <w:rPr>
          <w:rFonts w:hint="eastAsia"/>
          <w:lang w:val="ru-RU"/>
        </w:rPr>
        <w:t>психологическая</w:t>
      </w:r>
      <w:r w:rsidRPr="008D46A3">
        <w:rPr>
          <w:lang w:val="ru-RU"/>
        </w:rPr>
        <w:t xml:space="preserve"> </w:t>
      </w:r>
      <w:r w:rsidRPr="008D46A3">
        <w:rPr>
          <w:rFonts w:hint="eastAsia"/>
          <w:lang w:val="ru-RU"/>
        </w:rPr>
        <w:t>характеристика</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медицинская</w:t>
      </w:r>
      <w:r w:rsidRPr="008D46A3">
        <w:rPr>
          <w:lang w:val="ru-RU"/>
        </w:rPr>
        <w:t xml:space="preserve"> </w:t>
      </w:r>
      <w:r w:rsidRPr="008D46A3">
        <w:rPr>
          <w:rFonts w:hint="eastAsia"/>
          <w:lang w:val="ru-RU"/>
        </w:rPr>
        <w:t>активность</w:t>
      </w:r>
      <w:r w:rsidRPr="008D46A3">
        <w:rPr>
          <w:lang w:val="ru-RU"/>
        </w:rPr>
        <w:t xml:space="preserve"> </w:t>
      </w:r>
      <w:r w:rsidRPr="008D46A3">
        <w:rPr>
          <w:rFonts w:hint="eastAsia"/>
          <w:lang w:val="ru-RU"/>
        </w:rPr>
        <w:t>под</w:t>
      </w:r>
      <w:r w:rsidRPr="008D46A3">
        <w:rPr>
          <w:rFonts w:hint="eastAsia"/>
          <w:lang w:val="ru-RU"/>
        </w:rPr>
        <w:lastRenderedPageBreak/>
        <w:t>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4869C164" w14:textId="77777777" w:rsidR="008D46A3" w:rsidRPr="008D46A3" w:rsidRDefault="008D46A3" w:rsidP="008D46A3">
      <w:pPr>
        <w:rPr>
          <w:lang w:val="ru-RU"/>
        </w:rPr>
      </w:pPr>
    </w:p>
    <w:p w14:paraId="1C2CF964" w14:textId="77777777" w:rsidR="008D46A3" w:rsidRPr="008D46A3" w:rsidRDefault="008D46A3" w:rsidP="008D46A3">
      <w:pPr>
        <w:rPr>
          <w:lang w:val="ru-RU"/>
        </w:rPr>
      </w:pPr>
      <w:r w:rsidRPr="008D46A3">
        <w:rPr>
          <w:lang w:val="ru-RU"/>
        </w:rPr>
        <w:t xml:space="preserve">4.2. </w:t>
      </w:r>
      <w:r w:rsidRPr="008D46A3">
        <w:rPr>
          <w:rFonts w:hint="eastAsia"/>
          <w:lang w:val="ru-RU"/>
        </w:rPr>
        <w:t>Медико</w:t>
      </w:r>
      <w:r w:rsidRPr="008D46A3">
        <w:rPr>
          <w:lang w:val="ru-RU"/>
        </w:rPr>
        <w:t>-</w:t>
      </w:r>
      <w:r w:rsidRPr="008D46A3">
        <w:rPr>
          <w:rFonts w:hint="eastAsia"/>
          <w:lang w:val="ru-RU"/>
        </w:rPr>
        <w:t>психологическая</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социально</w:t>
      </w:r>
      <w:r w:rsidRPr="008D46A3">
        <w:rPr>
          <w:lang w:val="ru-RU"/>
        </w:rPr>
        <w:t>-</w:t>
      </w:r>
      <w:r w:rsidRPr="008D46A3">
        <w:rPr>
          <w:rFonts w:hint="eastAsia"/>
          <w:lang w:val="ru-RU"/>
        </w:rPr>
        <w:t>гигиеническая</w:t>
      </w:r>
      <w:r w:rsidRPr="008D46A3">
        <w:rPr>
          <w:lang w:val="ru-RU"/>
        </w:rPr>
        <w:t xml:space="preserve"> </w:t>
      </w:r>
      <w:r w:rsidRPr="008D46A3">
        <w:rPr>
          <w:rFonts w:hint="eastAsia"/>
          <w:lang w:val="ru-RU"/>
        </w:rPr>
        <w:t>характеристика</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по</w:t>
      </w:r>
      <w:r w:rsidRPr="008D46A3">
        <w:rPr>
          <w:lang w:val="ru-RU"/>
        </w:rPr>
        <w:t xml:space="preserve"> </w:t>
      </w:r>
      <w:r w:rsidRPr="008D46A3">
        <w:rPr>
          <w:rFonts w:hint="eastAsia"/>
          <w:lang w:val="ru-RU"/>
        </w:rPr>
        <w:t>мнению</w:t>
      </w:r>
      <w:r w:rsidRPr="008D46A3">
        <w:rPr>
          <w:lang w:val="ru-RU"/>
        </w:rPr>
        <w:t xml:space="preserve"> </w:t>
      </w:r>
      <w:r w:rsidRPr="008D46A3">
        <w:rPr>
          <w:rFonts w:hint="eastAsia"/>
          <w:lang w:val="ru-RU"/>
        </w:rPr>
        <w:t>медицинских</w:t>
      </w:r>
      <w:r w:rsidRPr="008D46A3">
        <w:rPr>
          <w:lang w:val="ru-RU"/>
        </w:rPr>
        <w:t xml:space="preserve"> </w:t>
      </w:r>
      <w:r w:rsidRPr="008D46A3">
        <w:rPr>
          <w:rFonts w:hint="eastAsia"/>
          <w:lang w:val="ru-RU"/>
        </w:rPr>
        <w:t>работников</w:t>
      </w:r>
    </w:p>
    <w:p w14:paraId="04681F90" w14:textId="77777777" w:rsidR="008D46A3" w:rsidRPr="008D46A3" w:rsidRDefault="008D46A3" w:rsidP="008D46A3">
      <w:pPr>
        <w:rPr>
          <w:lang w:val="ru-RU"/>
        </w:rPr>
      </w:pPr>
    </w:p>
    <w:p w14:paraId="298F8D90" w14:textId="77777777" w:rsidR="008D46A3" w:rsidRPr="008D46A3" w:rsidRDefault="008D46A3" w:rsidP="008D46A3">
      <w:pPr>
        <w:rPr>
          <w:lang w:val="ru-RU"/>
        </w:rPr>
      </w:pPr>
      <w:r w:rsidRPr="008D46A3">
        <w:rPr>
          <w:rFonts w:hint="eastAsia"/>
          <w:lang w:val="ru-RU"/>
        </w:rPr>
        <w:t>ГЛАВА</w:t>
      </w:r>
      <w:r w:rsidRPr="008D46A3">
        <w:rPr>
          <w:lang w:val="ru-RU"/>
        </w:rPr>
        <w:t xml:space="preserve"> 5. </w:t>
      </w:r>
      <w:r w:rsidRPr="008D46A3">
        <w:rPr>
          <w:rFonts w:hint="eastAsia"/>
          <w:lang w:val="ru-RU"/>
        </w:rPr>
        <w:t>ХАРАКТЕРИСТИКА</w:t>
      </w:r>
      <w:r w:rsidRPr="008D46A3">
        <w:rPr>
          <w:lang w:val="ru-RU"/>
        </w:rPr>
        <w:t xml:space="preserve"> </w:t>
      </w:r>
      <w:r w:rsidRPr="008D46A3">
        <w:rPr>
          <w:rFonts w:hint="eastAsia"/>
          <w:lang w:val="ru-RU"/>
        </w:rPr>
        <w:t>МЕДИЦИНСКОГО</w:t>
      </w:r>
      <w:r w:rsidRPr="008D46A3">
        <w:rPr>
          <w:lang w:val="ru-RU"/>
        </w:rPr>
        <w:t xml:space="preserve"> </w:t>
      </w:r>
      <w:r w:rsidRPr="008D46A3">
        <w:rPr>
          <w:rFonts w:hint="eastAsia"/>
          <w:lang w:val="ru-RU"/>
        </w:rPr>
        <w:t>ОБЕСПЕЧЕНИЯ</w:t>
      </w:r>
      <w:r w:rsidRPr="008D46A3">
        <w:rPr>
          <w:lang w:val="ru-RU"/>
        </w:rPr>
        <w:t xml:space="preserve"> </w:t>
      </w:r>
      <w:r w:rsidRPr="008D46A3">
        <w:rPr>
          <w:rFonts w:hint="eastAsia"/>
          <w:lang w:val="ru-RU"/>
        </w:rPr>
        <w:t>ЛИЦ</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ПЕНИТЕНЦИАРНЫХ</w:t>
      </w:r>
      <w:r w:rsidRPr="008D46A3">
        <w:rPr>
          <w:lang w:val="ru-RU"/>
        </w:rPr>
        <w:t xml:space="preserve"> </w:t>
      </w:r>
      <w:r w:rsidRPr="008D46A3">
        <w:rPr>
          <w:rFonts w:hint="eastAsia"/>
          <w:lang w:val="ru-RU"/>
        </w:rPr>
        <w:t>УЧРЕЖДЕНИЯХ</w:t>
      </w:r>
      <w:r w:rsidRPr="008D46A3">
        <w:rPr>
          <w:lang w:val="ru-RU"/>
        </w:rPr>
        <w:t xml:space="preserve"> </w:t>
      </w:r>
      <w:r w:rsidRPr="008D46A3">
        <w:rPr>
          <w:rFonts w:hint="eastAsia"/>
          <w:lang w:val="ru-RU"/>
        </w:rPr>
        <w:t>УДМУРТСКОЙ</w:t>
      </w:r>
      <w:r w:rsidRPr="008D46A3">
        <w:rPr>
          <w:lang w:val="ru-RU"/>
        </w:rPr>
        <w:t xml:space="preserve"> </w:t>
      </w:r>
      <w:r w:rsidRPr="008D46A3">
        <w:rPr>
          <w:rFonts w:hint="eastAsia"/>
          <w:lang w:val="ru-RU"/>
        </w:rPr>
        <w:t>РЕСПУБЛИКИ</w:t>
      </w:r>
    </w:p>
    <w:p w14:paraId="03369446" w14:textId="77777777" w:rsidR="008D46A3" w:rsidRPr="008D46A3" w:rsidRDefault="008D46A3" w:rsidP="008D46A3">
      <w:pPr>
        <w:rPr>
          <w:lang w:val="ru-RU"/>
        </w:rPr>
      </w:pPr>
    </w:p>
    <w:p w14:paraId="5FE2F56E" w14:textId="77777777" w:rsidR="008D46A3" w:rsidRPr="008D46A3" w:rsidRDefault="008D46A3" w:rsidP="008D46A3">
      <w:pPr>
        <w:rPr>
          <w:lang w:val="ru-RU"/>
        </w:rPr>
      </w:pPr>
      <w:r w:rsidRPr="008D46A3">
        <w:rPr>
          <w:lang w:val="ru-RU"/>
        </w:rPr>
        <w:t xml:space="preserve">5.1. </w:t>
      </w:r>
      <w:r w:rsidRPr="008D46A3">
        <w:rPr>
          <w:rFonts w:hint="eastAsia"/>
          <w:lang w:val="ru-RU"/>
        </w:rPr>
        <w:t>Оценка</w:t>
      </w:r>
      <w:r w:rsidRPr="008D46A3">
        <w:rPr>
          <w:lang w:val="ru-RU"/>
        </w:rPr>
        <w:t xml:space="preserve"> </w:t>
      </w:r>
      <w:r w:rsidRPr="008D46A3">
        <w:rPr>
          <w:rFonts w:hint="eastAsia"/>
          <w:lang w:val="ru-RU"/>
        </w:rPr>
        <w:t>объема</w:t>
      </w:r>
      <w:r w:rsidRPr="008D46A3">
        <w:rPr>
          <w:lang w:val="ru-RU"/>
        </w:rPr>
        <w:t xml:space="preserve"> </w:t>
      </w:r>
      <w:r w:rsidRPr="008D46A3">
        <w:rPr>
          <w:rFonts w:hint="eastAsia"/>
          <w:lang w:val="ru-RU"/>
        </w:rPr>
        <w:t>диагностических</w:t>
      </w:r>
      <w:r w:rsidRPr="008D46A3">
        <w:rPr>
          <w:lang w:val="ru-RU"/>
        </w:rPr>
        <w:t xml:space="preserve"> </w:t>
      </w:r>
      <w:r w:rsidRPr="008D46A3">
        <w:rPr>
          <w:rFonts w:hint="eastAsia"/>
          <w:lang w:val="ru-RU"/>
        </w:rPr>
        <w:t>мероприятий</w:t>
      </w:r>
      <w:r w:rsidRPr="008D46A3">
        <w:rPr>
          <w:lang w:val="ru-RU"/>
        </w:rPr>
        <w:t xml:space="preserve">, </w:t>
      </w:r>
      <w:r w:rsidRPr="008D46A3">
        <w:rPr>
          <w:rFonts w:hint="eastAsia"/>
          <w:lang w:val="ru-RU"/>
        </w:rPr>
        <w:t>проводимых</w:t>
      </w:r>
      <w:r w:rsidRPr="008D46A3">
        <w:rPr>
          <w:lang w:val="ru-RU"/>
        </w:rPr>
        <w:t xml:space="preserve"> </w:t>
      </w:r>
      <w:r w:rsidRPr="008D46A3">
        <w:rPr>
          <w:rFonts w:hint="eastAsia"/>
          <w:lang w:val="ru-RU"/>
        </w:rPr>
        <w:t>подозреваемым</w:t>
      </w:r>
      <w:r w:rsidRPr="008D46A3">
        <w:rPr>
          <w:lang w:val="ru-RU"/>
        </w:rPr>
        <w:t xml:space="preserve">, </w:t>
      </w:r>
      <w:r w:rsidRPr="008D46A3">
        <w:rPr>
          <w:rFonts w:hint="eastAsia"/>
          <w:lang w:val="ru-RU"/>
        </w:rPr>
        <w:t>обвиняемым</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осужденным</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20EE590D" w14:textId="77777777" w:rsidR="008D46A3" w:rsidRPr="008D46A3" w:rsidRDefault="008D46A3" w:rsidP="008D46A3">
      <w:pPr>
        <w:rPr>
          <w:lang w:val="ru-RU"/>
        </w:rPr>
      </w:pPr>
    </w:p>
    <w:p w14:paraId="72DB1B44" w14:textId="77777777" w:rsidR="008D46A3" w:rsidRPr="008D46A3" w:rsidRDefault="008D46A3" w:rsidP="008D46A3">
      <w:pPr>
        <w:rPr>
          <w:lang w:val="ru-RU"/>
        </w:rPr>
      </w:pPr>
      <w:r w:rsidRPr="008D46A3">
        <w:rPr>
          <w:lang w:val="ru-RU"/>
        </w:rPr>
        <w:t xml:space="preserve">5.2. </w:t>
      </w:r>
      <w:r w:rsidRPr="008D46A3">
        <w:rPr>
          <w:rFonts w:hint="eastAsia"/>
          <w:lang w:val="ru-RU"/>
        </w:rPr>
        <w:t>Анализ</w:t>
      </w:r>
      <w:r w:rsidRPr="008D46A3">
        <w:rPr>
          <w:lang w:val="ru-RU"/>
        </w:rPr>
        <w:t xml:space="preserve"> </w:t>
      </w:r>
      <w:r w:rsidRPr="008D46A3">
        <w:rPr>
          <w:rFonts w:hint="eastAsia"/>
          <w:lang w:val="ru-RU"/>
        </w:rPr>
        <w:t>потребности</w:t>
      </w:r>
      <w:r w:rsidRPr="008D46A3">
        <w:rPr>
          <w:lang w:val="ru-RU"/>
        </w:rPr>
        <w:t xml:space="preserve"> </w:t>
      </w:r>
      <w:r w:rsidRPr="008D46A3">
        <w:rPr>
          <w:rFonts w:hint="eastAsia"/>
          <w:lang w:val="ru-RU"/>
        </w:rPr>
        <w:t>лекарственного</w:t>
      </w:r>
      <w:r w:rsidRPr="008D46A3">
        <w:rPr>
          <w:lang w:val="ru-RU"/>
        </w:rPr>
        <w:t xml:space="preserve"> </w:t>
      </w:r>
      <w:r w:rsidRPr="008D46A3">
        <w:rPr>
          <w:rFonts w:hint="eastAsia"/>
          <w:lang w:val="ru-RU"/>
        </w:rPr>
        <w:t>обеспечения</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r w:rsidRPr="008D46A3">
        <w:rPr>
          <w:lang w:val="ru-RU"/>
        </w:rPr>
        <w:t xml:space="preserve"> </w:t>
      </w:r>
      <w:r w:rsidRPr="008D46A3">
        <w:rPr>
          <w:rFonts w:hint="eastAsia"/>
          <w:lang w:val="ru-RU"/>
        </w:rPr>
        <w:t>в</w:t>
      </w:r>
      <w:r w:rsidRPr="008D46A3">
        <w:rPr>
          <w:lang w:val="ru-RU"/>
        </w:rPr>
        <w:t xml:space="preserve"> </w:t>
      </w:r>
      <w:r w:rsidRPr="008D46A3">
        <w:rPr>
          <w:rFonts w:hint="eastAsia"/>
          <w:lang w:val="ru-RU"/>
        </w:rPr>
        <w:t>пенитенциарном</w:t>
      </w:r>
      <w:r w:rsidRPr="008D46A3">
        <w:rPr>
          <w:lang w:val="ru-RU"/>
        </w:rPr>
        <w:t xml:space="preserve"> </w:t>
      </w:r>
      <w:r w:rsidRPr="008D46A3">
        <w:rPr>
          <w:rFonts w:hint="eastAsia"/>
          <w:lang w:val="ru-RU"/>
        </w:rPr>
        <w:t>секторе</w:t>
      </w:r>
      <w:r w:rsidRPr="008D46A3">
        <w:rPr>
          <w:lang w:val="ru-RU"/>
        </w:rPr>
        <w:t xml:space="preserve"> </w:t>
      </w:r>
      <w:r w:rsidRPr="008D46A3">
        <w:rPr>
          <w:rFonts w:hint="eastAsia"/>
          <w:lang w:val="ru-RU"/>
        </w:rPr>
        <w:t>здравоохранения</w:t>
      </w:r>
    </w:p>
    <w:p w14:paraId="5AB1EDD9" w14:textId="77777777" w:rsidR="008D46A3" w:rsidRPr="008D46A3" w:rsidRDefault="008D46A3" w:rsidP="008D46A3">
      <w:pPr>
        <w:rPr>
          <w:lang w:val="ru-RU"/>
        </w:rPr>
      </w:pPr>
    </w:p>
    <w:p w14:paraId="76FE7844" w14:textId="77777777" w:rsidR="008D46A3" w:rsidRPr="008D46A3" w:rsidRDefault="008D46A3" w:rsidP="008D46A3">
      <w:pPr>
        <w:rPr>
          <w:lang w:val="ru-RU"/>
        </w:rPr>
      </w:pPr>
      <w:r w:rsidRPr="008D46A3">
        <w:rPr>
          <w:lang w:val="ru-RU"/>
        </w:rPr>
        <w:t xml:space="preserve">5.3. </w:t>
      </w:r>
      <w:r w:rsidRPr="008D46A3">
        <w:rPr>
          <w:rFonts w:hint="eastAsia"/>
          <w:lang w:val="ru-RU"/>
        </w:rPr>
        <w:t>Оценка</w:t>
      </w:r>
      <w:r w:rsidRPr="008D46A3">
        <w:rPr>
          <w:lang w:val="ru-RU"/>
        </w:rPr>
        <w:t xml:space="preserve"> </w:t>
      </w:r>
      <w:r w:rsidRPr="008D46A3">
        <w:rPr>
          <w:rFonts w:hint="eastAsia"/>
          <w:lang w:val="ru-RU"/>
        </w:rPr>
        <w:t>результативности</w:t>
      </w:r>
      <w:r w:rsidRPr="008D46A3">
        <w:rPr>
          <w:lang w:val="ru-RU"/>
        </w:rPr>
        <w:t xml:space="preserve"> </w:t>
      </w:r>
      <w:r w:rsidRPr="008D46A3">
        <w:rPr>
          <w:rFonts w:hint="eastAsia"/>
          <w:lang w:val="ru-RU"/>
        </w:rPr>
        <w:t>проводимых</w:t>
      </w:r>
      <w:r w:rsidRPr="008D46A3">
        <w:rPr>
          <w:lang w:val="ru-RU"/>
        </w:rPr>
        <w:t xml:space="preserve"> </w:t>
      </w:r>
      <w:r w:rsidRPr="008D46A3">
        <w:rPr>
          <w:rFonts w:hint="eastAsia"/>
          <w:lang w:val="ru-RU"/>
        </w:rPr>
        <w:t>профилактических</w:t>
      </w:r>
      <w:r w:rsidRPr="008D46A3">
        <w:rPr>
          <w:lang w:val="ru-RU"/>
        </w:rPr>
        <w:t xml:space="preserve"> </w:t>
      </w:r>
      <w:r w:rsidRPr="008D46A3">
        <w:rPr>
          <w:rFonts w:hint="eastAsia"/>
          <w:lang w:val="ru-RU"/>
        </w:rPr>
        <w:t>мероприятий</w:t>
      </w:r>
      <w:r w:rsidRPr="008D46A3">
        <w:rPr>
          <w:lang w:val="ru-RU"/>
        </w:rPr>
        <w:t xml:space="preserve"> </w:t>
      </w:r>
      <w:r w:rsidRPr="008D46A3">
        <w:rPr>
          <w:rFonts w:hint="eastAsia"/>
          <w:lang w:val="ru-RU"/>
        </w:rPr>
        <w:t>у</w:t>
      </w:r>
      <w:r w:rsidRPr="008D46A3">
        <w:rPr>
          <w:lang w:val="ru-RU"/>
        </w:rPr>
        <w:t xml:space="preserve"> </w:t>
      </w:r>
      <w:r w:rsidRPr="008D46A3">
        <w:rPr>
          <w:rFonts w:hint="eastAsia"/>
          <w:lang w:val="ru-RU"/>
        </w:rPr>
        <w:t>подозреваемых</w:t>
      </w:r>
      <w:r w:rsidRPr="008D46A3">
        <w:rPr>
          <w:lang w:val="ru-RU"/>
        </w:rPr>
        <w:t xml:space="preserve">, </w:t>
      </w:r>
      <w:r w:rsidRPr="008D46A3">
        <w:rPr>
          <w:rFonts w:hint="eastAsia"/>
          <w:lang w:val="ru-RU"/>
        </w:rPr>
        <w:t>обвиняемых</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осужденных</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1B58D220" w14:textId="77777777" w:rsidR="008D46A3" w:rsidRPr="008D46A3" w:rsidRDefault="008D46A3" w:rsidP="008D46A3">
      <w:pPr>
        <w:rPr>
          <w:lang w:val="ru-RU"/>
        </w:rPr>
      </w:pPr>
    </w:p>
    <w:p w14:paraId="3981CE32" w14:textId="77777777" w:rsidR="008D46A3" w:rsidRPr="008D46A3" w:rsidRDefault="008D46A3" w:rsidP="008D46A3">
      <w:pPr>
        <w:rPr>
          <w:lang w:val="ru-RU"/>
        </w:rPr>
      </w:pPr>
      <w:r w:rsidRPr="008D46A3">
        <w:rPr>
          <w:lang w:val="ru-RU"/>
        </w:rPr>
        <w:t xml:space="preserve">5.4. </w:t>
      </w:r>
      <w:r w:rsidRPr="008D46A3">
        <w:rPr>
          <w:rFonts w:hint="eastAsia"/>
          <w:lang w:val="ru-RU"/>
        </w:rPr>
        <w:t>Комплекс</w:t>
      </w:r>
      <w:r w:rsidRPr="008D46A3">
        <w:rPr>
          <w:lang w:val="ru-RU"/>
        </w:rPr>
        <w:t xml:space="preserve"> </w:t>
      </w:r>
      <w:r w:rsidRPr="008D46A3">
        <w:rPr>
          <w:rFonts w:hint="eastAsia"/>
          <w:lang w:val="ru-RU"/>
        </w:rPr>
        <w:t>организационных</w:t>
      </w:r>
      <w:r w:rsidRPr="008D46A3">
        <w:rPr>
          <w:lang w:val="ru-RU"/>
        </w:rPr>
        <w:t xml:space="preserve"> </w:t>
      </w:r>
      <w:r w:rsidRPr="008D46A3">
        <w:rPr>
          <w:rFonts w:hint="eastAsia"/>
          <w:lang w:val="ru-RU"/>
        </w:rPr>
        <w:t>мероприятий</w:t>
      </w:r>
      <w:r w:rsidRPr="008D46A3">
        <w:rPr>
          <w:lang w:val="ru-RU"/>
        </w:rPr>
        <w:t xml:space="preserve"> </w:t>
      </w:r>
      <w:r w:rsidRPr="008D46A3">
        <w:rPr>
          <w:rFonts w:hint="eastAsia"/>
          <w:lang w:val="ru-RU"/>
        </w:rPr>
        <w:t>по</w:t>
      </w:r>
      <w:r w:rsidRPr="008D46A3">
        <w:rPr>
          <w:lang w:val="ru-RU"/>
        </w:rPr>
        <w:t xml:space="preserve"> </w:t>
      </w:r>
      <w:r w:rsidRPr="008D46A3">
        <w:rPr>
          <w:rFonts w:hint="eastAsia"/>
          <w:lang w:val="ru-RU"/>
        </w:rPr>
        <w:t>совершенствованию</w:t>
      </w:r>
      <w:r w:rsidRPr="008D46A3">
        <w:rPr>
          <w:lang w:val="ru-RU"/>
        </w:rPr>
        <w:t xml:space="preserve"> </w:t>
      </w:r>
      <w:r w:rsidRPr="008D46A3">
        <w:rPr>
          <w:rFonts w:hint="eastAsia"/>
          <w:lang w:val="ru-RU"/>
        </w:rPr>
        <w:t>оказания</w:t>
      </w:r>
      <w:r w:rsidRPr="008D46A3">
        <w:rPr>
          <w:lang w:val="ru-RU"/>
        </w:rPr>
        <w:t xml:space="preserve"> </w:t>
      </w:r>
      <w:r w:rsidRPr="008D46A3">
        <w:rPr>
          <w:rFonts w:hint="eastAsia"/>
          <w:lang w:val="ru-RU"/>
        </w:rPr>
        <w:t>медицинской</w:t>
      </w:r>
      <w:r w:rsidRPr="008D46A3">
        <w:rPr>
          <w:lang w:val="ru-RU"/>
        </w:rPr>
        <w:t xml:space="preserve"> </w:t>
      </w:r>
      <w:r w:rsidRPr="008D46A3">
        <w:rPr>
          <w:rFonts w:hint="eastAsia"/>
          <w:lang w:val="ru-RU"/>
        </w:rPr>
        <w:t>помощи</w:t>
      </w:r>
      <w:r w:rsidRPr="008D46A3">
        <w:rPr>
          <w:lang w:val="ru-RU"/>
        </w:rPr>
        <w:t xml:space="preserve"> </w:t>
      </w:r>
      <w:r w:rsidRPr="008D46A3">
        <w:rPr>
          <w:rFonts w:hint="eastAsia"/>
          <w:lang w:val="ru-RU"/>
        </w:rPr>
        <w:t>подозреваемым</w:t>
      </w:r>
      <w:r w:rsidRPr="008D46A3">
        <w:rPr>
          <w:lang w:val="ru-RU"/>
        </w:rPr>
        <w:t xml:space="preserve">, </w:t>
      </w:r>
      <w:r w:rsidRPr="008D46A3">
        <w:rPr>
          <w:rFonts w:hint="eastAsia"/>
          <w:lang w:val="ru-RU"/>
        </w:rPr>
        <w:t>обвиняемым</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осужденным</w:t>
      </w:r>
      <w:r w:rsidRPr="008D46A3">
        <w:rPr>
          <w:lang w:val="ru-RU"/>
        </w:rPr>
        <w:t xml:space="preserve"> </w:t>
      </w:r>
      <w:r w:rsidRPr="008D46A3">
        <w:rPr>
          <w:rFonts w:hint="eastAsia"/>
          <w:lang w:val="ru-RU"/>
        </w:rPr>
        <w:t>с</w:t>
      </w:r>
      <w:r w:rsidRPr="008D46A3">
        <w:rPr>
          <w:lang w:val="ru-RU"/>
        </w:rPr>
        <w:t xml:space="preserve"> </w:t>
      </w:r>
      <w:r w:rsidRPr="008D46A3">
        <w:rPr>
          <w:rFonts w:hint="eastAsia"/>
          <w:lang w:val="ru-RU"/>
        </w:rPr>
        <w:t>болезнями</w:t>
      </w:r>
      <w:r w:rsidRPr="008D46A3">
        <w:rPr>
          <w:lang w:val="ru-RU"/>
        </w:rPr>
        <w:t xml:space="preserve"> </w:t>
      </w:r>
      <w:r w:rsidRPr="008D46A3">
        <w:rPr>
          <w:rFonts w:hint="eastAsia"/>
          <w:lang w:val="ru-RU"/>
        </w:rPr>
        <w:t>системы</w:t>
      </w:r>
      <w:r w:rsidRPr="008D46A3">
        <w:rPr>
          <w:lang w:val="ru-RU"/>
        </w:rPr>
        <w:t xml:space="preserve"> </w:t>
      </w:r>
      <w:r w:rsidRPr="008D46A3">
        <w:rPr>
          <w:rFonts w:hint="eastAsia"/>
          <w:lang w:val="ru-RU"/>
        </w:rPr>
        <w:t>кровообращения</w:t>
      </w:r>
    </w:p>
    <w:p w14:paraId="43D03353" w14:textId="77777777" w:rsidR="008D46A3" w:rsidRPr="008D46A3" w:rsidRDefault="008D46A3" w:rsidP="008D46A3">
      <w:pPr>
        <w:rPr>
          <w:lang w:val="ru-RU"/>
        </w:rPr>
      </w:pPr>
    </w:p>
    <w:p w14:paraId="254DC4DB" w14:textId="77777777" w:rsidR="008D46A3" w:rsidRPr="008D46A3" w:rsidRDefault="008D46A3" w:rsidP="008D46A3">
      <w:pPr>
        <w:rPr>
          <w:lang w:val="ru-RU"/>
        </w:rPr>
      </w:pPr>
      <w:r w:rsidRPr="008D46A3">
        <w:rPr>
          <w:rFonts w:hint="eastAsia"/>
          <w:lang w:val="ru-RU"/>
        </w:rPr>
        <w:t>ЗАКЛЮЧЕНИЕ</w:t>
      </w:r>
    </w:p>
    <w:p w14:paraId="3385C6E6" w14:textId="77777777" w:rsidR="008D46A3" w:rsidRPr="008D46A3" w:rsidRDefault="008D46A3" w:rsidP="008D46A3">
      <w:pPr>
        <w:rPr>
          <w:lang w:val="ru-RU"/>
        </w:rPr>
      </w:pPr>
    </w:p>
    <w:p w14:paraId="2E2C2804" w14:textId="77777777" w:rsidR="008D46A3" w:rsidRPr="008D46A3" w:rsidRDefault="008D46A3" w:rsidP="008D46A3">
      <w:pPr>
        <w:rPr>
          <w:lang w:val="ru-RU"/>
        </w:rPr>
      </w:pPr>
      <w:r w:rsidRPr="008D46A3">
        <w:rPr>
          <w:rFonts w:hint="eastAsia"/>
          <w:lang w:val="ru-RU"/>
        </w:rPr>
        <w:t>ВЫВОДЫ</w:t>
      </w:r>
    </w:p>
    <w:p w14:paraId="6F07FFB6" w14:textId="77777777" w:rsidR="008D46A3" w:rsidRPr="008D46A3" w:rsidRDefault="008D46A3" w:rsidP="008D46A3">
      <w:pPr>
        <w:rPr>
          <w:lang w:val="ru-RU"/>
        </w:rPr>
      </w:pPr>
    </w:p>
    <w:p w14:paraId="20E9D64A" w14:textId="77777777" w:rsidR="008D46A3" w:rsidRPr="008D46A3" w:rsidRDefault="008D46A3" w:rsidP="008D46A3">
      <w:pPr>
        <w:rPr>
          <w:lang w:val="ru-RU"/>
        </w:rPr>
      </w:pPr>
      <w:r w:rsidRPr="008D46A3">
        <w:rPr>
          <w:rFonts w:hint="eastAsia"/>
          <w:lang w:val="ru-RU"/>
        </w:rPr>
        <w:t>РЕКОМЕНДАЦИИ</w:t>
      </w:r>
      <w:r w:rsidRPr="008D46A3">
        <w:rPr>
          <w:lang w:val="ru-RU"/>
        </w:rPr>
        <w:t xml:space="preserve"> </w:t>
      </w:r>
      <w:r w:rsidRPr="008D46A3">
        <w:rPr>
          <w:rFonts w:hint="eastAsia"/>
          <w:lang w:val="ru-RU"/>
        </w:rPr>
        <w:t>ДЛЯ</w:t>
      </w:r>
      <w:r w:rsidRPr="008D46A3">
        <w:rPr>
          <w:lang w:val="ru-RU"/>
        </w:rPr>
        <w:t xml:space="preserve"> </w:t>
      </w:r>
      <w:r w:rsidRPr="008D46A3">
        <w:rPr>
          <w:rFonts w:hint="eastAsia"/>
          <w:lang w:val="ru-RU"/>
        </w:rPr>
        <w:t>ПРАКТИЧЕСКОГО</w:t>
      </w:r>
      <w:r w:rsidRPr="008D46A3">
        <w:rPr>
          <w:lang w:val="ru-RU"/>
        </w:rPr>
        <w:t xml:space="preserve"> </w:t>
      </w:r>
      <w:r w:rsidRPr="008D46A3">
        <w:rPr>
          <w:rFonts w:hint="eastAsia"/>
          <w:lang w:val="ru-RU"/>
        </w:rPr>
        <w:t>ВНЕДРЕНИЯ</w:t>
      </w:r>
    </w:p>
    <w:p w14:paraId="45CEA162" w14:textId="77777777" w:rsidR="008D46A3" w:rsidRPr="008D46A3" w:rsidRDefault="008D46A3" w:rsidP="008D46A3">
      <w:pPr>
        <w:rPr>
          <w:lang w:val="ru-RU"/>
        </w:rPr>
      </w:pPr>
    </w:p>
    <w:p w14:paraId="231217E7" w14:textId="77777777" w:rsidR="008D46A3" w:rsidRPr="008D46A3" w:rsidRDefault="008D46A3" w:rsidP="008D46A3">
      <w:pPr>
        <w:rPr>
          <w:lang w:val="ru-RU"/>
        </w:rPr>
      </w:pPr>
      <w:r w:rsidRPr="008D46A3">
        <w:rPr>
          <w:rFonts w:hint="eastAsia"/>
          <w:lang w:val="ru-RU"/>
        </w:rPr>
        <w:t>ПЕРСПЕКТИВЫ</w:t>
      </w:r>
      <w:r w:rsidRPr="008D46A3">
        <w:rPr>
          <w:lang w:val="ru-RU"/>
        </w:rPr>
        <w:t xml:space="preserve"> </w:t>
      </w:r>
      <w:r w:rsidRPr="008D46A3">
        <w:rPr>
          <w:rFonts w:hint="eastAsia"/>
          <w:lang w:val="ru-RU"/>
        </w:rPr>
        <w:t>ДАЛЬНЕЙШЕЙ</w:t>
      </w:r>
      <w:r w:rsidRPr="008D46A3">
        <w:rPr>
          <w:lang w:val="ru-RU"/>
        </w:rPr>
        <w:t xml:space="preserve"> </w:t>
      </w:r>
      <w:r w:rsidRPr="008D46A3">
        <w:rPr>
          <w:rFonts w:hint="eastAsia"/>
          <w:lang w:val="ru-RU"/>
        </w:rPr>
        <w:t>РАЗРАБОТКИ</w:t>
      </w:r>
      <w:r w:rsidRPr="008D46A3">
        <w:rPr>
          <w:lang w:val="ru-RU"/>
        </w:rPr>
        <w:t xml:space="preserve"> </w:t>
      </w:r>
      <w:r w:rsidRPr="008D46A3">
        <w:rPr>
          <w:rFonts w:hint="eastAsia"/>
          <w:lang w:val="ru-RU"/>
        </w:rPr>
        <w:t>ТЕМЫ</w:t>
      </w:r>
    </w:p>
    <w:p w14:paraId="082BB098" w14:textId="77777777" w:rsidR="008D46A3" w:rsidRPr="008D46A3" w:rsidRDefault="008D46A3" w:rsidP="008D46A3">
      <w:pPr>
        <w:rPr>
          <w:lang w:val="ru-RU"/>
        </w:rPr>
      </w:pPr>
    </w:p>
    <w:p w14:paraId="0F226920" w14:textId="77777777" w:rsidR="008D46A3" w:rsidRPr="008D46A3" w:rsidRDefault="008D46A3" w:rsidP="008D46A3">
      <w:pPr>
        <w:rPr>
          <w:lang w:val="ru-RU"/>
        </w:rPr>
      </w:pPr>
      <w:r w:rsidRPr="008D46A3">
        <w:rPr>
          <w:rFonts w:hint="eastAsia"/>
          <w:lang w:val="ru-RU"/>
        </w:rPr>
        <w:t>СПИСОК</w:t>
      </w:r>
      <w:r w:rsidRPr="008D46A3">
        <w:rPr>
          <w:lang w:val="ru-RU"/>
        </w:rPr>
        <w:t xml:space="preserve"> </w:t>
      </w:r>
      <w:r w:rsidRPr="008D46A3">
        <w:rPr>
          <w:rFonts w:hint="eastAsia"/>
          <w:lang w:val="ru-RU"/>
        </w:rPr>
        <w:t>СОКРАЩЕНИЙ</w:t>
      </w:r>
      <w:r w:rsidRPr="008D46A3">
        <w:rPr>
          <w:lang w:val="ru-RU"/>
        </w:rPr>
        <w:t xml:space="preserve"> </w:t>
      </w:r>
      <w:r w:rsidRPr="008D46A3">
        <w:rPr>
          <w:rFonts w:hint="eastAsia"/>
          <w:lang w:val="ru-RU"/>
        </w:rPr>
        <w:t>И</w:t>
      </w:r>
      <w:r w:rsidRPr="008D46A3">
        <w:rPr>
          <w:lang w:val="ru-RU"/>
        </w:rPr>
        <w:t xml:space="preserve"> </w:t>
      </w:r>
      <w:r w:rsidRPr="008D46A3">
        <w:rPr>
          <w:rFonts w:hint="eastAsia"/>
          <w:lang w:val="ru-RU"/>
        </w:rPr>
        <w:t>УСЛОВНЫХ</w:t>
      </w:r>
      <w:r w:rsidRPr="008D46A3">
        <w:rPr>
          <w:lang w:val="ru-RU"/>
        </w:rPr>
        <w:t xml:space="preserve"> </w:t>
      </w:r>
      <w:r w:rsidRPr="008D46A3">
        <w:rPr>
          <w:rFonts w:hint="eastAsia"/>
          <w:lang w:val="ru-RU"/>
        </w:rPr>
        <w:t>ОБОЗНАЧЕНИЙ</w:t>
      </w:r>
    </w:p>
    <w:p w14:paraId="3627A30D" w14:textId="77777777" w:rsidR="008D46A3" w:rsidRPr="008D46A3" w:rsidRDefault="008D46A3" w:rsidP="008D46A3">
      <w:pPr>
        <w:rPr>
          <w:lang w:val="ru-RU"/>
        </w:rPr>
      </w:pPr>
    </w:p>
    <w:p w14:paraId="29A70CEE" w14:textId="77777777" w:rsidR="008D46A3" w:rsidRPr="008D46A3" w:rsidRDefault="008D46A3" w:rsidP="008D46A3">
      <w:pPr>
        <w:rPr>
          <w:lang w:val="ru-RU"/>
        </w:rPr>
      </w:pPr>
      <w:r w:rsidRPr="008D46A3">
        <w:rPr>
          <w:rFonts w:hint="eastAsia"/>
          <w:lang w:val="ru-RU"/>
        </w:rPr>
        <w:t>СПИСОК</w:t>
      </w:r>
      <w:r w:rsidRPr="008D46A3">
        <w:rPr>
          <w:lang w:val="ru-RU"/>
        </w:rPr>
        <w:t xml:space="preserve"> </w:t>
      </w:r>
      <w:r w:rsidRPr="008D46A3">
        <w:rPr>
          <w:rFonts w:hint="eastAsia"/>
          <w:lang w:val="ru-RU"/>
        </w:rPr>
        <w:t>ЛИТЕРАТУРЫ</w:t>
      </w:r>
    </w:p>
    <w:p w14:paraId="08A7CCD3" w14:textId="77777777" w:rsidR="008D46A3" w:rsidRPr="008D46A3" w:rsidRDefault="008D46A3" w:rsidP="008D46A3">
      <w:pPr>
        <w:rPr>
          <w:lang w:val="ru-RU"/>
        </w:rPr>
      </w:pPr>
    </w:p>
    <w:p w14:paraId="28695D45" w14:textId="77777777" w:rsidR="008D46A3" w:rsidRPr="008D46A3" w:rsidRDefault="008D46A3" w:rsidP="008D46A3">
      <w:pPr>
        <w:rPr>
          <w:lang w:val="ru-RU"/>
        </w:rPr>
      </w:pPr>
      <w:r w:rsidRPr="008D46A3">
        <w:rPr>
          <w:rFonts w:hint="eastAsia"/>
          <w:lang w:val="ru-RU"/>
        </w:rPr>
        <w:t>ПРИЛОЖЕНИЕ</w:t>
      </w:r>
    </w:p>
    <w:p w14:paraId="6D2BF6C2" w14:textId="77777777" w:rsidR="008D46A3" w:rsidRPr="008D46A3" w:rsidRDefault="008D46A3" w:rsidP="008D46A3">
      <w:pPr>
        <w:rPr>
          <w:lang w:val="ru-RU"/>
        </w:rPr>
      </w:pPr>
    </w:p>
    <w:p w14:paraId="72C26CC6" w14:textId="4AA65062" w:rsidR="008D46A3" w:rsidRPr="008D46A3" w:rsidRDefault="008D46A3" w:rsidP="008D46A3">
      <w:pPr>
        <w:rPr>
          <w:lang w:val="ru-RU"/>
        </w:rPr>
      </w:pPr>
      <w:r w:rsidRPr="008D46A3">
        <w:rPr>
          <w:rFonts w:hint="eastAsia"/>
          <w:lang w:val="ru-RU"/>
        </w:rPr>
        <w:t>ВВЕДЕНИЕ</w:t>
      </w:r>
    </w:p>
    <w:sectPr w:rsidR="008D46A3" w:rsidRPr="008D46A3" w:rsidSect="009A013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7737C" w14:textId="77777777" w:rsidR="009A013A" w:rsidRPr="00C66E52" w:rsidRDefault="009A013A">
      <w:pPr>
        <w:spacing w:after="0" w:line="240" w:lineRule="auto"/>
      </w:pPr>
      <w:r w:rsidRPr="00C66E52">
        <w:separator/>
      </w:r>
    </w:p>
  </w:endnote>
  <w:endnote w:type="continuationSeparator" w:id="0">
    <w:p w14:paraId="035EEEDE" w14:textId="77777777" w:rsidR="009A013A" w:rsidRPr="00C66E52" w:rsidRDefault="009A013A">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D8E35" w14:textId="77777777" w:rsidR="009A013A" w:rsidRPr="00C66E52" w:rsidRDefault="009A013A"/>
    <w:p w14:paraId="49858C8D" w14:textId="77777777" w:rsidR="009A013A" w:rsidRPr="00C66E52" w:rsidRDefault="009A013A"/>
    <w:p w14:paraId="236DDC75" w14:textId="77777777" w:rsidR="009A013A" w:rsidRPr="00C66E52" w:rsidRDefault="009A013A"/>
    <w:p w14:paraId="48AF492C" w14:textId="77777777" w:rsidR="009A013A" w:rsidRPr="00C66E52" w:rsidRDefault="009A013A"/>
    <w:p w14:paraId="07970091" w14:textId="77777777" w:rsidR="009A013A" w:rsidRPr="00C66E52" w:rsidRDefault="009A013A"/>
    <w:p w14:paraId="46FD7D83" w14:textId="77777777" w:rsidR="009A013A" w:rsidRPr="00C66E52" w:rsidRDefault="009A013A"/>
    <w:p w14:paraId="05C4E555" w14:textId="77777777" w:rsidR="009A013A" w:rsidRPr="00C66E52" w:rsidRDefault="009A013A">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5F3B1D74" wp14:editId="79E5C73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8ACD" w14:textId="77777777" w:rsidR="009A013A" w:rsidRPr="00C66E52" w:rsidRDefault="009A013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B1D7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EA8ACD" w14:textId="77777777" w:rsidR="009A013A" w:rsidRPr="00C66E52" w:rsidRDefault="009A013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D9EA014" w14:textId="77777777" w:rsidR="009A013A" w:rsidRPr="00C66E52" w:rsidRDefault="009A013A"/>
    <w:p w14:paraId="797013ED" w14:textId="77777777" w:rsidR="009A013A" w:rsidRPr="00C66E52" w:rsidRDefault="009A013A"/>
    <w:p w14:paraId="5BB96441" w14:textId="77777777" w:rsidR="009A013A" w:rsidRPr="00C66E52" w:rsidRDefault="009A013A">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7F18DEF9" wp14:editId="782EEDA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7953" w14:textId="77777777" w:rsidR="009A013A" w:rsidRPr="00C66E52" w:rsidRDefault="009A013A"/>
                          <w:p w14:paraId="455123A4" w14:textId="77777777" w:rsidR="009A013A" w:rsidRPr="00C66E52" w:rsidRDefault="009A013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18DEF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B0E7953" w14:textId="77777777" w:rsidR="009A013A" w:rsidRPr="00C66E52" w:rsidRDefault="009A013A"/>
                    <w:p w14:paraId="455123A4" w14:textId="77777777" w:rsidR="009A013A" w:rsidRPr="00C66E52" w:rsidRDefault="009A013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24806E0" w14:textId="77777777" w:rsidR="009A013A" w:rsidRPr="00C66E52" w:rsidRDefault="009A013A"/>
    <w:p w14:paraId="503CA37B" w14:textId="77777777" w:rsidR="009A013A" w:rsidRPr="00C66E52" w:rsidRDefault="009A013A">
      <w:pPr>
        <w:rPr>
          <w:sz w:val="2"/>
          <w:szCs w:val="2"/>
        </w:rPr>
      </w:pPr>
    </w:p>
    <w:p w14:paraId="415872EF" w14:textId="77777777" w:rsidR="009A013A" w:rsidRPr="00C66E52" w:rsidRDefault="009A013A"/>
    <w:p w14:paraId="793E1F13" w14:textId="77777777" w:rsidR="009A013A" w:rsidRPr="00C66E52" w:rsidRDefault="009A013A">
      <w:pPr>
        <w:spacing w:after="0" w:line="240" w:lineRule="auto"/>
      </w:pPr>
    </w:p>
  </w:footnote>
  <w:footnote w:type="continuationSeparator" w:id="0">
    <w:p w14:paraId="02E739A3" w14:textId="77777777" w:rsidR="009A013A" w:rsidRPr="00C66E52" w:rsidRDefault="009A013A">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3A"/>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24531</TotalTime>
  <Pages>4</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3643</cp:revision>
  <cp:lastPrinted>2009-02-06T05:36:00Z</cp:lastPrinted>
  <dcterms:created xsi:type="dcterms:W3CDTF">2024-04-09T10:20:00Z</dcterms:created>
  <dcterms:modified xsi:type="dcterms:W3CDTF">2024-05-07T22:07:00Z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