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D3E0" w14:textId="2ECE9B21" w:rsidR="00C17660" w:rsidRDefault="008944F8" w:rsidP="008944F8">
      <w:pPr>
        <w:rPr>
          <w:rFonts w:ascii="Times New Roman" w:eastAsia="Arial Unicode MS" w:hAnsi="Times New Roman" w:cs="Times New Roman"/>
          <w:b/>
          <w:bCs/>
          <w:color w:val="000000"/>
          <w:kern w:val="0"/>
          <w:sz w:val="28"/>
          <w:szCs w:val="28"/>
          <w:lang w:eastAsia="ru-RU" w:bidi="uk-UA"/>
        </w:rPr>
      </w:pPr>
      <w:r w:rsidRPr="008944F8">
        <w:rPr>
          <w:rFonts w:ascii="Times New Roman" w:eastAsia="Arial Unicode MS" w:hAnsi="Times New Roman" w:cs="Times New Roman" w:hint="eastAsia"/>
          <w:b/>
          <w:bCs/>
          <w:color w:val="000000"/>
          <w:kern w:val="0"/>
          <w:sz w:val="28"/>
          <w:szCs w:val="28"/>
          <w:lang w:eastAsia="ru-RU" w:bidi="uk-UA"/>
        </w:rPr>
        <w:t>Чу</w:t>
      </w:r>
      <w:r w:rsidRPr="008944F8">
        <w:rPr>
          <w:rFonts w:ascii="Times New Roman" w:eastAsia="Arial Unicode MS" w:hAnsi="Times New Roman" w:cs="Times New Roman"/>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Донг</w:t>
      </w:r>
      <w:r w:rsidRPr="008944F8">
        <w:rPr>
          <w:rFonts w:ascii="Times New Roman" w:eastAsia="Arial Unicode MS" w:hAnsi="Times New Roman" w:cs="Times New Roman"/>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Сюань</w:t>
      </w:r>
      <w:r>
        <w:rPr>
          <w:rFonts w:ascii="Times New Roman" w:eastAsia="Arial Unicode MS" w:hAnsi="Times New Roman" w:cs="Times New Roman" w:hint="eastAsia"/>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Управление</w:t>
      </w:r>
      <w:r w:rsidRPr="008944F8">
        <w:rPr>
          <w:rFonts w:ascii="Times New Roman" w:eastAsia="Arial Unicode MS" w:hAnsi="Times New Roman" w:cs="Times New Roman"/>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процессами</w:t>
      </w:r>
      <w:r w:rsidRPr="008944F8">
        <w:rPr>
          <w:rFonts w:ascii="Times New Roman" w:eastAsia="Arial Unicode MS" w:hAnsi="Times New Roman" w:cs="Times New Roman"/>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распределения</w:t>
      </w:r>
      <w:r w:rsidRPr="008944F8">
        <w:rPr>
          <w:rFonts w:ascii="Times New Roman" w:eastAsia="Arial Unicode MS" w:hAnsi="Times New Roman" w:cs="Times New Roman"/>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ограниченных</w:t>
      </w:r>
      <w:r w:rsidRPr="008944F8">
        <w:rPr>
          <w:rFonts w:ascii="Times New Roman" w:eastAsia="Arial Unicode MS" w:hAnsi="Times New Roman" w:cs="Times New Roman"/>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ресурсов</w:t>
      </w:r>
      <w:r w:rsidRPr="008944F8">
        <w:rPr>
          <w:rFonts w:ascii="Times New Roman" w:eastAsia="Arial Unicode MS" w:hAnsi="Times New Roman" w:cs="Times New Roman"/>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с</w:t>
      </w:r>
      <w:r w:rsidRPr="008944F8">
        <w:rPr>
          <w:rFonts w:ascii="Times New Roman" w:eastAsia="Arial Unicode MS" w:hAnsi="Times New Roman" w:cs="Times New Roman"/>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учетом</w:t>
      </w:r>
      <w:r w:rsidRPr="008944F8">
        <w:rPr>
          <w:rFonts w:ascii="Times New Roman" w:eastAsia="Arial Unicode MS" w:hAnsi="Times New Roman" w:cs="Times New Roman"/>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активного</w:t>
      </w:r>
      <w:r w:rsidRPr="008944F8">
        <w:rPr>
          <w:rFonts w:ascii="Times New Roman" w:eastAsia="Arial Unicode MS" w:hAnsi="Times New Roman" w:cs="Times New Roman"/>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поведения</w:t>
      </w:r>
      <w:r w:rsidRPr="008944F8">
        <w:rPr>
          <w:rFonts w:ascii="Times New Roman" w:eastAsia="Arial Unicode MS" w:hAnsi="Times New Roman" w:cs="Times New Roman"/>
          <w:b/>
          <w:bCs/>
          <w:color w:val="000000"/>
          <w:kern w:val="0"/>
          <w:sz w:val="28"/>
          <w:szCs w:val="28"/>
          <w:lang w:eastAsia="ru-RU" w:bidi="uk-UA"/>
        </w:rPr>
        <w:t xml:space="preserve"> </w:t>
      </w:r>
      <w:r w:rsidRPr="008944F8">
        <w:rPr>
          <w:rFonts w:ascii="Times New Roman" w:eastAsia="Arial Unicode MS" w:hAnsi="Times New Roman" w:cs="Times New Roman" w:hint="eastAsia"/>
          <w:b/>
          <w:bCs/>
          <w:color w:val="000000"/>
          <w:kern w:val="0"/>
          <w:sz w:val="28"/>
          <w:szCs w:val="28"/>
          <w:lang w:eastAsia="ru-RU" w:bidi="uk-UA"/>
        </w:rPr>
        <w:t>потребителей</w:t>
      </w:r>
    </w:p>
    <w:p w14:paraId="50F2741C" w14:textId="77777777" w:rsidR="008944F8" w:rsidRDefault="008944F8" w:rsidP="008944F8">
      <w:r>
        <w:rPr>
          <w:rFonts w:hint="eastAsia"/>
        </w:rPr>
        <w:t>ОГЛАВЛЕНИЕ</w:t>
      </w:r>
      <w:r>
        <w:t xml:space="preserve"> </w:t>
      </w:r>
      <w:r>
        <w:rPr>
          <w:rFonts w:hint="eastAsia"/>
        </w:rPr>
        <w:t>ДИССЕРТАЦИИ</w:t>
      </w:r>
    </w:p>
    <w:p w14:paraId="005D4572" w14:textId="77777777" w:rsidR="008944F8" w:rsidRDefault="008944F8" w:rsidP="008944F8">
      <w:r>
        <w:rPr>
          <w:rFonts w:hint="eastAsia"/>
        </w:rPr>
        <w:t>кандидат</w:t>
      </w:r>
      <w:r>
        <w:t xml:space="preserve"> </w:t>
      </w:r>
      <w:r>
        <w:rPr>
          <w:rFonts w:hint="eastAsia"/>
        </w:rPr>
        <w:t>наук</w:t>
      </w:r>
      <w:r>
        <w:t xml:space="preserve"> </w:t>
      </w:r>
      <w:r>
        <w:rPr>
          <w:rFonts w:hint="eastAsia"/>
        </w:rPr>
        <w:t>Чу</w:t>
      </w:r>
      <w:r>
        <w:t xml:space="preserve"> </w:t>
      </w:r>
      <w:r>
        <w:rPr>
          <w:rFonts w:hint="eastAsia"/>
        </w:rPr>
        <w:t>Донг</w:t>
      </w:r>
      <w:r>
        <w:t xml:space="preserve"> </w:t>
      </w:r>
      <w:r>
        <w:rPr>
          <w:rFonts w:hint="eastAsia"/>
        </w:rPr>
        <w:t>Сюань</w:t>
      </w:r>
    </w:p>
    <w:p w14:paraId="153DE6C8" w14:textId="77777777" w:rsidR="008944F8" w:rsidRDefault="008944F8" w:rsidP="008944F8">
      <w:r>
        <w:rPr>
          <w:rFonts w:hint="eastAsia"/>
        </w:rPr>
        <w:t>Введение</w:t>
      </w:r>
    </w:p>
    <w:p w14:paraId="02CB3B43" w14:textId="77777777" w:rsidR="008944F8" w:rsidRDefault="008944F8" w:rsidP="008944F8"/>
    <w:p w14:paraId="49AD2873" w14:textId="77777777" w:rsidR="008944F8" w:rsidRDefault="008944F8" w:rsidP="008944F8">
      <w:r>
        <w:t xml:space="preserve">1. </w:t>
      </w:r>
      <w:r>
        <w:rPr>
          <w:rFonts w:hint="eastAsia"/>
        </w:rPr>
        <w:t>МЕТОДЫ</w:t>
      </w:r>
      <w:r>
        <w:t xml:space="preserve"> </w:t>
      </w:r>
      <w:r>
        <w:rPr>
          <w:rFonts w:hint="eastAsia"/>
        </w:rPr>
        <w:t>РЕШЕНИЯ</w:t>
      </w:r>
      <w:r>
        <w:t xml:space="preserve"> </w:t>
      </w:r>
      <w:r>
        <w:rPr>
          <w:rFonts w:hint="eastAsia"/>
        </w:rPr>
        <w:t>ЗАДАЧ</w:t>
      </w:r>
      <w:r>
        <w:t xml:space="preserve"> </w:t>
      </w:r>
      <w:r>
        <w:rPr>
          <w:rFonts w:hint="eastAsia"/>
        </w:rPr>
        <w:t>СОГЛАСОВАННОГО</w:t>
      </w:r>
      <w:r>
        <w:t xml:space="preserve"> </w:t>
      </w:r>
      <w:r>
        <w:rPr>
          <w:rFonts w:hint="eastAsia"/>
        </w:rPr>
        <w:t>ПЛАНИРОВАНИЯ</w:t>
      </w:r>
    </w:p>
    <w:p w14:paraId="12F5AF23" w14:textId="77777777" w:rsidR="008944F8" w:rsidRDefault="008944F8" w:rsidP="008944F8"/>
    <w:p w14:paraId="764C88DC" w14:textId="77777777" w:rsidR="008944F8" w:rsidRDefault="008944F8" w:rsidP="008944F8">
      <w:r>
        <w:t xml:space="preserve">1.1. </w:t>
      </w:r>
      <w:r>
        <w:rPr>
          <w:rFonts w:hint="eastAsia"/>
        </w:rPr>
        <w:t>Процедуры</w:t>
      </w:r>
      <w:r>
        <w:t xml:space="preserve"> </w:t>
      </w:r>
      <w:r>
        <w:rPr>
          <w:rFonts w:hint="eastAsia"/>
        </w:rPr>
        <w:t>согласованного</w:t>
      </w:r>
      <w:r>
        <w:t xml:space="preserve"> </w:t>
      </w:r>
      <w:r>
        <w:rPr>
          <w:rFonts w:hint="eastAsia"/>
        </w:rPr>
        <w:t>планирования</w:t>
      </w:r>
    </w:p>
    <w:p w14:paraId="712B5422" w14:textId="77777777" w:rsidR="008944F8" w:rsidRDefault="008944F8" w:rsidP="008944F8"/>
    <w:p w14:paraId="26479211" w14:textId="77777777" w:rsidR="008944F8" w:rsidRDefault="008944F8" w:rsidP="008944F8">
      <w:r>
        <w:t xml:space="preserve">1.2. </w:t>
      </w:r>
      <w:r>
        <w:rPr>
          <w:rFonts w:hint="eastAsia"/>
        </w:rPr>
        <w:t>Задача</w:t>
      </w:r>
      <w:r>
        <w:t xml:space="preserve"> </w:t>
      </w:r>
      <w:r>
        <w:rPr>
          <w:rFonts w:hint="eastAsia"/>
        </w:rPr>
        <w:t>распределения</w:t>
      </w:r>
      <w:r>
        <w:t xml:space="preserve"> </w:t>
      </w:r>
      <w:r>
        <w:rPr>
          <w:rFonts w:hint="eastAsia"/>
        </w:rPr>
        <w:t>ресурсов</w:t>
      </w:r>
      <w:r>
        <w:t xml:space="preserve"> </w:t>
      </w:r>
      <w:r>
        <w:rPr>
          <w:rFonts w:hint="eastAsia"/>
        </w:rPr>
        <w:t>в</w:t>
      </w:r>
      <w:r>
        <w:t xml:space="preserve"> </w:t>
      </w:r>
      <w:r>
        <w:rPr>
          <w:rFonts w:hint="eastAsia"/>
        </w:rPr>
        <w:t>теории</w:t>
      </w:r>
      <w:r>
        <w:t xml:space="preserve"> </w:t>
      </w:r>
      <w:r>
        <w:rPr>
          <w:rFonts w:hint="eastAsia"/>
        </w:rPr>
        <w:t>активных</w:t>
      </w:r>
      <w:r>
        <w:t xml:space="preserve"> </w:t>
      </w:r>
      <w:r>
        <w:rPr>
          <w:rFonts w:hint="eastAsia"/>
        </w:rPr>
        <w:t>систем</w:t>
      </w:r>
    </w:p>
    <w:p w14:paraId="22BB5771" w14:textId="77777777" w:rsidR="008944F8" w:rsidRDefault="008944F8" w:rsidP="008944F8"/>
    <w:p w14:paraId="0816458C" w14:textId="77777777" w:rsidR="008944F8" w:rsidRDefault="008944F8" w:rsidP="008944F8">
      <w:r>
        <w:t xml:space="preserve">1.3. </w:t>
      </w:r>
      <w:r>
        <w:rPr>
          <w:rFonts w:hint="eastAsia"/>
        </w:rPr>
        <w:t>Особенности</w:t>
      </w:r>
      <w:r>
        <w:t xml:space="preserve"> </w:t>
      </w:r>
      <w:r>
        <w:rPr>
          <w:rFonts w:hint="eastAsia"/>
        </w:rPr>
        <w:t>задач</w:t>
      </w:r>
      <w:r>
        <w:t xml:space="preserve"> </w:t>
      </w:r>
      <w:r>
        <w:rPr>
          <w:rFonts w:hint="eastAsia"/>
        </w:rPr>
        <w:t>согласованного</w:t>
      </w:r>
      <w:r>
        <w:t xml:space="preserve"> </w:t>
      </w:r>
      <w:r>
        <w:rPr>
          <w:rFonts w:hint="eastAsia"/>
        </w:rPr>
        <w:t>планирования</w:t>
      </w:r>
    </w:p>
    <w:p w14:paraId="5976C7E0" w14:textId="77777777" w:rsidR="008944F8" w:rsidRDefault="008944F8" w:rsidP="008944F8"/>
    <w:p w14:paraId="3CDEC92C" w14:textId="77777777" w:rsidR="008944F8" w:rsidRDefault="008944F8" w:rsidP="008944F8">
      <w:r>
        <w:t xml:space="preserve">1.4. </w:t>
      </w:r>
      <w:r>
        <w:rPr>
          <w:rFonts w:hint="eastAsia"/>
        </w:rPr>
        <w:t>Метод</w:t>
      </w:r>
      <w:r>
        <w:t xml:space="preserve"> </w:t>
      </w:r>
      <w:r>
        <w:rPr>
          <w:rFonts w:hint="eastAsia"/>
        </w:rPr>
        <w:t>сетевого</w:t>
      </w:r>
      <w:r>
        <w:t xml:space="preserve"> </w:t>
      </w:r>
      <w:r>
        <w:rPr>
          <w:rFonts w:hint="eastAsia"/>
        </w:rPr>
        <w:t>программирования</w:t>
      </w:r>
    </w:p>
    <w:p w14:paraId="49D86CEF" w14:textId="77777777" w:rsidR="008944F8" w:rsidRDefault="008944F8" w:rsidP="008944F8"/>
    <w:p w14:paraId="0ED7DF66" w14:textId="77777777" w:rsidR="008944F8" w:rsidRDefault="008944F8" w:rsidP="008944F8">
      <w:r>
        <w:t xml:space="preserve">1.5. </w:t>
      </w:r>
      <w:r>
        <w:rPr>
          <w:rFonts w:hint="eastAsia"/>
        </w:rPr>
        <w:t>Выводы</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исследования</w:t>
      </w:r>
    </w:p>
    <w:p w14:paraId="0AA205FA" w14:textId="77777777" w:rsidR="008944F8" w:rsidRDefault="008944F8" w:rsidP="008944F8"/>
    <w:p w14:paraId="04CC0AF6" w14:textId="77777777" w:rsidR="008944F8" w:rsidRDefault="008944F8" w:rsidP="008944F8">
      <w:r>
        <w:t xml:space="preserve">2. </w:t>
      </w:r>
      <w:r>
        <w:rPr>
          <w:rFonts w:hint="eastAsia"/>
        </w:rPr>
        <w:t>МОДЕЛИ</w:t>
      </w:r>
      <w:r>
        <w:t xml:space="preserve"> </w:t>
      </w:r>
      <w:r>
        <w:rPr>
          <w:rFonts w:hint="eastAsia"/>
        </w:rPr>
        <w:t>И</w:t>
      </w:r>
      <w:r>
        <w:t xml:space="preserve"> </w:t>
      </w:r>
      <w:r>
        <w:rPr>
          <w:rFonts w:hint="eastAsia"/>
        </w:rPr>
        <w:t>МЕТОДЫ</w:t>
      </w:r>
      <w:r>
        <w:t xml:space="preserve"> </w:t>
      </w:r>
      <w:r>
        <w:rPr>
          <w:rFonts w:hint="eastAsia"/>
        </w:rPr>
        <w:t>СОГЛАСОВАННОГО</w:t>
      </w:r>
      <w:r>
        <w:t xml:space="preserve"> </w:t>
      </w:r>
      <w:r>
        <w:rPr>
          <w:rFonts w:hint="eastAsia"/>
        </w:rPr>
        <w:t>УПРАВЛЕНИЯ</w:t>
      </w:r>
    </w:p>
    <w:p w14:paraId="22CD2941" w14:textId="77777777" w:rsidR="008944F8" w:rsidRDefault="008944F8" w:rsidP="008944F8"/>
    <w:p w14:paraId="33B46AB2" w14:textId="77777777" w:rsidR="008944F8" w:rsidRDefault="008944F8" w:rsidP="008944F8">
      <w:r>
        <w:t xml:space="preserve">2.1. </w:t>
      </w:r>
      <w:r>
        <w:rPr>
          <w:rFonts w:hint="eastAsia"/>
        </w:rPr>
        <w:t>Метод</w:t>
      </w:r>
      <w:r>
        <w:t xml:space="preserve"> </w:t>
      </w:r>
      <w:r>
        <w:rPr>
          <w:rFonts w:hint="eastAsia"/>
        </w:rPr>
        <w:t>допустимых</w:t>
      </w:r>
      <w:r>
        <w:t xml:space="preserve"> </w:t>
      </w:r>
      <w:r>
        <w:rPr>
          <w:rFonts w:hint="eastAsia"/>
        </w:rPr>
        <w:t>решений</w:t>
      </w:r>
      <w:r>
        <w:t xml:space="preserve"> </w:t>
      </w:r>
      <w:r>
        <w:rPr>
          <w:rFonts w:hint="eastAsia"/>
        </w:rPr>
        <w:t>в</w:t>
      </w:r>
      <w:r>
        <w:t xml:space="preserve"> </w:t>
      </w:r>
      <w:r>
        <w:rPr>
          <w:rFonts w:hint="eastAsia"/>
        </w:rPr>
        <w:t>многомерной</w:t>
      </w:r>
      <w:r>
        <w:t xml:space="preserve"> </w:t>
      </w:r>
      <w:r>
        <w:rPr>
          <w:rFonts w:hint="eastAsia"/>
        </w:rPr>
        <w:t>задаче</w:t>
      </w:r>
      <w:r>
        <w:t xml:space="preserve"> </w:t>
      </w:r>
      <w:r>
        <w:rPr>
          <w:rFonts w:hint="eastAsia"/>
        </w:rPr>
        <w:t>о</w:t>
      </w:r>
      <w:r>
        <w:t xml:space="preserve"> </w:t>
      </w:r>
      <w:r>
        <w:rPr>
          <w:rFonts w:hint="eastAsia"/>
        </w:rPr>
        <w:t>ранце</w:t>
      </w:r>
    </w:p>
    <w:p w14:paraId="2B6DFE77" w14:textId="77777777" w:rsidR="008944F8" w:rsidRDefault="008944F8" w:rsidP="008944F8"/>
    <w:p w14:paraId="35C7DFDE" w14:textId="77777777" w:rsidR="008944F8" w:rsidRDefault="008944F8" w:rsidP="008944F8">
      <w:r>
        <w:t xml:space="preserve">2.2. </w:t>
      </w:r>
      <w:r>
        <w:rPr>
          <w:rFonts w:hint="eastAsia"/>
        </w:rPr>
        <w:t>Задача</w:t>
      </w:r>
      <w:r>
        <w:t xml:space="preserve"> </w:t>
      </w:r>
      <w:r>
        <w:rPr>
          <w:rFonts w:hint="eastAsia"/>
        </w:rPr>
        <w:t>согласованию</w:t>
      </w:r>
      <w:r>
        <w:t xml:space="preserve"> </w:t>
      </w:r>
      <w:r>
        <w:rPr>
          <w:rFonts w:hint="eastAsia"/>
        </w:rPr>
        <w:t>планирования</w:t>
      </w:r>
      <w:r>
        <w:t xml:space="preserve"> </w:t>
      </w:r>
      <w:r>
        <w:rPr>
          <w:rFonts w:hint="eastAsia"/>
        </w:rPr>
        <w:t>с</w:t>
      </w:r>
      <w:r>
        <w:t xml:space="preserve"> </w:t>
      </w:r>
      <w:r>
        <w:rPr>
          <w:rFonts w:hint="eastAsia"/>
        </w:rPr>
        <w:t>учетом</w:t>
      </w:r>
      <w:r>
        <w:t xml:space="preserve"> </w:t>
      </w:r>
      <w:r>
        <w:rPr>
          <w:rFonts w:hint="eastAsia"/>
        </w:rPr>
        <w:t>взаимозависимости</w:t>
      </w:r>
      <w:r>
        <w:t xml:space="preserve"> </w:t>
      </w:r>
      <w:r>
        <w:rPr>
          <w:rFonts w:hint="eastAsia"/>
        </w:rPr>
        <w:t>проектов</w:t>
      </w:r>
    </w:p>
    <w:p w14:paraId="4FE409CF" w14:textId="77777777" w:rsidR="008944F8" w:rsidRDefault="008944F8" w:rsidP="008944F8"/>
    <w:p w14:paraId="7A5932F2" w14:textId="77777777" w:rsidR="008944F8" w:rsidRDefault="008944F8" w:rsidP="008944F8">
      <w:r>
        <w:t xml:space="preserve">2.3. </w:t>
      </w:r>
      <w:r>
        <w:rPr>
          <w:rFonts w:hint="eastAsia"/>
        </w:rPr>
        <w:t>Механизмы</w:t>
      </w:r>
      <w:r>
        <w:t xml:space="preserve"> </w:t>
      </w:r>
      <w:r>
        <w:rPr>
          <w:rFonts w:hint="eastAsia"/>
        </w:rPr>
        <w:t>согласованного</w:t>
      </w:r>
      <w:r>
        <w:t xml:space="preserve"> </w:t>
      </w:r>
      <w:r>
        <w:rPr>
          <w:rFonts w:hint="eastAsia"/>
        </w:rPr>
        <w:t>планирования</w:t>
      </w:r>
    </w:p>
    <w:p w14:paraId="4B046B92" w14:textId="77777777" w:rsidR="008944F8" w:rsidRDefault="008944F8" w:rsidP="008944F8"/>
    <w:p w14:paraId="039F8B0C" w14:textId="77777777" w:rsidR="008944F8" w:rsidRDefault="008944F8" w:rsidP="008944F8">
      <w:r>
        <w:t xml:space="preserve">2.4.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1AA5F805" w14:textId="77777777" w:rsidR="008944F8" w:rsidRDefault="008944F8" w:rsidP="008944F8"/>
    <w:p w14:paraId="6C28952E" w14:textId="77777777" w:rsidR="008944F8" w:rsidRDefault="008944F8" w:rsidP="008944F8">
      <w:r>
        <w:t xml:space="preserve">3. </w:t>
      </w:r>
      <w:r>
        <w:rPr>
          <w:rFonts w:hint="eastAsia"/>
        </w:rPr>
        <w:t>ЗАДАЧИ</w:t>
      </w:r>
      <w:r>
        <w:t xml:space="preserve"> </w:t>
      </w:r>
      <w:r>
        <w:rPr>
          <w:rFonts w:hint="eastAsia"/>
        </w:rPr>
        <w:t>СОГЛАСОВАННОГО</w:t>
      </w:r>
      <w:r>
        <w:t xml:space="preserve"> </w:t>
      </w:r>
      <w:r>
        <w:rPr>
          <w:rFonts w:hint="eastAsia"/>
        </w:rPr>
        <w:t>ПЛАНИРОВАНИЯ</w:t>
      </w:r>
      <w:r>
        <w:t xml:space="preserve"> </w:t>
      </w:r>
      <w:r>
        <w:rPr>
          <w:rFonts w:hint="eastAsia"/>
        </w:rPr>
        <w:t>В</w:t>
      </w:r>
      <w:r>
        <w:t xml:space="preserve"> </w:t>
      </w:r>
      <w:r>
        <w:rPr>
          <w:rFonts w:hint="eastAsia"/>
        </w:rPr>
        <w:t>АКТИВНЫХ</w:t>
      </w:r>
      <w:r>
        <w:t xml:space="preserve"> </w:t>
      </w:r>
      <w:r>
        <w:rPr>
          <w:rFonts w:hint="eastAsia"/>
        </w:rPr>
        <w:t>СИСТЕМАХ</w:t>
      </w:r>
    </w:p>
    <w:p w14:paraId="6BEFFCD8" w14:textId="77777777" w:rsidR="008944F8" w:rsidRDefault="008944F8" w:rsidP="008944F8"/>
    <w:p w14:paraId="70C3E37A" w14:textId="77777777" w:rsidR="008944F8" w:rsidRDefault="008944F8" w:rsidP="008944F8">
      <w:r>
        <w:t xml:space="preserve">3.1. </w:t>
      </w:r>
      <w:r>
        <w:rPr>
          <w:rFonts w:hint="eastAsia"/>
        </w:rPr>
        <w:t>Оптимальный</w:t>
      </w:r>
      <w:r>
        <w:t xml:space="preserve"> </w:t>
      </w:r>
      <w:r>
        <w:rPr>
          <w:rFonts w:hint="eastAsia"/>
        </w:rPr>
        <w:t>механизм</w:t>
      </w:r>
      <w:r>
        <w:t xml:space="preserve"> </w:t>
      </w:r>
      <w:r>
        <w:rPr>
          <w:rFonts w:hint="eastAsia"/>
        </w:rPr>
        <w:t>планирования</w:t>
      </w:r>
      <w:r>
        <w:t xml:space="preserve"> </w:t>
      </w:r>
      <w:r>
        <w:rPr>
          <w:rFonts w:hint="eastAsia"/>
        </w:rPr>
        <w:t>в</w:t>
      </w:r>
      <w:r>
        <w:t xml:space="preserve"> </w:t>
      </w:r>
      <w:r>
        <w:rPr>
          <w:rFonts w:hint="eastAsia"/>
        </w:rPr>
        <w:t>активной</w:t>
      </w:r>
      <w:r>
        <w:t xml:space="preserve"> </w:t>
      </w:r>
      <w:r>
        <w:rPr>
          <w:rFonts w:hint="eastAsia"/>
        </w:rPr>
        <w:t>системе</w:t>
      </w:r>
    </w:p>
    <w:p w14:paraId="25FAA6A6" w14:textId="77777777" w:rsidR="008944F8" w:rsidRDefault="008944F8" w:rsidP="008944F8"/>
    <w:p w14:paraId="1BD7F45D" w14:textId="77777777" w:rsidR="008944F8" w:rsidRDefault="008944F8" w:rsidP="008944F8">
      <w:r>
        <w:t xml:space="preserve">3.2. </w:t>
      </w:r>
      <w:r>
        <w:rPr>
          <w:rFonts w:hint="eastAsia"/>
        </w:rPr>
        <w:t>Оптимальный</w:t>
      </w:r>
      <w:r>
        <w:t xml:space="preserve"> </w:t>
      </w:r>
      <w:r>
        <w:rPr>
          <w:rFonts w:hint="eastAsia"/>
        </w:rPr>
        <w:t>механизм</w:t>
      </w:r>
      <w:r>
        <w:t xml:space="preserve"> </w:t>
      </w:r>
      <w:r>
        <w:rPr>
          <w:rFonts w:hint="eastAsia"/>
        </w:rPr>
        <w:t>планирования</w:t>
      </w:r>
      <w:r>
        <w:t xml:space="preserve"> </w:t>
      </w:r>
      <w:r>
        <w:rPr>
          <w:rFonts w:hint="eastAsia"/>
        </w:rPr>
        <w:t>в</w:t>
      </w:r>
      <w:r>
        <w:t xml:space="preserve"> </w:t>
      </w:r>
      <w:r>
        <w:rPr>
          <w:rFonts w:hint="eastAsia"/>
        </w:rPr>
        <w:t>задаче</w:t>
      </w:r>
      <w:r>
        <w:t xml:space="preserve"> </w:t>
      </w:r>
      <w:r>
        <w:rPr>
          <w:rFonts w:hint="eastAsia"/>
        </w:rPr>
        <w:t>распределения</w:t>
      </w:r>
      <w:r>
        <w:t xml:space="preserve"> </w:t>
      </w:r>
      <w:r>
        <w:rPr>
          <w:rFonts w:hint="eastAsia"/>
        </w:rPr>
        <w:t>ресурса</w:t>
      </w:r>
    </w:p>
    <w:p w14:paraId="46C66741" w14:textId="77777777" w:rsidR="008944F8" w:rsidRDefault="008944F8" w:rsidP="008944F8"/>
    <w:p w14:paraId="44740FCA" w14:textId="77777777" w:rsidR="008944F8" w:rsidRDefault="008944F8" w:rsidP="008944F8">
      <w:r>
        <w:t xml:space="preserve">3.3. </w:t>
      </w:r>
      <w:r>
        <w:rPr>
          <w:rFonts w:hint="eastAsia"/>
        </w:rPr>
        <w:t>Управление</w:t>
      </w:r>
      <w:r>
        <w:t xml:space="preserve"> </w:t>
      </w:r>
      <w:r>
        <w:rPr>
          <w:rFonts w:hint="eastAsia"/>
        </w:rPr>
        <w:t>распределенными</w:t>
      </w:r>
      <w:r>
        <w:t xml:space="preserve"> </w:t>
      </w:r>
      <w:r>
        <w:rPr>
          <w:rFonts w:hint="eastAsia"/>
        </w:rPr>
        <w:t>программами</w:t>
      </w:r>
    </w:p>
    <w:p w14:paraId="338E96CB" w14:textId="77777777" w:rsidR="008944F8" w:rsidRDefault="008944F8" w:rsidP="008944F8"/>
    <w:p w14:paraId="003BBE7F" w14:textId="77777777" w:rsidR="008944F8" w:rsidRDefault="008944F8" w:rsidP="008944F8">
      <w:r>
        <w:t xml:space="preserve">3.4.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0F07ABF6" w14:textId="77777777" w:rsidR="008944F8" w:rsidRDefault="008944F8" w:rsidP="008944F8"/>
    <w:p w14:paraId="345CBB16" w14:textId="77777777" w:rsidR="008944F8" w:rsidRDefault="008944F8" w:rsidP="008944F8">
      <w:r>
        <w:t xml:space="preserve">4. </w:t>
      </w:r>
      <w:r>
        <w:rPr>
          <w:rFonts w:hint="eastAsia"/>
        </w:rPr>
        <w:t>ФОРМИРОВАНИЕ</w:t>
      </w:r>
      <w:r>
        <w:t xml:space="preserve"> </w:t>
      </w:r>
      <w:r>
        <w:rPr>
          <w:rFonts w:hint="eastAsia"/>
        </w:rPr>
        <w:t>ПРОГРАММЫ</w:t>
      </w:r>
      <w:r>
        <w:t xml:space="preserve"> </w:t>
      </w:r>
      <w:r>
        <w:rPr>
          <w:rFonts w:hint="eastAsia"/>
        </w:rPr>
        <w:t>РАСПРЕДЕЛЕНИЕ</w:t>
      </w:r>
      <w:r>
        <w:t xml:space="preserve"> </w:t>
      </w:r>
      <w:r>
        <w:rPr>
          <w:rFonts w:hint="eastAsia"/>
        </w:rPr>
        <w:t>ФИНАНСОВЫХ</w:t>
      </w:r>
      <w:r>
        <w:t xml:space="preserve"> </w:t>
      </w:r>
      <w:r>
        <w:rPr>
          <w:rFonts w:hint="eastAsia"/>
        </w:rPr>
        <w:t>РЕСУРСОВ</w:t>
      </w:r>
      <w:r>
        <w:t xml:space="preserve"> </w:t>
      </w:r>
      <w:r>
        <w:rPr>
          <w:rFonts w:hint="eastAsia"/>
        </w:rPr>
        <w:t>ПО</w:t>
      </w:r>
      <w:r>
        <w:t xml:space="preserve"> </w:t>
      </w:r>
      <w:r>
        <w:rPr>
          <w:rFonts w:hint="eastAsia"/>
        </w:rPr>
        <w:t>НАПРАВЛЕНИЯМ</w:t>
      </w:r>
      <w:r>
        <w:t xml:space="preserve"> 122 </w:t>
      </w:r>
      <w:r>
        <w:rPr>
          <w:rFonts w:hint="eastAsia"/>
        </w:rPr>
        <w:t>ПРОГРАММЫ</w:t>
      </w:r>
    </w:p>
    <w:p w14:paraId="6481FE1B" w14:textId="77777777" w:rsidR="008944F8" w:rsidRDefault="008944F8" w:rsidP="008944F8"/>
    <w:p w14:paraId="69FE5049" w14:textId="77777777" w:rsidR="008944F8" w:rsidRDefault="008944F8" w:rsidP="008944F8">
      <w:r>
        <w:t xml:space="preserve">4.1. </w:t>
      </w:r>
      <w:r>
        <w:rPr>
          <w:rFonts w:hint="eastAsia"/>
        </w:rPr>
        <w:t>Проблемы</w:t>
      </w:r>
      <w:r>
        <w:t xml:space="preserve"> </w:t>
      </w:r>
      <w:r>
        <w:rPr>
          <w:rFonts w:hint="eastAsia"/>
        </w:rPr>
        <w:t>и</w:t>
      </w:r>
      <w:r>
        <w:t xml:space="preserve"> </w:t>
      </w:r>
      <w:r>
        <w:rPr>
          <w:rFonts w:hint="eastAsia"/>
        </w:rPr>
        <w:t>перспективы</w:t>
      </w:r>
      <w:r>
        <w:t xml:space="preserve"> </w:t>
      </w:r>
      <w:r>
        <w:rPr>
          <w:rFonts w:hint="eastAsia"/>
        </w:rPr>
        <w:t>развития</w:t>
      </w:r>
      <w:r>
        <w:t xml:space="preserve"> </w:t>
      </w:r>
      <w:r>
        <w:rPr>
          <w:rFonts w:hint="eastAsia"/>
        </w:rPr>
        <w:t>города</w:t>
      </w:r>
      <w:r>
        <w:t xml:space="preserve"> </w:t>
      </w:r>
      <w:r>
        <w:rPr>
          <w:rFonts w:hint="eastAsia"/>
        </w:rPr>
        <w:t>и</w:t>
      </w:r>
      <w:r>
        <w:t xml:space="preserve"> </w:t>
      </w:r>
      <w:r>
        <w:rPr>
          <w:rFonts w:hint="eastAsia"/>
        </w:rPr>
        <w:t>провинций</w:t>
      </w:r>
    </w:p>
    <w:p w14:paraId="5C5AF1BC" w14:textId="77777777" w:rsidR="008944F8" w:rsidRDefault="008944F8" w:rsidP="008944F8"/>
    <w:p w14:paraId="27F8A4BF" w14:textId="77777777" w:rsidR="008944F8" w:rsidRDefault="008944F8" w:rsidP="008944F8">
      <w:r>
        <w:t xml:space="preserve">4.2. </w:t>
      </w:r>
      <w:r>
        <w:rPr>
          <w:rFonts w:hint="eastAsia"/>
        </w:rPr>
        <w:t>Фактическое</w:t>
      </w:r>
      <w:r>
        <w:t xml:space="preserve"> </w:t>
      </w:r>
      <w:r>
        <w:rPr>
          <w:rFonts w:hint="eastAsia"/>
        </w:rPr>
        <w:t>общественно</w:t>
      </w:r>
      <w:r>
        <w:t>-</w:t>
      </w:r>
      <w:r>
        <w:rPr>
          <w:rFonts w:hint="eastAsia"/>
        </w:rPr>
        <w:t>экономическое</w:t>
      </w:r>
      <w:r>
        <w:t xml:space="preserve"> </w:t>
      </w:r>
      <w:r>
        <w:rPr>
          <w:rFonts w:hint="eastAsia"/>
        </w:rPr>
        <w:t>положение</w:t>
      </w:r>
      <w:r>
        <w:t xml:space="preserve"> </w:t>
      </w:r>
      <w:r>
        <w:rPr>
          <w:rFonts w:hint="eastAsia"/>
        </w:rPr>
        <w:t>и</w:t>
      </w:r>
      <w:r>
        <w:t xml:space="preserve"> </w:t>
      </w:r>
      <w:r>
        <w:rPr>
          <w:rFonts w:hint="eastAsia"/>
        </w:rPr>
        <w:t>инвестиционный</w:t>
      </w:r>
      <w:r>
        <w:t xml:space="preserve"> </w:t>
      </w:r>
      <w:r>
        <w:rPr>
          <w:rFonts w:hint="eastAsia"/>
        </w:rPr>
        <w:t>климат</w:t>
      </w:r>
      <w:r>
        <w:t xml:space="preserve"> </w:t>
      </w:r>
      <w:r>
        <w:rPr>
          <w:rFonts w:hint="eastAsia"/>
        </w:rPr>
        <w:t>города</w:t>
      </w:r>
      <w:r>
        <w:t xml:space="preserve"> </w:t>
      </w:r>
      <w:r>
        <w:rPr>
          <w:rFonts w:hint="eastAsia"/>
        </w:rPr>
        <w:t>и</w:t>
      </w:r>
      <w:r>
        <w:t xml:space="preserve"> </w:t>
      </w:r>
      <w:r>
        <w:rPr>
          <w:rFonts w:hint="eastAsia"/>
        </w:rPr>
        <w:t>провинции</w:t>
      </w:r>
    </w:p>
    <w:p w14:paraId="08D4F900" w14:textId="77777777" w:rsidR="008944F8" w:rsidRDefault="008944F8" w:rsidP="008944F8"/>
    <w:p w14:paraId="6D611EA8" w14:textId="77777777" w:rsidR="008944F8" w:rsidRDefault="008944F8" w:rsidP="008944F8">
      <w:r>
        <w:t xml:space="preserve">4.3. </w:t>
      </w:r>
      <w:r>
        <w:rPr>
          <w:rFonts w:hint="eastAsia"/>
        </w:rPr>
        <w:t>Формирование</w:t>
      </w:r>
      <w:r>
        <w:t xml:space="preserve"> </w:t>
      </w:r>
      <w:r>
        <w:rPr>
          <w:rFonts w:hint="eastAsia"/>
        </w:rPr>
        <w:t>инвестиционной</w:t>
      </w:r>
      <w:r>
        <w:t xml:space="preserve"> </w:t>
      </w:r>
      <w:r>
        <w:rPr>
          <w:rFonts w:hint="eastAsia"/>
        </w:rPr>
        <w:t>программы</w:t>
      </w:r>
      <w:r>
        <w:t xml:space="preserve"> </w:t>
      </w:r>
      <w:r>
        <w:rPr>
          <w:rFonts w:hint="eastAsia"/>
        </w:rPr>
        <w:t>развития</w:t>
      </w:r>
      <w:r>
        <w:t xml:space="preserve"> </w:t>
      </w:r>
      <w:r>
        <w:rPr>
          <w:rFonts w:hint="eastAsia"/>
        </w:rPr>
        <w:t>города</w:t>
      </w:r>
      <w:r>
        <w:t xml:space="preserve"> </w:t>
      </w:r>
      <w:r>
        <w:rPr>
          <w:rFonts w:hint="eastAsia"/>
        </w:rPr>
        <w:t>и</w:t>
      </w:r>
      <w:r>
        <w:t xml:space="preserve"> </w:t>
      </w:r>
      <w:r>
        <w:rPr>
          <w:rFonts w:hint="eastAsia"/>
        </w:rPr>
        <w:t>провинций</w:t>
      </w:r>
    </w:p>
    <w:p w14:paraId="41E212EF" w14:textId="77777777" w:rsidR="008944F8" w:rsidRDefault="008944F8" w:rsidP="008944F8"/>
    <w:p w14:paraId="18FD3710" w14:textId="77777777" w:rsidR="008944F8" w:rsidRDefault="008944F8" w:rsidP="008944F8">
      <w:r>
        <w:rPr>
          <w:rFonts w:hint="eastAsia"/>
        </w:rPr>
        <w:t>Заключение</w:t>
      </w:r>
    </w:p>
    <w:p w14:paraId="45362B4B" w14:textId="77777777" w:rsidR="008944F8" w:rsidRDefault="008944F8" w:rsidP="008944F8"/>
    <w:p w14:paraId="4A27A4DA" w14:textId="77777777" w:rsidR="008944F8" w:rsidRDefault="008944F8" w:rsidP="008944F8">
      <w:r>
        <w:rPr>
          <w:rFonts w:hint="eastAsia"/>
        </w:rPr>
        <w:t>Литература</w:t>
      </w:r>
    </w:p>
    <w:p w14:paraId="6DEC1968" w14:textId="77777777" w:rsidR="008944F8" w:rsidRDefault="008944F8" w:rsidP="008944F8"/>
    <w:p w14:paraId="023B2AE4" w14:textId="15979F4C" w:rsidR="008944F8" w:rsidRPr="008944F8" w:rsidRDefault="008944F8" w:rsidP="008944F8">
      <w:r>
        <w:rPr>
          <w:rFonts w:hint="eastAsia"/>
        </w:rPr>
        <w:t>Приложения</w:t>
      </w:r>
    </w:p>
    <w:sectPr w:rsidR="008944F8" w:rsidRPr="008944F8" w:rsidSect="00D565A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129E" w14:textId="77777777" w:rsidR="00D565AD" w:rsidRDefault="00D565AD">
      <w:pPr>
        <w:spacing w:after="0" w:line="240" w:lineRule="auto"/>
      </w:pPr>
      <w:r>
        <w:separator/>
      </w:r>
    </w:p>
  </w:endnote>
  <w:endnote w:type="continuationSeparator" w:id="0">
    <w:p w14:paraId="4BD37185" w14:textId="77777777" w:rsidR="00D565AD" w:rsidRDefault="00D5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E17A" w14:textId="77777777" w:rsidR="00D565AD" w:rsidRDefault="00D565AD"/>
    <w:p w14:paraId="0913C7C9" w14:textId="77777777" w:rsidR="00D565AD" w:rsidRDefault="00D565AD"/>
    <w:p w14:paraId="56E421EA" w14:textId="77777777" w:rsidR="00D565AD" w:rsidRDefault="00D565AD"/>
    <w:p w14:paraId="08F5FB2F" w14:textId="77777777" w:rsidR="00D565AD" w:rsidRDefault="00D565AD"/>
    <w:p w14:paraId="5FB1E023" w14:textId="77777777" w:rsidR="00D565AD" w:rsidRDefault="00D565AD"/>
    <w:p w14:paraId="45F0830B" w14:textId="77777777" w:rsidR="00D565AD" w:rsidRDefault="00D565AD"/>
    <w:p w14:paraId="36E01F27" w14:textId="77777777" w:rsidR="00D565AD" w:rsidRDefault="00D565A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EEB5491" wp14:editId="551833F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02F97" w14:textId="77777777" w:rsidR="00D565AD" w:rsidRDefault="00D565A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EB549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9302F97" w14:textId="77777777" w:rsidR="00D565AD" w:rsidRDefault="00D565A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F17F30F" w14:textId="77777777" w:rsidR="00D565AD" w:rsidRDefault="00D565AD"/>
    <w:p w14:paraId="64D462C2" w14:textId="77777777" w:rsidR="00D565AD" w:rsidRDefault="00D565AD"/>
    <w:p w14:paraId="42DDA449" w14:textId="77777777" w:rsidR="00D565AD" w:rsidRDefault="00D565A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C8D625E" wp14:editId="7703845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066B7" w14:textId="77777777" w:rsidR="00D565AD" w:rsidRDefault="00D565AD"/>
                          <w:p w14:paraId="66613346" w14:textId="77777777" w:rsidR="00D565AD" w:rsidRDefault="00D565A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8D625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CB066B7" w14:textId="77777777" w:rsidR="00D565AD" w:rsidRDefault="00D565AD"/>
                    <w:p w14:paraId="66613346" w14:textId="77777777" w:rsidR="00D565AD" w:rsidRDefault="00D565A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BF46F5E" w14:textId="77777777" w:rsidR="00D565AD" w:rsidRDefault="00D565AD"/>
    <w:p w14:paraId="7B6143BC" w14:textId="77777777" w:rsidR="00D565AD" w:rsidRDefault="00D565AD">
      <w:pPr>
        <w:rPr>
          <w:sz w:val="2"/>
          <w:szCs w:val="2"/>
        </w:rPr>
      </w:pPr>
    </w:p>
    <w:p w14:paraId="5D70744A" w14:textId="77777777" w:rsidR="00D565AD" w:rsidRDefault="00D565AD"/>
    <w:p w14:paraId="3E2A116D" w14:textId="77777777" w:rsidR="00D565AD" w:rsidRDefault="00D565AD">
      <w:pPr>
        <w:spacing w:after="0" w:line="240" w:lineRule="auto"/>
      </w:pPr>
    </w:p>
  </w:footnote>
  <w:footnote w:type="continuationSeparator" w:id="0">
    <w:p w14:paraId="7A9DA7CA" w14:textId="77777777" w:rsidR="00D565AD" w:rsidRDefault="00D56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AD"/>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16585</TotalTime>
  <Pages>2</Pages>
  <Words>199</Words>
  <Characters>1139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1927</cp:revision>
  <cp:lastPrinted>2009-02-06T05:36:00Z</cp:lastPrinted>
  <dcterms:created xsi:type="dcterms:W3CDTF">2024-01-07T13:43:00Z</dcterms:created>
  <dcterms:modified xsi:type="dcterms:W3CDTF">2024-02-05T12:07:00Z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