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A9DF3" w14:textId="13828360" w:rsidR="001F0FC3" w:rsidRDefault="00D315E1" w:rsidP="00D315E1">
      <w:r w:rsidRPr="00D315E1">
        <w:rPr>
          <w:rFonts w:hint="eastAsia"/>
        </w:rPr>
        <w:t>Аль</w:t>
      </w:r>
      <w:r w:rsidRPr="00D315E1">
        <w:t>-</w:t>
      </w:r>
      <w:r w:rsidRPr="00D315E1">
        <w:rPr>
          <w:rFonts w:hint="eastAsia"/>
        </w:rPr>
        <w:t>Кхузаи</w:t>
      </w:r>
      <w:r w:rsidRPr="00D315E1">
        <w:t xml:space="preserve"> </w:t>
      </w:r>
      <w:r w:rsidRPr="00D315E1">
        <w:rPr>
          <w:rFonts w:hint="eastAsia"/>
        </w:rPr>
        <w:t>Ахмед</w:t>
      </w:r>
      <w:r w:rsidRPr="00D315E1">
        <w:t xml:space="preserve"> </w:t>
      </w:r>
      <w:r w:rsidRPr="00D315E1">
        <w:rPr>
          <w:rFonts w:hint="eastAsia"/>
        </w:rPr>
        <w:t>Салим</w:t>
      </w:r>
      <w:r w:rsidRPr="00D315E1">
        <w:t xml:space="preserve"> </w:t>
      </w:r>
      <w:r w:rsidRPr="00D315E1">
        <w:rPr>
          <w:rFonts w:hint="eastAsia"/>
        </w:rPr>
        <w:t>Олейви</w:t>
      </w:r>
      <w:r>
        <w:rPr>
          <w:rFonts w:hint="cs"/>
        </w:rPr>
        <w:t xml:space="preserve"> </w:t>
      </w:r>
      <w:r w:rsidRPr="00D315E1">
        <w:rPr>
          <w:rFonts w:hint="eastAsia"/>
        </w:rPr>
        <w:t>Повышение</w:t>
      </w:r>
      <w:r w:rsidRPr="00D315E1">
        <w:t xml:space="preserve"> </w:t>
      </w:r>
      <w:r w:rsidRPr="00D315E1">
        <w:rPr>
          <w:rFonts w:hint="eastAsia"/>
        </w:rPr>
        <w:t>точности</w:t>
      </w:r>
      <w:r w:rsidRPr="00D315E1">
        <w:t xml:space="preserve"> </w:t>
      </w:r>
      <w:r w:rsidRPr="00D315E1">
        <w:rPr>
          <w:rFonts w:hint="eastAsia"/>
        </w:rPr>
        <w:t>определения</w:t>
      </w:r>
      <w:r w:rsidRPr="00D315E1">
        <w:t xml:space="preserve"> </w:t>
      </w:r>
      <w:r w:rsidRPr="00D315E1">
        <w:rPr>
          <w:rFonts w:hint="eastAsia"/>
        </w:rPr>
        <w:t>энергосиловых</w:t>
      </w:r>
      <w:r w:rsidRPr="00D315E1">
        <w:t xml:space="preserve"> </w:t>
      </w:r>
      <w:r w:rsidRPr="00D315E1">
        <w:rPr>
          <w:rFonts w:hint="eastAsia"/>
        </w:rPr>
        <w:t>параметров</w:t>
      </w:r>
      <w:r w:rsidRPr="00D315E1">
        <w:t xml:space="preserve"> </w:t>
      </w:r>
      <w:r w:rsidRPr="00D315E1">
        <w:rPr>
          <w:rFonts w:hint="eastAsia"/>
        </w:rPr>
        <w:t>при</w:t>
      </w:r>
      <w:r w:rsidRPr="00D315E1">
        <w:t xml:space="preserve"> </w:t>
      </w:r>
      <w:r w:rsidRPr="00D315E1">
        <w:rPr>
          <w:rFonts w:hint="eastAsia"/>
        </w:rPr>
        <w:t>непрерывной</w:t>
      </w:r>
      <w:r w:rsidRPr="00D315E1">
        <w:t xml:space="preserve"> </w:t>
      </w:r>
      <w:r w:rsidRPr="00D315E1">
        <w:rPr>
          <w:rFonts w:hint="eastAsia"/>
        </w:rPr>
        <w:t>прокатке</w:t>
      </w:r>
      <w:r w:rsidRPr="00D315E1">
        <w:t xml:space="preserve"> </w:t>
      </w:r>
      <w:r w:rsidRPr="00D315E1">
        <w:rPr>
          <w:rFonts w:hint="eastAsia"/>
        </w:rPr>
        <w:t>труб</w:t>
      </w:r>
      <w:r w:rsidRPr="00D315E1">
        <w:t xml:space="preserve"> </w:t>
      </w:r>
      <w:r w:rsidRPr="00D315E1">
        <w:rPr>
          <w:rFonts w:hint="eastAsia"/>
        </w:rPr>
        <w:t>на</w:t>
      </w:r>
      <w:r w:rsidRPr="00D315E1">
        <w:t xml:space="preserve"> </w:t>
      </w:r>
      <w:r w:rsidRPr="00D315E1">
        <w:rPr>
          <w:rFonts w:hint="eastAsia"/>
        </w:rPr>
        <w:t>основе</w:t>
      </w:r>
      <w:r w:rsidRPr="00D315E1">
        <w:t xml:space="preserve"> </w:t>
      </w:r>
      <w:r w:rsidRPr="00D315E1">
        <w:rPr>
          <w:rFonts w:hint="eastAsia"/>
        </w:rPr>
        <w:t>изучения</w:t>
      </w:r>
      <w:r w:rsidRPr="00D315E1">
        <w:t xml:space="preserve"> </w:t>
      </w:r>
      <w:r w:rsidRPr="00D315E1">
        <w:rPr>
          <w:rFonts w:hint="eastAsia"/>
        </w:rPr>
        <w:t>закономерностей</w:t>
      </w:r>
      <w:r w:rsidRPr="00D315E1">
        <w:t xml:space="preserve"> </w:t>
      </w:r>
      <w:r w:rsidRPr="00D315E1">
        <w:rPr>
          <w:rFonts w:hint="eastAsia"/>
        </w:rPr>
        <w:t>процессов</w:t>
      </w:r>
      <w:r w:rsidRPr="00D315E1">
        <w:t xml:space="preserve"> </w:t>
      </w:r>
      <w:r w:rsidRPr="00D315E1">
        <w:rPr>
          <w:rFonts w:hint="eastAsia"/>
        </w:rPr>
        <w:t>упрочнения</w:t>
      </w:r>
      <w:r w:rsidRPr="00D315E1">
        <w:t xml:space="preserve"> </w:t>
      </w:r>
      <w:r w:rsidRPr="00D315E1">
        <w:rPr>
          <w:rFonts w:hint="eastAsia"/>
        </w:rPr>
        <w:t>и</w:t>
      </w:r>
      <w:r w:rsidRPr="00D315E1">
        <w:t xml:space="preserve"> </w:t>
      </w:r>
      <w:r w:rsidRPr="00D315E1">
        <w:rPr>
          <w:rFonts w:hint="eastAsia"/>
        </w:rPr>
        <w:t>разупрочнения</w:t>
      </w:r>
      <w:r w:rsidRPr="00D315E1">
        <w:t xml:space="preserve"> </w:t>
      </w:r>
      <w:r w:rsidRPr="00D315E1">
        <w:rPr>
          <w:rFonts w:hint="eastAsia"/>
        </w:rPr>
        <w:t>стали</w:t>
      </w:r>
    </w:p>
    <w:p w14:paraId="05E88C61" w14:textId="77777777" w:rsidR="00D315E1" w:rsidRDefault="00D315E1" w:rsidP="00D315E1">
      <w:r>
        <w:rPr>
          <w:rFonts w:hint="eastAsia"/>
        </w:rPr>
        <w:t>ОГЛАВЛЕНИЕ</w:t>
      </w:r>
      <w:r>
        <w:t xml:space="preserve"> </w:t>
      </w:r>
      <w:r>
        <w:rPr>
          <w:rFonts w:hint="eastAsia"/>
        </w:rPr>
        <w:t>ДИССЕРТАЦИИ</w:t>
      </w:r>
    </w:p>
    <w:p w14:paraId="455E2AC6" w14:textId="77777777" w:rsidR="00D315E1" w:rsidRDefault="00D315E1" w:rsidP="00D315E1">
      <w:r>
        <w:rPr>
          <w:rFonts w:hint="eastAsia"/>
        </w:rPr>
        <w:t>кандидат</w:t>
      </w:r>
      <w:r>
        <w:t xml:space="preserve"> </w:t>
      </w:r>
      <w:r>
        <w:rPr>
          <w:rFonts w:hint="eastAsia"/>
        </w:rPr>
        <w:t>наук</w:t>
      </w:r>
      <w:r>
        <w:t xml:space="preserve"> </w:t>
      </w:r>
      <w:r>
        <w:rPr>
          <w:rFonts w:hint="eastAsia"/>
        </w:rPr>
        <w:t>Аль</w:t>
      </w:r>
      <w:r>
        <w:t>-</w:t>
      </w:r>
      <w:r>
        <w:rPr>
          <w:rFonts w:hint="eastAsia"/>
        </w:rPr>
        <w:t>Кхузаи</w:t>
      </w:r>
      <w:r>
        <w:t xml:space="preserve"> </w:t>
      </w:r>
      <w:r>
        <w:rPr>
          <w:rFonts w:hint="eastAsia"/>
        </w:rPr>
        <w:t>Ахмед</w:t>
      </w:r>
      <w:r>
        <w:t xml:space="preserve"> </w:t>
      </w:r>
      <w:r>
        <w:rPr>
          <w:rFonts w:hint="eastAsia"/>
        </w:rPr>
        <w:t>Салим</w:t>
      </w:r>
      <w:r>
        <w:t xml:space="preserve"> </w:t>
      </w:r>
      <w:r>
        <w:rPr>
          <w:rFonts w:hint="eastAsia"/>
        </w:rPr>
        <w:t>Олейви</w:t>
      </w:r>
    </w:p>
    <w:p w14:paraId="489BB6FC" w14:textId="77777777" w:rsidR="00D315E1" w:rsidRDefault="00D315E1" w:rsidP="00D315E1">
      <w:r>
        <w:rPr>
          <w:rFonts w:hint="eastAsia"/>
        </w:rPr>
        <w:t>ВВЕДЕНИЕ</w:t>
      </w:r>
    </w:p>
    <w:p w14:paraId="18C7BF36" w14:textId="77777777" w:rsidR="00D315E1" w:rsidRDefault="00D315E1" w:rsidP="00D315E1"/>
    <w:p w14:paraId="41FF300B" w14:textId="77777777" w:rsidR="00D315E1" w:rsidRDefault="00D315E1" w:rsidP="00D315E1">
      <w:r>
        <w:t xml:space="preserve">1 </w:t>
      </w:r>
      <w:r>
        <w:rPr>
          <w:rFonts w:hint="eastAsia"/>
        </w:rPr>
        <w:t>ПРОЦЕССЫ</w:t>
      </w:r>
      <w:r>
        <w:t xml:space="preserve"> </w:t>
      </w:r>
      <w:r>
        <w:rPr>
          <w:rFonts w:hint="eastAsia"/>
        </w:rPr>
        <w:t>НЕПРЕРЫВНОГО</w:t>
      </w:r>
      <w:r>
        <w:t xml:space="preserve"> </w:t>
      </w:r>
      <w:r>
        <w:rPr>
          <w:rFonts w:hint="eastAsia"/>
        </w:rPr>
        <w:t>ДЕФОРМИРОВАНИЯ</w:t>
      </w:r>
      <w:r>
        <w:t xml:space="preserve"> </w:t>
      </w:r>
      <w:r>
        <w:rPr>
          <w:rFonts w:hint="eastAsia"/>
        </w:rPr>
        <w:t>ПРИ</w:t>
      </w:r>
    </w:p>
    <w:p w14:paraId="75E2DD06" w14:textId="77777777" w:rsidR="00D315E1" w:rsidRDefault="00D315E1" w:rsidP="00D315E1"/>
    <w:p w14:paraId="1B4636E1" w14:textId="77777777" w:rsidR="00D315E1" w:rsidRDefault="00D315E1" w:rsidP="00D315E1">
      <w:r>
        <w:rPr>
          <w:rFonts w:hint="eastAsia"/>
        </w:rPr>
        <w:t>ПРОИЗВОДСТВЕ</w:t>
      </w:r>
      <w:r>
        <w:t xml:space="preserve"> </w:t>
      </w:r>
      <w:r>
        <w:rPr>
          <w:rFonts w:hint="eastAsia"/>
        </w:rPr>
        <w:t>ТРУБ</w:t>
      </w:r>
    </w:p>
    <w:p w14:paraId="6FB4076A" w14:textId="77777777" w:rsidR="00D315E1" w:rsidRDefault="00D315E1" w:rsidP="00D315E1"/>
    <w:p w14:paraId="688D57C1" w14:textId="77777777" w:rsidR="00D315E1" w:rsidRDefault="00D315E1" w:rsidP="00D315E1">
      <w:r>
        <w:t xml:space="preserve">1.1 </w:t>
      </w:r>
      <w:r>
        <w:rPr>
          <w:rFonts w:hint="eastAsia"/>
        </w:rPr>
        <w:t>Особенности</w:t>
      </w:r>
      <w:r>
        <w:t xml:space="preserve"> </w:t>
      </w:r>
      <w:r>
        <w:rPr>
          <w:rFonts w:hint="eastAsia"/>
        </w:rPr>
        <w:t>процессов</w:t>
      </w:r>
      <w:r>
        <w:t xml:space="preserve"> </w:t>
      </w:r>
      <w:r>
        <w:rPr>
          <w:rFonts w:hint="eastAsia"/>
        </w:rPr>
        <w:t>непрерывного</w:t>
      </w:r>
      <w:r>
        <w:t xml:space="preserve"> </w:t>
      </w:r>
      <w:r>
        <w:rPr>
          <w:rFonts w:hint="eastAsia"/>
        </w:rPr>
        <w:t>деформирования</w:t>
      </w:r>
      <w:r>
        <w:t xml:space="preserve"> </w:t>
      </w:r>
      <w:r>
        <w:rPr>
          <w:rFonts w:hint="eastAsia"/>
        </w:rPr>
        <w:t>при</w:t>
      </w:r>
      <w:r>
        <w:t xml:space="preserve"> </w:t>
      </w:r>
      <w:r>
        <w:rPr>
          <w:rFonts w:hint="eastAsia"/>
        </w:rPr>
        <w:t>производстве</w:t>
      </w:r>
      <w:r>
        <w:t xml:space="preserve"> </w:t>
      </w:r>
      <w:r>
        <w:rPr>
          <w:rFonts w:hint="eastAsia"/>
        </w:rPr>
        <w:t>труб</w:t>
      </w:r>
    </w:p>
    <w:p w14:paraId="116C76D6" w14:textId="77777777" w:rsidR="00D315E1" w:rsidRDefault="00D315E1" w:rsidP="00D315E1"/>
    <w:p w14:paraId="09179C8E" w14:textId="77777777" w:rsidR="00D315E1" w:rsidRDefault="00D315E1" w:rsidP="00D315E1">
      <w:r>
        <w:t xml:space="preserve">1.2 </w:t>
      </w:r>
      <w:r>
        <w:rPr>
          <w:rFonts w:hint="eastAsia"/>
        </w:rPr>
        <w:t>Сопротивление</w:t>
      </w:r>
      <w:r>
        <w:t xml:space="preserve"> </w:t>
      </w:r>
      <w:r>
        <w:rPr>
          <w:rFonts w:hint="eastAsia"/>
        </w:rPr>
        <w:t>металлов</w:t>
      </w:r>
      <w:r>
        <w:t xml:space="preserve"> </w:t>
      </w:r>
      <w:r>
        <w:rPr>
          <w:rFonts w:hint="eastAsia"/>
        </w:rPr>
        <w:t>пластической</w:t>
      </w:r>
      <w:r>
        <w:t xml:space="preserve"> </w:t>
      </w:r>
      <w:r>
        <w:rPr>
          <w:rFonts w:hint="eastAsia"/>
        </w:rPr>
        <w:t>деформации</w:t>
      </w:r>
      <w:r>
        <w:t xml:space="preserve"> </w:t>
      </w:r>
      <w:r>
        <w:rPr>
          <w:rFonts w:hint="eastAsia"/>
        </w:rPr>
        <w:t>и</w:t>
      </w:r>
      <w:r>
        <w:t xml:space="preserve"> </w:t>
      </w:r>
      <w:r>
        <w:rPr>
          <w:rFonts w:hint="eastAsia"/>
        </w:rPr>
        <w:t>факторы</w:t>
      </w:r>
      <w:r>
        <w:t xml:space="preserve"> </w:t>
      </w:r>
      <w:r>
        <w:rPr>
          <w:rFonts w:hint="eastAsia"/>
        </w:rPr>
        <w:t>его</w:t>
      </w:r>
      <w:r>
        <w:t xml:space="preserve"> </w:t>
      </w:r>
      <w:r>
        <w:rPr>
          <w:rFonts w:hint="eastAsia"/>
        </w:rPr>
        <w:t>определяющие</w:t>
      </w:r>
    </w:p>
    <w:p w14:paraId="69DD9886" w14:textId="77777777" w:rsidR="00D315E1" w:rsidRDefault="00D315E1" w:rsidP="00D315E1"/>
    <w:p w14:paraId="75313B92" w14:textId="77777777" w:rsidR="00D315E1" w:rsidRDefault="00D315E1" w:rsidP="00D315E1">
      <w:r>
        <w:t xml:space="preserve">1.3 </w:t>
      </w:r>
      <w:r>
        <w:rPr>
          <w:rFonts w:hint="eastAsia"/>
        </w:rPr>
        <w:t>Математические</w:t>
      </w:r>
      <w:r>
        <w:t xml:space="preserve"> </w:t>
      </w:r>
      <w:r>
        <w:rPr>
          <w:rFonts w:hint="eastAsia"/>
        </w:rPr>
        <w:t>модели</w:t>
      </w:r>
      <w:r>
        <w:t xml:space="preserve"> </w:t>
      </w:r>
      <w:r>
        <w:rPr>
          <w:rFonts w:hint="eastAsia"/>
        </w:rPr>
        <w:t>для</w:t>
      </w:r>
      <w:r>
        <w:t xml:space="preserve"> </w:t>
      </w:r>
      <w:r>
        <w:rPr>
          <w:rFonts w:hint="eastAsia"/>
        </w:rPr>
        <w:t>определения</w:t>
      </w:r>
      <w:r>
        <w:t xml:space="preserve"> </w:t>
      </w:r>
      <w:r>
        <w:rPr>
          <w:rFonts w:hint="eastAsia"/>
        </w:rPr>
        <w:t>сопротивления</w:t>
      </w:r>
      <w:r>
        <w:t xml:space="preserve"> </w:t>
      </w:r>
      <w:r>
        <w:rPr>
          <w:rFonts w:hint="eastAsia"/>
        </w:rPr>
        <w:t>металла</w:t>
      </w:r>
      <w:r>
        <w:t xml:space="preserve"> </w:t>
      </w:r>
      <w:r>
        <w:rPr>
          <w:rFonts w:hint="eastAsia"/>
        </w:rPr>
        <w:t>пластической</w:t>
      </w:r>
      <w:r>
        <w:t xml:space="preserve"> </w:t>
      </w:r>
      <w:r>
        <w:rPr>
          <w:rFonts w:hint="eastAsia"/>
        </w:rPr>
        <w:t>деформации</w:t>
      </w:r>
    </w:p>
    <w:p w14:paraId="7CC749A5" w14:textId="77777777" w:rsidR="00D315E1" w:rsidRDefault="00D315E1" w:rsidP="00D315E1"/>
    <w:p w14:paraId="046137A8" w14:textId="77777777" w:rsidR="00D315E1" w:rsidRDefault="00D315E1" w:rsidP="00D315E1">
      <w:r>
        <w:t xml:space="preserve">1.4 </w:t>
      </w:r>
      <w:r>
        <w:rPr>
          <w:rFonts w:hint="eastAsia"/>
        </w:rPr>
        <w:t>Выводы</w:t>
      </w:r>
      <w:r>
        <w:t xml:space="preserve"> </w:t>
      </w:r>
      <w:r>
        <w:rPr>
          <w:rFonts w:hint="eastAsia"/>
        </w:rPr>
        <w:t>и</w:t>
      </w:r>
      <w:r>
        <w:t xml:space="preserve"> </w:t>
      </w:r>
      <w:r>
        <w:rPr>
          <w:rFonts w:hint="eastAsia"/>
        </w:rPr>
        <w:t>постановка</w:t>
      </w:r>
      <w:r>
        <w:t xml:space="preserve"> </w:t>
      </w:r>
      <w:r>
        <w:rPr>
          <w:rFonts w:hint="eastAsia"/>
        </w:rPr>
        <w:t>задач</w:t>
      </w:r>
      <w:r>
        <w:t xml:space="preserve"> </w:t>
      </w:r>
      <w:r>
        <w:rPr>
          <w:rFonts w:hint="eastAsia"/>
        </w:rPr>
        <w:t>исследования</w:t>
      </w:r>
    </w:p>
    <w:p w14:paraId="20A0CD1F" w14:textId="77777777" w:rsidR="00D315E1" w:rsidRDefault="00D315E1" w:rsidP="00D315E1"/>
    <w:p w14:paraId="53E9F4BA" w14:textId="77777777" w:rsidR="00D315E1" w:rsidRDefault="00D315E1" w:rsidP="00D315E1">
      <w:r>
        <w:t xml:space="preserve">2 </w:t>
      </w:r>
      <w:r>
        <w:rPr>
          <w:rFonts w:hint="eastAsia"/>
        </w:rPr>
        <w:t>АНАЛИЗ</w:t>
      </w:r>
      <w:r>
        <w:t xml:space="preserve"> </w:t>
      </w:r>
      <w:r>
        <w:rPr>
          <w:rFonts w:hint="eastAsia"/>
        </w:rPr>
        <w:t>СОБЕННОСТЕЙ</w:t>
      </w:r>
      <w:r>
        <w:t xml:space="preserve"> </w:t>
      </w:r>
      <w:r>
        <w:rPr>
          <w:rFonts w:hint="eastAsia"/>
        </w:rPr>
        <w:t>НАПРЯЖЕННО</w:t>
      </w:r>
      <w:r>
        <w:t>-</w:t>
      </w:r>
      <w:r>
        <w:rPr>
          <w:rFonts w:hint="eastAsia"/>
        </w:rPr>
        <w:t>ДЕФОРМИРОВАННОГО</w:t>
      </w:r>
      <w:r>
        <w:t xml:space="preserve"> </w:t>
      </w:r>
      <w:r>
        <w:rPr>
          <w:rFonts w:hint="eastAsia"/>
        </w:rPr>
        <w:t>СОСТОЯНИЯ</w:t>
      </w:r>
      <w:r>
        <w:t xml:space="preserve"> </w:t>
      </w:r>
      <w:r>
        <w:rPr>
          <w:rFonts w:hint="eastAsia"/>
        </w:rPr>
        <w:t>ПРИ</w:t>
      </w:r>
      <w:r>
        <w:t xml:space="preserve"> </w:t>
      </w:r>
      <w:r>
        <w:rPr>
          <w:rFonts w:hint="eastAsia"/>
        </w:rPr>
        <w:t>ПРОКАТКЕ</w:t>
      </w:r>
      <w:r>
        <w:t xml:space="preserve"> </w:t>
      </w:r>
      <w:r>
        <w:rPr>
          <w:rFonts w:hint="eastAsia"/>
        </w:rPr>
        <w:t>В</w:t>
      </w:r>
      <w:r>
        <w:t xml:space="preserve"> </w:t>
      </w:r>
      <w:r>
        <w:rPr>
          <w:rFonts w:hint="eastAsia"/>
        </w:rPr>
        <w:t>НЕПРЕРЫВНОМ</w:t>
      </w:r>
      <w:r>
        <w:t xml:space="preserve"> </w:t>
      </w:r>
      <w:r>
        <w:rPr>
          <w:rFonts w:hint="eastAsia"/>
        </w:rPr>
        <w:t>СТАНЕ</w:t>
      </w:r>
    </w:p>
    <w:p w14:paraId="515E74F0" w14:textId="77777777" w:rsidR="00D315E1" w:rsidRDefault="00D315E1" w:rsidP="00D315E1"/>
    <w:p w14:paraId="2FB8EE36" w14:textId="77777777" w:rsidR="00D315E1" w:rsidRDefault="00D315E1" w:rsidP="00D315E1">
      <w:r>
        <w:t xml:space="preserve">2.1 </w:t>
      </w:r>
      <w:r>
        <w:rPr>
          <w:rFonts w:hint="eastAsia"/>
        </w:rPr>
        <w:t>Компьютерное</w:t>
      </w:r>
      <w:r>
        <w:t xml:space="preserve"> </w:t>
      </w:r>
      <w:r>
        <w:rPr>
          <w:rFonts w:hint="eastAsia"/>
        </w:rPr>
        <w:t>моделирование</w:t>
      </w:r>
      <w:r>
        <w:t xml:space="preserve"> </w:t>
      </w:r>
      <w:r>
        <w:rPr>
          <w:rFonts w:hint="eastAsia"/>
        </w:rPr>
        <w:t>процесса</w:t>
      </w:r>
      <w:r>
        <w:t xml:space="preserve"> </w:t>
      </w:r>
      <w:r>
        <w:rPr>
          <w:rFonts w:hint="eastAsia"/>
        </w:rPr>
        <w:t>прокатки</w:t>
      </w:r>
      <w:r>
        <w:t xml:space="preserve"> </w:t>
      </w:r>
      <w:r>
        <w:rPr>
          <w:rFonts w:hint="eastAsia"/>
        </w:rPr>
        <w:t>в</w:t>
      </w:r>
      <w:r>
        <w:t xml:space="preserve"> </w:t>
      </w:r>
      <w:r>
        <w:rPr>
          <w:rFonts w:hint="eastAsia"/>
        </w:rPr>
        <w:t>непрерывном</w:t>
      </w:r>
      <w:r>
        <w:t xml:space="preserve"> </w:t>
      </w:r>
      <w:r>
        <w:rPr>
          <w:rFonts w:hint="eastAsia"/>
        </w:rPr>
        <w:t>раскатном</w:t>
      </w:r>
    </w:p>
    <w:p w14:paraId="64974AFB" w14:textId="77777777" w:rsidR="00D315E1" w:rsidRDefault="00D315E1" w:rsidP="00D315E1"/>
    <w:p w14:paraId="1B247652" w14:textId="77777777" w:rsidR="00D315E1" w:rsidRDefault="00D315E1" w:rsidP="00D315E1">
      <w:r>
        <w:rPr>
          <w:rFonts w:hint="eastAsia"/>
        </w:rPr>
        <w:t>стане</w:t>
      </w:r>
    </w:p>
    <w:p w14:paraId="60DBFA49" w14:textId="77777777" w:rsidR="00D315E1" w:rsidRDefault="00D315E1" w:rsidP="00D315E1"/>
    <w:p w14:paraId="721D9BD5" w14:textId="77777777" w:rsidR="00D315E1" w:rsidRDefault="00D315E1" w:rsidP="00D315E1">
      <w:r>
        <w:t xml:space="preserve">2.2 </w:t>
      </w:r>
      <w:r>
        <w:rPr>
          <w:rFonts w:hint="eastAsia"/>
        </w:rPr>
        <w:t>Анализ</w:t>
      </w:r>
      <w:r>
        <w:t xml:space="preserve"> </w:t>
      </w:r>
      <w:r>
        <w:rPr>
          <w:rFonts w:hint="eastAsia"/>
        </w:rPr>
        <w:t>температурно</w:t>
      </w:r>
      <w:r>
        <w:t>-</w:t>
      </w:r>
      <w:r>
        <w:rPr>
          <w:rFonts w:hint="eastAsia"/>
        </w:rPr>
        <w:t>скоростных</w:t>
      </w:r>
      <w:r>
        <w:t xml:space="preserve"> </w:t>
      </w:r>
      <w:r>
        <w:rPr>
          <w:rFonts w:hint="eastAsia"/>
        </w:rPr>
        <w:t>условий</w:t>
      </w:r>
      <w:r>
        <w:t xml:space="preserve"> </w:t>
      </w:r>
      <w:r>
        <w:rPr>
          <w:rFonts w:hint="eastAsia"/>
        </w:rPr>
        <w:t>при</w:t>
      </w:r>
      <w:r>
        <w:t xml:space="preserve"> </w:t>
      </w:r>
      <w:r>
        <w:rPr>
          <w:rFonts w:hint="eastAsia"/>
        </w:rPr>
        <w:t>непрерывной</w:t>
      </w:r>
      <w:r>
        <w:t xml:space="preserve"> </w:t>
      </w:r>
      <w:r>
        <w:rPr>
          <w:rFonts w:hint="eastAsia"/>
        </w:rPr>
        <w:t>раскатке</w:t>
      </w:r>
      <w:r>
        <w:t xml:space="preserve"> </w:t>
      </w:r>
      <w:r>
        <w:rPr>
          <w:rFonts w:hint="eastAsia"/>
        </w:rPr>
        <w:t>гильз</w:t>
      </w:r>
    </w:p>
    <w:p w14:paraId="74F027FF" w14:textId="77777777" w:rsidR="00D315E1" w:rsidRDefault="00D315E1" w:rsidP="00D315E1"/>
    <w:p w14:paraId="3C3B57F3" w14:textId="77777777" w:rsidR="00D315E1" w:rsidRDefault="00D315E1" w:rsidP="00D315E1">
      <w:r>
        <w:lastRenderedPageBreak/>
        <w:t xml:space="preserve">2.3 </w:t>
      </w:r>
      <w:r>
        <w:rPr>
          <w:rFonts w:hint="eastAsia"/>
        </w:rPr>
        <w:t>Параметрический</w:t>
      </w:r>
      <w:r>
        <w:t xml:space="preserve"> </w:t>
      </w:r>
      <w:r>
        <w:rPr>
          <w:rFonts w:hint="eastAsia"/>
        </w:rPr>
        <w:t>анализ</w:t>
      </w:r>
      <w:r>
        <w:t xml:space="preserve"> </w:t>
      </w:r>
      <w:r>
        <w:rPr>
          <w:rFonts w:hint="eastAsia"/>
        </w:rPr>
        <w:t>температурно</w:t>
      </w:r>
      <w:r>
        <w:t>-</w:t>
      </w:r>
      <w:r>
        <w:rPr>
          <w:rFonts w:hint="eastAsia"/>
        </w:rPr>
        <w:t>скоростных</w:t>
      </w:r>
      <w:r>
        <w:t xml:space="preserve"> </w:t>
      </w:r>
      <w:r>
        <w:rPr>
          <w:rFonts w:hint="eastAsia"/>
        </w:rPr>
        <w:t>условий</w:t>
      </w:r>
      <w:r>
        <w:t xml:space="preserve"> </w:t>
      </w:r>
      <w:r>
        <w:rPr>
          <w:rFonts w:hint="eastAsia"/>
        </w:rPr>
        <w:t>процесса</w:t>
      </w:r>
      <w:r>
        <w:t xml:space="preserve"> </w:t>
      </w:r>
      <w:r>
        <w:rPr>
          <w:rFonts w:hint="eastAsia"/>
        </w:rPr>
        <w:t>непрерывной</w:t>
      </w:r>
      <w:r>
        <w:t xml:space="preserve"> </w:t>
      </w:r>
      <w:r>
        <w:rPr>
          <w:rFonts w:hint="eastAsia"/>
        </w:rPr>
        <w:t>раскатки</w:t>
      </w:r>
      <w:r>
        <w:t xml:space="preserve"> </w:t>
      </w:r>
      <w:r>
        <w:rPr>
          <w:rFonts w:hint="eastAsia"/>
        </w:rPr>
        <w:t>гильз</w:t>
      </w:r>
    </w:p>
    <w:p w14:paraId="4BA9D7EC" w14:textId="77777777" w:rsidR="00D315E1" w:rsidRDefault="00D315E1" w:rsidP="00D315E1"/>
    <w:p w14:paraId="4DCD5FFC" w14:textId="77777777" w:rsidR="00D315E1" w:rsidRDefault="00D315E1" w:rsidP="00D315E1">
      <w:r>
        <w:t xml:space="preserve">2.4 </w:t>
      </w:r>
      <w:r>
        <w:rPr>
          <w:rFonts w:hint="eastAsia"/>
        </w:rPr>
        <w:t>Выводы</w:t>
      </w:r>
      <w:r>
        <w:t xml:space="preserve"> </w:t>
      </w:r>
      <w:r>
        <w:rPr>
          <w:rFonts w:hint="eastAsia"/>
        </w:rPr>
        <w:t>по</w:t>
      </w:r>
      <w:r>
        <w:t xml:space="preserve"> </w:t>
      </w:r>
      <w:r>
        <w:rPr>
          <w:rFonts w:hint="eastAsia"/>
        </w:rPr>
        <w:t>главе</w:t>
      </w:r>
    </w:p>
    <w:p w14:paraId="5AE82BEC" w14:textId="77777777" w:rsidR="00D315E1" w:rsidRDefault="00D315E1" w:rsidP="00D315E1"/>
    <w:p w14:paraId="17E9F3B9" w14:textId="77777777" w:rsidR="00D315E1" w:rsidRDefault="00D315E1" w:rsidP="00D315E1">
      <w:r>
        <w:t xml:space="preserve">3 </w:t>
      </w:r>
      <w:r>
        <w:rPr>
          <w:rFonts w:hint="eastAsia"/>
        </w:rPr>
        <w:t>РАЗРАБОТКА</w:t>
      </w:r>
      <w:r>
        <w:t xml:space="preserve"> </w:t>
      </w:r>
      <w:r>
        <w:rPr>
          <w:rFonts w:hint="eastAsia"/>
        </w:rPr>
        <w:t>ФЕНОМЕНОЛОГИЧЕСКОЙ</w:t>
      </w:r>
      <w:r>
        <w:t xml:space="preserve"> </w:t>
      </w:r>
      <w:r>
        <w:rPr>
          <w:rFonts w:hint="eastAsia"/>
        </w:rPr>
        <w:t>МОДЕЛИ</w:t>
      </w:r>
      <w:r>
        <w:t xml:space="preserve"> </w:t>
      </w:r>
      <w:r>
        <w:rPr>
          <w:rFonts w:hint="eastAsia"/>
        </w:rPr>
        <w:t>СОПРОТИВЛЕНИЯ</w:t>
      </w:r>
      <w:r>
        <w:t xml:space="preserve"> </w:t>
      </w:r>
      <w:r>
        <w:rPr>
          <w:rFonts w:hint="eastAsia"/>
        </w:rPr>
        <w:t>МЕТАЛЛА</w:t>
      </w:r>
      <w:r>
        <w:t xml:space="preserve"> </w:t>
      </w:r>
      <w:r>
        <w:rPr>
          <w:rFonts w:hint="eastAsia"/>
        </w:rPr>
        <w:t>ПЛАСТИЧЕСКОЙ</w:t>
      </w:r>
      <w:r>
        <w:t xml:space="preserve"> </w:t>
      </w:r>
      <w:r>
        <w:rPr>
          <w:rFonts w:hint="eastAsia"/>
        </w:rPr>
        <w:t>ДЕФОРМАЦИИ</w:t>
      </w:r>
    </w:p>
    <w:p w14:paraId="0537C4C5" w14:textId="77777777" w:rsidR="00D315E1" w:rsidRDefault="00D315E1" w:rsidP="00D315E1"/>
    <w:p w14:paraId="478474C2" w14:textId="77777777" w:rsidR="00D315E1" w:rsidRDefault="00D315E1" w:rsidP="00D315E1">
      <w:r>
        <w:t xml:space="preserve">3.1 </w:t>
      </w:r>
      <w:r>
        <w:rPr>
          <w:rFonts w:hint="eastAsia"/>
        </w:rPr>
        <w:t>Разработка</w:t>
      </w:r>
      <w:r>
        <w:t xml:space="preserve"> </w:t>
      </w:r>
      <w:r>
        <w:rPr>
          <w:rFonts w:hint="eastAsia"/>
        </w:rPr>
        <w:t>алгоритма</w:t>
      </w:r>
      <w:r>
        <w:t xml:space="preserve"> </w:t>
      </w:r>
      <w:r>
        <w:rPr>
          <w:rFonts w:hint="eastAsia"/>
        </w:rPr>
        <w:t>численного</w:t>
      </w:r>
      <w:r>
        <w:t xml:space="preserve"> </w:t>
      </w:r>
      <w:r>
        <w:rPr>
          <w:rFonts w:hint="eastAsia"/>
        </w:rPr>
        <w:t>определения</w:t>
      </w:r>
      <w:r>
        <w:t xml:space="preserve"> </w:t>
      </w:r>
      <w:r>
        <w:rPr>
          <w:rFonts w:hint="eastAsia"/>
        </w:rPr>
        <w:t>сопротивления</w:t>
      </w:r>
      <w:r>
        <w:t xml:space="preserve"> </w:t>
      </w:r>
      <w:r>
        <w:rPr>
          <w:rFonts w:hint="eastAsia"/>
        </w:rPr>
        <w:t>металла</w:t>
      </w:r>
      <w:r>
        <w:t xml:space="preserve"> </w:t>
      </w:r>
      <w:r>
        <w:rPr>
          <w:rFonts w:hint="eastAsia"/>
        </w:rPr>
        <w:t>пластической</w:t>
      </w:r>
      <w:r>
        <w:t xml:space="preserve"> </w:t>
      </w:r>
      <w:r>
        <w:rPr>
          <w:rFonts w:hint="eastAsia"/>
        </w:rPr>
        <w:t>деформации</w:t>
      </w:r>
    </w:p>
    <w:p w14:paraId="3F802359" w14:textId="77777777" w:rsidR="00D315E1" w:rsidRDefault="00D315E1" w:rsidP="00D315E1"/>
    <w:p w14:paraId="31D8E440" w14:textId="77777777" w:rsidR="00D315E1" w:rsidRDefault="00D315E1" w:rsidP="00D315E1">
      <w:r>
        <w:t xml:space="preserve">3.2 </w:t>
      </w:r>
      <w:r>
        <w:rPr>
          <w:rFonts w:hint="eastAsia"/>
        </w:rPr>
        <w:t>Разработка</w:t>
      </w:r>
      <w:r>
        <w:t xml:space="preserve"> </w:t>
      </w:r>
      <w:r>
        <w:rPr>
          <w:rFonts w:hint="eastAsia"/>
        </w:rPr>
        <w:t>методики</w:t>
      </w:r>
      <w:r>
        <w:t xml:space="preserve"> </w:t>
      </w:r>
      <w:r>
        <w:rPr>
          <w:rFonts w:hint="eastAsia"/>
        </w:rPr>
        <w:t>экспериментального</w:t>
      </w:r>
      <w:r>
        <w:t xml:space="preserve"> </w:t>
      </w:r>
      <w:r>
        <w:rPr>
          <w:rFonts w:hint="eastAsia"/>
        </w:rPr>
        <w:t>исследования</w:t>
      </w:r>
      <w:r>
        <w:t xml:space="preserve"> </w:t>
      </w:r>
      <w:r>
        <w:rPr>
          <w:rFonts w:hint="eastAsia"/>
        </w:rPr>
        <w:t>сопротивления</w:t>
      </w:r>
      <w:r>
        <w:t xml:space="preserve"> </w:t>
      </w:r>
      <w:r>
        <w:rPr>
          <w:rFonts w:hint="eastAsia"/>
        </w:rPr>
        <w:t>пластической</w:t>
      </w:r>
      <w:r>
        <w:t xml:space="preserve"> </w:t>
      </w:r>
      <w:r>
        <w:rPr>
          <w:rFonts w:hint="eastAsia"/>
        </w:rPr>
        <w:t>деформации</w:t>
      </w:r>
      <w:r>
        <w:t xml:space="preserve"> </w:t>
      </w:r>
      <w:r>
        <w:rPr>
          <w:rFonts w:hint="eastAsia"/>
        </w:rPr>
        <w:t>трубных</w:t>
      </w:r>
      <w:r>
        <w:t xml:space="preserve"> </w:t>
      </w:r>
      <w:r>
        <w:rPr>
          <w:rFonts w:hint="eastAsia"/>
        </w:rPr>
        <w:t>сталей</w:t>
      </w:r>
    </w:p>
    <w:p w14:paraId="68B939B3" w14:textId="77777777" w:rsidR="00D315E1" w:rsidRDefault="00D315E1" w:rsidP="00D315E1"/>
    <w:p w14:paraId="24E768B0" w14:textId="77777777" w:rsidR="00D315E1" w:rsidRDefault="00D315E1" w:rsidP="00D315E1">
      <w:r>
        <w:t xml:space="preserve">3.3 </w:t>
      </w:r>
      <w:r>
        <w:rPr>
          <w:rFonts w:hint="eastAsia"/>
        </w:rPr>
        <w:t>Анализ</w:t>
      </w:r>
      <w:r>
        <w:t xml:space="preserve"> </w:t>
      </w:r>
      <w:r>
        <w:rPr>
          <w:rFonts w:hint="eastAsia"/>
        </w:rPr>
        <w:t>результатов</w:t>
      </w:r>
      <w:r>
        <w:t xml:space="preserve"> </w:t>
      </w:r>
      <w:r>
        <w:rPr>
          <w:rFonts w:hint="eastAsia"/>
        </w:rPr>
        <w:t>экспериментального</w:t>
      </w:r>
      <w:r>
        <w:t xml:space="preserve"> </w:t>
      </w:r>
      <w:r>
        <w:rPr>
          <w:rFonts w:hint="eastAsia"/>
        </w:rPr>
        <w:t>исследования</w:t>
      </w:r>
    </w:p>
    <w:p w14:paraId="5CA7E78D" w14:textId="77777777" w:rsidR="00D315E1" w:rsidRDefault="00D315E1" w:rsidP="00D315E1"/>
    <w:p w14:paraId="306AEE3B" w14:textId="77777777" w:rsidR="00D315E1" w:rsidRDefault="00D315E1" w:rsidP="00D315E1">
      <w:r>
        <w:t xml:space="preserve">3.4 </w:t>
      </w:r>
      <w:r>
        <w:rPr>
          <w:rFonts w:hint="eastAsia"/>
        </w:rPr>
        <w:t>Определение</w:t>
      </w:r>
      <w:r>
        <w:t xml:space="preserve"> </w:t>
      </w:r>
      <w:r>
        <w:rPr>
          <w:rFonts w:hint="eastAsia"/>
        </w:rPr>
        <w:t>параметров</w:t>
      </w:r>
      <w:r>
        <w:t xml:space="preserve"> </w:t>
      </w:r>
      <w:r>
        <w:rPr>
          <w:rFonts w:hint="eastAsia"/>
        </w:rPr>
        <w:t>деформационного</w:t>
      </w:r>
      <w:r>
        <w:t xml:space="preserve"> </w:t>
      </w:r>
      <w:r>
        <w:rPr>
          <w:rFonts w:hint="eastAsia"/>
        </w:rPr>
        <w:t>упрочнения</w:t>
      </w:r>
    </w:p>
    <w:p w14:paraId="11421764" w14:textId="77777777" w:rsidR="00D315E1" w:rsidRDefault="00D315E1" w:rsidP="00D315E1"/>
    <w:p w14:paraId="2F881585" w14:textId="77777777" w:rsidR="00D315E1" w:rsidRDefault="00D315E1" w:rsidP="00D315E1">
      <w:r>
        <w:t xml:space="preserve">3.5 </w:t>
      </w:r>
      <w:r>
        <w:rPr>
          <w:rFonts w:hint="eastAsia"/>
        </w:rPr>
        <w:t>Выводы</w:t>
      </w:r>
      <w:r>
        <w:t xml:space="preserve"> </w:t>
      </w:r>
      <w:r>
        <w:rPr>
          <w:rFonts w:hint="eastAsia"/>
        </w:rPr>
        <w:t>по</w:t>
      </w:r>
      <w:r>
        <w:t xml:space="preserve"> </w:t>
      </w:r>
      <w:r>
        <w:rPr>
          <w:rFonts w:hint="eastAsia"/>
        </w:rPr>
        <w:t>главе</w:t>
      </w:r>
    </w:p>
    <w:p w14:paraId="12AE6004" w14:textId="77777777" w:rsidR="00D315E1" w:rsidRDefault="00D315E1" w:rsidP="00D315E1"/>
    <w:p w14:paraId="46A644FB" w14:textId="77777777" w:rsidR="00D315E1" w:rsidRDefault="00D315E1" w:rsidP="00D315E1">
      <w:r>
        <w:t xml:space="preserve">4 </w:t>
      </w:r>
      <w:r>
        <w:rPr>
          <w:rFonts w:hint="eastAsia"/>
        </w:rPr>
        <w:t>ПРАКТИЧЕСКОЕ</w:t>
      </w:r>
      <w:r>
        <w:t xml:space="preserve"> </w:t>
      </w:r>
      <w:r>
        <w:rPr>
          <w:rFonts w:hint="eastAsia"/>
        </w:rPr>
        <w:t>ПРИМЕНЕНИЕ</w:t>
      </w:r>
      <w:r>
        <w:t xml:space="preserve"> </w:t>
      </w:r>
      <w:r>
        <w:rPr>
          <w:rFonts w:hint="eastAsia"/>
        </w:rPr>
        <w:t>РЕЗУЛЬТАТОВ</w:t>
      </w:r>
      <w:r>
        <w:t xml:space="preserve"> </w:t>
      </w:r>
      <w:r>
        <w:rPr>
          <w:rFonts w:hint="eastAsia"/>
        </w:rPr>
        <w:t>ИССЛЕДОВАНИЯ</w:t>
      </w:r>
    </w:p>
    <w:p w14:paraId="73B12E9E" w14:textId="77777777" w:rsidR="00D315E1" w:rsidRDefault="00D315E1" w:rsidP="00D315E1"/>
    <w:p w14:paraId="6F5650A4" w14:textId="77777777" w:rsidR="00D315E1" w:rsidRDefault="00D315E1" w:rsidP="00D315E1">
      <w:r>
        <w:t xml:space="preserve">4.1 </w:t>
      </w:r>
      <w:r>
        <w:rPr>
          <w:rFonts w:hint="eastAsia"/>
        </w:rPr>
        <w:t>Краткая</w:t>
      </w:r>
      <w:r>
        <w:t xml:space="preserve"> </w:t>
      </w:r>
      <w:r>
        <w:rPr>
          <w:rFonts w:hint="eastAsia"/>
        </w:rPr>
        <w:t>характеристика</w:t>
      </w:r>
      <w:r>
        <w:t xml:space="preserve"> </w:t>
      </w:r>
      <w:r>
        <w:rPr>
          <w:rFonts w:hint="eastAsia"/>
        </w:rPr>
        <w:t>теммпературных</w:t>
      </w:r>
      <w:r>
        <w:t xml:space="preserve"> </w:t>
      </w:r>
      <w:r>
        <w:rPr>
          <w:rFonts w:hint="eastAsia"/>
        </w:rPr>
        <w:t>условий</w:t>
      </w:r>
      <w:r>
        <w:t xml:space="preserve"> </w:t>
      </w:r>
      <w:r>
        <w:rPr>
          <w:rFonts w:hint="eastAsia"/>
        </w:rPr>
        <w:t>при</w:t>
      </w:r>
      <w:r>
        <w:t xml:space="preserve"> </w:t>
      </w:r>
      <w:r>
        <w:rPr>
          <w:rFonts w:hint="eastAsia"/>
        </w:rPr>
        <w:t>производстве</w:t>
      </w:r>
      <w:r>
        <w:t xml:space="preserve"> </w:t>
      </w:r>
      <w:r>
        <w:rPr>
          <w:rFonts w:hint="eastAsia"/>
        </w:rPr>
        <w:t>труб</w:t>
      </w:r>
    </w:p>
    <w:p w14:paraId="5D609D7C" w14:textId="77777777" w:rsidR="00D315E1" w:rsidRDefault="00D315E1" w:rsidP="00D315E1"/>
    <w:p w14:paraId="5E868C44" w14:textId="77777777" w:rsidR="00D315E1" w:rsidRDefault="00D315E1" w:rsidP="00D315E1">
      <w:r>
        <w:t xml:space="preserve">4.2 </w:t>
      </w:r>
      <w:r>
        <w:rPr>
          <w:rFonts w:hint="eastAsia"/>
        </w:rPr>
        <w:t>Использование</w:t>
      </w:r>
      <w:r>
        <w:t xml:space="preserve"> </w:t>
      </w:r>
      <w:r>
        <w:rPr>
          <w:rFonts w:hint="eastAsia"/>
        </w:rPr>
        <w:t>результатов</w:t>
      </w:r>
      <w:r>
        <w:t xml:space="preserve"> </w:t>
      </w:r>
      <w:r>
        <w:rPr>
          <w:rFonts w:hint="eastAsia"/>
        </w:rPr>
        <w:t>при</w:t>
      </w:r>
      <w:r>
        <w:t xml:space="preserve"> </w:t>
      </w:r>
      <w:r>
        <w:rPr>
          <w:rFonts w:hint="eastAsia"/>
        </w:rPr>
        <w:t>корректировке</w:t>
      </w:r>
      <w:r>
        <w:t xml:space="preserve"> </w:t>
      </w:r>
      <w:r>
        <w:rPr>
          <w:rFonts w:hint="eastAsia"/>
        </w:rPr>
        <w:t>калибровки</w:t>
      </w:r>
      <w:r>
        <w:t xml:space="preserve"> </w:t>
      </w:r>
      <w:r>
        <w:rPr>
          <w:rFonts w:hint="eastAsia"/>
        </w:rPr>
        <w:t>валков</w:t>
      </w:r>
      <w:r>
        <w:t xml:space="preserve"> </w:t>
      </w:r>
      <w:r>
        <w:rPr>
          <w:rFonts w:hint="eastAsia"/>
        </w:rPr>
        <w:t>калибровочного</w:t>
      </w:r>
      <w:r>
        <w:t xml:space="preserve"> </w:t>
      </w:r>
      <w:r>
        <w:rPr>
          <w:rFonts w:hint="eastAsia"/>
        </w:rPr>
        <w:t>стана</w:t>
      </w:r>
      <w:r>
        <w:t xml:space="preserve"> </w:t>
      </w:r>
      <w:r>
        <w:rPr>
          <w:rFonts w:hint="eastAsia"/>
        </w:rPr>
        <w:t>термического</w:t>
      </w:r>
      <w:r>
        <w:t xml:space="preserve"> </w:t>
      </w:r>
      <w:r>
        <w:rPr>
          <w:rFonts w:hint="eastAsia"/>
        </w:rPr>
        <w:t>отдела</w:t>
      </w:r>
      <w:r>
        <w:t xml:space="preserve"> </w:t>
      </w:r>
      <w:r>
        <w:rPr>
          <w:rFonts w:hint="eastAsia"/>
        </w:rPr>
        <w:t>АО</w:t>
      </w:r>
      <w:r>
        <w:t xml:space="preserve"> </w:t>
      </w:r>
      <w:r>
        <w:rPr>
          <w:rFonts w:hint="eastAsia"/>
        </w:rPr>
        <w:t>«</w:t>
      </w:r>
      <w:r>
        <w:rPr>
          <w:rFonts w:hint="eastAsia"/>
        </w:rPr>
        <w:t>ВТЗ</w:t>
      </w:r>
      <w:r>
        <w:rPr>
          <w:rFonts w:hint="eastAsia"/>
        </w:rPr>
        <w:t>»</w:t>
      </w:r>
    </w:p>
    <w:p w14:paraId="6ABFEDF5" w14:textId="77777777" w:rsidR="00D315E1" w:rsidRDefault="00D315E1" w:rsidP="00D315E1"/>
    <w:p w14:paraId="6018C75D" w14:textId="77777777" w:rsidR="00D315E1" w:rsidRDefault="00D315E1" w:rsidP="00D315E1">
      <w:r>
        <w:t xml:space="preserve">4.3 </w:t>
      </w:r>
      <w:r>
        <w:rPr>
          <w:rFonts w:hint="eastAsia"/>
        </w:rPr>
        <w:t>Рекомендации</w:t>
      </w:r>
      <w:r>
        <w:t xml:space="preserve"> </w:t>
      </w:r>
      <w:r>
        <w:rPr>
          <w:rFonts w:hint="eastAsia"/>
        </w:rPr>
        <w:t>по</w:t>
      </w:r>
      <w:r>
        <w:t xml:space="preserve"> </w:t>
      </w:r>
      <w:r>
        <w:rPr>
          <w:rFonts w:hint="eastAsia"/>
        </w:rPr>
        <w:t>использованию</w:t>
      </w:r>
      <w:r>
        <w:t xml:space="preserve"> </w:t>
      </w:r>
      <w:r>
        <w:rPr>
          <w:rFonts w:hint="eastAsia"/>
        </w:rPr>
        <w:t>результатов</w:t>
      </w:r>
      <w:r>
        <w:t xml:space="preserve"> </w:t>
      </w:r>
      <w:r>
        <w:rPr>
          <w:rFonts w:hint="eastAsia"/>
        </w:rPr>
        <w:t>при</w:t>
      </w:r>
      <w:r>
        <w:t xml:space="preserve"> </w:t>
      </w:r>
      <w:r>
        <w:rPr>
          <w:rFonts w:hint="eastAsia"/>
        </w:rPr>
        <w:t>корректировке</w:t>
      </w:r>
      <w:r>
        <w:t xml:space="preserve"> </w:t>
      </w:r>
      <w:r>
        <w:rPr>
          <w:rFonts w:hint="eastAsia"/>
        </w:rPr>
        <w:t>режимов</w:t>
      </w:r>
      <w:r>
        <w:t xml:space="preserve"> </w:t>
      </w:r>
      <w:r>
        <w:rPr>
          <w:rFonts w:hint="eastAsia"/>
        </w:rPr>
        <w:t>деформации</w:t>
      </w:r>
      <w:r>
        <w:t xml:space="preserve"> </w:t>
      </w:r>
      <w:r>
        <w:rPr>
          <w:rFonts w:hint="eastAsia"/>
        </w:rPr>
        <w:t>на</w:t>
      </w:r>
      <w:r>
        <w:t xml:space="preserve"> </w:t>
      </w:r>
      <w:r>
        <w:rPr>
          <w:rFonts w:hint="eastAsia"/>
        </w:rPr>
        <w:t>стане</w:t>
      </w:r>
      <w:r>
        <w:t xml:space="preserve"> FQM </w:t>
      </w:r>
      <w:r>
        <w:rPr>
          <w:rFonts w:hint="eastAsia"/>
        </w:rPr>
        <w:t>ПАО</w:t>
      </w:r>
      <w:r>
        <w:t xml:space="preserve"> </w:t>
      </w:r>
      <w:r>
        <w:rPr>
          <w:rFonts w:hint="eastAsia"/>
        </w:rPr>
        <w:t>«</w:t>
      </w:r>
      <w:r>
        <w:rPr>
          <w:rFonts w:hint="eastAsia"/>
        </w:rPr>
        <w:t>СТЗ</w:t>
      </w:r>
      <w:r>
        <w:rPr>
          <w:rFonts w:hint="eastAsia"/>
        </w:rPr>
        <w:t>»</w:t>
      </w:r>
    </w:p>
    <w:p w14:paraId="31A52230" w14:textId="77777777" w:rsidR="00D315E1" w:rsidRDefault="00D315E1" w:rsidP="00D315E1"/>
    <w:p w14:paraId="271D5864" w14:textId="77777777" w:rsidR="00D315E1" w:rsidRDefault="00D315E1" w:rsidP="00D315E1">
      <w:r>
        <w:t xml:space="preserve">4.4 </w:t>
      </w:r>
      <w:r>
        <w:rPr>
          <w:rFonts w:hint="eastAsia"/>
        </w:rPr>
        <w:t>Выводы</w:t>
      </w:r>
      <w:r>
        <w:t xml:space="preserve"> </w:t>
      </w:r>
      <w:r>
        <w:rPr>
          <w:rFonts w:hint="eastAsia"/>
        </w:rPr>
        <w:t>по</w:t>
      </w:r>
      <w:r>
        <w:t xml:space="preserve"> </w:t>
      </w:r>
      <w:r>
        <w:rPr>
          <w:rFonts w:hint="eastAsia"/>
        </w:rPr>
        <w:t>главе</w:t>
      </w:r>
    </w:p>
    <w:p w14:paraId="2BD4BCB6" w14:textId="77777777" w:rsidR="00D315E1" w:rsidRDefault="00D315E1" w:rsidP="00D315E1"/>
    <w:p w14:paraId="1B58576E" w14:textId="77777777" w:rsidR="00D315E1" w:rsidRDefault="00D315E1" w:rsidP="00D315E1">
      <w:r>
        <w:rPr>
          <w:rFonts w:hint="eastAsia"/>
        </w:rPr>
        <w:t>ВЫВОДЫ</w:t>
      </w:r>
      <w:r>
        <w:t xml:space="preserve"> </w:t>
      </w:r>
      <w:r>
        <w:rPr>
          <w:rFonts w:hint="eastAsia"/>
        </w:rPr>
        <w:t>ПО</w:t>
      </w:r>
      <w:r>
        <w:t xml:space="preserve"> </w:t>
      </w:r>
      <w:r>
        <w:rPr>
          <w:rFonts w:hint="eastAsia"/>
        </w:rPr>
        <w:t>РАБОТЕ</w:t>
      </w:r>
    </w:p>
    <w:p w14:paraId="271ECB1D" w14:textId="77777777" w:rsidR="00D315E1" w:rsidRDefault="00D315E1" w:rsidP="00D315E1"/>
    <w:p w14:paraId="6362DB32" w14:textId="77777777" w:rsidR="00D315E1" w:rsidRDefault="00D315E1" w:rsidP="00D315E1">
      <w:r>
        <w:rPr>
          <w:rFonts w:hint="eastAsia"/>
        </w:rPr>
        <w:t>БИБЛИОГРАФИЧЕСКИЙ</w:t>
      </w:r>
      <w:r>
        <w:t xml:space="preserve"> </w:t>
      </w:r>
      <w:r>
        <w:rPr>
          <w:rFonts w:hint="eastAsia"/>
        </w:rPr>
        <w:t>СПИСОК</w:t>
      </w:r>
    </w:p>
    <w:p w14:paraId="627FE7D3" w14:textId="77777777" w:rsidR="00D315E1" w:rsidRDefault="00D315E1" w:rsidP="00D315E1"/>
    <w:p w14:paraId="5FED819C" w14:textId="77777777" w:rsidR="00D315E1" w:rsidRDefault="00D315E1" w:rsidP="00D315E1">
      <w:r>
        <w:rPr>
          <w:rFonts w:hint="eastAsia"/>
        </w:rPr>
        <w:t>Приложение</w:t>
      </w:r>
      <w:r>
        <w:t xml:space="preserve"> </w:t>
      </w:r>
      <w:r>
        <w:rPr>
          <w:rFonts w:hint="eastAsia"/>
        </w:rPr>
        <w:t>А</w:t>
      </w:r>
    </w:p>
    <w:p w14:paraId="35923675" w14:textId="77777777" w:rsidR="00D315E1" w:rsidRDefault="00D315E1" w:rsidP="00D315E1"/>
    <w:p w14:paraId="453FF8DA" w14:textId="77777777" w:rsidR="00D315E1" w:rsidRDefault="00D315E1" w:rsidP="00D315E1">
      <w:r>
        <w:rPr>
          <w:rFonts w:hint="eastAsia"/>
        </w:rPr>
        <w:t>Приложение</w:t>
      </w:r>
      <w:r>
        <w:t xml:space="preserve"> </w:t>
      </w:r>
      <w:r>
        <w:rPr>
          <w:rFonts w:hint="eastAsia"/>
        </w:rPr>
        <w:t>В</w:t>
      </w:r>
    </w:p>
    <w:p w14:paraId="423A8E93" w14:textId="77777777" w:rsidR="00D315E1" w:rsidRDefault="00D315E1" w:rsidP="00D315E1"/>
    <w:p w14:paraId="5B7C6CE6" w14:textId="77777777" w:rsidR="00D315E1" w:rsidRDefault="00D315E1" w:rsidP="00D315E1">
      <w:r>
        <w:rPr>
          <w:rFonts w:hint="eastAsia"/>
        </w:rPr>
        <w:t>Приложение</w:t>
      </w:r>
      <w:r>
        <w:t xml:space="preserve"> </w:t>
      </w:r>
      <w:r>
        <w:rPr>
          <w:rFonts w:hint="eastAsia"/>
        </w:rPr>
        <w:t>Б</w:t>
      </w:r>
    </w:p>
    <w:p w14:paraId="4F6AA90B" w14:textId="77777777" w:rsidR="00D315E1" w:rsidRDefault="00D315E1" w:rsidP="00D315E1"/>
    <w:p w14:paraId="6433F28B" w14:textId="49E3DDA4" w:rsidR="00D315E1" w:rsidRPr="00D315E1" w:rsidRDefault="00D315E1" w:rsidP="00D315E1">
      <w:r>
        <w:rPr>
          <w:rFonts w:hint="eastAsia"/>
        </w:rPr>
        <w:t>Приложение</w:t>
      </w:r>
      <w:r>
        <w:t xml:space="preserve"> </w:t>
      </w:r>
      <w:r>
        <w:rPr>
          <w:rFonts w:hint="eastAsia"/>
        </w:rPr>
        <w:t>Е</w:t>
      </w:r>
    </w:p>
    <w:sectPr w:rsidR="00D315E1" w:rsidRPr="00D315E1" w:rsidSect="00672659">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F1606" w14:textId="77777777" w:rsidR="00672659" w:rsidRDefault="00672659">
      <w:pPr>
        <w:spacing w:after="0" w:line="240" w:lineRule="auto"/>
      </w:pPr>
      <w:r>
        <w:separator/>
      </w:r>
    </w:p>
  </w:endnote>
  <w:endnote w:type="continuationSeparator" w:id="0">
    <w:p w14:paraId="1105F5F0" w14:textId="77777777" w:rsidR="00672659" w:rsidRDefault="00672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789A5" w14:textId="77777777" w:rsidR="00672659" w:rsidRDefault="00672659"/>
    <w:p w14:paraId="506864C5" w14:textId="77777777" w:rsidR="00672659" w:rsidRDefault="00672659"/>
    <w:p w14:paraId="4FEEADA3" w14:textId="77777777" w:rsidR="00672659" w:rsidRDefault="00672659"/>
    <w:p w14:paraId="1288186A" w14:textId="77777777" w:rsidR="00672659" w:rsidRDefault="00672659"/>
    <w:p w14:paraId="0A1D57F4" w14:textId="77777777" w:rsidR="00672659" w:rsidRDefault="00672659"/>
    <w:p w14:paraId="22C3DD05" w14:textId="77777777" w:rsidR="00672659" w:rsidRDefault="00672659"/>
    <w:p w14:paraId="4F02D731" w14:textId="77777777" w:rsidR="00672659" w:rsidRDefault="00672659">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299C9062" wp14:editId="765BCEDF">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4C150" w14:textId="77777777" w:rsidR="00672659" w:rsidRDefault="00672659">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99C9062"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64B4C150" w14:textId="77777777" w:rsidR="00672659" w:rsidRDefault="00672659">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3B064C7E" w14:textId="77777777" w:rsidR="00672659" w:rsidRDefault="00672659"/>
    <w:p w14:paraId="7BB14181" w14:textId="77777777" w:rsidR="00672659" w:rsidRDefault="00672659"/>
    <w:p w14:paraId="5A2AF9DB" w14:textId="77777777" w:rsidR="00672659" w:rsidRDefault="00672659">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3B1C47F5" wp14:editId="47016116">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27DB0" w14:textId="77777777" w:rsidR="00672659" w:rsidRDefault="00672659"/>
                          <w:p w14:paraId="16AC9824" w14:textId="77777777" w:rsidR="00672659" w:rsidRDefault="00672659">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B1C47F5"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2B527DB0" w14:textId="77777777" w:rsidR="00672659" w:rsidRDefault="00672659"/>
                    <w:p w14:paraId="16AC9824" w14:textId="77777777" w:rsidR="00672659" w:rsidRDefault="00672659">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3DC03A79" w14:textId="77777777" w:rsidR="00672659" w:rsidRDefault="00672659"/>
    <w:p w14:paraId="12900DB9" w14:textId="77777777" w:rsidR="00672659" w:rsidRDefault="00672659">
      <w:pPr>
        <w:rPr>
          <w:sz w:val="2"/>
          <w:szCs w:val="2"/>
        </w:rPr>
      </w:pPr>
    </w:p>
    <w:p w14:paraId="3B6B3CE9" w14:textId="77777777" w:rsidR="00672659" w:rsidRDefault="00672659"/>
    <w:p w14:paraId="1C0C9428" w14:textId="77777777" w:rsidR="00672659" w:rsidRDefault="00672659">
      <w:pPr>
        <w:spacing w:after="0" w:line="240" w:lineRule="auto"/>
      </w:pPr>
    </w:p>
  </w:footnote>
  <w:footnote w:type="continuationSeparator" w:id="0">
    <w:p w14:paraId="7C1D15D0" w14:textId="77777777" w:rsidR="00672659" w:rsidRDefault="006726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EC7"/>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1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1E"/>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802"/>
    <w:rsid w:val="00060803"/>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6E3"/>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45"/>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350"/>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C99"/>
    <w:rsid w:val="00130CFD"/>
    <w:rsid w:val="00130D29"/>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25"/>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628"/>
    <w:rsid w:val="001736AC"/>
    <w:rsid w:val="0017382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B80"/>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61"/>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66"/>
    <w:rsid w:val="00233EE4"/>
    <w:rsid w:val="00233F0B"/>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6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2C2"/>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7DB"/>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1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245"/>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4F4C"/>
    <w:rsid w:val="00414F4D"/>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E"/>
    <w:rsid w:val="004621F7"/>
    <w:rsid w:val="00462215"/>
    <w:rsid w:val="00462283"/>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99E"/>
    <w:rsid w:val="004A2A1F"/>
    <w:rsid w:val="004A2A56"/>
    <w:rsid w:val="004A2A97"/>
    <w:rsid w:val="004A2AE8"/>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5D"/>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459"/>
    <w:rsid w:val="004D348E"/>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D32"/>
    <w:rsid w:val="00521D7D"/>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4CF"/>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C61"/>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5C"/>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55"/>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659"/>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29"/>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5FFE"/>
    <w:rsid w:val="00776112"/>
    <w:rsid w:val="00776152"/>
    <w:rsid w:val="00776174"/>
    <w:rsid w:val="00776195"/>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1CD"/>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B22"/>
    <w:rsid w:val="007E2B7F"/>
    <w:rsid w:val="007E2C26"/>
    <w:rsid w:val="007E2C2E"/>
    <w:rsid w:val="007E2C2F"/>
    <w:rsid w:val="007E2D27"/>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01"/>
    <w:rsid w:val="00823C8C"/>
    <w:rsid w:val="00823EFE"/>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4F5"/>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B9"/>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2D6"/>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66"/>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9D"/>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B1"/>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93"/>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C4"/>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A1"/>
    <w:rsid w:val="00AD55B1"/>
    <w:rsid w:val="00AD568C"/>
    <w:rsid w:val="00AD569F"/>
    <w:rsid w:val="00AD56DD"/>
    <w:rsid w:val="00AD5731"/>
    <w:rsid w:val="00AD577C"/>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57"/>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67"/>
    <w:rsid w:val="00B33AB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56"/>
    <w:rsid w:val="00B37280"/>
    <w:rsid w:val="00B372DF"/>
    <w:rsid w:val="00B37312"/>
    <w:rsid w:val="00B37341"/>
    <w:rsid w:val="00B37371"/>
    <w:rsid w:val="00B3744F"/>
    <w:rsid w:val="00B374C2"/>
    <w:rsid w:val="00B37510"/>
    <w:rsid w:val="00B3754D"/>
    <w:rsid w:val="00B37742"/>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07"/>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36C"/>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CDF"/>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3C"/>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D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60"/>
    <w:rsid w:val="00C00297"/>
    <w:rsid w:val="00C0037B"/>
    <w:rsid w:val="00C003F0"/>
    <w:rsid w:val="00C00498"/>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2FCB"/>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5BB"/>
    <w:rsid w:val="00D247F8"/>
    <w:rsid w:val="00D24852"/>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5E1"/>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5B"/>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38"/>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34"/>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29"/>
    <w:rsid w:val="00E069F1"/>
    <w:rsid w:val="00E06A5B"/>
    <w:rsid w:val="00E06AB1"/>
    <w:rsid w:val="00E06B04"/>
    <w:rsid w:val="00E06B68"/>
    <w:rsid w:val="00E06B83"/>
    <w:rsid w:val="00E06D19"/>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5C"/>
    <w:rsid w:val="00E17275"/>
    <w:rsid w:val="00E17390"/>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4E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05"/>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D3"/>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CC1"/>
    <w:rsid w:val="00F12E14"/>
    <w:rsid w:val="00F12FA7"/>
    <w:rsid w:val="00F12FDA"/>
    <w:rsid w:val="00F12FE6"/>
    <w:rsid w:val="00F12FED"/>
    <w:rsid w:val="00F12FF6"/>
    <w:rsid w:val="00F1307B"/>
    <w:rsid w:val="00F13103"/>
    <w:rsid w:val="00F1324B"/>
    <w:rsid w:val="00F13262"/>
    <w:rsid w:val="00F13341"/>
    <w:rsid w:val="00F133A8"/>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43"/>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28570</TotalTime>
  <Pages>3</Pages>
  <Words>280</Words>
  <Characters>1601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1878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3700</cp:revision>
  <cp:lastPrinted>2009-02-06T05:36:00Z</cp:lastPrinted>
  <dcterms:created xsi:type="dcterms:W3CDTF">2024-01-07T13:43:00Z</dcterms:created>
  <dcterms:modified xsi:type="dcterms:W3CDTF">2024-02-22T11:23:00Z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