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85E7" w14:textId="4664069D" w:rsidR="008831F3" w:rsidRDefault="00A91509" w:rsidP="00A91509">
      <w:pPr>
        <w:rPr>
          <w:rFonts w:ascii="Times New Roman" w:eastAsia="Arial Unicode MS" w:hAnsi="Times New Roman" w:cs="Times New Roman"/>
          <w:b/>
          <w:bCs/>
          <w:color w:val="000000"/>
          <w:kern w:val="0"/>
          <w:sz w:val="28"/>
          <w:szCs w:val="28"/>
          <w:lang w:eastAsia="ru-RU" w:bidi="uk-UA"/>
        </w:rPr>
      </w:pPr>
      <w:r w:rsidRPr="00A91509">
        <w:rPr>
          <w:rFonts w:ascii="Times New Roman" w:eastAsia="Arial Unicode MS" w:hAnsi="Times New Roman" w:cs="Times New Roman" w:hint="eastAsia"/>
          <w:b/>
          <w:bCs/>
          <w:color w:val="000000"/>
          <w:kern w:val="0"/>
          <w:sz w:val="28"/>
          <w:szCs w:val="28"/>
          <w:lang w:eastAsia="ru-RU" w:bidi="uk-UA"/>
        </w:rPr>
        <w:t>Крикун</w:t>
      </w:r>
      <w:r w:rsidRPr="00A91509">
        <w:rPr>
          <w:rFonts w:ascii="Times New Roman" w:eastAsia="Arial Unicode MS" w:hAnsi="Times New Roman" w:cs="Times New Roman"/>
          <w:b/>
          <w:bCs/>
          <w:color w:val="000000"/>
          <w:kern w:val="0"/>
          <w:sz w:val="28"/>
          <w:szCs w:val="28"/>
          <w:lang w:eastAsia="ru-RU" w:bidi="uk-UA"/>
        </w:rPr>
        <w:t xml:space="preserve"> </w:t>
      </w:r>
      <w:r w:rsidRPr="00A91509">
        <w:rPr>
          <w:rFonts w:ascii="Times New Roman" w:eastAsia="Arial Unicode MS" w:hAnsi="Times New Roman" w:cs="Times New Roman" w:hint="eastAsia"/>
          <w:b/>
          <w:bCs/>
          <w:color w:val="000000"/>
          <w:kern w:val="0"/>
          <w:sz w:val="28"/>
          <w:szCs w:val="28"/>
          <w:lang w:eastAsia="ru-RU" w:bidi="uk-UA"/>
        </w:rPr>
        <w:t>Сергей</w:t>
      </w:r>
      <w:r w:rsidRPr="00A91509">
        <w:rPr>
          <w:rFonts w:ascii="Times New Roman" w:eastAsia="Arial Unicode MS" w:hAnsi="Times New Roman" w:cs="Times New Roman"/>
          <w:b/>
          <w:bCs/>
          <w:color w:val="000000"/>
          <w:kern w:val="0"/>
          <w:sz w:val="28"/>
          <w:szCs w:val="28"/>
          <w:lang w:eastAsia="ru-RU" w:bidi="uk-UA"/>
        </w:rPr>
        <w:t xml:space="preserve"> </w:t>
      </w:r>
      <w:r w:rsidRPr="00A91509">
        <w:rPr>
          <w:rFonts w:ascii="Times New Roman" w:eastAsia="Arial Unicode MS" w:hAnsi="Times New Roman" w:cs="Times New Roman" w:hint="eastAsia"/>
          <w:b/>
          <w:bCs/>
          <w:color w:val="000000"/>
          <w:kern w:val="0"/>
          <w:sz w:val="28"/>
          <w:szCs w:val="28"/>
          <w:lang w:eastAsia="ru-RU" w:bidi="uk-UA"/>
        </w:rPr>
        <w:t>Николаевич</w:t>
      </w:r>
      <w:r>
        <w:rPr>
          <w:rFonts w:ascii="Times New Roman" w:eastAsia="Arial Unicode MS" w:hAnsi="Times New Roman" w:cs="Times New Roman" w:hint="eastAsia"/>
          <w:b/>
          <w:bCs/>
          <w:color w:val="000000"/>
          <w:kern w:val="0"/>
          <w:sz w:val="28"/>
          <w:szCs w:val="28"/>
          <w:lang w:eastAsia="ru-RU" w:bidi="uk-UA"/>
        </w:rPr>
        <w:t xml:space="preserve"> </w:t>
      </w:r>
      <w:r w:rsidRPr="00A91509">
        <w:rPr>
          <w:rFonts w:ascii="Times New Roman" w:eastAsia="Arial Unicode MS" w:hAnsi="Times New Roman" w:cs="Times New Roman" w:hint="eastAsia"/>
          <w:b/>
          <w:bCs/>
          <w:color w:val="000000"/>
          <w:kern w:val="0"/>
          <w:sz w:val="28"/>
          <w:szCs w:val="28"/>
          <w:lang w:eastAsia="ru-RU" w:bidi="uk-UA"/>
        </w:rPr>
        <w:t>Обоснование</w:t>
      </w:r>
      <w:r w:rsidRPr="00A91509">
        <w:rPr>
          <w:rFonts w:ascii="Times New Roman" w:eastAsia="Arial Unicode MS" w:hAnsi="Times New Roman" w:cs="Times New Roman"/>
          <w:b/>
          <w:bCs/>
          <w:color w:val="000000"/>
          <w:kern w:val="0"/>
          <w:sz w:val="28"/>
          <w:szCs w:val="28"/>
          <w:lang w:eastAsia="ru-RU" w:bidi="uk-UA"/>
        </w:rPr>
        <w:t xml:space="preserve"> </w:t>
      </w:r>
      <w:r w:rsidRPr="00A91509">
        <w:rPr>
          <w:rFonts w:ascii="Times New Roman" w:eastAsia="Arial Unicode MS" w:hAnsi="Times New Roman" w:cs="Times New Roman" w:hint="eastAsia"/>
          <w:b/>
          <w:bCs/>
          <w:color w:val="000000"/>
          <w:kern w:val="0"/>
          <w:sz w:val="28"/>
          <w:szCs w:val="28"/>
          <w:lang w:eastAsia="ru-RU" w:bidi="uk-UA"/>
        </w:rPr>
        <w:t>методики</w:t>
      </w:r>
      <w:r w:rsidRPr="00A91509">
        <w:rPr>
          <w:rFonts w:ascii="Times New Roman" w:eastAsia="Arial Unicode MS" w:hAnsi="Times New Roman" w:cs="Times New Roman"/>
          <w:b/>
          <w:bCs/>
          <w:color w:val="000000"/>
          <w:kern w:val="0"/>
          <w:sz w:val="28"/>
          <w:szCs w:val="28"/>
          <w:lang w:eastAsia="ru-RU" w:bidi="uk-UA"/>
        </w:rPr>
        <w:t xml:space="preserve"> </w:t>
      </w:r>
      <w:r w:rsidRPr="00A91509">
        <w:rPr>
          <w:rFonts w:ascii="Times New Roman" w:eastAsia="Arial Unicode MS" w:hAnsi="Times New Roman" w:cs="Times New Roman" w:hint="eastAsia"/>
          <w:b/>
          <w:bCs/>
          <w:color w:val="000000"/>
          <w:kern w:val="0"/>
          <w:sz w:val="28"/>
          <w:szCs w:val="28"/>
          <w:lang w:eastAsia="ru-RU" w:bidi="uk-UA"/>
        </w:rPr>
        <w:t>оценки</w:t>
      </w:r>
      <w:r w:rsidRPr="00A91509">
        <w:rPr>
          <w:rFonts w:ascii="Times New Roman" w:eastAsia="Arial Unicode MS" w:hAnsi="Times New Roman" w:cs="Times New Roman"/>
          <w:b/>
          <w:bCs/>
          <w:color w:val="000000"/>
          <w:kern w:val="0"/>
          <w:sz w:val="28"/>
          <w:szCs w:val="28"/>
          <w:lang w:eastAsia="ru-RU" w:bidi="uk-UA"/>
        </w:rPr>
        <w:t xml:space="preserve"> </w:t>
      </w:r>
      <w:r w:rsidRPr="00A91509">
        <w:rPr>
          <w:rFonts w:ascii="Times New Roman" w:eastAsia="Arial Unicode MS" w:hAnsi="Times New Roman" w:cs="Times New Roman" w:hint="eastAsia"/>
          <w:b/>
          <w:bCs/>
          <w:color w:val="000000"/>
          <w:kern w:val="0"/>
          <w:sz w:val="28"/>
          <w:szCs w:val="28"/>
          <w:lang w:eastAsia="ru-RU" w:bidi="uk-UA"/>
        </w:rPr>
        <w:t>транспортного</w:t>
      </w:r>
      <w:r w:rsidRPr="00A91509">
        <w:rPr>
          <w:rFonts w:ascii="Times New Roman" w:eastAsia="Arial Unicode MS" w:hAnsi="Times New Roman" w:cs="Times New Roman"/>
          <w:b/>
          <w:bCs/>
          <w:color w:val="000000"/>
          <w:kern w:val="0"/>
          <w:sz w:val="28"/>
          <w:szCs w:val="28"/>
          <w:lang w:eastAsia="ru-RU" w:bidi="uk-UA"/>
        </w:rPr>
        <w:t xml:space="preserve"> </w:t>
      </w:r>
      <w:r w:rsidRPr="00A91509">
        <w:rPr>
          <w:rFonts w:ascii="Times New Roman" w:eastAsia="Arial Unicode MS" w:hAnsi="Times New Roman" w:cs="Times New Roman" w:hint="eastAsia"/>
          <w:b/>
          <w:bCs/>
          <w:color w:val="000000"/>
          <w:kern w:val="0"/>
          <w:sz w:val="28"/>
          <w:szCs w:val="28"/>
          <w:lang w:eastAsia="ru-RU" w:bidi="uk-UA"/>
        </w:rPr>
        <w:t>шума</w:t>
      </w:r>
      <w:r w:rsidRPr="00A91509">
        <w:rPr>
          <w:rFonts w:ascii="Times New Roman" w:eastAsia="Arial Unicode MS" w:hAnsi="Times New Roman" w:cs="Times New Roman"/>
          <w:b/>
          <w:bCs/>
          <w:color w:val="000000"/>
          <w:kern w:val="0"/>
          <w:sz w:val="28"/>
          <w:szCs w:val="28"/>
          <w:lang w:eastAsia="ru-RU" w:bidi="uk-UA"/>
        </w:rPr>
        <w:t xml:space="preserve"> </w:t>
      </w:r>
      <w:r w:rsidRPr="00A91509">
        <w:rPr>
          <w:rFonts w:ascii="Times New Roman" w:eastAsia="Arial Unicode MS" w:hAnsi="Times New Roman" w:cs="Times New Roman" w:hint="eastAsia"/>
          <w:b/>
          <w:bCs/>
          <w:color w:val="000000"/>
          <w:kern w:val="0"/>
          <w:sz w:val="28"/>
          <w:szCs w:val="28"/>
          <w:lang w:eastAsia="ru-RU" w:bidi="uk-UA"/>
        </w:rPr>
        <w:t>при</w:t>
      </w:r>
      <w:r w:rsidRPr="00A91509">
        <w:rPr>
          <w:rFonts w:ascii="Times New Roman" w:eastAsia="Arial Unicode MS" w:hAnsi="Times New Roman" w:cs="Times New Roman"/>
          <w:b/>
          <w:bCs/>
          <w:color w:val="000000"/>
          <w:kern w:val="0"/>
          <w:sz w:val="28"/>
          <w:szCs w:val="28"/>
          <w:lang w:eastAsia="ru-RU" w:bidi="uk-UA"/>
        </w:rPr>
        <w:t xml:space="preserve"> </w:t>
      </w:r>
      <w:r w:rsidRPr="00A91509">
        <w:rPr>
          <w:rFonts w:ascii="Times New Roman" w:eastAsia="Arial Unicode MS" w:hAnsi="Times New Roman" w:cs="Times New Roman" w:hint="eastAsia"/>
          <w:b/>
          <w:bCs/>
          <w:color w:val="000000"/>
          <w:kern w:val="0"/>
          <w:sz w:val="28"/>
          <w:szCs w:val="28"/>
          <w:lang w:eastAsia="ru-RU" w:bidi="uk-UA"/>
        </w:rPr>
        <w:t>определении</w:t>
      </w:r>
      <w:r w:rsidRPr="00A91509">
        <w:rPr>
          <w:rFonts w:ascii="Times New Roman" w:eastAsia="Arial Unicode MS" w:hAnsi="Times New Roman" w:cs="Times New Roman"/>
          <w:b/>
          <w:bCs/>
          <w:color w:val="000000"/>
          <w:kern w:val="0"/>
          <w:sz w:val="28"/>
          <w:szCs w:val="28"/>
          <w:lang w:eastAsia="ru-RU" w:bidi="uk-UA"/>
        </w:rPr>
        <w:t xml:space="preserve"> </w:t>
      </w:r>
      <w:r w:rsidRPr="00A91509">
        <w:rPr>
          <w:rFonts w:ascii="Times New Roman" w:eastAsia="Arial Unicode MS" w:hAnsi="Times New Roman" w:cs="Times New Roman" w:hint="eastAsia"/>
          <w:b/>
          <w:bCs/>
          <w:color w:val="000000"/>
          <w:kern w:val="0"/>
          <w:sz w:val="28"/>
          <w:szCs w:val="28"/>
          <w:lang w:eastAsia="ru-RU" w:bidi="uk-UA"/>
        </w:rPr>
        <w:t>транспортно</w:t>
      </w:r>
      <w:r w:rsidRPr="00A91509">
        <w:rPr>
          <w:rFonts w:ascii="Times New Roman" w:eastAsia="Arial Unicode MS" w:hAnsi="Times New Roman" w:cs="Times New Roman"/>
          <w:b/>
          <w:bCs/>
          <w:color w:val="000000"/>
          <w:kern w:val="0"/>
          <w:sz w:val="28"/>
          <w:szCs w:val="28"/>
          <w:lang w:eastAsia="ru-RU" w:bidi="uk-UA"/>
        </w:rPr>
        <w:t>-</w:t>
      </w:r>
      <w:r w:rsidRPr="00A91509">
        <w:rPr>
          <w:rFonts w:ascii="Times New Roman" w:eastAsia="Arial Unicode MS" w:hAnsi="Times New Roman" w:cs="Times New Roman" w:hint="eastAsia"/>
          <w:b/>
          <w:bCs/>
          <w:color w:val="000000"/>
          <w:kern w:val="0"/>
          <w:sz w:val="28"/>
          <w:szCs w:val="28"/>
          <w:lang w:eastAsia="ru-RU" w:bidi="uk-UA"/>
        </w:rPr>
        <w:t>эксплуатационных</w:t>
      </w:r>
      <w:r w:rsidRPr="00A91509">
        <w:rPr>
          <w:rFonts w:ascii="Times New Roman" w:eastAsia="Arial Unicode MS" w:hAnsi="Times New Roman" w:cs="Times New Roman"/>
          <w:b/>
          <w:bCs/>
          <w:color w:val="000000"/>
          <w:kern w:val="0"/>
          <w:sz w:val="28"/>
          <w:szCs w:val="28"/>
          <w:lang w:eastAsia="ru-RU" w:bidi="uk-UA"/>
        </w:rPr>
        <w:t xml:space="preserve"> </w:t>
      </w:r>
      <w:r w:rsidRPr="00A91509">
        <w:rPr>
          <w:rFonts w:ascii="Times New Roman" w:eastAsia="Arial Unicode MS" w:hAnsi="Times New Roman" w:cs="Times New Roman" w:hint="eastAsia"/>
          <w:b/>
          <w:bCs/>
          <w:color w:val="000000"/>
          <w:kern w:val="0"/>
          <w:sz w:val="28"/>
          <w:szCs w:val="28"/>
          <w:lang w:eastAsia="ru-RU" w:bidi="uk-UA"/>
        </w:rPr>
        <w:t>показателей</w:t>
      </w:r>
      <w:r w:rsidRPr="00A91509">
        <w:rPr>
          <w:rFonts w:ascii="Times New Roman" w:eastAsia="Arial Unicode MS" w:hAnsi="Times New Roman" w:cs="Times New Roman"/>
          <w:b/>
          <w:bCs/>
          <w:color w:val="000000"/>
          <w:kern w:val="0"/>
          <w:sz w:val="28"/>
          <w:szCs w:val="28"/>
          <w:lang w:eastAsia="ru-RU" w:bidi="uk-UA"/>
        </w:rPr>
        <w:t xml:space="preserve"> </w:t>
      </w:r>
      <w:r w:rsidRPr="00A91509">
        <w:rPr>
          <w:rFonts w:ascii="Times New Roman" w:eastAsia="Arial Unicode MS" w:hAnsi="Times New Roman" w:cs="Times New Roman" w:hint="eastAsia"/>
          <w:b/>
          <w:bCs/>
          <w:color w:val="000000"/>
          <w:kern w:val="0"/>
          <w:sz w:val="28"/>
          <w:szCs w:val="28"/>
          <w:lang w:eastAsia="ru-RU" w:bidi="uk-UA"/>
        </w:rPr>
        <w:t>городских</w:t>
      </w:r>
      <w:r w:rsidRPr="00A91509">
        <w:rPr>
          <w:rFonts w:ascii="Times New Roman" w:eastAsia="Arial Unicode MS" w:hAnsi="Times New Roman" w:cs="Times New Roman"/>
          <w:b/>
          <w:bCs/>
          <w:color w:val="000000"/>
          <w:kern w:val="0"/>
          <w:sz w:val="28"/>
          <w:szCs w:val="28"/>
          <w:lang w:eastAsia="ru-RU" w:bidi="uk-UA"/>
        </w:rPr>
        <w:t xml:space="preserve"> </w:t>
      </w:r>
      <w:r w:rsidRPr="00A91509">
        <w:rPr>
          <w:rFonts w:ascii="Times New Roman" w:eastAsia="Arial Unicode MS" w:hAnsi="Times New Roman" w:cs="Times New Roman" w:hint="eastAsia"/>
          <w:b/>
          <w:bCs/>
          <w:color w:val="000000"/>
          <w:kern w:val="0"/>
          <w:sz w:val="28"/>
          <w:szCs w:val="28"/>
          <w:lang w:eastAsia="ru-RU" w:bidi="uk-UA"/>
        </w:rPr>
        <w:t>автомобильных</w:t>
      </w:r>
      <w:r w:rsidRPr="00A91509">
        <w:rPr>
          <w:rFonts w:ascii="Times New Roman" w:eastAsia="Arial Unicode MS" w:hAnsi="Times New Roman" w:cs="Times New Roman"/>
          <w:b/>
          <w:bCs/>
          <w:color w:val="000000"/>
          <w:kern w:val="0"/>
          <w:sz w:val="28"/>
          <w:szCs w:val="28"/>
          <w:lang w:eastAsia="ru-RU" w:bidi="uk-UA"/>
        </w:rPr>
        <w:t xml:space="preserve"> </w:t>
      </w:r>
      <w:r w:rsidRPr="00A91509">
        <w:rPr>
          <w:rFonts w:ascii="Times New Roman" w:eastAsia="Arial Unicode MS" w:hAnsi="Times New Roman" w:cs="Times New Roman" w:hint="eastAsia"/>
          <w:b/>
          <w:bCs/>
          <w:color w:val="000000"/>
          <w:kern w:val="0"/>
          <w:sz w:val="28"/>
          <w:szCs w:val="28"/>
          <w:lang w:eastAsia="ru-RU" w:bidi="uk-UA"/>
        </w:rPr>
        <w:t>дорог</w:t>
      </w:r>
      <w:r w:rsidRPr="00A91509">
        <w:rPr>
          <w:rFonts w:ascii="Times New Roman" w:eastAsia="Arial Unicode MS" w:hAnsi="Times New Roman" w:cs="Times New Roman"/>
          <w:b/>
          <w:bCs/>
          <w:color w:val="000000"/>
          <w:kern w:val="0"/>
          <w:sz w:val="28"/>
          <w:szCs w:val="28"/>
          <w:lang w:eastAsia="ru-RU" w:bidi="uk-UA"/>
        </w:rPr>
        <w:t xml:space="preserve"> (</w:t>
      </w:r>
      <w:r w:rsidRPr="00A91509">
        <w:rPr>
          <w:rFonts w:ascii="Times New Roman" w:eastAsia="Arial Unicode MS" w:hAnsi="Times New Roman" w:cs="Times New Roman" w:hint="eastAsia"/>
          <w:b/>
          <w:bCs/>
          <w:color w:val="000000"/>
          <w:kern w:val="0"/>
          <w:sz w:val="28"/>
          <w:szCs w:val="28"/>
          <w:lang w:eastAsia="ru-RU" w:bidi="uk-UA"/>
        </w:rPr>
        <w:t>на</w:t>
      </w:r>
      <w:r w:rsidRPr="00A91509">
        <w:rPr>
          <w:rFonts w:ascii="Times New Roman" w:eastAsia="Arial Unicode MS" w:hAnsi="Times New Roman" w:cs="Times New Roman"/>
          <w:b/>
          <w:bCs/>
          <w:color w:val="000000"/>
          <w:kern w:val="0"/>
          <w:sz w:val="28"/>
          <w:szCs w:val="28"/>
          <w:lang w:eastAsia="ru-RU" w:bidi="uk-UA"/>
        </w:rPr>
        <w:t xml:space="preserve"> </w:t>
      </w:r>
      <w:r w:rsidRPr="00A91509">
        <w:rPr>
          <w:rFonts w:ascii="Times New Roman" w:eastAsia="Arial Unicode MS" w:hAnsi="Times New Roman" w:cs="Times New Roman" w:hint="eastAsia"/>
          <w:b/>
          <w:bCs/>
          <w:color w:val="000000"/>
          <w:kern w:val="0"/>
          <w:sz w:val="28"/>
          <w:szCs w:val="28"/>
          <w:lang w:eastAsia="ru-RU" w:bidi="uk-UA"/>
        </w:rPr>
        <w:t>примере</w:t>
      </w:r>
      <w:r w:rsidRPr="00A91509">
        <w:rPr>
          <w:rFonts w:ascii="Times New Roman" w:eastAsia="Arial Unicode MS" w:hAnsi="Times New Roman" w:cs="Times New Roman"/>
          <w:b/>
          <w:bCs/>
          <w:color w:val="000000"/>
          <w:kern w:val="0"/>
          <w:sz w:val="28"/>
          <w:szCs w:val="28"/>
          <w:lang w:eastAsia="ru-RU" w:bidi="uk-UA"/>
        </w:rPr>
        <w:t xml:space="preserve"> </w:t>
      </w:r>
      <w:r w:rsidRPr="00A91509">
        <w:rPr>
          <w:rFonts w:ascii="Times New Roman" w:eastAsia="Arial Unicode MS" w:hAnsi="Times New Roman" w:cs="Times New Roman" w:hint="eastAsia"/>
          <w:b/>
          <w:bCs/>
          <w:color w:val="000000"/>
          <w:kern w:val="0"/>
          <w:sz w:val="28"/>
          <w:szCs w:val="28"/>
          <w:lang w:eastAsia="ru-RU" w:bidi="uk-UA"/>
        </w:rPr>
        <w:t>города</w:t>
      </w:r>
      <w:r w:rsidRPr="00A91509">
        <w:rPr>
          <w:rFonts w:ascii="Times New Roman" w:eastAsia="Arial Unicode MS" w:hAnsi="Times New Roman" w:cs="Times New Roman"/>
          <w:b/>
          <w:bCs/>
          <w:color w:val="000000"/>
          <w:kern w:val="0"/>
          <w:sz w:val="28"/>
          <w:szCs w:val="28"/>
          <w:lang w:eastAsia="ru-RU" w:bidi="uk-UA"/>
        </w:rPr>
        <w:t xml:space="preserve"> </w:t>
      </w:r>
      <w:r w:rsidRPr="00A91509">
        <w:rPr>
          <w:rFonts w:ascii="Times New Roman" w:eastAsia="Arial Unicode MS" w:hAnsi="Times New Roman" w:cs="Times New Roman" w:hint="eastAsia"/>
          <w:b/>
          <w:bCs/>
          <w:color w:val="000000"/>
          <w:kern w:val="0"/>
          <w:sz w:val="28"/>
          <w:szCs w:val="28"/>
          <w:lang w:eastAsia="ru-RU" w:bidi="uk-UA"/>
        </w:rPr>
        <w:t>Магадана</w:t>
      </w:r>
      <w:r w:rsidRPr="00A91509">
        <w:rPr>
          <w:rFonts w:ascii="Times New Roman" w:eastAsia="Arial Unicode MS" w:hAnsi="Times New Roman" w:cs="Times New Roman"/>
          <w:b/>
          <w:bCs/>
          <w:color w:val="000000"/>
          <w:kern w:val="0"/>
          <w:sz w:val="28"/>
          <w:szCs w:val="28"/>
          <w:lang w:eastAsia="ru-RU" w:bidi="uk-UA"/>
        </w:rPr>
        <w:t>)</w:t>
      </w:r>
    </w:p>
    <w:p w14:paraId="6E320EE9" w14:textId="77777777" w:rsidR="00A91509" w:rsidRDefault="00A91509" w:rsidP="00A91509">
      <w:r>
        <w:rPr>
          <w:rFonts w:hint="eastAsia"/>
        </w:rPr>
        <w:t>ОГЛАВЛЕНИЕ</w:t>
      </w:r>
      <w:r>
        <w:t xml:space="preserve"> </w:t>
      </w:r>
      <w:r>
        <w:rPr>
          <w:rFonts w:hint="eastAsia"/>
        </w:rPr>
        <w:t>ДИССЕРТАЦИИ</w:t>
      </w:r>
    </w:p>
    <w:p w14:paraId="117301E6" w14:textId="77777777" w:rsidR="00A91509" w:rsidRDefault="00A91509" w:rsidP="00A91509">
      <w:r>
        <w:rPr>
          <w:rFonts w:hint="eastAsia"/>
        </w:rPr>
        <w:t>кандидат</w:t>
      </w:r>
      <w:r>
        <w:t xml:space="preserve"> </w:t>
      </w:r>
      <w:r>
        <w:rPr>
          <w:rFonts w:hint="eastAsia"/>
        </w:rPr>
        <w:t>наук</w:t>
      </w:r>
      <w:r>
        <w:t xml:space="preserve"> </w:t>
      </w:r>
      <w:r>
        <w:rPr>
          <w:rFonts w:hint="eastAsia"/>
        </w:rPr>
        <w:t>Крикун</w:t>
      </w:r>
      <w:r>
        <w:t xml:space="preserve"> </w:t>
      </w:r>
      <w:r>
        <w:rPr>
          <w:rFonts w:hint="eastAsia"/>
        </w:rPr>
        <w:t>Сергей</w:t>
      </w:r>
      <w:r>
        <w:t xml:space="preserve"> </w:t>
      </w:r>
      <w:r>
        <w:rPr>
          <w:rFonts w:hint="eastAsia"/>
        </w:rPr>
        <w:t>Николаевич</w:t>
      </w:r>
    </w:p>
    <w:p w14:paraId="041C94C6" w14:textId="77777777" w:rsidR="00A91509" w:rsidRDefault="00A91509" w:rsidP="00A91509">
      <w:r>
        <w:rPr>
          <w:rFonts w:hint="eastAsia"/>
        </w:rPr>
        <w:t>Оглавление</w:t>
      </w:r>
    </w:p>
    <w:p w14:paraId="57841697" w14:textId="77777777" w:rsidR="00A91509" w:rsidRDefault="00A91509" w:rsidP="00A91509"/>
    <w:p w14:paraId="01639492" w14:textId="77777777" w:rsidR="00A91509" w:rsidRDefault="00A91509" w:rsidP="00A91509">
      <w:r>
        <w:rPr>
          <w:rFonts w:hint="eastAsia"/>
        </w:rPr>
        <w:t>Введение</w:t>
      </w:r>
    </w:p>
    <w:p w14:paraId="6447663A" w14:textId="77777777" w:rsidR="00A91509" w:rsidRDefault="00A91509" w:rsidP="00A91509"/>
    <w:p w14:paraId="222999F6" w14:textId="77777777" w:rsidR="00A91509" w:rsidRDefault="00A91509" w:rsidP="00A91509">
      <w:r>
        <w:t xml:space="preserve">1 </w:t>
      </w:r>
      <w:r>
        <w:rPr>
          <w:rFonts w:hint="eastAsia"/>
        </w:rPr>
        <w:t>Анализ</w:t>
      </w:r>
      <w:r>
        <w:t xml:space="preserve"> </w:t>
      </w:r>
      <w:r>
        <w:rPr>
          <w:rFonts w:hint="eastAsia"/>
        </w:rPr>
        <w:t>состояния</w:t>
      </w:r>
      <w:r>
        <w:t xml:space="preserve"> </w:t>
      </w:r>
      <w:r>
        <w:rPr>
          <w:rFonts w:hint="eastAsia"/>
        </w:rPr>
        <w:t>проблемы</w:t>
      </w:r>
      <w:r>
        <w:t xml:space="preserve">, </w:t>
      </w:r>
      <w:r>
        <w:rPr>
          <w:rFonts w:hint="eastAsia"/>
        </w:rPr>
        <w:t>основные</w:t>
      </w:r>
      <w:r>
        <w:t xml:space="preserve"> </w:t>
      </w:r>
      <w:r>
        <w:rPr>
          <w:rFonts w:hint="eastAsia"/>
        </w:rPr>
        <w:t>задачи</w:t>
      </w:r>
      <w:r>
        <w:t xml:space="preserve"> </w:t>
      </w:r>
      <w:r>
        <w:rPr>
          <w:rFonts w:hint="eastAsia"/>
        </w:rPr>
        <w:t>исследования</w:t>
      </w:r>
    </w:p>
    <w:p w14:paraId="31043DF9" w14:textId="77777777" w:rsidR="00A91509" w:rsidRDefault="00A91509" w:rsidP="00A91509"/>
    <w:p w14:paraId="0ACA3780" w14:textId="77777777" w:rsidR="00A91509" w:rsidRDefault="00A91509" w:rsidP="00A91509">
      <w:r>
        <w:t xml:space="preserve">1.1 </w:t>
      </w:r>
      <w:r>
        <w:rPr>
          <w:rFonts w:hint="eastAsia"/>
        </w:rPr>
        <w:t>Шумовое</w:t>
      </w:r>
      <w:r>
        <w:t xml:space="preserve"> </w:t>
      </w:r>
      <w:r>
        <w:rPr>
          <w:rFonts w:hint="eastAsia"/>
        </w:rPr>
        <w:t>загрязнение</w:t>
      </w:r>
      <w:r>
        <w:t xml:space="preserve"> </w:t>
      </w:r>
      <w:r>
        <w:rPr>
          <w:rFonts w:hint="eastAsia"/>
        </w:rPr>
        <w:t>городов</w:t>
      </w:r>
    </w:p>
    <w:p w14:paraId="0ABFEC44" w14:textId="77777777" w:rsidR="00A91509" w:rsidRDefault="00A91509" w:rsidP="00A91509"/>
    <w:p w14:paraId="7FD79A1B" w14:textId="77777777" w:rsidR="00A91509" w:rsidRDefault="00A91509" w:rsidP="00A91509">
      <w:r>
        <w:t xml:space="preserve">1.1.1 </w:t>
      </w:r>
      <w:r>
        <w:rPr>
          <w:rFonts w:hint="eastAsia"/>
        </w:rPr>
        <w:t>Характеристика</w:t>
      </w:r>
      <w:r>
        <w:t xml:space="preserve">, </w:t>
      </w:r>
      <w:r>
        <w:rPr>
          <w:rFonts w:hint="eastAsia"/>
        </w:rPr>
        <w:t>оценка</w:t>
      </w:r>
      <w:r>
        <w:t xml:space="preserve"> </w:t>
      </w:r>
      <w:r>
        <w:rPr>
          <w:rFonts w:hint="eastAsia"/>
        </w:rPr>
        <w:t>и</w:t>
      </w:r>
      <w:r>
        <w:t xml:space="preserve"> </w:t>
      </w:r>
      <w:r>
        <w:rPr>
          <w:rFonts w:hint="eastAsia"/>
        </w:rPr>
        <w:t>нормирование</w:t>
      </w:r>
      <w:r>
        <w:t xml:space="preserve"> </w:t>
      </w:r>
      <w:r>
        <w:rPr>
          <w:rFonts w:hint="eastAsia"/>
        </w:rPr>
        <w:t>шума</w:t>
      </w:r>
      <w:r>
        <w:t xml:space="preserve"> </w:t>
      </w:r>
      <w:r>
        <w:rPr>
          <w:rFonts w:hint="eastAsia"/>
        </w:rPr>
        <w:t>в</w:t>
      </w:r>
      <w:r>
        <w:t xml:space="preserve"> </w:t>
      </w:r>
      <w:r>
        <w:rPr>
          <w:rFonts w:hint="eastAsia"/>
        </w:rPr>
        <w:t>городах</w:t>
      </w:r>
    </w:p>
    <w:p w14:paraId="0D4000DD" w14:textId="77777777" w:rsidR="00A91509" w:rsidRDefault="00A91509" w:rsidP="00A91509"/>
    <w:p w14:paraId="6B6DC5EB" w14:textId="77777777" w:rsidR="00A91509" w:rsidRDefault="00A91509" w:rsidP="00A91509">
      <w:r>
        <w:t xml:space="preserve">1.1.2 </w:t>
      </w:r>
      <w:r>
        <w:rPr>
          <w:rFonts w:hint="eastAsia"/>
        </w:rPr>
        <w:t>Оценка</w:t>
      </w:r>
      <w:r>
        <w:t xml:space="preserve"> </w:t>
      </w:r>
      <w:r>
        <w:rPr>
          <w:rFonts w:hint="eastAsia"/>
        </w:rPr>
        <w:t>влияния</w:t>
      </w:r>
      <w:r>
        <w:t xml:space="preserve"> </w:t>
      </w:r>
      <w:r>
        <w:rPr>
          <w:rFonts w:hint="eastAsia"/>
        </w:rPr>
        <w:t>городской</w:t>
      </w:r>
      <w:r>
        <w:t xml:space="preserve"> </w:t>
      </w:r>
      <w:r>
        <w:rPr>
          <w:rFonts w:hint="eastAsia"/>
        </w:rPr>
        <w:t>инфраструктуры</w:t>
      </w:r>
      <w:r>
        <w:t xml:space="preserve"> </w:t>
      </w:r>
      <w:r>
        <w:rPr>
          <w:rFonts w:hint="eastAsia"/>
        </w:rPr>
        <w:t>на</w:t>
      </w:r>
      <w:r>
        <w:t xml:space="preserve"> </w:t>
      </w:r>
      <w:r>
        <w:rPr>
          <w:rFonts w:hint="eastAsia"/>
        </w:rPr>
        <w:t>образование</w:t>
      </w:r>
      <w:r>
        <w:t xml:space="preserve"> </w:t>
      </w:r>
      <w:r>
        <w:rPr>
          <w:rFonts w:hint="eastAsia"/>
        </w:rPr>
        <w:t>шума</w:t>
      </w:r>
    </w:p>
    <w:p w14:paraId="6D4ECBF1" w14:textId="77777777" w:rsidR="00A91509" w:rsidRDefault="00A91509" w:rsidP="00A91509"/>
    <w:p w14:paraId="02F2DB42" w14:textId="77777777" w:rsidR="00A91509" w:rsidRDefault="00A91509" w:rsidP="00A91509">
      <w:r>
        <w:t xml:space="preserve">1.2 </w:t>
      </w:r>
      <w:r>
        <w:rPr>
          <w:rFonts w:hint="eastAsia"/>
        </w:rPr>
        <w:t>Транспортный</w:t>
      </w:r>
      <w:r>
        <w:t xml:space="preserve"> </w:t>
      </w:r>
      <w:r>
        <w:rPr>
          <w:rFonts w:hint="eastAsia"/>
        </w:rPr>
        <w:t>шум</w:t>
      </w:r>
    </w:p>
    <w:p w14:paraId="39D22C73" w14:textId="77777777" w:rsidR="00A91509" w:rsidRDefault="00A91509" w:rsidP="00A91509"/>
    <w:p w14:paraId="4EFFF778" w14:textId="77777777" w:rsidR="00A91509" w:rsidRDefault="00A91509" w:rsidP="00A91509">
      <w:r>
        <w:t xml:space="preserve">1.2.1 </w:t>
      </w:r>
      <w:r>
        <w:rPr>
          <w:rFonts w:hint="eastAsia"/>
        </w:rPr>
        <w:t>Историко</w:t>
      </w:r>
      <w:r>
        <w:t>-</w:t>
      </w:r>
      <w:r>
        <w:rPr>
          <w:rFonts w:hint="eastAsia"/>
        </w:rPr>
        <w:t>технические</w:t>
      </w:r>
      <w:r>
        <w:t xml:space="preserve"> </w:t>
      </w:r>
      <w:r>
        <w:rPr>
          <w:rFonts w:hint="eastAsia"/>
        </w:rPr>
        <w:t>аспекты</w:t>
      </w:r>
      <w:r>
        <w:t xml:space="preserve"> </w:t>
      </w:r>
      <w:r>
        <w:rPr>
          <w:rFonts w:hint="eastAsia"/>
        </w:rPr>
        <w:t>появления</w:t>
      </w:r>
      <w:r>
        <w:t xml:space="preserve"> </w:t>
      </w:r>
      <w:r>
        <w:rPr>
          <w:rFonts w:hint="eastAsia"/>
        </w:rPr>
        <w:t>транспортного</w:t>
      </w:r>
      <w:r>
        <w:t xml:space="preserve"> </w:t>
      </w:r>
      <w:r>
        <w:rPr>
          <w:rFonts w:hint="eastAsia"/>
        </w:rPr>
        <w:t>шума</w:t>
      </w:r>
    </w:p>
    <w:p w14:paraId="4CC59035" w14:textId="77777777" w:rsidR="00A91509" w:rsidRDefault="00A91509" w:rsidP="00A91509"/>
    <w:p w14:paraId="523A2462" w14:textId="77777777" w:rsidR="00A91509" w:rsidRDefault="00A91509" w:rsidP="00A91509">
      <w:r>
        <w:t xml:space="preserve">1.2.2 </w:t>
      </w:r>
      <w:r>
        <w:rPr>
          <w:rFonts w:hint="eastAsia"/>
        </w:rPr>
        <w:t>Источники</w:t>
      </w:r>
      <w:r>
        <w:t xml:space="preserve"> </w:t>
      </w:r>
      <w:r>
        <w:rPr>
          <w:rFonts w:hint="eastAsia"/>
        </w:rPr>
        <w:t>шума</w:t>
      </w:r>
      <w:r>
        <w:t xml:space="preserve"> </w:t>
      </w:r>
      <w:r>
        <w:rPr>
          <w:rFonts w:hint="eastAsia"/>
        </w:rPr>
        <w:t>в</w:t>
      </w:r>
      <w:r>
        <w:t xml:space="preserve"> </w:t>
      </w:r>
      <w:r>
        <w:rPr>
          <w:rFonts w:hint="eastAsia"/>
        </w:rPr>
        <w:t>современных</w:t>
      </w:r>
      <w:r>
        <w:t xml:space="preserve"> </w:t>
      </w:r>
      <w:r>
        <w:rPr>
          <w:rFonts w:hint="eastAsia"/>
        </w:rPr>
        <w:t>автомобилях</w:t>
      </w:r>
    </w:p>
    <w:p w14:paraId="1B92A95B" w14:textId="77777777" w:rsidR="00A91509" w:rsidRDefault="00A91509" w:rsidP="00A91509"/>
    <w:p w14:paraId="6477D528" w14:textId="77777777" w:rsidR="00A91509" w:rsidRDefault="00A91509" w:rsidP="00A91509">
      <w:r>
        <w:t xml:space="preserve">1.2.3 </w:t>
      </w:r>
      <w:r>
        <w:rPr>
          <w:rFonts w:hint="eastAsia"/>
        </w:rPr>
        <w:t>Нормирование</w:t>
      </w:r>
      <w:r>
        <w:t xml:space="preserve"> </w:t>
      </w:r>
      <w:r>
        <w:rPr>
          <w:rFonts w:hint="eastAsia"/>
        </w:rPr>
        <w:t>шума</w:t>
      </w:r>
      <w:r>
        <w:t xml:space="preserve"> </w:t>
      </w:r>
      <w:r>
        <w:rPr>
          <w:rFonts w:hint="eastAsia"/>
        </w:rPr>
        <w:t>автомобилей</w:t>
      </w:r>
    </w:p>
    <w:p w14:paraId="64395C36" w14:textId="77777777" w:rsidR="00A91509" w:rsidRDefault="00A91509" w:rsidP="00A91509"/>
    <w:p w14:paraId="0793670D" w14:textId="77777777" w:rsidR="00A91509" w:rsidRDefault="00A91509" w:rsidP="00A91509">
      <w:r>
        <w:t xml:space="preserve">1.2.4 </w:t>
      </w:r>
      <w:r>
        <w:rPr>
          <w:rFonts w:hint="eastAsia"/>
        </w:rPr>
        <w:t>Зарубежный</w:t>
      </w:r>
      <w:r>
        <w:t xml:space="preserve"> </w:t>
      </w:r>
      <w:r>
        <w:rPr>
          <w:rFonts w:hint="eastAsia"/>
        </w:rPr>
        <w:t>опыт</w:t>
      </w:r>
      <w:r>
        <w:t xml:space="preserve"> </w:t>
      </w:r>
      <w:r>
        <w:rPr>
          <w:rFonts w:hint="eastAsia"/>
        </w:rPr>
        <w:t>нормирования</w:t>
      </w:r>
      <w:r>
        <w:t xml:space="preserve"> </w:t>
      </w:r>
      <w:r>
        <w:rPr>
          <w:rFonts w:hint="eastAsia"/>
        </w:rPr>
        <w:t>транспортного</w:t>
      </w:r>
      <w:r>
        <w:t xml:space="preserve"> </w:t>
      </w:r>
      <w:r>
        <w:rPr>
          <w:rFonts w:hint="eastAsia"/>
        </w:rPr>
        <w:t>шума</w:t>
      </w:r>
    </w:p>
    <w:p w14:paraId="3CE5129F" w14:textId="77777777" w:rsidR="00A91509" w:rsidRDefault="00A91509" w:rsidP="00A91509"/>
    <w:p w14:paraId="3B0840BE" w14:textId="77777777" w:rsidR="00A91509" w:rsidRDefault="00A91509" w:rsidP="00A91509">
      <w:r>
        <w:lastRenderedPageBreak/>
        <w:t xml:space="preserve">1.3 </w:t>
      </w:r>
      <w:r>
        <w:rPr>
          <w:rFonts w:hint="eastAsia"/>
        </w:rPr>
        <w:t>Методы</w:t>
      </w:r>
      <w:r>
        <w:t xml:space="preserve"> </w:t>
      </w:r>
      <w:r>
        <w:rPr>
          <w:rFonts w:hint="eastAsia"/>
        </w:rPr>
        <w:t>определения</w:t>
      </w:r>
      <w:r>
        <w:t xml:space="preserve"> </w:t>
      </w:r>
      <w:r>
        <w:rPr>
          <w:rFonts w:hint="eastAsia"/>
        </w:rPr>
        <w:t>транспортного</w:t>
      </w:r>
      <w:r>
        <w:t xml:space="preserve"> </w:t>
      </w:r>
      <w:r>
        <w:rPr>
          <w:rFonts w:hint="eastAsia"/>
        </w:rPr>
        <w:t>шума</w:t>
      </w:r>
    </w:p>
    <w:p w14:paraId="46A890D7" w14:textId="77777777" w:rsidR="00A91509" w:rsidRDefault="00A91509" w:rsidP="00A91509"/>
    <w:p w14:paraId="4BC95D73" w14:textId="77777777" w:rsidR="00A91509" w:rsidRDefault="00A91509" w:rsidP="00A91509">
      <w:r>
        <w:t xml:space="preserve">1.3.1 </w:t>
      </w:r>
      <w:r>
        <w:rPr>
          <w:rFonts w:hint="eastAsia"/>
        </w:rPr>
        <w:t>Натурные</w:t>
      </w:r>
      <w:r>
        <w:t xml:space="preserve"> </w:t>
      </w:r>
      <w:r>
        <w:rPr>
          <w:rFonts w:hint="eastAsia"/>
        </w:rPr>
        <w:t>методы</w:t>
      </w:r>
      <w:r>
        <w:t xml:space="preserve"> </w:t>
      </w:r>
      <w:r>
        <w:rPr>
          <w:rFonts w:hint="eastAsia"/>
        </w:rPr>
        <w:t>определения</w:t>
      </w:r>
      <w:r>
        <w:t xml:space="preserve"> </w:t>
      </w:r>
      <w:r>
        <w:rPr>
          <w:rFonts w:hint="eastAsia"/>
        </w:rPr>
        <w:t>уровней</w:t>
      </w:r>
      <w:r>
        <w:t xml:space="preserve"> </w:t>
      </w:r>
      <w:r>
        <w:rPr>
          <w:rFonts w:hint="eastAsia"/>
        </w:rPr>
        <w:t>звука</w:t>
      </w:r>
    </w:p>
    <w:p w14:paraId="0712DA59" w14:textId="77777777" w:rsidR="00A91509" w:rsidRDefault="00A91509" w:rsidP="00A91509"/>
    <w:p w14:paraId="794F4C70" w14:textId="77777777" w:rsidR="00A91509" w:rsidRDefault="00A91509" w:rsidP="00A91509">
      <w:r>
        <w:t xml:space="preserve">1.3.2 </w:t>
      </w:r>
      <w:r>
        <w:rPr>
          <w:rFonts w:hint="eastAsia"/>
        </w:rPr>
        <w:t>Методы</w:t>
      </w:r>
      <w:r>
        <w:t xml:space="preserve"> </w:t>
      </w:r>
      <w:r>
        <w:rPr>
          <w:rFonts w:hint="eastAsia"/>
        </w:rPr>
        <w:t>определения</w:t>
      </w:r>
      <w:r>
        <w:t xml:space="preserve"> </w:t>
      </w:r>
      <w:r>
        <w:rPr>
          <w:rFonts w:hint="eastAsia"/>
        </w:rPr>
        <w:t>уровней</w:t>
      </w:r>
      <w:r>
        <w:t xml:space="preserve"> </w:t>
      </w:r>
      <w:r>
        <w:rPr>
          <w:rFonts w:hint="eastAsia"/>
        </w:rPr>
        <w:t>звука</w:t>
      </w:r>
      <w:r>
        <w:t xml:space="preserve"> </w:t>
      </w:r>
      <w:r>
        <w:rPr>
          <w:rFonts w:hint="eastAsia"/>
        </w:rPr>
        <w:t>по</w:t>
      </w:r>
      <w:r>
        <w:t xml:space="preserve"> </w:t>
      </w:r>
      <w:r>
        <w:rPr>
          <w:rFonts w:hint="eastAsia"/>
        </w:rPr>
        <w:t>интенсивности</w:t>
      </w:r>
      <w:r>
        <w:t xml:space="preserve"> </w:t>
      </w:r>
      <w:r>
        <w:rPr>
          <w:rFonts w:hint="eastAsia"/>
        </w:rPr>
        <w:t>движения</w:t>
      </w:r>
    </w:p>
    <w:p w14:paraId="72346928" w14:textId="77777777" w:rsidR="00A91509" w:rsidRDefault="00A91509" w:rsidP="00A91509"/>
    <w:p w14:paraId="5FB32920" w14:textId="77777777" w:rsidR="00A91509" w:rsidRDefault="00A91509" w:rsidP="00A91509">
      <w:r>
        <w:t xml:space="preserve">1.3.3 </w:t>
      </w:r>
      <w:r>
        <w:rPr>
          <w:rFonts w:hint="eastAsia"/>
        </w:rPr>
        <w:t>Графоаналитический</w:t>
      </w:r>
      <w:r>
        <w:t xml:space="preserve"> </w:t>
      </w:r>
      <w:r>
        <w:rPr>
          <w:rFonts w:hint="eastAsia"/>
        </w:rPr>
        <w:t>метод</w:t>
      </w:r>
    </w:p>
    <w:p w14:paraId="773DABBB" w14:textId="77777777" w:rsidR="00A91509" w:rsidRDefault="00A91509" w:rsidP="00A91509"/>
    <w:p w14:paraId="13F20F7C" w14:textId="77777777" w:rsidR="00A91509" w:rsidRDefault="00A91509" w:rsidP="00A91509">
      <w:r>
        <w:t xml:space="preserve">1.3.4 </w:t>
      </w:r>
      <w:r>
        <w:rPr>
          <w:rFonts w:hint="eastAsia"/>
        </w:rPr>
        <w:t>Моделирование</w:t>
      </w:r>
      <w:r>
        <w:t xml:space="preserve"> </w:t>
      </w:r>
      <w:r>
        <w:rPr>
          <w:rFonts w:hint="eastAsia"/>
        </w:rPr>
        <w:t>транспортного</w:t>
      </w:r>
      <w:r>
        <w:t xml:space="preserve"> </w:t>
      </w:r>
      <w:r>
        <w:rPr>
          <w:rFonts w:hint="eastAsia"/>
        </w:rPr>
        <w:t>шума</w:t>
      </w:r>
    </w:p>
    <w:p w14:paraId="4848C6E9" w14:textId="77777777" w:rsidR="00A91509" w:rsidRDefault="00A91509" w:rsidP="00A91509"/>
    <w:p w14:paraId="2B03C1B2" w14:textId="77777777" w:rsidR="00A91509" w:rsidRDefault="00A91509" w:rsidP="00A91509">
      <w:r>
        <w:t xml:space="preserve">1.4 </w:t>
      </w:r>
      <w:r>
        <w:rPr>
          <w:rFonts w:hint="eastAsia"/>
        </w:rPr>
        <w:t>Методы</w:t>
      </w:r>
      <w:r>
        <w:t xml:space="preserve"> </w:t>
      </w:r>
      <w:r>
        <w:rPr>
          <w:rFonts w:hint="eastAsia"/>
        </w:rPr>
        <w:t>и</w:t>
      </w:r>
      <w:r>
        <w:t xml:space="preserve"> </w:t>
      </w:r>
      <w:r>
        <w:rPr>
          <w:rFonts w:hint="eastAsia"/>
        </w:rPr>
        <w:t>средства</w:t>
      </w:r>
      <w:r>
        <w:t xml:space="preserve"> </w:t>
      </w:r>
      <w:r>
        <w:rPr>
          <w:rFonts w:hint="eastAsia"/>
        </w:rPr>
        <w:t>снижения</w:t>
      </w:r>
      <w:r>
        <w:t xml:space="preserve"> </w:t>
      </w:r>
      <w:r>
        <w:rPr>
          <w:rFonts w:hint="eastAsia"/>
        </w:rPr>
        <w:t>шума</w:t>
      </w:r>
      <w:r>
        <w:t xml:space="preserve"> </w:t>
      </w:r>
      <w:r>
        <w:rPr>
          <w:rFonts w:hint="eastAsia"/>
        </w:rPr>
        <w:t>в</w:t>
      </w:r>
      <w:r>
        <w:t xml:space="preserve"> </w:t>
      </w:r>
      <w:r>
        <w:rPr>
          <w:rFonts w:hint="eastAsia"/>
        </w:rPr>
        <w:t>городах</w:t>
      </w:r>
      <w:r>
        <w:t xml:space="preserve"> 39 </w:t>
      </w:r>
      <w:r>
        <w:rPr>
          <w:rFonts w:hint="eastAsia"/>
        </w:rPr>
        <w:t>Выводы</w:t>
      </w:r>
      <w:r>
        <w:t xml:space="preserve"> </w:t>
      </w:r>
      <w:r>
        <w:rPr>
          <w:rFonts w:hint="eastAsia"/>
        </w:rPr>
        <w:t>по</w:t>
      </w:r>
      <w:r>
        <w:t xml:space="preserve"> </w:t>
      </w:r>
      <w:r>
        <w:rPr>
          <w:rFonts w:hint="eastAsia"/>
        </w:rPr>
        <w:t>главе</w:t>
      </w:r>
      <w:r>
        <w:t xml:space="preserve"> 1 </w:t>
      </w:r>
      <w:r>
        <w:rPr>
          <w:rFonts w:hint="eastAsia"/>
        </w:rPr>
        <w:t>и</w:t>
      </w:r>
      <w:r>
        <w:t xml:space="preserve"> </w:t>
      </w:r>
      <w:r>
        <w:rPr>
          <w:rFonts w:hint="eastAsia"/>
        </w:rPr>
        <w:t>постановка</w:t>
      </w:r>
      <w:r>
        <w:t xml:space="preserve"> </w:t>
      </w:r>
      <w:r>
        <w:rPr>
          <w:rFonts w:hint="eastAsia"/>
        </w:rPr>
        <w:t>задач</w:t>
      </w:r>
      <w:r>
        <w:t xml:space="preserve"> </w:t>
      </w:r>
      <w:r>
        <w:rPr>
          <w:rFonts w:hint="eastAsia"/>
        </w:rPr>
        <w:t>исследования</w:t>
      </w:r>
    </w:p>
    <w:p w14:paraId="4A2A9677" w14:textId="77777777" w:rsidR="00A91509" w:rsidRDefault="00A91509" w:rsidP="00A91509"/>
    <w:p w14:paraId="5EDB3409" w14:textId="77777777" w:rsidR="00A91509" w:rsidRDefault="00A91509" w:rsidP="00A91509">
      <w:r>
        <w:t xml:space="preserve">2 </w:t>
      </w:r>
      <w:r>
        <w:rPr>
          <w:rFonts w:hint="eastAsia"/>
        </w:rPr>
        <w:t>Теоретические</w:t>
      </w:r>
      <w:r>
        <w:t xml:space="preserve"> </w:t>
      </w:r>
      <w:r>
        <w:rPr>
          <w:rFonts w:hint="eastAsia"/>
        </w:rPr>
        <w:t>исследования</w:t>
      </w:r>
      <w:r>
        <w:t xml:space="preserve"> </w:t>
      </w:r>
      <w:r>
        <w:rPr>
          <w:rFonts w:hint="eastAsia"/>
        </w:rPr>
        <w:t>методов</w:t>
      </w:r>
      <w:r>
        <w:t xml:space="preserve"> </w:t>
      </w:r>
      <w:r>
        <w:rPr>
          <w:rFonts w:hint="eastAsia"/>
        </w:rPr>
        <w:t>расчета</w:t>
      </w:r>
      <w:r>
        <w:t xml:space="preserve"> </w:t>
      </w:r>
      <w:r>
        <w:rPr>
          <w:rFonts w:hint="eastAsia"/>
        </w:rPr>
        <w:t>уровней</w:t>
      </w:r>
      <w:r>
        <w:t xml:space="preserve"> </w:t>
      </w:r>
      <w:r>
        <w:rPr>
          <w:rFonts w:hint="eastAsia"/>
        </w:rPr>
        <w:t>транспортного</w:t>
      </w:r>
      <w:r>
        <w:t xml:space="preserve"> </w:t>
      </w:r>
      <w:r>
        <w:rPr>
          <w:rFonts w:hint="eastAsia"/>
        </w:rPr>
        <w:t>шума</w:t>
      </w:r>
      <w:r>
        <w:t xml:space="preserve"> </w:t>
      </w:r>
      <w:r>
        <w:rPr>
          <w:rFonts w:hint="eastAsia"/>
        </w:rPr>
        <w:t>по</w:t>
      </w:r>
      <w:r>
        <w:t xml:space="preserve"> </w:t>
      </w:r>
      <w:r>
        <w:rPr>
          <w:rFonts w:hint="eastAsia"/>
        </w:rPr>
        <w:t>интенсивности</w:t>
      </w:r>
      <w:r>
        <w:t xml:space="preserve"> </w:t>
      </w:r>
      <w:r>
        <w:rPr>
          <w:rFonts w:hint="eastAsia"/>
        </w:rPr>
        <w:t>движения</w:t>
      </w:r>
    </w:p>
    <w:p w14:paraId="1A683130" w14:textId="77777777" w:rsidR="00A91509" w:rsidRDefault="00A91509" w:rsidP="00A91509"/>
    <w:p w14:paraId="2A33B1D7" w14:textId="77777777" w:rsidR="00A91509" w:rsidRDefault="00A91509" w:rsidP="00A91509">
      <w:r>
        <w:t xml:space="preserve">2.1 </w:t>
      </w:r>
      <w:r>
        <w:rPr>
          <w:rFonts w:hint="eastAsia"/>
        </w:rPr>
        <w:t>Нормирование</w:t>
      </w:r>
      <w:r>
        <w:t xml:space="preserve"> </w:t>
      </w:r>
      <w:r>
        <w:rPr>
          <w:rFonts w:hint="eastAsia"/>
        </w:rPr>
        <w:t>шума</w:t>
      </w:r>
      <w:r>
        <w:t xml:space="preserve"> </w:t>
      </w:r>
      <w:r>
        <w:rPr>
          <w:rFonts w:hint="eastAsia"/>
        </w:rPr>
        <w:t>в</w:t>
      </w:r>
      <w:r>
        <w:t xml:space="preserve"> </w:t>
      </w:r>
      <w:r>
        <w:rPr>
          <w:rFonts w:hint="eastAsia"/>
        </w:rPr>
        <w:t>городах</w:t>
      </w:r>
      <w:r>
        <w:t xml:space="preserve"> </w:t>
      </w:r>
      <w:r>
        <w:rPr>
          <w:rFonts w:hint="eastAsia"/>
        </w:rPr>
        <w:t>РФ</w:t>
      </w:r>
    </w:p>
    <w:p w14:paraId="1C3A4FD0" w14:textId="77777777" w:rsidR="00A91509" w:rsidRDefault="00A91509" w:rsidP="00A91509"/>
    <w:p w14:paraId="041495B7" w14:textId="77777777" w:rsidR="00A91509" w:rsidRDefault="00A91509" w:rsidP="00A91509">
      <w:r>
        <w:t xml:space="preserve">2.2 </w:t>
      </w:r>
      <w:r>
        <w:rPr>
          <w:rFonts w:hint="eastAsia"/>
        </w:rPr>
        <w:t>Анализ</w:t>
      </w:r>
      <w:r>
        <w:t xml:space="preserve"> </w:t>
      </w:r>
      <w:r>
        <w:rPr>
          <w:rFonts w:hint="eastAsia"/>
        </w:rPr>
        <w:t>факторов</w:t>
      </w:r>
      <w:r>
        <w:t xml:space="preserve">, </w:t>
      </w:r>
      <w:r>
        <w:rPr>
          <w:rFonts w:hint="eastAsia"/>
        </w:rPr>
        <w:t>влияющих</w:t>
      </w:r>
      <w:r>
        <w:t xml:space="preserve"> </w:t>
      </w:r>
      <w:r>
        <w:rPr>
          <w:rFonts w:hint="eastAsia"/>
        </w:rPr>
        <w:t>на</w:t>
      </w:r>
      <w:r>
        <w:t xml:space="preserve"> </w:t>
      </w:r>
      <w:r>
        <w:rPr>
          <w:rFonts w:hint="eastAsia"/>
        </w:rPr>
        <w:t>формирование</w:t>
      </w:r>
      <w:r>
        <w:t xml:space="preserve"> </w:t>
      </w:r>
      <w:r>
        <w:rPr>
          <w:rFonts w:hint="eastAsia"/>
        </w:rPr>
        <w:t>транспортного</w:t>
      </w:r>
      <w:r>
        <w:t xml:space="preserve"> </w:t>
      </w:r>
      <w:r>
        <w:rPr>
          <w:rFonts w:hint="eastAsia"/>
        </w:rPr>
        <w:t>шума</w:t>
      </w:r>
      <w:r>
        <w:t xml:space="preserve"> </w:t>
      </w:r>
      <w:r>
        <w:rPr>
          <w:rFonts w:hint="eastAsia"/>
        </w:rPr>
        <w:t>в</w:t>
      </w:r>
      <w:r>
        <w:t xml:space="preserve"> </w:t>
      </w:r>
      <w:r>
        <w:rPr>
          <w:rFonts w:hint="eastAsia"/>
        </w:rPr>
        <w:t>условиях</w:t>
      </w:r>
      <w:r>
        <w:t xml:space="preserve"> </w:t>
      </w:r>
      <w:r>
        <w:rPr>
          <w:rFonts w:hint="eastAsia"/>
        </w:rPr>
        <w:t>города</w:t>
      </w:r>
      <w:r>
        <w:t xml:space="preserve"> </w:t>
      </w:r>
      <w:r>
        <w:rPr>
          <w:rFonts w:hint="eastAsia"/>
        </w:rPr>
        <w:t>с</w:t>
      </w:r>
      <w:r>
        <w:t xml:space="preserve"> </w:t>
      </w:r>
      <w:r>
        <w:rPr>
          <w:rFonts w:hint="eastAsia"/>
        </w:rPr>
        <w:t>плотной</w:t>
      </w:r>
      <w:r>
        <w:t xml:space="preserve"> </w:t>
      </w:r>
      <w:r>
        <w:rPr>
          <w:rFonts w:hint="eastAsia"/>
        </w:rPr>
        <w:t>застройкой</w:t>
      </w:r>
    </w:p>
    <w:p w14:paraId="24C034F8" w14:textId="77777777" w:rsidR="00A91509" w:rsidRDefault="00A91509" w:rsidP="00A91509"/>
    <w:p w14:paraId="7CBCDD5D" w14:textId="77777777" w:rsidR="00A91509" w:rsidRDefault="00A91509" w:rsidP="00A91509">
      <w:r>
        <w:t xml:space="preserve">2.2.1 </w:t>
      </w:r>
      <w:r>
        <w:rPr>
          <w:rFonts w:hint="eastAsia"/>
        </w:rPr>
        <w:t>Системное</w:t>
      </w:r>
      <w:r>
        <w:t xml:space="preserve"> </w:t>
      </w:r>
      <w:r>
        <w:rPr>
          <w:rFonts w:hint="eastAsia"/>
        </w:rPr>
        <w:t>представление</w:t>
      </w:r>
      <w:r>
        <w:t xml:space="preserve"> </w:t>
      </w:r>
      <w:r>
        <w:rPr>
          <w:rFonts w:hint="eastAsia"/>
        </w:rPr>
        <w:t>изучаемых</w:t>
      </w:r>
      <w:r>
        <w:t xml:space="preserve"> </w:t>
      </w:r>
      <w:r>
        <w:rPr>
          <w:rFonts w:hint="eastAsia"/>
        </w:rPr>
        <w:t>факторов</w:t>
      </w:r>
    </w:p>
    <w:p w14:paraId="74853FBA" w14:textId="77777777" w:rsidR="00A91509" w:rsidRDefault="00A91509" w:rsidP="00A91509"/>
    <w:p w14:paraId="36EAC805" w14:textId="77777777" w:rsidR="00A91509" w:rsidRDefault="00A91509" w:rsidP="00A91509">
      <w:r>
        <w:t xml:space="preserve">2.2.2 </w:t>
      </w:r>
      <w:r>
        <w:rPr>
          <w:rFonts w:hint="eastAsia"/>
        </w:rPr>
        <w:t>Анализ</w:t>
      </w:r>
      <w:r>
        <w:t xml:space="preserve"> </w:t>
      </w:r>
      <w:r>
        <w:rPr>
          <w:rFonts w:hint="eastAsia"/>
        </w:rPr>
        <w:t>дорожно</w:t>
      </w:r>
      <w:r>
        <w:t>-</w:t>
      </w:r>
      <w:r>
        <w:rPr>
          <w:rFonts w:hint="eastAsia"/>
        </w:rPr>
        <w:t>эксплуатационных</w:t>
      </w:r>
      <w:r>
        <w:t xml:space="preserve"> </w:t>
      </w:r>
      <w:r>
        <w:rPr>
          <w:rFonts w:hint="eastAsia"/>
        </w:rPr>
        <w:t>факторов</w:t>
      </w:r>
    </w:p>
    <w:p w14:paraId="68082E9F" w14:textId="77777777" w:rsidR="00A91509" w:rsidRDefault="00A91509" w:rsidP="00A91509"/>
    <w:p w14:paraId="1CF17C8E" w14:textId="77777777" w:rsidR="00A91509" w:rsidRDefault="00A91509" w:rsidP="00A91509">
      <w:r>
        <w:t xml:space="preserve">2.2.3 </w:t>
      </w:r>
      <w:r>
        <w:rPr>
          <w:rFonts w:hint="eastAsia"/>
        </w:rPr>
        <w:t>Анализ</w:t>
      </w:r>
      <w:r>
        <w:t xml:space="preserve"> </w:t>
      </w:r>
      <w:r>
        <w:rPr>
          <w:rFonts w:hint="eastAsia"/>
        </w:rPr>
        <w:t>природно</w:t>
      </w:r>
      <w:r>
        <w:t>-</w:t>
      </w:r>
      <w:r>
        <w:rPr>
          <w:rFonts w:hint="eastAsia"/>
        </w:rPr>
        <w:t>климатических</w:t>
      </w:r>
      <w:r>
        <w:t xml:space="preserve"> </w:t>
      </w:r>
      <w:r>
        <w:rPr>
          <w:rFonts w:hint="eastAsia"/>
        </w:rPr>
        <w:t>факторов</w:t>
      </w:r>
    </w:p>
    <w:p w14:paraId="7744118C" w14:textId="77777777" w:rsidR="00A91509" w:rsidRDefault="00A91509" w:rsidP="00A91509"/>
    <w:p w14:paraId="09623062" w14:textId="77777777" w:rsidR="00A91509" w:rsidRDefault="00A91509" w:rsidP="00A91509">
      <w:r>
        <w:t xml:space="preserve">2.2.4 </w:t>
      </w:r>
      <w:r>
        <w:rPr>
          <w:rFonts w:hint="eastAsia"/>
        </w:rPr>
        <w:t>Анализ</w:t>
      </w:r>
      <w:r>
        <w:t xml:space="preserve"> </w:t>
      </w:r>
      <w:r>
        <w:rPr>
          <w:rFonts w:hint="eastAsia"/>
        </w:rPr>
        <w:t>транспортно</w:t>
      </w:r>
      <w:r>
        <w:t>-</w:t>
      </w:r>
      <w:r>
        <w:rPr>
          <w:rFonts w:hint="eastAsia"/>
        </w:rPr>
        <w:t>технических</w:t>
      </w:r>
      <w:r>
        <w:t xml:space="preserve"> </w:t>
      </w:r>
      <w:r>
        <w:rPr>
          <w:rFonts w:hint="eastAsia"/>
        </w:rPr>
        <w:t>факторов</w:t>
      </w:r>
    </w:p>
    <w:p w14:paraId="16E6D148" w14:textId="77777777" w:rsidR="00A91509" w:rsidRDefault="00A91509" w:rsidP="00A91509"/>
    <w:p w14:paraId="2FF77B0B" w14:textId="77777777" w:rsidR="00A91509" w:rsidRDefault="00A91509" w:rsidP="00A91509">
      <w:r>
        <w:t xml:space="preserve">2.2.5 </w:t>
      </w:r>
      <w:r>
        <w:rPr>
          <w:rFonts w:hint="eastAsia"/>
        </w:rPr>
        <w:t>Анализ</w:t>
      </w:r>
      <w:r>
        <w:t xml:space="preserve"> </w:t>
      </w:r>
      <w:r>
        <w:rPr>
          <w:rFonts w:hint="eastAsia"/>
        </w:rPr>
        <w:t>градостроительных</w:t>
      </w:r>
      <w:r>
        <w:t xml:space="preserve"> </w:t>
      </w:r>
      <w:r>
        <w:rPr>
          <w:rFonts w:hint="eastAsia"/>
        </w:rPr>
        <w:t>факторов</w:t>
      </w:r>
    </w:p>
    <w:p w14:paraId="44381E33" w14:textId="77777777" w:rsidR="00A91509" w:rsidRDefault="00A91509" w:rsidP="00A91509"/>
    <w:p w14:paraId="37EB7620" w14:textId="77777777" w:rsidR="00A91509" w:rsidRDefault="00A91509" w:rsidP="00A91509">
      <w:r>
        <w:t xml:space="preserve">2.3 </w:t>
      </w:r>
      <w:r>
        <w:rPr>
          <w:rFonts w:hint="eastAsia"/>
        </w:rPr>
        <w:t>Анализ</w:t>
      </w:r>
      <w:r>
        <w:t xml:space="preserve"> </w:t>
      </w:r>
      <w:r>
        <w:rPr>
          <w:rFonts w:hint="eastAsia"/>
        </w:rPr>
        <w:t>современных</w:t>
      </w:r>
      <w:r>
        <w:t xml:space="preserve"> </w:t>
      </w:r>
      <w:r>
        <w:rPr>
          <w:rFonts w:hint="eastAsia"/>
        </w:rPr>
        <w:t>анализаторов</w:t>
      </w:r>
      <w:r>
        <w:t xml:space="preserve"> </w:t>
      </w:r>
      <w:r>
        <w:rPr>
          <w:rFonts w:hint="eastAsia"/>
        </w:rPr>
        <w:t>шума</w:t>
      </w:r>
      <w:r>
        <w:t xml:space="preserve"> </w:t>
      </w:r>
      <w:r>
        <w:rPr>
          <w:rFonts w:hint="eastAsia"/>
        </w:rPr>
        <w:t>и</w:t>
      </w:r>
      <w:r>
        <w:t xml:space="preserve"> </w:t>
      </w:r>
      <w:r>
        <w:rPr>
          <w:rFonts w:hint="eastAsia"/>
        </w:rPr>
        <w:t>вибраций</w:t>
      </w:r>
    </w:p>
    <w:p w14:paraId="5F1F7D2B" w14:textId="77777777" w:rsidR="00A91509" w:rsidRDefault="00A91509" w:rsidP="00A91509"/>
    <w:p w14:paraId="5611C8C4" w14:textId="77777777" w:rsidR="00A91509" w:rsidRDefault="00A91509" w:rsidP="00A91509">
      <w:r>
        <w:t xml:space="preserve">2.3.1 </w:t>
      </w:r>
      <w:r>
        <w:rPr>
          <w:rFonts w:hint="eastAsia"/>
        </w:rPr>
        <w:t>Нормативные</w:t>
      </w:r>
      <w:r>
        <w:t xml:space="preserve"> </w:t>
      </w:r>
      <w:r>
        <w:rPr>
          <w:rFonts w:hint="eastAsia"/>
        </w:rPr>
        <w:t>требования</w:t>
      </w:r>
      <w:r>
        <w:t xml:space="preserve">, </w:t>
      </w:r>
      <w:r>
        <w:rPr>
          <w:rFonts w:hint="eastAsia"/>
        </w:rPr>
        <w:t>предъявляемые</w:t>
      </w:r>
      <w:r>
        <w:t xml:space="preserve"> </w:t>
      </w:r>
      <w:r>
        <w:rPr>
          <w:rFonts w:hint="eastAsia"/>
        </w:rPr>
        <w:t>к</w:t>
      </w:r>
      <w:r>
        <w:t xml:space="preserve"> </w:t>
      </w:r>
      <w:r>
        <w:rPr>
          <w:rFonts w:hint="eastAsia"/>
        </w:rPr>
        <w:t>анализаторам</w:t>
      </w:r>
      <w:r>
        <w:t xml:space="preserve"> </w:t>
      </w:r>
      <w:r>
        <w:rPr>
          <w:rFonts w:hint="eastAsia"/>
        </w:rPr>
        <w:t>шума</w:t>
      </w:r>
    </w:p>
    <w:p w14:paraId="034FE17F" w14:textId="77777777" w:rsidR="00A91509" w:rsidRDefault="00A91509" w:rsidP="00A91509"/>
    <w:p w14:paraId="2A8A73E5" w14:textId="77777777" w:rsidR="00A91509" w:rsidRDefault="00A91509" w:rsidP="00A91509">
      <w:r>
        <w:t xml:space="preserve">2.3.2 </w:t>
      </w:r>
      <w:r>
        <w:rPr>
          <w:rFonts w:hint="eastAsia"/>
        </w:rPr>
        <w:t>Ограничения</w:t>
      </w:r>
      <w:r>
        <w:t xml:space="preserve"> </w:t>
      </w:r>
      <w:r>
        <w:rPr>
          <w:rFonts w:hint="eastAsia"/>
        </w:rPr>
        <w:t>по</w:t>
      </w:r>
      <w:r>
        <w:t xml:space="preserve"> </w:t>
      </w:r>
      <w:r>
        <w:rPr>
          <w:rFonts w:hint="eastAsia"/>
        </w:rPr>
        <w:t>применению</w:t>
      </w:r>
      <w:r>
        <w:t xml:space="preserve"> </w:t>
      </w:r>
      <w:r>
        <w:rPr>
          <w:rFonts w:hint="eastAsia"/>
        </w:rPr>
        <w:t>шумомера</w:t>
      </w:r>
      <w:r>
        <w:t xml:space="preserve"> </w:t>
      </w:r>
      <w:r>
        <w:rPr>
          <w:rFonts w:hint="eastAsia"/>
        </w:rPr>
        <w:t>в</w:t>
      </w:r>
      <w:r>
        <w:t xml:space="preserve"> </w:t>
      </w:r>
      <w:r>
        <w:rPr>
          <w:rFonts w:hint="eastAsia"/>
        </w:rPr>
        <w:t>условиях</w:t>
      </w:r>
      <w:r>
        <w:t xml:space="preserve"> </w:t>
      </w:r>
      <w:r>
        <w:rPr>
          <w:rFonts w:hint="eastAsia"/>
        </w:rPr>
        <w:t>города</w:t>
      </w:r>
    </w:p>
    <w:p w14:paraId="1C8CD8DC" w14:textId="77777777" w:rsidR="00A91509" w:rsidRDefault="00A91509" w:rsidP="00A91509"/>
    <w:p w14:paraId="62683108" w14:textId="77777777" w:rsidR="00A91509" w:rsidRDefault="00A91509" w:rsidP="00A91509">
      <w:r>
        <w:t xml:space="preserve">2.4 </w:t>
      </w:r>
      <w:r>
        <w:rPr>
          <w:rFonts w:hint="eastAsia"/>
        </w:rPr>
        <w:t>Анализ</w:t>
      </w:r>
      <w:r>
        <w:t xml:space="preserve"> </w:t>
      </w:r>
      <w:r>
        <w:rPr>
          <w:rFonts w:hint="eastAsia"/>
        </w:rPr>
        <w:t>опыта</w:t>
      </w:r>
      <w:r>
        <w:t xml:space="preserve"> </w:t>
      </w:r>
      <w:r>
        <w:rPr>
          <w:rFonts w:hint="eastAsia"/>
        </w:rPr>
        <w:t>предшественников</w:t>
      </w:r>
      <w:r>
        <w:t xml:space="preserve"> </w:t>
      </w:r>
      <w:r>
        <w:rPr>
          <w:rFonts w:hint="eastAsia"/>
        </w:rPr>
        <w:t>в</w:t>
      </w:r>
      <w:r>
        <w:t xml:space="preserve"> </w:t>
      </w:r>
      <w:r>
        <w:rPr>
          <w:rFonts w:hint="eastAsia"/>
        </w:rPr>
        <w:t>оценке</w:t>
      </w:r>
      <w:r>
        <w:t xml:space="preserve"> </w:t>
      </w:r>
      <w:r>
        <w:rPr>
          <w:rFonts w:hint="eastAsia"/>
        </w:rPr>
        <w:t>погрешности</w:t>
      </w:r>
      <w:r>
        <w:t xml:space="preserve"> </w:t>
      </w:r>
      <w:r>
        <w:rPr>
          <w:rFonts w:hint="eastAsia"/>
        </w:rPr>
        <w:t>расчетных</w:t>
      </w:r>
      <w:r>
        <w:t xml:space="preserve"> </w:t>
      </w:r>
      <w:r>
        <w:rPr>
          <w:rFonts w:hint="eastAsia"/>
        </w:rPr>
        <w:t>методов</w:t>
      </w:r>
    </w:p>
    <w:p w14:paraId="522DFA30" w14:textId="77777777" w:rsidR="00A91509" w:rsidRDefault="00A91509" w:rsidP="00A91509"/>
    <w:p w14:paraId="48E3EE0F" w14:textId="77777777" w:rsidR="00A91509" w:rsidRDefault="00A91509" w:rsidP="00A91509">
      <w:r>
        <w:t xml:space="preserve">2.5 </w:t>
      </w:r>
      <w:r>
        <w:rPr>
          <w:rFonts w:hint="eastAsia"/>
        </w:rPr>
        <w:t>Анализ</w:t>
      </w:r>
      <w:r>
        <w:t xml:space="preserve"> </w:t>
      </w:r>
      <w:r>
        <w:rPr>
          <w:rFonts w:hint="eastAsia"/>
        </w:rPr>
        <w:t>методов</w:t>
      </w:r>
      <w:r>
        <w:t xml:space="preserve"> </w:t>
      </w:r>
      <w:r>
        <w:rPr>
          <w:rFonts w:hint="eastAsia"/>
        </w:rPr>
        <w:t>определения</w:t>
      </w:r>
      <w:r>
        <w:t xml:space="preserve"> </w:t>
      </w:r>
      <w:r>
        <w:rPr>
          <w:rFonts w:hint="eastAsia"/>
        </w:rPr>
        <w:t>эквивалентных</w:t>
      </w:r>
      <w:r>
        <w:t xml:space="preserve"> </w:t>
      </w:r>
      <w:r>
        <w:rPr>
          <w:rFonts w:hint="eastAsia"/>
        </w:rPr>
        <w:t>уровней</w:t>
      </w:r>
      <w:r>
        <w:t xml:space="preserve"> </w:t>
      </w:r>
      <w:r>
        <w:rPr>
          <w:rFonts w:hint="eastAsia"/>
        </w:rPr>
        <w:t>звука</w:t>
      </w:r>
      <w:r>
        <w:t xml:space="preserve"> </w:t>
      </w:r>
      <w:r>
        <w:rPr>
          <w:rFonts w:hint="eastAsia"/>
        </w:rPr>
        <w:t>транспортных</w:t>
      </w:r>
      <w:r>
        <w:t xml:space="preserve"> </w:t>
      </w:r>
      <w:r>
        <w:rPr>
          <w:rFonts w:hint="eastAsia"/>
        </w:rPr>
        <w:t>потоков</w:t>
      </w:r>
    </w:p>
    <w:p w14:paraId="6B30A17E" w14:textId="77777777" w:rsidR="00A91509" w:rsidRDefault="00A91509" w:rsidP="00A91509"/>
    <w:p w14:paraId="43B05C21" w14:textId="77777777" w:rsidR="00A91509" w:rsidRDefault="00A91509" w:rsidP="00A91509">
      <w:r>
        <w:t xml:space="preserve">2.6 </w:t>
      </w:r>
      <w:r>
        <w:rPr>
          <w:rFonts w:hint="eastAsia"/>
        </w:rPr>
        <w:t>Обоснование</w:t>
      </w:r>
      <w:r>
        <w:t xml:space="preserve"> </w:t>
      </w:r>
      <w:r>
        <w:rPr>
          <w:rFonts w:hint="eastAsia"/>
        </w:rPr>
        <w:t>методики</w:t>
      </w:r>
      <w:r>
        <w:t xml:space="preserve"> </w:t>
      </w:r>
      <w:r>
        <w:rPr>
          <w:rFonts w:hint="eastAsia"/>
        </w:rPr>
        <w:t>оценки</w:t>
      </w:r>
      <w:r>
        <w:t xml:space="preserve"> </w:t>
      </w:r>
      <w:r>
        <w:rPr>
          <w:rFonts w:hint="eastAsia"/>
        </w:rPr>
        <w:t>транспортного</w:t>
      </w:r>
      <w:r>
        <w:t xml:space="preserve"> </w:t>
      </w:r>
      <w:r>
        <w:rPr>
          <w:rFonts w:hint="eastAsia"/>
        </w:rPr>
        <w:t>шума</w:t>
      </w:r>
      <w:r>
        <w:t xml:space="preserve"> </w:t>
      </w:r>
      <w:r>
        <w:rPr>
          <w:rFonts w:hint="eastAsia"/>
        </w:rPr>
        <w:t>по</w:t>
      </w:r>
      <w:r>
        <w:t xml:space="preserve"> </w:t>
      </w:r>
      <w:r>
        <w:rPr>
          <w:rFonts w:hint="eastAsia"/>
        </w:rPr>
        <w:t>транспортно</w:t>
      </w:r>
      <w:r>
        <w:t>-</w:t>
      </w:r>
      <w:r>
        <w:rPr>
          <w:rFonts w:hint="eastAsia"/>
        </w:rPr>
        <w:t>эксплуатационным</w:t>
      </w:r>
      <w:r>
        <w:t xml:space="preserve"> </w:t>
      </w:r>
      <w:r>
        <w:rPr>
          <w:rFonts w:hint="eastAsia"/>
        </w:rPr>
        <w:t>показателям</w:t>
      </w:r>
      <w:r>
        <w:t xml:space="preserve"> </w:t>
      </w:r>
      <w:r>
        <w:rPr>
          <w:rFonts w:hint="eastAsia"/>
        </w:rPr>
        <w:t>городских</w:t>
      </w:r>
      <w:r>
        <w:t xml:space="preserve"> </w:t>
      </w:r>
      <w:r>
        <w:rPr>
          <w:rFonts w:hint="eastAsia"/>
        </w:rPr>
        <w:t>дорог</w:t>
      </w:r>
      <w:r>
        <w:t xml:space="preserve"> 64 </w:t>
      </w:r>
      <w:r>
        <w:rPr>
          <w:rFonts w:hint="eastAsia"/>
        </w:rPr>
        <w:t>Выводы</w:t>
      </w:r>
      <w:r>
        <w:t xml:space="preserve"> </w:t>
      </w:r>
      <w:r>
        <w:rPr>
          <w:rFonts w:hint="eastAsia"/>
        </w:rPr>
        <w:t>по</w:t>
      </w:r>
      <w:r>
        <w:t xml:space="preserve"> 2-</w:t>
      </w:r>
      <w:r>
        <w:rPr>
          <w:rFonts w:hint="eastAsia"/>
        </w:rPr>
        <w:t>й</w:t>
      </w:r>
      <w:r>
        <w:t xml:space="preserve"> </w:t>
      </w:r>
      <w:r>
        <w:rPr>
          <w:rFonts w:hint="eastAsia"/>
        </w:rPr>
        <w:t>главе</w:t>
      </w:r>
      <w:r>
        <w:t xml:space="preserve"> </w:t>
      </w:r>
      <w:r>
        <w:rPr>
          <w:rFonts w:hint="eastAsia"/>
        </w:rPr>
        <w:t>исследования</w:t>
      </w:r>
      <w:r>
        <w:t xml:space="preserve"> 64 3 </w:t>
      </w:r>
      <w:r>
        <w:rPr>
          <w:rFonts w:hint="eastAsia"/>
        </w:rPr>
        <w:t>Экспериментальное</w:t>
      </w:r>
      <w:r>
        <w:t xml:space="preserve"> </w:t>
      </w:r>
      <w:r>
        <w:rPr>
          <w:rFonts w:hint="eastAsia"/>
        </w:rPr>
        <w:t>исследование</w:t>
      </w:r>
      <w:r>
        <w:t xml:space="preserve"> </w:t>
      </w:r>
      <w:r>
        <w:rPr>
          <w:rFonts w:hint="eastAsia"/>
        </w:rPr>
        <w:t>транспортного</w:t>
      </w:r>
      <w:r>
        <w:t xml:space="preserve"> </w:t>
      </w:r>
      <w:r>
        <w:rPr>
          <w:rFonts w:hint="eastAsia"/>
        </w:rPr>
        <w:t>шума</w:t>
      </w:r>
      <w:r>
        <w:t xml:space="preserve"> </w:t>
      </w:r>
      <w:r>
        <w:rPr>
          <w:rFonts w:hint="eastAsia"/>
        </w:rPr>
        <w:t>и</w:t>
      </w:r>
    </w:p>
    <w:p w14:paraId="5FCB337B" w14:textId="77777777" w:rsidR="00A91509" w:rsidRDefault="00A91509" w:rsidP="00A91509"/>
    <w:p w14:paraId="1182D931" w14:textId="77777777" w:rsidR="00A91509" w:rsidRDefault="00A91509" w:rsidP="00A91509">
      <w:r>
        <w:rPr>
          <w:rFonts w:hint="eastAsia"/>
        </w:rPr>
        <w:t>транспортно</w:t>
      </w:r>
      <w:r>
        <w:t>-</w:t>
      </w:r>
      <w:r>
        <w:rPr>
          <w:rFonts w:hint="eastAsia"/>
        </w:rPr>
        <w:t>эксплуатационных</w:t>
      </w:r>
      <w:r>
        <w:t xml:space="preserve"> </w:t>
      </w:r>
      <w:r>
        <w:rPr>
          <w:rFonts w:hint="eastAsia"/>
        </w:rPr>
        <w:t>качеств</w:t>
      </w:r>
      <w:r>
        <w:t xml:space="preserve"> </w:t>
      </w:r>
      <w:r>
        <w:rPr>
          <w:rFonts w:hint="eastAsia"/>
        </w:rPr>
        <w:t>дорог</w:t>
      </w:r>
    </w:p>
    <w:p w14:paraId="63D2E8AB" w14:textId="77777777" w:rsidR="00A91509" w:rsidRDefault="00A91509" w:rsidP="00A91509"/>
    <w:p w14:paraId="2D34C6FB" w14:textId="77777777" w:rsidR="00A91509" w:rsidRDefault="00A91509" w:rsidP="00A91509">
      <w:r>
        <w:t xml:space="preserve">3.1 </w:t>
      </w:r>
      <w:r>
        <w:rPr>
          <w:rFonts w:hint="eastAsia"/>
        </w:rPr>
        <w:t>Основные</w:t>
      </w:r>
      <w:r>
        <w:t xml:space="preserve"> </w:t>
      </w:r>
      <w:r>
        <w:rPr>
          <w:rFonts w:hint="eastAsia"/>
        </w:rPr>
        <w:t>цели</w:t>
      </w:r>
      <w:r>
        <w:t xml:space="preserve"> </w:t>
      </w:r>
      <w:r>
        <w:rPr>
          <w:rFonts w:hint="eastAsia"/>
        </w:rPr>
        <w:t>проведения</w:t>
      </w:r>
      <w:r>
        <w:t xml:space="preserve"> </w:t>
      </w:r>
      <w:r>
        <w:rPr>
          <w:rFonts w:hint="eastAsia"/>
        </w:rPr>
        <w:t>полевых</w:t>
      </w:r>
      <w:r>
        <w:t xml:space="preserve"> </w:t>
      </w:r>
      <w:r>
        <w:rPr>
          <w:rFonts w:hint="eastAsia"/>
        </w:rPr>
        <w:t>исследований</w:t>
      </w:r>
    </w:p>
    <w:p w14:paraId="5CC2635F" w14:textId="77777777" w:rsidR="00A91509" w:rsidRDefault="00A91509" w:rsidP="00A91509"/>
    <w:p w14:paraId="286B2BB3" w14:textId="77777777" w:rsidR="00A91509" w:rsidRDefault="00A91509" w:rsidP="00A91509">
      <w:r>
        <w:t xml:space="preserve">3.2 </w:t>
      </w:r>
      <w:r>
        <w:rPr>
          <w:rFonts w:hint="eastAsia"/>
        </w:rPr>
        <w:t>Критерии</w:t>
      </w:r>
      <w:r>
        <w:t xml:space="preserve"> </w:t>
      </w:r>
      <w:r>
        <w:rPr>
          <w:rFonts w:hint="eastAsia"/>
        </w:rPr>
        <w:t>выбора</w:t>
      </w:r>
      <w:r>
        <w:t xml:space="preserve"> </w:t>
      </w:r>
      <w:r>
        <w:rPr>
          <w:rFonts w:hint="eastAsia"/>
        </w:rPr>
        <w:t>участков</w:t>
      </w:r>
      <w:r>
        <w:t xml:space="preserve"> </w:t>
      </w:r>
      <w:r>
        <w:rPr>
          <w:rFonts w:hint="eastAsia"/>
        </w:rPr>
        <w:t>для</w:t>
      </w:r>
      <w:r>
        <w:t xml:space="preserve"> </w:t>
      </w:r>
      <w:r>
        <w:rPr>
          <w:rFonts w:hint="eastAsia"/>
        </w:rPr>
        <w:t>проведения</w:t>
      </w:r>
      <w:r>
        <w:t xml:space="preserve"> </w:t>
      </w:r>
      <w:r>
        <w:rPr>
          <w:rFonts w:hint="eastAsia"/>
        </w:rPr>
        <w:t>полевых</w:t>
      </w:r>
      <w:r>
        <w:t xml:space="preserve"> </w:t>
      </w:r>
      <w:r>
        <w:rPr>
          <w:rFonts w:hint="eastAsia"/>
        </w:rPr>
        <w:t>исследований</w:t>
      </w:r>
      <w:r>
        <w:t xml:space="preserve"> </w:t>
      </w:r>
      <w:r>
        <w:rPr>
          <w:rFonts w:hint="eastAsia"/>
        </w:rPr>
        <w:t>и</w:t>
      </w:r>
      <w:r>
        <w:t xml:space="preserve"> </w:t>
      </w:r>
      <w:r>
        <w:rPr>
          <w:rFonts w:hint="eastAsia"/>
        </w:rPr>
        <w:t>выбора</w:t>
      </w:r>
      <w:r>
        <w:t xml:space="preserve"> </w:t>
      </w:r>
      <w:r>
        <w:rPr>
          <w:rFonts w:hint="eastAsia"/>
        </w:rPr>
        <w:t>точек</w:t>
      </w:r>
      <w:r>
        <w:t xml:space="preserve"> </w:t>
      </w:r>
      <w:r>
        <w:rPr>
          <w:rFonts w:hint="eastAsia"/>
        </w:rPr>
        <w:t>для</w:t>
      </w:r>
      <w:r>
        <w:t xml:space="preserve"> </w:t>
      </w:r>
      <w:r>
        <w:rPr>
          <w:rFonts w:hint="eastAsia"/>
        </w:rPr>
        <w:t>размещения</w:t>
      </w:r>
      <w:r>
        <w:t xml:space="preserve"> </w:t>
      </w:r>
      <w:r>
        <w:rPr>
          <w:rFonts w:hint="eastAsia"/>
        </w:rPr>
        <w:t>измерительного</w:t>
      </w:r>
      <w:r>
        <w:t xml:space="preserve"> </w:t>
      </w:r>
      <w:r>
        <w:rPr>
          <w:rFonts w:hint="eastAsia"/>
        </w:rPr>
        <w:t>оборудования</w:t>
      </w:r>
    </w:p>
    <w:p w14:paraId="327832FE" w14:textId="77777777" w:rsidR="00A91509" w:rsidRDefault="00A91509" w:rsidP="00A91509"/>
    <w:p w14:paraId="48490042" w14:textId="77777777" w:rsidR="00A91509" w:rsidRDefault="00A91509" w:rsidP="00A91509">
      <w:r>
        <w:t xml:space="preserve">3.3 </w:t>
      </w:r>
      <w:r>
        <w:rPr>
          <w:rFonts w:hint="eastAsia"/>
        </w:rPr>
        <w:t>Оценка</w:t>
      </w:r>
      <w:r>
        <w:t xml:space="preserve"> </w:t>
      </w:r>
      <w:r>
        <w:rPr>
          <w:rFonts w:hint="eastAsia"/>
        </w:rPr>
        <w:t>состояния</w:t>
      </w:r>
      <w:r>
        <w:t xml:space="preserve"> </w:t>
      </w:r>
      <w:r>
        <w:rPr>
          <w:rFonts w:hint="eastAsia"/>
        </w:rPr>
        <w:t>дорожного</w:t>
      </w:r>
      <w:r>
        <w:t xml:space="preserve"> </w:t>
      </w:r>
      <w:r>
        <w:rPr>
          <w:rFonts w:hint="eastAsia"/>
        </w:rPr>
        <w:t>покрытия</w:t>
      </w:r>
      <w:r>
        <w:t xml:space="preserve"> </w:t>
      </w:r>
      <w:r>
        <w:rPr>
          <w:rFonts w:hint="eastAsia"/>
        </w:rPr>
        <w:t>на</w:t>
      </w:r>
      <w:r>
        <w:t xml:space="preserve"> </w:t>
      </w:r>
      <w:r>
        <w:rPr>
          <w:rFonts w:hint="eastAsia"/>
        </w:rPr>
        <w:t>участках</w:t>
      </w:r>
      <w:r>
        <w:t xml:space="preserve"> </w:t>
      </w:r>
      <w:r>
        <w:rPr>
          <w:rFonts w:hint="eastAsia"/>
        </w:rPr>
        <w:t>измерений</w:t>
      </w:r>
    </w:p>
    <w:p w14:paraId="339BB07B" w14:textId="77777777" w:rsidR="00A91509" w:rsidRDefault="00A91509" w:rsidP="00A91509"/>
    <w:p w14:paraId="76CE239D" w14:textId="77777777" w:rsidR="00A91509" w:rsidRDefault="00A91509" w:rsidP="00A91509">
      <w:r>
        <w:t xml:space="preserve">3.4 </w:t>
      </w:r>
      <w:r>
        <w:rPr>
          <w:rFonts w:hint="eastAsia"/>
        </w:rPr>
        <w:t>Общая</w:t>
      </w:r>
      <w:r>
        <w:t xml:space="preserve"> </w:t>
      </w:r>
      <w:r>
        <w:rPr>
          <w:rFonts w:hint="eastAsia"/>
        </w:rPr>
        <w:t>характеристика</w:t>
      </w:r>
      <w:r>
        <w:t xml:space="preserve"> </w:t>
      </w:r>
      <w:r>
        <w:rPr>
          <w:rFonts w:hint="eastAsia"/>
        </w:rPr>
        <w:t>измерительного</w:t>
      </w:r>
      <w:r>
        <w:t xml:space="preserve"> </w:t>
      </w:r>
      <w:r>
        <w:rPr>
          <w:rFonts w:hint="eastAsia"/>
        </w:rPr>
        <w:t>оборудования</w:t>
      </w:r>
      <w:r>
        <w:t xml:space="preserve">, </w:t>
      </w:r>
      <w:r>
        <w:rPr>
          <w:rFonts w:hint="eastAsia"/>
        </w:rPr>
        <w:t>применявшегося</w:t>
      </w:r>
      <w:r>
        <w:t xml:space="preserve"> </w:t>
      </w:r>
      <w:r>
        <w:rPr>
          <w:rFonts w:hint="eastAsia"/>
        </w:rPr>
        <w:t>в</w:t>
      </w:r>
      <w:r>
        <w:t xml:space="preserve"> </w:t>
      </w:r>
      <w:r>
        <w:rPr>
          <w:rFonts w:hint="eastAsia"/>
        </w:rPr>
        <w:t>полевых</w:t>
      </w:r>
      <w:r>
        <w:t xml:space="preserve"> </w:t>
      </w:r>
      <w:r>
        <w:rPr>
          <w:rFonts w:hint="eastAsia"/>
        </w:rPr>
        <w:t>исследованиях</w:t>
      </w:r>
    </w:p>
    <w:p w14:paraId="5D39426F" w14:textId="77777777" w:rsidR="00A91509" w:rsidRDefault="00A91509" w:rsidP="00A91509"/>
    <w:p w14:paraId="78B674A9" w14:textId="77777777" w:rsidR="00A91509" w:rsidRDefault="00A91509" w:rsidP="00A91509">
      <w:r>
        <w:t xml:space="preserve">3.5 </w:t>
      </w:r>
      <w:r>
        <w:rPr>
          <w:rFonts w:hint="eastAsia"/>
        </w:rPr>
        <w:t>Основные</w:t>
      </w:r>
      <w:r>
        <w:t xml:space="preserve"> </w:t>
      </w:r>
      <w:r>
        <w:rPr>
          <w:rFonts w:hint="eastAsia"/>
        </w:rPr>
        <w:t>этапы</w:t>
      </w:r>
      <w:r>
        <w:t xml:space="preserve"> </w:t>
      </w:r>
      <w:r>
        <w:rPr>
          <w:rFonts w:hint="eastAsia"/>
        </w:rPr>
        <w:t>подготовки</w:t>
      </w:r>
      <w:r>
        <w:t xml:space="preserve"> </w:t>
      </w:r>
      <w:r>
        <w:rPr>
          <w:rFonts w:hint="eastAsia"/>
        </w:rPr>
        <w:t>и</w:t>
      </w:r>
      <w:r>
        <w:t xml:space="preserve"> </w:t>
      </w:r>
      <w:r>
        <w:rPr>
          <w:rFonts w:hint="eastAsia"/>
        </w:rPr>
        <w:t>проведения</w:t>
      </w:r>
      <w:r>
        <w:t xml:space="preserve"> </w:t>
      </w:r>
      <w:r>
        <w:rPr>
          <w:rFonts w:hint="eastAsia"/>
        </w:rPr>
        <w:t>измерений</w:t>
      </w:r>
      <w:r>
        <w:t xml:space="preserve"> </w:t>
      </w:r>
      <w:r>
        <w:rPr>
          <w:rFonts w:hint="eastAsia"/>
        </w:rPr>
        <w:t>уровней</w:t>
      </w:r>
      <w:r>
        <w:t xml:space="preserve"> </w:t>
      </w:r>
      <w:r>
        <w:rPr>
          <w:rFonts w:hint="eastAsia"/>
        </w:rPr>
        <w:t>шума</w:t>
      </w:r>
      <w:r>
        <w:t xml:space="preserve"> </w:t>
      </w:r>
      <w:r>
        <w:rPr>
          <w:rFonts w:hint="eastAsia"/>
        </w:rPr>
        <w:t>и</w:t>
      </w:r>
      <w:r>
        <w:t xml:space="preserve"> </w:t>
      </w:r>
      <w:r>
        <w:rPr>
          <w:rFonts w:hint="eastAsia"/>
        </w:rPr>
        <w:t>транспортно</w:t>
      </w:r>
      <w:r>
        <w:t>-</w:t>
      </w:r>
      <w:r>
        <w:rPr>
          <w:rFonts w:hint="eastAsia"/>
        </w:rPr>
        <w:t>эксплуатационных</w:t>
      </w:r>
      <w:r>
        <w:t xml:space="preserve"> </w:t>
      </w:r>
      <w:r>
        <w:rPr>
          <w:rFonts w:hint="eastAsia"/>
        </w:rPr>
        <w:t>качеств</w:t>
      </w:r>
      <w:r>
        <w:t xml:space="preserve"> </w:t>
      </w:r>
      <w:r>
        <w:rPr>
          <w:rFonts w:hint="eastAsia"/>
        </w:rPr>
        <w:t>дорог</w:t>
      </w:r>
    </w:p>
    <w:p w14:paraId="0AA67D85" w14:textId="77777777" w:rsidR="00A91509" w:rsidRDefault="00A91509" w:rsidP="00A91509"/>
    <w:p w14:paraId="302A1030" w14:textId="77777777" w:rsidR="00A91509" w:rsidRDefault="00A91509" w:rsidP="00A91509">
      <w:r>
        <w:t xml:space="preserve">3.6 </w:t>
      </w:r>
      <w:r>
        <w:rPr>
          <w:rFonts w:hint="eastAsia"/>
        </w:rPr>
        <w:t>Результаты</w:t>
      </w:r>
      <w:r>
        <w:t xml:space="preserve"> </w:t>
      </w:r>
      <w:r>
        <w:rPr>
          <w:rFonts w:hint="eastAsia"/>
        </w:rPr>
        <w:t>измерений</w:t>
      </w:r>
      <w:r>
        <w:t xml:space="preserve"> </w:t>
      </w:r>
      <w:r>
        <w:rPr>
          <w:rFonts w:hint="eastAsia"/>
        </w:rPr>
        <w:t>максимальной</w:t>
      </w:r>
      <w:r>
        <w:t xml:space="preserve"> </w:t>
      </w:r>
      <w:r>
        <w:rPr>
          <w:rFonts w:hint="eastAsia"/>
        </w:rPr>
        <w:t>часовой</w:t>
      </w:r>
      <w:r>
        <w:t xml:space="preserve"> </w:t>
      </w:r>
      <w:r>
        <w:rPr>
          <w:rFonts w:hint="eastAsia"/>
        </w:rPr>
        <w:t>интенсивности</w:t>
      </w:r>
      <w:r>
        <w:t xml:space="preserve"> </w:t>
      </w:r>
      <w:r>
        <w:rPr>
          <w:rFonts w:hint="eastAsia"/>
        </w:rPr>
        <w:t>и</w:t>
      </w:r>
    </w:p>
    <w:p w14:paraId="58BBD61B" w14:textId="77777777" w:rsidR="00A91509" w:rsidRDefault="00A91509" w:rsidP="00A91509"/>
    <w:p w14:paraId="3911AD64" w14:textId="77777777" w:rsidR="00A91509" w:rsidRDefault="00A91509" w:rsidP="00A91509">
      <w:r>
        <w:rPr>
          <w:rFonts w:hint="eastAsia"/>
        </w:rPr>
        <w:t>состава</w:t>
      </w:r>
      <w:r>
        <w:t xml:space="preserve"> </w:t>
      </w:r>
      <w:r>
        <w:rPr>
          <w:rFonts w:hint="eastAsia"/>
        </w:rPr>
        <w:t>движения</w:t>
      </w:r>
      <w:r>
        <w:t xml:space="preserve"> </w:t>
      </w:r>
      <w:r>
        <w:rPr>
          <w:rFonts w:hint="eastAsia"/>
        </w:rPr>
        <w:t>транспортных</w:t>
      </w:r>
      <w:r>
        <w:t xml:space="preserve"> </w:t>
      </w:r>
      <w:r>
        <w:rPr>
          <w:rFonts w:hint="eastAsia"/>
        </w:rPr>
        <w:t>потоков</w:t>
      </w:r>
      <w:r>
        <w:t xml:space="preserve"> </w:t>
      </w:r>
      <w:r>
        <w:rPr>
          <w:rFonts w:hint="eastAsia"/>
        </w:rPr>
        <w:t>в</w:t>
      </w:r>
      <w:r>
        <w:t xml:space="preserve"> 2010 </w:t>
      </w:r>
      <w:r>
        <w:rPr>
          <w:rFonts w:hint="eastAsia"/>
        </w:rPr>
        <w:t>и</w:t>
      </w:r>
      <w:r>
        <w:t xml:space="preserve"> 2017 </w:t>
      </w:r>
      <w:r>
        <w:rPr>
          <w:rFonts w:hint="eastAsia"/>
        </w:rPr>
        <w:t>году</w:t>
      </w:r>
    </w:p>
    <w:p w14:paraId="76359829" w14:textId="77777777" w:rsidR="00A91509" w:rsidRDefault="00A91509" w:rsidP="00A91509"/>
    <w:p w14:paraId="011B5E00" w14:textId="77777777" w:rsidR="00A91509" w:rsidRDefault="00A91509" w:rsidP="00A91509">
      <w:r>
        <w:t xml:space="preserve">3.7 </w:t>
      </w:r>
      <w:r>
        <w:rPr>
          <w:rFonts w:hint="eastAsia"/>
        </w:rPr>
        <w:t>Оценка</w:t>
      </w:r>
      <w:r>
        <w:t xml:space="preserve"> </w:t>
      </w:r>
      <w:r>
        <w:rPr>
          <w:rFonts w:hint="eastAsia"/>
        </w:rPr>
        <w:t>суточной</w:t>
      </w:r>
      <w:r>
        <w:t xml:space="preserve"> </w:t>
      </w:r>
      <w:r>
        <w:rPr>
          <w:rFonts w:hint="eastAsia"/>
        </w:rPr>
        <w:t>интенсивности</w:t>
      </w:r>
      <w:r>
        <w:t xml:space="preserve"> </w:t>
      </w:r>
      <w:r>
        <w:rPr>
          <w:rFonts w:hint="eastAsia"/>
        </w:rPr>
        <w:t>движения</w:t>
      </w:r>
    </w:p>
    <w:p w14:paraId="11F1D848" w14:textId="77777777" w:rsidR="00A91509" w:rsidRDefault="00A91509" w:rsidP="00A91509"/>
    <w:p w14:paraId="0602F111" w14:textId="77777777" w:rsidR="00A91509" w:rsidRDefault="00A91509" w:rsidP="00A91509">
      <w:r>
        <w:t xml:space="preserve">3.7.1 </w:t>
      </w:r>
      <w:r>
        <w:rPr>
          <w:rFonts w:hint="eastAsia"/>
        </w:rPr>
        <w:t>Подготовка</w:t>
      </w:r>
      <w:r>
        <w:t xml:space="preserve"> </w:t>
      </w:r>
      <w:r>
        <w:rPr>
          <w:rFonts w:hint="eastAsia"/>
        </w:rPr>
        <w:t>к</w:t>
      </w:r>
      <w:r>
        <w:t xml:space="preserve"> </w:t>
      </w:r>
      <w:r>
        <w:rPr>
          <w:rFonts w:hint="eastAsia"/>
        </w:rPr>
        <w:t>измерениям</w:t>
      </w:r>
      <w:r>
        <w:t xml:space="preserve"> </w:t>
      </w:r>
      <w:r>
        <w:rPr>
          <w:rFonts w:hint="eastAsia"/>
        </w:rPr>
        <w:t>суточной</w:t>
      </w:r>
      <w:r>
        <w:t xml:space="preserve"> </w:t>
      </w:r>
      <w:r>
        <w:rPr>
          <w:rFonts w:hint="eastAsia"/>
        </w:rPr>
        <w:t>интенсивности</w:t>
      </w:r>
      <w:r>
        <w:t xml:space="preserve"> </w:t>
      </w:r>
      <w:r>
        <w:rPr>
          <w:rFonts w:hint="eastAsia"/>
        </w:rPr>
        <w:t>движения</w:t>
      </w:r>
      <w:r>
        <w:t xml:space="preserve"> </w:t>
      </w:r>
      <w:r>
        <w:rPr>
          <w:rFonts w:hint="eastAsia"/>
        </w:rPr>
        <w:t>автомобилей</w:t>
      </w:r>
    </w:p>
    <w:p w14:paraId="39E6CCEA" w14:textId="77777777" w:rsidR="00A91509" w:rsidRDefault="00A91509" w:rsidP="00A91509"/>
    <w:p w14:paraId="665003E3" w14:textId="77777777" w:rsidR="00A91509" w:rsidRDefault="00A91509" w:rsidP="00A91509">
      <w:r>
        <w:t xml:space="preserve">3.7.2 </w:t>
      </w:r>
      <w:r>
        <w:rPr>
          <w:rFonts w:hint="eastAsia"/>
        </w:rPr>
        <w:t>Результаты</w:t>
      </w:r>
      <w:r>
        <w:t xml:space="preserve"> </w:t>
      </w:r>
      <w:r>
        <w:rPr>
          <w:rFonts w:hint="eastAsia"/>
        </w:rPr>
        <w:t>измерений</w:t>
      </w:r>
      <w:r>
        <w:t xml:space="preserve"> </w:t>
      </w:r>
      <w:r>
        <w:rPr>
          <w:rFonts w:hint="eastAsia"/>
        </w:rPr>
        <w:t>суточной</w:t>
      </w:r>
      <w:r>
        <w:t xml:space="preserve"> </w:t>
      </w:r>
      <w:r>
        <w:rPr>
          <w:rFonts w:hint="eastAsia"/>
        </w:rPr>
        <w:t>интенсивности</w:t>
      </w:r>
      <w:r>
        <w:t xml:space="preserve"> </w:t>
      </w:r>
      <w:r>
        <w:rPr>
          <w:rFonts w:hint="eastAsia"/>
        </w:rPr>
        <w:t>движения</w:t>
      </w:r>
      <w:r>
        <w:t xml:space="preserve"> </w:t>
      </w:r>
      <w:r>
        <w:rPr>
          <w:rFonts w:hint="eastAsia"/>
        </w:rPr>
        <w:t>автомобилей</w:t>
      </w:r>
    </w:p>
    <w:p w14:paraId="26B1F994" w14:textId="77777777" w:rsidR="00A91509" w:rsidRDefault="00A91509" w:rsidP="00A91509"/>
    <w:p w14:paraId="14C05BA4" w14:textId="77777777" w:rsidR="00A91509" w:rsidRDefault="00A91509" w:rsidP="00A91509">
      <w:r>
        <w:t xml:space="preserve">3.8 </w:t>
      </w:r>
      <w:r>
        <w:rPr>
          <w:rFonts w:hint="eastAsia"/>
        </w:rPr>
        <w:t>Оценка</w:t>
      </w:r>
      <w:r>
        <w:t xml:space="preserve"> </w:t>
      </w:r>
      <w:r>
        <w:rPr>
          <w:rFonts w:hint="eastAsia"/>
        </w:rPr>
        <w:t>уровней</w:t>
      </w:r>
      <w:r>
        <w:t xml:space="preserve"> </w:t>
      </w:r>
      <w:r>
        <w:rPr>
          <w:rFonts w:hint="eastAsia"/>
        </w:rPr>
        <w:t>звука</w:t>
      </w:r>
      <w:r>
        <w:t xml:space="preserve"> </w:t>
      </w:r>
      <w:r>
        <w:rPr>
          <w:rFonts w:hint="eastAsia"/>
        </w:rPr>
        <w:t>транспортного</w:t>
      </w:r>
      <w:r>
        <w:t xml:space="preserve"> </w:t>
      </w:r>
      <w:r>
        <w:rPr>
          <w:rFonts w:hint="eastAsia"/>
        </w:rPr>
        <w:t>шума</w:t>
      </w:r>
    </w:p>
    <w:p w14:paraId="328850E3" w14:textId="77777777" w:rsidR="00A91509" w:rsidRDefault="00A91509" w:rsidP="00A91509"/>
    <w:p w14:paraId="3293D1AF" w14:textId="77777777" w:rsidR="00A91509" w:rsidRDefault="00A91509" w:rsidP="00A91509">
      <w:r>
        <w:t xml:space="preserve">3.9 </w:t>
      </w:r>
      <w:r>
        <w:rPr>
          <w:rFonts w:hint="eastAsia"/>
        </w:rPr>
        <w:t>Оценка</w:t>
      </w:r>
      <w:r>
        <w:t xml:space="preserve"> </w:t>
      </w:r>
      <w:r>
        <w:rPr>
          <w:rFonts w:hint="eastAsia"/>
        </w:rPr>
        <w:t>уровней</w:t>
      </w:r>
      <w:r>
        <w:t xml:space="preserve"> </w:t>
      </w:r>
      <w:r>
        <w:rPr>
          <w:rFonts w:hint="eastAsia"/>
        </w:rPr>
        <w:t>звука</w:t>
      </w:r>
      <w:r>
        <w:t xml:space="preserve"> </w:t>
      </w:r>
      <w:r>
        <w:rPr>
          <w:rFonts w:hint="eastAsia"/>
        </w:rPr>
        <w:t>общего</w:t>
      </w:r>
      <w:r>
        <w:t xml:space="preserve"> </w:t>
      </w:r>
      <w:r>
        <w:rPr>
          <w:rFonts w:hint="eastAsia"/>
        </w:rPr>
        <w:t>шума</w:t>
      </w:r>
      <w:r>
        <w:t xml:space="preserve"> </w:t>
      </w:r>
      <w:r>
        <w:rPr>
          <w:rFonts w:hint="eastAsia"/>
        </w:rPr>
        <w:t>на</w:t>
      </w:r>
      <w:r>
        <w:t xml:space="preserve"> </w:t>
      </w:r>
      <w:r>
        <w:rPr>
          <w:rFonts w:hint="eastAsia"/>
        </w:rPr>
        <w:t>дворовых</w:t>
      </w:r>
      <w:r>
        <w:t xml:space="preserve"> </w:t>
      </w:r>
      <w:r>
        <w:rPr>
          <w:rFonts w:hint="eastAsia"/>
        </w:rPr>
        <w:t>территориях</w:t>
      </w:r>
    </w:p>
    <w:p w14:paraId="6BDFE968" w14:textId="77777777" w:rsidR="00A91509" w:rsidRDefault="00A91509" w:rsidP="00A91509"/>
    <w:p w14:paraId="080A3BE3" w14:textId="77777777" w:rsidR="00A91509" w:rsidRDefault="00A91509" w:rsidP="00A91509">
      <w:r>
        <w:t xml:space="preserve">3.10 </w:t>
      </w:r>
      <w:r>
        <w:rPr>
          <w:rFonts w:hint="eastAsia"/>
        </w:rPr>
        <w:t>Оценка</w:t>
      </w:r>
      <w:r>
        <w:t xml:space="preserve"> </w:t>
      </w:r>
      <w:r>
        <w:rPr>
          <w:rFonts w:hint="eastAsia"/>
        </w:rPr>
        <w:t>влияния</w:t>
      </w:r>
      <w:r>
        <w:t xml:space="preserve"> </w:t>
      </w:r>
      <w:r>
        <w:rPr>
          <w:rFonts w:hint="eastAsia"/>
        </w:rPr>
        <w:t>типа</w:t>
      </w:r>
      <w:r>
        <w:t xml:space="preserve"> </w:t>
      </w:r>
      <w:r>
        <w:rPr>
          <w:rFonts w:hint="eastAsia"/>
        </w:rPr>
        <w:t>покрытий</w:t>
      </w:r>
      <w:r>
        <w:t xml:space="preserve"> </w:t>
      </w:r>
      <w:r>
        <w:rPr>
          <w:rFonts w:hint="eastAsia"/>
        </w:rPr>
        <w:t>и</w:t>
      </w:r>
      <w:r>
        <w:t xml:space="preserve"> </w:t>
      </w:r>
      <w:r>
        <w:rPr>
          <w:rFonts w:hint="eastAsia"/>
        </w:rPr>
        <w:t>автомобильных</w:t>
      </w:r>
      <w:r>
        <w:t xml:space="preserve"> </w:t>
      </w:r>
      <w:r>
        <w:rPr>
          <w:rFonts w:hint="eastAsia"/>
        </w:rPr>
        <w:t>шин</w:t>
      </w:r>
      <w:r>
        <w:t xml:space="preserve"> </w:t>
      </w:r>
      <w:r>
        <w:rPr>
          <w:rFonts w:hint="eastAsia"/>
        </w:rPr>
        <w:t>на</w:t>
      </w:r>
      <w:r>
        <w:t xml:space="preserve"> </w:t>
      </w:r>
      <w:r>
        <w:rPr>
          <w:rFonts w:hint="eastAsia"/>
        </w:rPr>
        <w:t>уровни</w:t>
      </w:r>
    </w:p>
    <w:p w14:paraId="0BA825BF" w14:textId="77777777" w:rsidR="00A91509" w:rsidRDefault="00A91509" w:rsidP="00A91509"/>
    <w:p w14:paraId="4CBCBF4B" w14:textId="77777777" w:rsidR="00A91509" w:rsidRDefault="00A91509" w:rsidP="00A91509">
      <w:r>
        <w:rPr>
          <w:rFonts w:hint="eastAsia"/>
        </w:rPr>
        <w:t>транспортного</w:t>
      </w:r>
      <w:r>
        <w:t xml:space="preserve"> </w:t>
      </w:r>
      <w:r>
        <w:rPr>
          <w:rFonts w:hint="eastAsia"/>
        </w:rPr>
        <w:t>шума</w:t>
      </w:r>
    </w:p>
    <w:p w14:paraId="00036EDA" w14:textId="77777777" w:rsidR="00A91509" w:rsidRDefault="00A91509" w:rsidP="00A91509"/>
    <w:p w14:paraId="1EC04311" w14:textId="77777777" w:rsidR="00A91509" w:rsidRDefault="00A91509" w:rsidP="00A91509">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r>
        <w:t xml:space="preserve"> </w:t>
      </w:r>
      <w:r>
        <w:rPr>
          <w:rFonts w:hint="eastAsia"/>
        </w:rPr>
        <w:t>исследования</w:t>
      </w:r>
      <w:r>
        <w:t xml:space="preserve"> 86 4 </w:t>
      </w:r>
      <w:r>
        <w:rPr>
          <w:rFonts w:hint="eastAsia"/>
        </w:rPr>
        <w:t>Разработка</w:t>
      </w:r>
      <w:r>
        <w:t xml:space="preserve"> </w:t>
      </w:r>
      <w:r>
        <w:rPr>
          <w:rFonts w:hint="eastAsia"/>
        </w:rPr>
        <w:t>математической</w:t>
      </w:r>
      <w:r>
        <w:t xml:space="preserve"> </w:t>
      </w:r>
      <w:r>
        <w:rPr>
          <w:rFonts w:hint="eastAsia"/>
        </w:rPr>
        <w:t>модели</w:t>
      </w:r>
      <w:r>
        <w:t xml:space="preserve"> </w:t>
      </w:r>
      <w:r>
        <w:rPr>
          <w:rFonts w:hint="eastAsia"/>
        </w:rPr>
        <w:t>и</w:t>
      </w:r>
      <w:r>
        <w:t xml:space="preserve"> </w:t>
      </w:r>
      <w:r>
        <w:rPr>
          <w:rFonts w:hint="eastAsia"/>
        </w:rPr>
        <w:t>разработка</w:t>
      </w:r>
      <w:r>
        <w:t xml:space="preserve"> </w:t>
      </w:r>
      <w:r>
        <w:rPr>
          <w:rFonts w:hint="eastAsia"/>
        </w:rPr>
        <w:t>мероприятий</w:t>
      </w:r>
      <w:r>
        <w:t xml:space="preserve"> </w:t>
      </w:r>
      <w:r>
        <w:rPr>
          <w:rFonts w:hint="eastAsia"/>
        </w:rPr>
        <w:t>по</w:t>
      </w:r>
    </w:p>
    <w:p w14:paraId="50D99A8C" w14:textId="77777777" w:rsidR="00A91509" w:rsidRDefault="00A91509" w:rsidP="00A91509"/>
    <w:p w14:paraId="470ADD70" w14:textId="77777777" w:rsidR="00A91509" w:rsidRDefault="00A91509" w:rsidP="00A91509">
      <w:r>
        <w:rPr>
          <w:rFonts w:hint="eastAsia"/>
        </w:rPr>
        <w:t>шумозащите</w:t>
      </w:r>
      <w:r>
        <w:t xml:space="preserve"> </w:t>
      </w:r>
      <w:r>
        <w:rPr>
          <w:rFonts w:hint="eastAsia"/>
        </w:rPr>
        <w:t>жилых</w:t>
      </w:r>
      <w:r>
        <w:t xml:space="preserve"> </w:t>
      </w:r>
      <w:r>
        <w:rPr>
          <w:rFonts w:hint="eastAsia"/>
        </w:rPr>
        <w:t>объектов</w:t>
      </w:r>
    </w:p>
    <w:p w14:paraId="06DDFB7D" w14:textId="77777777" w:rsidR="00A91509" w:rsidRDefault="00A91509" w:rsidP="00A91509"/>
    <w:p w14:paraId="0D05B02C" w14:textId="77777777" w:rsidR="00A91509" w:rsidRDefault="00A91509" w:rsidP="00A91509">
      <w:r>
        <w:t xml:space="preserve">4.1 </w:t>
      </w:r>
      <w:r>
        <w:rPr>
          <w:rFonts w:hint="eastAsia"/>
        </w:rPr>
        <w:t>Обоснование</w:t>
      </w:r>
      <w:r>
        <w:t xml:space="preserve"> </w:t>
      </w:r>
      <w:r>
        <w:rPr>
          <w:rFonts w:hint="eastAsia"/>
        </w:rPr>
        <w:t>параметров</w:t>
      </w:r>
      <w:r>
        <w:t xml:space="preserve"> </w:t>
      </w:r>
      <w:r>
        <w:rPr>
          <w:rFonts w:hint="eastAsia"/>
        </w:rPr>
        <w:t>предлагаемой</w:t>
      </w:r>
      <w:r>
        <w:t xml:space="preserve"> </w:t>
      </w:r>
      <w:r>
        <w:rPr>
          <w:rFonts w:hint="eastAsia"/>
        </w:rPr>
        <w:t>математической</w:t>
      </w:r>
      <w:r>
        <w:t xml:space="preserve"> </w:t>
      </w:r>
      <w:r>
        <w:rPr>
          <w:rFonts w:hint="eastAsia"/>
        </w:rPr>
        <w:t>модели</w:t>
      </w:r>
    </w:p>
    <w:p w14:paraId="2E443F95" w14:textId="77777777" w:rsidR="00A91509" w:rsidRDefault="00A91509" w:rsidP="00A91509"/>
    <w:p w14:paraId="0B48086E" w14:textId="77777777" w:rsidR="00A91509" w:rsidRDefault="00A91509" w:rsidP="00A91509">
      <w:r>
        <w:t xml:space="preserve">4.2 </w:t>
      </w:r>
      <w:r>
        <w:rPr>
          <w:rFonts w:hint="eastAsia"/>
        </w:rPr>
        <w:t>Рекомендации</w:t>
      </w:r>
      <w:r>
        <w:t xml:space="preserve"> </w:t>
      </w:r>
      <w:r>
        <w:rPr>
          <w:rFonts w:hint="eastAsia"/>
        </w:rPr>
        <w:t>по</w:t>
      </w:r>
      <w:r>
        <w:t xml:space="preserve"> </w:t>
      </w:r>
      <w:r>
        <w:rPr>
          <w:rFonts w:hint="eastAsia"/>
        </w:rPr>
        <w:t>совершенствованию</w:t>
      </w:r>
      <w:r>
        <w:t xml:space="preserve"> </w:t>
      </w:r>
      <w:r>
        <w:rPr>
          <w:rFonts w:hint="eastAsia"/>
        </w:rPr>
        <w:t>дорожной</w:t>
      </w:r>
      <w:r>
        <w:t xml:space="preserve"> </w:t>
      </w:r>
      <w:r>
        <w:rPr>
          <w:rFonts w:hint="eastAsia"/>
        </w:rPr>
        <w:t>нормативной</w:t>
      </w:r>
      <w:r>
        <w:t xml:space="preserve"> </w:t>
      </w:r>
      <w:r>
        <w:rPr>
          <w:rFonts w:hint="eastAsia"/>
        </w:rPr>
        <w:t>документации</w:t>
      </w:r>
      <w:r>
        <w:t xml:space="preserve"> </w:t>
      </w:r>
      <w:r>
        <w:rPr>
          <w:rFonts w:hint="eastAsia"/>
        </w:rPr>
        <w:t>на</w:t>
      </w:r>
      <w:r>
        <w:t xml:space="preserve"> </w:t>
      </w:r>
      <w:r>
        <w:rPr>
          <w:rFonts w:hint="eastAsia"/>
        </w:rPr>
        <w:t>основе</w:t>
      </w:r>
      <w:r>
        <w:t xml:space="preserve"> </w:t>
      </w:r>
      <w:r>
        <w:rPr>
          <w:rFonts w:hint="eastAsia"/>
        </w:rPr>
        <w:t>результатов</w:t>
      </w:r>
      <w:r>
        <w:t xml:space="preserve"> </w:t>
      </w:r>
      <w:r>
        <w:rPr>
          <w:rFonts w:hint="eastAsia"/>
        </w:rPr>
        <w:t>исследований</w:t>
      </w:r>
    </w:p>
    <w:p w14:paraId="65781A82" w14:textId="77777777" w:rsidR="00A91509" w:rsidRDefault="00A91509" w:rsidP="00A91509"/>
    <w:p w14:paraId="4B9DD00E" w14:textId="77777777" w:rsidR="00A91509" w:rsidRDefault="00A91509" w:rsidP="00A91509">
      <w:r>
        <w:t xml:space="preserve">4.3 </w:t>
      </w:r>
      <w:r>
        <w:rPr>
          <w:rFonts w:hint="eastAsia"/>
        </w:rPr>
        <w:t>Практические</w:t>
      </w:r>
      <w:r>
        <w:t xml:space="preserve"> </w:t>
      </w:r>
      <w:r>
        <w:rPr>
          <w:rFonts w:hint="eastAsia"/>
        </w:rPr>
        <w:t>рекомендации</w:t>
      </w:r>
      <w:r>
        <w:t xml:space="preserve"> </w:t>
      </w:r>
      <w:r>
        <w:rPr>
          <w:rFonts w:hint="eastAsia"/>
        </w:rPr>
        <w:t>по</w:t>
      </w:r>
      <w:r>
        <w:t xml:space="preserve"> </w:t>
      </w:r>
      <w:r>
        <w:rPr>
          <w:rFonts w:hint="eastAsia"/>
        </w:rPr>
        <w:t>снижению</w:t>
      </w:r>
      <w:r>
        <w:t xml:space="preserve"> </w:t>
      </w:r>
      <w:r>
        <w:rPr>
          <w:rFonts w:hint="eastAsia"/>
        </w:rPr>
        <w:t>транспортного</w:t>
      </w:r>
      <w:r>
        <w:t xml:space="preserve"> </w:t>
      </w:r>
      <w:r>
        <w:rPr>
          <w:rFonts w:hint="eastAsia"/>
        </w:rPr>
        <w:t>шума</w:t>
      </w:r>
      <w:r>
        <w:t xml:space="preserve"> </w:t>
      </w:r>
      <w:r>
        <w:rPr>
          <w:rFonts w:hint="eastAsia"/>
        </w:rPr>
        <w:t>в</w:t>
      </w:r>
      <w:r>
        <w:t xml:space="preserve"> </w:t>
      </w:r>
      <w:r>
        <w:rPr>
          <w:rFonts w:hint="eastAsia"/>
        </w:rPr>
        <w:t>городах</w:t>
      </w:r>
    </w:p>
    <w:p w14:paraId="00439955" w14:textId="77777777" w:rsidR="00A91509" w:rsidRDefault="00A91509" w:rsidP="00A91509"/>
    <w:p w14:paraId="3C5E091A" w14:textId="77777777" w:rsidR="00A91509" w:rsidRDefault="00A91509" w:rsidP="00A91509">
      <w:r>
        <w:t xml:space="preserve">4.3.1 </w:t>
      </w:r>
      <w:r>
        <w:rPr>
          <w:rFonts w:hint="eastAsia"/>
        </w:rPr>
        <w:t>Регулирование</w:t>
      </w:r>
      <w:r>
        <w:t xml:space="preserve"> </w:t>
      </w:r>
      <w:r>
        <w:rPr>
          <w:rFonts w:hint="eastAsia"/>
        </w:rPr>
        <w:t>интенсивности</w:t>
      </w:r>
      <w:r>
        <w:t xml:space="preserve"> </w:t>
      </w:r>
      <w:r>
        <w:rPr>
          <w:rFonts w:hint="eastAsia"/>
        </w:rPr>
        <w:t>движения</w:t>
      </w:r>
      <w:r>
        <w:t xml:space="preserve"> </w:t>
      </w:r>
      <w:r>
        <w:rPr>
          <w:rFonts w:hint="eastAsia"/>
        </w:rPr>
        <w:t>транзитного</w:t>
      </w:r>
      <w:r>
        <w:t xml:space="preserve">, </w:t>
      </w:r>
      <w:r>
        <w:rPr>
          <w:rFonts w:hint="eastAsia"/>
        </w:rPr>
        <w:t>пригородного</w:t>
      </w:r>
    </w:p>
    <w:p w14:paraId="7E8FFF43" w14:textId="77777777" w:rsidR="00A91509" w:rsidRDefault="00A91509" w:rsidP="00A91509"/>
    <w:p w14:paraId="7540AD3D" w14:textId="77777777" w:rsidR="00A91509" w:rsidRDefault="00A91509" w:rsidP="00A91509">
      <w:r>
        <w:rPr>
          <w:rFonts w:hint="eastAsia"/>
        </w:rPr>
        <w:t>и</w:t>
      </w:r>
      <w:r>
        <w:t xml:space="preserve"> </w:t>
      </w:r>
      <w:r>
        <w:rPr>
          <w:rFonts w:hint="eastAsia"/>
        </w:rPr>
        <w:t>внутригородского</w:t>
      </w:r>
      <w:r>
        <w:t xml:space="preserve"> </w:t>
      </w:r>
      <w:r>
        <w:rPr>
          <w:rFonts w:hint="eastAsia"/>
        </w:rPr>
        <w:t>транспорта</w:t>
      </w:r>
    </w:p>
    <w:p w14:paraId="4D42FFC2" w14:textId="77777777" w:rsidR="00A91509" w:rsidRDefault="00A91509" w:rsidP="00A91509"/>
    <w:p w14:paraId="1E5AA665" w14:textId="77777777" w:rsidR="00A91509" w:rsidRDefault="00A91509" w:rsidP="00A91509">
      <w:r>
        <w:t xml:space="preserve">4.3.2 </w:t>
      </w:r>
      <w:r>
        <w:rPr>
          <w:rFonts w:hint="eastAsia"/>
        </w:rPr>
        <w:t>Совершенствование</w:t>
      </w:r>
      <w:r>
        <w:t xml:space="preserve"> </w:t>
      </w:r>
      <w:r>
        <w:rPr>
          <w:rFonts w:hint="eastAsia"/>
        </w:rPr>
        <w:t>дорожной</w:t>
      </w:r>
      <w:r>
        <w:t xml:space="preserve"> </w:t>
      </w:r>
      <w:r>
        <w:rPr>
          <w:rFonts w:hint="eastAsia"/>
        </w:rPr>
        <w:t>инфраструктуры</w:t>
      </w:r>
      <w:r>
        <w:t xml:space="preserve"> </w:t>
      </w:r>
      <w:r>
        <w:rPr>
          <w:rFonts w:hint="eastAsia"/>
        </w:rPr>
        <w:t>и</w:t>
      </w:r>
      <w:r>
        <w:t xml:space="preserve"> </w:t>
      </w:r>
      <w:r>
        <w:rPr>
          <w:rFonts w:hint="eastAsia"/>
        </w:rPr>
        <w:t>организации</w:t>
      </w:r>
      <w:r>
        <w:t xml:space="preserve"> </w:t>
      </w:r>
      <w:r>
        <w:rPr>
          <w:rFonts w:hint="eastAsia"/>
        </w:rPr>
        <w:t>дорожного</w:t>
      </w:r>
      <w:r>
        <w:t xml:space="preserve"> </w:t>
      </w:r>
      <w:r>
        <w:rPr>
          <w:rFonts w:hint="eastAsia"/>
        </w:rPr>
        <w:t>движения</w:t>
      </w:r>
    </w:p>
    <w:p w14:paraId="16AE4045" w14:textId="77777777" w:rsidR="00A91509" w:rsidRDefault="00A91509" w:rsidP="00A91509"/>
    <w:p w14:paraId="35E446CC" w14:textId="77777777" w:rsidR="00A91509" w:rsidRDefault="00A91509" w:rsidP="00A91509">
      <w:r>
        <w:t xml:space="preserve">4.4 </w:t>
      </w:r>
      <w:r>
        <w:rPr>
          <w:rFonts w:hint="eastAsia"/>
        </w:rPr>
        <w:t>Состояние</w:t>
      </w:r>
      <w:r>
        <w:t xml:space="preserve"> </w:t>
      </w:r>
      <w:r>
        <w:rPr>
          <w:rFonts w:hint="eastAsia"/>
        </w:rPr>
        <w:t>транспортной</w:t>
      </w:r>
      <w:r>
        <w:t xml:space="preserve"> </w:t>
      </w:r>
      <w:r>
        <w:rPr>
          <w:rFonts w:hint="eastAsia"/>
        </w:rPr>
        <w:t>системы</w:t>
      </w:r>
      <w:r>
        <w:t xml:space="preserve"> </w:t>
      </w:r>
      <w:r>
        <w:rPr>
          <w:rFonts w:hint="eastAsia"/>
        </w:rPr>
        <w:t>города</w:t>
      </w:r>
      <w:r>
        <w:t xml:space="preserve"> </w:t>
      </w:r>
      <w:r>
        <w:rPr>
          <w:rFonts w:hint="eastAsia"/>
        </w:rPr>
        <w:t>Магадана</w:t>
      </w:r>
      <w:r>
        <w:t xml:space="preserve"> </w:t>
      </w:r>
      <w:r>
        <w:rPr>
          <w:rFonts w:hint="eastAsia"/>
        </w:rPr>
        <w:t>и</w:t>
      </w:r>
      <w:r>
        <w:t xml:space="preserve"> </w:t>
      </w:r>
      <w:r>
        <w:rPr>
          <w:rFonts w:hint="eastAsia"/>
        </w:rPr>
        <w:t>перспективы</w:t>
      </w:r>
      <w:r>
        <w:t xml:space="preserve"> </w:t>
      </w:r>
      <w:r>
        <w:rPr>
          <w:rFonts w:hint="eastAsia"/>
        </w:rPr>
        <w:t>ее</w:t>
      </w:r>
      <w:r>
        <w:t xml:space="preserve"> </w:t>
      </w:r>
      <w:r>
        <w:rPr>
          <w:rFonts w:hint="eastAsia"/>
        </w:rPr>
        <w:t>развития</w:t>
      </w:r>
    </w:p>
    <w:p w14:paraId="117CCEA3" w14:textId="77777777" w:rsidR="00A91509" w:rsidRDefault="00A91509" w:rsidP="00A91509"/>
    <w:p w14:paraId="72C1AE62" w14:textId="7C100479" w:rsidR="00A91509" w:rsidRPr="00A91509" w:rsidRDefault="00A91509" w:rsidP="00A91509">
      <w:r>
        <w:t xml:space="preserve">4.5 </w:t>
      </w:r>
      <w:r>
        <w:rPr>
          <w:rFonts w:hint="eastAsia"/>
        </w:rPr>
        <w:t>Практические</w:t>
      </w:r>
      <w:r>
        <w:t xml:space="preserve"> </w:t>
      </w:r>
      <w:r>
        <w:rPr>
          <w:rFonts w:hint="eastAsia"/>
        </w:rPr>
        <w:t>рекомендации</w:t>
      </w:r>
      <w:r>
        <w:t xml:space="preserve"> </w:t>
      </w:r>
      <w:r>
        <w:rPr>
          <w:rFonts w:hint="eastAsia"/>
        </w:rPr>
        <w:t>по</w:t>
      </w:r>
      <w:r>
        <w:t xml:space="preserve"> </w:t>
      </w:r>
      <w:r>
        <w:rPr>
          <w:rFonts w:hint="eastAsia"/>
        </w:rPr>
        <w:t>снижению</w:t>
      </w:r>
      <w:r>
        <w:t xml:space="preserve"> </w:t>
      </w:r>
      <w:r>
        <w:rPr>
          <w:rFonts w:hint="eastAsia"/>
        </w:rPr>
        <w:t>транспортного</w:t>
      </w:r>
      <w:r>
        <w:t xml:space="preserve"> </w:t>
      </w:r>
      <w:r>
        <w:rPr>
          <w:rFonts w:hint="eastAsia"/>
        </w:rPr>
        <w:t>шума</w:t>
      </w:r>
      <w:r>
        <w:t xml:space="preserve"> </w:t>
      </w:r>
      <w:r>
        <w:rPr>
          <w:rFonts w:hint="eastAsia"/>
        </w:rPr>
        <w:t>в</w:t>
      </w:r>
      <w:r>
        <w:t xml:space="preserve"> </w:t>
      </w:r>
      <w:r>
        <w:rPr>
          <w:rFonts w:hint="eastAsia"/>
        </w:rPr>
        <w:t>г</w:t>
      </w:r>
      <w:r>
        <w:t xml:space="preserve">. </w:t>
      </w:r>
      <w:r>
        <w:rPr>
          <w:rFonts w:hint="eastAsia"/>
        </w:rPr>
        <w:t>Магадане</w:t>
      </w:r>
      <w:r>
        <w:t xml:space="preserve"> 101 </w:t>
      </w:r>
      <w:r>
        <w:rPr>
          <w:rFonts w:hint="eastAsia"/>
        </w:rPr>
        <w:t>Выводы</w:t>
      </w:r>
      <w:r>
        <w:t xml:space="preserve"> </w:t>
      </w:r>
      <w:r>
        <w:rPr>
          <w:rFonts w:hint="eastAsia"/>
        </w:rPr>
        <w:t>по</w:t>
      </w:r>
      <w:r>
        <w:t xml:space="preserve"> 4-</w:t>
      </w:r>
      <w:r>
        <w:rPr>
          <w:rFonts w:hint="eastAsia"/>
        </w:rPr>
        <w:t>й</w:t>
      </w:r>
      <w:r>
        <w:t xml:space="preserve"> </w:t>
      </w:r>
      <w:r>
        <w:rPr>
          <w:rFonts w:hint="eastAsia"/>
        </w:rPr>
        <w:t>главе</w:t>
      </w:r>
      <w:r>
        <w:t xml:space="preserve"> </w:t>
      </w:r>
      <w:r>
        <w:rPr>
          <w:rFonts w:hint="eastAsia"/>
        </w:rPr>
        <w:t>исследования</w:t>
      </w:r>
      <w:r>
        <w:t xml:space="preserve"> 103 </w:t>
      </w:r>
      <w:r>
        <w:rPr>
          <w:rFonts w:hint="eastAsia"/>
        </w:rPr>
        <w:t>Заключение</w:t>
      </w:r>
      <w:r>
        <w:t xml:space="preserve"> 105 </w:t>
      </w:r>
      <w:r>
        <w:rPr>
          <w:rFonts w:hint="eastAsia"/>
        </w:rPr>
        <w:t>Список</w:t>
      </w:r>
      <w:r>
        <w:t xml:space="preserve"> </w:t>
      </w:r>
      <w:r>
        <w:rPr>
          <w:rFonts w:hint="eastAsia"/>
        </w:rPr>
        <w:t>литературы</w:t>
      </w:r>
      <w:r>
        <w:t xml:space="preserve"> 107 </w:t>
      </w:r>
      <w:r>
        <w:rPr>
          <w:rFonts w:hint="eastAsia"/>
        </w:rPr>
        <w:t>Приложение</w:t>
      </w:r>
      <w:r>
        <w:t xml:space="preserve"> </w:t>
      </w:r>
      <w:r>
        <w:rPr>
          <w:rFonts w:hint="eastAsia"/>
        </w:rPr>
        <w:t>А</w:t>
      </w:r>
      <w:r>
        <w:t xml:space="preserve"> 119 </w:t>
      </w:r>
      <w:r>
        <w:rPr>
          <w:rFonts w:hint="eastAsia"/>
        </w:rPr>
        <w:t>Приложение</w:t>
      </w:r>
      <w:r>
        <w:t xml:space="preserve"> </w:t>
      </w:r>
      <w:r>
        <w:rPr>
          <w:rFonts w:hint="eastAsia"/>
        </w:rPr>
        <w:t>Б</w:t>
      </w:r>
      <w:r>
        <w:t xml:space="preserve"> 125 </w:t>
      </w:r>
      <w:r>
        <w:rPr>
          <w:rFonts w:hint="eastAsia"/>
        </w:rPr>
        <w:t>Приложение</w:t>
      </w:r>
      <w:r>
        <w:t xml:space="preserve"> </w:t>
      </w:r>
      <w:r>
        <w:rPr>
          <w:rFonts w:hint="eastAsia"/>
        </w:rPr>
        <w:t>В</w:t>
      </w:r>
      <w:r>
        <w:t xml:space="preserve"> 134 </w:t>
      </w:r>
      <w:r>
        <w:rPr>
          <w:rFonts w:hint="eastAsia"/>
        </w:rPr>
        <w:t>Приложение</w:t>
      </w:r>
      <w:r>
        <w:t xml:space="preserve"> </w:t>
      </w:r>
      <w:r>
        <w:rPr>
          <w:rFonts w:hint="eastAsia"/>
        </w:rPr>
        <w:t>Г</w:t>
      </w:r>
      <w:r>
        <w:t xml:space="preserve"> 139 </w:t>
      </w:r>
      <w:r>
        <w:rPr>
          <w:rFonts w:hint="eastAsia"/>
        </w:rPr>
        <w:t>Приложение</w:t>
      </w:r>
      <w:r>
        <w:t xml:space="preserve"> </w:t>
      </w:r>
      <w:r>
        <w:rPr>
          <w:rFonts w:hint="eastAsia"/>
        </w:rPr>
        <w:t>Д</w:t>
      </w:r>
    </w:p>
    <w:sectPr w:rsidR="00A91509" w:rsidRPr="00A91509" w:rsidSect="00EA78D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F53C6" w14:textId="77777777" w:rsidR="00EA78D8" w:rsidRDefault="00EA78D8">
      <w:pPr>
        <w:spacing w:after="0" w:line="240" w:lineRule="auto"/>
      </w:pPr>
      <w:r>
        <w:separator/>
      </w:r>
    </w:p>
  </w:endnote>
  <w:endnote w:type="continuationSeparator" w:id="0">
    <w:p w14:paraId="1EAD5099" w14:textId="77777777" w:rsidR="00EA78D8" w:rsidRDefault="00EA7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76AAA" w14:textId="77777777" w:rsidR="00EA78D8" w:rsidRDefault="00EA78D8"/>
    <w:p w14:paraId="7F43BEBD" w14:textId="77777777" w:rsidR="00EA78D8" w:rsidRDefault="00EA78D8"/>
    <w:p w14:paraId="64F967B2" w14:textId="77777777" w:rsidR="00EA78D8" w:rsidRDefault="00EA78D8"/>
    <w:p w14:paraId="4F0C0E6D" w14:textId="77777777" w:rsidR="00EA78D8" w:rsidRDefault="00EA78D8"/>
    <w:p w14:paraId="1C92419E" w14:textId="77777777" w:rsidR="00EA78D8" w:rsidRDefault="00EA78D8"/>
    <w:p w14:paraId="31EC11F5" w14:textId="77777777" w:rsidR="00EA78D8" w:rsidRDefault="00EA78D8"/>
    <w:p w14:paraId="4879A963" w14:textId="77777777" w:rsidR="00EA78D8" w:rsidRDefault="00EA78D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E68FADD" wp14:editId="4C6CE81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501FA" w14:textId="77777777" w:rsidR="00EA78D8" w:rsidRDefault="00EA78D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68FAD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45501FA" w14:textId="77777777" w:rsidR="00EA78D8" w:rsidRDefault="00EA78D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E641C71" w14:textId="77777777" w:rsidR="00EA78D8" w:rsidRDefault="00EA78D8"/>
    <w:p w14:paraId="61A42751" w14:textId="77777777" w:rsidR="00EA78D8" w:rsidRDefault="00EA78D8"/>
    <w:p w14:paraId="71852976" w14:textId="77777777" w:rsidR="00EA78D8" w:rsidRDefault="00EA78D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910CBA5" wp14:editId="6461342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AE858" w14:textId="77777777" w:rsidR="00EA78D8" w:rsidRDefault="00EA78D8"/>
                          <w:p w14:paraId="40A02932" w14:textId="77777777" w:rsidR="00EA78D8" w:rsidRDefault="00EA78D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10CBA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DAAE858" w14:textId="77777777" w:rsidR="00EA78D8" w:rsidRDefault="00EA78D8"/>
                    <w:p w14:paraId="40A02932" w14:textId="77777777" w:rsidR="00EA78D8" w:rsidRDefault="00EA78D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C94884F" w14:textId="77777777" w:rsidR="00EA78D8" w:rsidRDefault="00EA78D8"/>
    <w:p w14:paraId="093DFCAB" w14:textId="77777777" w:rsidR="00EA78D8" w:rsidRDefault="00EA78D8">
      <w:pPr>
        <w:rPr>
          <w:sz w:val="2"/>
          <w:szCs w:val="2"/>
        </w:rPr>
      </w:pPr>
    </w:p>
    <w:p w14:paraId="2A12E7EA" w14:textId="77777777" w:rsidR="00EA78D8" w:rsidRDefault="00EA78D8"/>
    <w:p w14:paraId="3257D3E6" w14:textId="77777777" w:rsidR="00EA78D8" w:rsidRDefault="00EA78D8">
      <w:pPr>
        <w:spacing w:after="0" w:line="240" w:lineRule="auto"/>
      </w:pPr>
    </w:p>
  </w:footnote>
  <w:footnote w:type="continuationSeparator" w:id="0">
    <w:p w14:paraId="7D15069F" w14:textId="77777777" w:rsidR="00EA78D8" w:rsidRDefault="00EA7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A7D"/>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8D8"/>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17002</TotalTime>
  <Pages>5</Pages>
  <Words>584</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3912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2015</cp:revision>
  <cp:lastPrinted>2009-02-06T05:36:00Z</cp:lastPrinted>
  <dcterms:created xsi:type="dcterms:W3CDTF">2024-01-07T13:43:00Z</dcterms:created>
  <dcterms:modified xsi:type="dcterms:W3CDTF">2024-02-05T20:46:00Z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