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5F7B" w14:textId="7AB66ABD" w:rsidR="00C34E1D" w:rsidRDefault="00554C38" w:rsidP="00554C38">
      <w:r w:rsidRPr="00554C38">
        <w:rPr>
          <w:rFonts w:hint="eastAsia"/>
        </w:rPr>
        <w:t>Пэй</w:t>
      </w:r>
      <w:r w:rsidRPr="00554C38">
        <w:t xml:space="preserve"> </w:t>
      </w:r>
      <w:r w:rsidRPr="00554C38">
        <w:rPr>
          <w:rFonts w:hint="eastAsia"/>
        </w:rPr>
        <w:t>Цайся</w:t>
      </w:r>
      <w:r>
        <w:t xml:space="preserve"> </w:t>
      </w:r>
      <w:r w:rsidRPr="00554C38">
        <w:rPr>
          <w:rFonts w:hint="eastAsia"/>
        </w:rPr>
        <w:t>Антиценность</w:t>
      </w:r>
      <w:r w:rsidRPr="00554C38">
        <w:t xml:space="preserve"> </w:t>
      </w:r>
      <w:r w:rsidRPr="00554C38">
        <w:rPr>
          <w:rFonts w:hint="eastAsia"/>
        </w:rPr>
        <w:t>«</w:t>
      </w:r>
      <w:r w:rsidRPr="00554C38">
        <w:rPr>
          <w:rFonts w:hint="eastAsia"/>
        </w:rPr>
        <w:t>коррупция</w:t>
      </w:r>
      <w:r w:rsidRPr="00554C38">
        <w:rPr>
          <w:rFonts w:hint="eastAsia"/>
        </w:rPr>
        <w:t>»</w:t>
      </w:r>
      <w:r w:rsidRPr="00554C38">
        <w:t xml:space="preserve"> / </w:t>
      </w:r>
      <w:r w:rsidRPr="00554C38">
        <w:rPr>
          <w:rFonts w:hint="eastAsia"/>
        </w:rPr>
        <w:t>«</w:t>
      </w:r>
      <w:r w:rsidRPr="00554C38">
        <w:rPr>
          <w:rFonts w:ascii="MS Mincho" w:eastAsia="MS Mincho" w:hAnsi="MS Mincho" w:cs="MS Mincho" w:hint="eastAsia"/>
        </w:rPr>
        <w:t>腐</w:t>
      </w:r>
      <w:r w:rsidRPr="00554C38">
        <w:rPr>
          <w:rFonts w:ascii="Microsoft JhengHei" w:eastAsia="Microsoft JhengHei" w:hAnsi="Microsoft JhengHei" w:cs="Microsoft JhengHei" w:hint="eastAsia"/>
        </w:rPr>
        <w:t>败</w:t>
      </w:r>
      <w:r w:rsidRPr="00554C38">
        <w:rPr>
          <w:rFonts w:hint="eastAsia"/>
        </w:rPr>
        <w:t>»</w:t>
      </w:r>
      <w:r w:rsidRPr="00554C38">
        <w:t xml:space="preserve"> </w:t>
      </w:r>
      <w:r w:rsidRPr="00554C38">
        <w:rPr>
          <w:rFonts w:hint="eastAsia"/>
        </w:rPr>
        <w:t>как</w:t>
      </w:r>
      <w:r w:rsidRPr="00554C38">
        <w:t xml:space="preserve"> </w:t>
      </w:r>
      <w:r w:rsidRPr="00554C38">
        <w:rPr>
          <w:rFonts w:hint="eastAsia"/>
        </w:rPr>
        <w:t>фрагмент</w:t>
      </w:r>
      <w:r w:rsidRPr="00554C38">
        <w:t xml:space="preserve"> </w:t>
      </w:r>
      <w:r w:rsidRPr="00554C38">
        <w:rPr>
          <w:rFonts w:hint="eastAsia"/>
        </w:rPr>
        <w:t>языковой</w:t>
      </w:r>
      <w:r w:rsidRPr="00554C38">
        <w:t xml:space="preserve"> </w:t>
      </w:r>
      <w:r w:rsidRPr="00554C38">
        <w:rPr>
          <w:rFonts w:hint="eastAsia"/>
        </w:rPr>
        <w:t>картины</w:t>
      </w:r>
      <w:r w:rsidRPr="00554C38">
        <w:t xml:space="preserve"> </w:t>
      </w:r>
      <w:r w:rsidRPr="00554C38">
        <w:rPr>
          <w:rFonts w:hint="eastAsia"/>
        </w:rPr>
        <w:t>мира</w:t>
      </w:r>
      <w:r w:rsidRPr="00554C38">
        <w:t xml:space="preserve"> </w:t>
      </w:r>
      <w:r w:rsidRPr="00554C38">
        <w:rPr>
          <w:rFonts w:hint="eastAsia"/>
        </w:rPr>
        <w:t>русских</w:t>
      </w:r>
      <w:r w:rsidRPr="00554C38">
        <w:t xml:space="preserve"> </w:t>
      </w:r>
      <w:r w:rsidRPr="00554C38">
        <w:rPr>
          <w:rFonts w:hint="eastAsia"/>
        </w:rPr>
        <w:t>и</w:t>
      </w:r>
      <w:r w:rsidRPr="00554C38">
        <w:t xml:space="preserve"> </w:t>
      </w:r>
      <w:r w:rsidRPr="00554C38">
        <w:rPr>
          <w:rFonts w:hint="eastAsia"/>
        </w:rPr>
        <w:t>китайцев</w:t>
      </w:r>
    </w:p>
    <w:p w14:paraId="0427A6F3" w14:textId="77777777" w:rsidR="00554C38" w:rsidRDefault="00554C38" w:rsidP="00554C38">
      <w:r>
        <w:rPr>
          <w:rFonts w:hint="eastAsia"/>
        </w:rPr>
        <w:t>ОГЛАВЛЕНИЕ</w:t>
      </w:r>
      <w:r>
        <w:t xml:space="preserve"> </w:t>
      </w:r>
      <w:r>
        <w:rPr>
          <w:rFonts w:hint="eastAsia"/>
        </w:rPr>
        <w:t>ДИССЕРТАЦИИ</w:t>
      </w:r>
    </w:p>
    <w:p w14:paraId="003C71C0" w14:textId="77777777" w:rsidR="00554C38" w:rsidRDefault="00554C38" w:rsidP="00554C38">
      <w:r>
        <w:rPr>
          <w:rFonts w:hint="eastAsia"/>
        </w:rPr>
        <w:t>кандидат</w:t>
      </w:r>
      <w:r>
        <w:t xml:space="preserve"> </w:t>
      </w:r>
      <w:r>
        <w:rPr>
          <w:rFonts w:hint="eastAsia"/>
        </w:rPr>
        <w:t>наук</w:t>
      </w:r>
      <w:r>
        <w:t xml:space="preserve"> </w:t>
      </w:r>
      <w:r>
        <w:rPr>
          <w:rFonts w:hint="eastAsia"/>
        </w:rPr>
        <w:t>Пэй</w:t>
      </w:r>
      <w:r>
        <w:t xml:space="preserve"> </w:t>
      </w:r>
      <w:r>
        <w:rPr>
          <w:rFonts w:hint="eastAsia"/>
        </w:rPr>
        <w:t>Цайся</w:t>
      </w:r>
    </w:p>
    <w:p w14:paraId="29E49271" w14:textId="77777777" w:rsidR="00554C38" w:rsidRDefault="00554C38" w:rsidP="00554C38">
      <w:r>
        <w:rPr>
          <w:rFonts w:hint="eastAsia"/>
        </w:rPr>
        <w:t>ВВЕДЕНИЕ</w:t>
      </w:r>
    </w:p>
    <w:p w14:paraId="40D2BBAA" w14:textId="77777777" w:rsidR="00554C38" w:rsidRDefault="00554C38" w:rsidP="00554C38"/>
    <w:p w14:paraId="6F763CFA" w14:textId="77777777" w:rsidR="00554C38" w:rsidRDefault="00554C38" w:rsidP="00554C38">
      <w:r>
        <w:rPr>
          <w:rFonts w:hint="eastAsia"/>
        </w:rPr>
        <w:t>ГЛАВА</w:t>
      </w:r>
      <w:r>
        <w:t xml:space="preserve"> I. </w:t>
      </w:r>
      <w:r>
        <w:rPr>
          <w:rFonts w:hint="eastAsia"/>
        </w:rPr>
        <w:t>АНТИЦЕННОСТЬ</w:t>
      </w:r>
      <w:r>
        <w:t xml:space="preserve"> </w:t>
      </w:r>
      <w:r>
        <w:rPr>
          <w:rFonts w:hint="eastAsia"/>
        </w:rPr>
        <w:t>«</w:t>
      </w:r>
      <w:r>
        <w:rPr>
          <w:rFonts w:hint="eastAsia"/>
        </w:rPr>
        <w:t>КОРРУПЦИЯ</w:t>
      </w:r>
      <w:r>
        <w:rPr>
          <w:rFonts w:hint="eastAsia"/>
        </w:rPr>
        <w:t>»</w:t>
      </w:r>
      <w:r>
        <w:t xml:space="preserve"> / </w:t>
      </w:r>
      <w:r>
        <w:rPr>
          <w:rFonts w:hint="eastAsia"/>
        </w:rPr>
        <w:t>«</w:t>
      </w:r>
      <w:r>
        <w:t xml:space="preserve"> </w:t>
      </w:r>
      <w:r>
        <w:rPr>
          <w:rFonts w:hint="eastAsia"/>
        </w:rPr>
        <w:t>Ш</w:t>
      </w:r>
      <w:r>
        <w:t xml:space="preserve"> </w:t>
      </w:r>
      <w:r>
        <w:rPr>
          <w:rFonts w:hint="eastAsia"/>
        </w:rPr>
        <w:t>Ж</w:t>
      </w:r>
      <w:r>
        <w:t xml:space="preserve"> </w:t>
      </w:r>
      <w:r>
        <w:rPr>
          <w:rFonts w:hint="eastAsia"/>
        </w:rPr>
        <w:t>»</w:t>
      </w:r>
      <w:r>
        <w:t xml:space="preserve">: </w:t>
      </w:r>
      <w:r>
        <w:rPr>
          <w:rFonts w:hint="eastAsia"/>
        </w:rPr>
        <w:t>СТАТУС</w:t>
      </w:r>
      <w:r>
        <w:t xml:space="preserve"> </w:t>
      </w:r>
      <w:r>
        <w:rPr>
          <w:rFonts w:hint="eastAsia"/>
        </w:rPr>
        <w:t>В</w:t>
      </w:r>
      <w:r>
        <w:t xml:space="preserve"> </w:t>
      </w:r>
      <w:r>
        <w:rPr>
          <w:rFonts w:hint="eastAsia"/>
        </w:rPr>
        <w:t>СИСТЕМЕ</w:t>
      </w:r>
      <w:r>
        <w:t xml:space="preserve"> </w:t>
      </w:r>
      <w:r>
        <w:rPr>
          <w:rFonts w:hint="eastAsia"/>
        </w:rPr>
        <w:t>ЦЕННОСТЕЙ</w:t>
      </w:r>
      <w:r>
        <w:t xml:space="preserve"> </w:t>
      </w:r>
      <w:r>
        <w:rPr>
          <w:rFonts w:hint="eastAsia"/>
        </w:rPr>
        <w:t>И</w:t>
      </w:r>
      <w:r>
        <w:t xml:space="preserve"> </w:t>
      </w:r>
      <w:r>
        <w:rPr>
          <w:rFonts w:hint="eastAsia"/>
        </w:rPr>
        <w:t>ТЕНДЕНЦИИ</w:t>
      </w:r>
      <w:r>
        <w:t xml:space="preserve"> </w:t>
      </w:r>
      <w:r>
        <w:rPr>
          <w:rFonts w:hint="eastAsia"/>
        </w:rPr>
        <w:t>НАУЧНОГО</w:t>
      </w:r>
      <w:r>
        <w:t xml:space="preserve"> </w:t>
      </w:r>
      <w:r>
        <w:rPr>
          <w:rFonts w:hint="eastAsia"/>
        </w:rPr>
        <w:t>ОСМЫСЛЕНИЯ</w:t>
      </w:r>
    </w:p>
    <w:p w14:paraId="260E22F5" w14:textId="77777777" w:rsidR="00554C38" w:rsidRDefault="00554C38" w:rsidP="00554C38"/>
    <w:p w14:paraId="075FC648" w14:textId="77777777" w:rsidR="00554C38" w:rsidRDefault="00554C38" w:rsidP="00554C38">
      <w:r>
        <w:t xml:space="preserve">1.1. </w:t>
      </w:r>
      <w:r>
        <w:rPr>
          <w:rFonts w:hint="eastAsia"/>
        </w:rPr>
        <w:t>«</w:t>
      </w:r>
      <w:r>
        <w:rPr>
          <w:rFonts w:hint="eastAsia"/>
        </w:rPr>
        <w:t>Коррупция</w:t>
      </w:r>
      <w:r>
        <w:rPr>
          <w:rFonts w:hint="eastAsia"/>
        </w:rPr>
        <w:t>»</w:t>
      </w:r>
      <w:r>
        <w:t xml:space="preserve"> / </w:t>
      </w:r>
      <w:r>
        <w:rPr>
          <w:rFonts w:hint="eastAsia"/>
        </w:rPr>
        <w:t>«</w:t>
      </w:r>
      <w:r>
        <w:rPr>
          <w:rFonts w:hint="eastAsia"/>
        </w:rPr>
        <w:t>ШЖ</w:t>
      </w:r>
      <w:r>
        <w:rPr>
          <w:rFonts w:hint="eastAsia"/>
        </w:rPr>
        <w:t>»</w:t>
      </w:r>
      <w:r>
        <w:t xml:space="preserve"> </w:t>
      </w:r>
      <w:r>
        <w:rPr>
          <w:rFonts w:hint="eastAsia"/>
        </w:rPr>
        <w:t>как</w:t>
      </w:r>
      <w:r>
        <w:t xml:space="preserve"> </w:t>
      </w:r>
      <w:r>
        <w:rPr>
          <w:rFonts w:hint="eastAsia"/>
        </w:rPr>
        <w:t>антиценность</w:t>
      </w:r>
    </w:p>
    <w:p w14:paraId="00467141" w14:textId="77777777" w:rsidR="00554C38" w:rsidRDefault="00554C38" w:rsidP="00554C38"/>
    <w:p w14:paraId="29738DD3" w14:textId="77777777" w:rsidR="00554C38" w:rsidRDefault="00554C38" w:rsidP="00554C38">
      <w:r>
        <w:t xml:space="preserve">1.2. </w:t>
      </w:r>
      <w:r>
        <w:rPr>
          <w:rFonts w:hint="eastAsia"/>
        </w:rPr>
        <w:t>Проблема</w:t>
      </w:r>
      <w:r>
        <w:t xml:space="preserve"> </w:t>
      </w:r>
      <w:r>
        <w:rPr>
          <w:rFonts w:hint="eastAsia"/>
        </w:rPr>
        <w:t>классификации</w:t>
      </w:r>
      <w:r>
        <w:t xml:space="preserve"> </w:t>
      </w:r>
      <w:r>
        <w:rPr>
          <w:rFonts w:hint="eastAsia"/>
        </w:rPr>
        <w:t>ценностей</w:t>
      </w:r>
    </w:p>
    <w:p w14:paraId="5114AEDF" w14:textId="77777777" w:rsidR="00554C38" w:rsidRDefault="00554C38" w:rsidP="00554C38"/>
    <w:p w14:paraId="2185735C" w14:textId="77777777" w:rsidR="00554C38" w:rsidRDefault="00554C38" w:rsidP="00554C38">
      <w:r>
        <w:t xml:space="preserve">1.3. </w:t>
      </w:r>
      <w:r>
        <w:rPr>
          <w:rFonts w:hint="eastAsia"/>
        </w:rPr>
        <w:t>Статус</w:t>
      </w:r>
      <w:r>
        <w:t xml:space="preserve"> </w:t>
      </w:r>
      <w:r>
        <w:rPr>
          <w:rFonts w:hint="eastAsia"/>
        </w:rPr>
        <w:t>социальных</w:t>
      </w:r>
      <w:r>
        <w:t xml:space="preserve"> </w:t>
      </w:r>
      <w:r>
        <w:rPr>
          <w:rFonts w:hint="eastAsia"/>
        </w:rPr>
        <w:t>ценностей</w:t>
      </w:r>
      <w:r>
        <w:t xml:space="preserve"> </w:t>
      </w:r>
      <w:r>
        <w:rPr>
          <w:rFonts w:hint="eastAsia"/>
        </w:rPr>
        <w:t>с</w:t>
      </w:r>
      <w:r>
        <w:t xml:space="preserve"> </w:t>
      </w:r>
      <w:r>
        <w:rPr>
          <w:rFonts w:hint="eastAsia"/>
        </w:rPr>
        <w:t>позиций</w:t>
      </w:r>
      <w:r>
        <w:t xml:space="preserve"> </w:t>
      </w:r>
      <w:r>
        <w:rPr>
          <w:rFonts w:hint="eastAsia"/>
        </w:rPr>
        <w:t>философской</w:t>
      </w:r>
      <w:r>
        <w:t xml:space="preserve"> </w:t>
      </w:r>
      <w:r>
        <w:rPr>
          <w:rFonts w:hint="eastAsia"/>
        </w:rPr>
        <w:t>аксиологии</w:t>
      </w:r>
    </w:p>
    <w:p w14:paraId="17A75BCD" w14:textId="77777777" w:rsidR="00554C38" w:rsidRDefault="00554C38" w:rsidP="00554C38"/>
    <w:p w14:paraId="0A7996FA" w14:textId="77777777" w:rsidR="00554C38" w:rsidRDefault="00554C38" w:rsidP="00554C38">
      <w:r>
        <w:t xml:space="preserve">1.4. </w:t>
      </w:r>
      <w:r>
        <w:rPr>
          <w:rFonts w:hint="eastAsia"/>
        </w:rPr>
        <w:t>Социологический</w:t>
      </w:r>
      <w:r>
        <w:t xml:space="preserve">, </w:t>
      </w:r>
      <w:r>
        <w:rPr>
          <w:rFonts w:hint="eastAsia"/>
        </w:rPr>
        <w:t>психологический</w:t>
      </w:r>
      <w:r>
        <w:t xml:space="preserve"> </w:t>
      </w:r>
      <w:r>
        <w:rPr>
          <w:rFonts w:hint="eastAsia"/>
        </w:rPr>
        <w:t>и</w:t>
      </w:r>
      <w:r>
        <w:t xml:space="preserve"> </w:t>
      </w:r>
      <w:r>
        <w:rPr>
          <w:rFonts w:hint="eastAsia"/>
        </w:rPr>
        <w:t>культурологический</w:t>
      </w:r>
      <w:r>
        <w:t xml:space="preserve"> </w:t>
      </w:r>
      <w:r>
        <w:rPr>
          <w:rFonts w:hint="eastAsia"/>
        </w:rPr>
        <w:t>аспекты</w:t>
      </w:r>
      <w:r>
        <w:t xml:space="preserve"> </w:t>
      </w:r>
      <w:r>
        <w:rPr>
          <w:rFonts w:hint="eastAsia"/>
        </w:rPr>
        <w:t>изучения</w:t>
      </w:r>
      <w:r>
        <w:t xml:space="preserve"> </w:t>
      </w:r>
      <w:r>
        <w:rPr>
          <w:rFonts w:hint="eastAsia"/>
        </w:rPr>
        <w:t>ценностей</w:t>
      </w:r>
      <w:r>
        <w:t xml:space="preserve"> </w:t>
      </w:r>
      <w:r>
        <w:rPr>
          <w:rFonts w:hint="eastAsia"/>
        </w:rPr>
        <w:t>как</w:t>
      </w:r>
      <w:r>
        <w:t xml:space="preserve"> </w:t>
      </w:r>
      <w:r>
        <w:rPr>
          <w:rFonts w:hint="eastAsia"/>
        </w:rPr>
        <w:t>база</w:t>
      </w:r>
      <w:r>
        <w:t xml:space="preserve"> </w:t>
      </w:r>
      <w:r>
        <w:rPr>
          <w:rFonts w:hint="eastAsia"/>
        </w:rPr>
        <w:t>лингвистического</w:t>
      </w:r>
      <w:r>
        <w:t xml:space="preserve"> </w:t>
      </w:r>
      <w:r>
        <w:rPr>
          <w:rFonts w:hint="eastAsia"/>
        </w:rPr>
        <w:t>исследования</w:t>
      </w:r>
    </w:p>
    <w:p w14:paraId="75A19D94" w14:textId="77777777" w:rsidR="00554C38" w:rsidRDefault="00554C38" w:rsidP="00554C38"/>
    <w:p w14:paraId="54272FC6" w14:textId="77777777" w:rsidR="00554C38" w:rsidRDefault="00554C38" w:rsidP="00554C38">
      <w:r>
        <w:t xml:space="preserve">1.5. </w:t>
      </w:r>
      <w:r>
        <w:rPr>
          <w:rFonts w:hint="eastAsia"/>
        </w:rPr>
        <w:t>Лингвистические</w:t>
      </w:r>
      <w:r>
        <w:t xml:space="preserve"> </w:t>
      </w:r>
      <w:r>
        <w:rPr>
          <w:rFonts w:hint="eastAsia"/>
        </w:rPr>
        <w:t>направления</w:t>
      </w:r>
      <w:r>
        <w:t xml:space="preserve"> </w:t>
      </w:r>
      <w:r>
        <w:rPr>
          <w:rFonts w:hint="eastAsia"/>
        </w:rPr>
        <w:t>исследования</w:t>
      </w:r>
      <w:r>
        <w:t xml:space="preserve"> (</w:t>
      </w:r>
      <w:r>
        <w:rPr>
          <w:rFonts w:hint="eastAsia"/>
        </w:rPr>
        <w:t>базовых</w:t>
      </w:r>
      <w:r>
        <w:t xml:space="preserve">) </w:t>
      </w:r>
      <w:r>
        <w:rPr>
          <w:rFonts w:hint="eastAsia"/>
        </w:rPr>
        <w:t>ценностей</w:t>
      </w:r>
    </w:p>
    <w:p w14:paraId="7E60A641" w14:textId="77777777" w:rsidR="00554C38" w:rsidRDefault="00554C38" w:rsidP="00554C38"/>
    <w:p w14:paraId="5CD6F7F5" w14:textId="77777777" w:rsidR="00554C38" w:rsidRDefault="00554C38" w:rsidP="00554C38">
      <w:r>
        <w:rPr>
          <w:rFonts w:hint="eastAsia"/>
        </w:rPr>
        <w:t>Выводы</w:t>
      </w:r>
      <w:r>
        <w:t xml:space="preserve"> </w:t>
      </w:r>
      <w:r>
        <w:rPr>
          <w:rFonts w:hint="eastAsia"/>
        </w:rPr>
        <w:t>по</w:t>
      </w:r>
      <w:r>
        <w:t xml:space="preserve"> </w:t>
      </w:r>
      <w:r>
        <w:rPr>
          <w:rFonts w:hint="eastAsia"/>
        </w:rPr>
        <w:t>главе</w:t>
      </w:r>
    </w:p>
    <w:p w14:paraId="3DF36505" w14:textId="77777777" w:rsidR="00554C38" w:rsidRDefault="00554C38" w:rsidP="00554C38"/>
    <w:p w14:paraId="3D7743B0" w14:textId="77777777" w:rsidR="00554C38" w:rsidRDefault="00554C38" w:rsidP="00554C38">
      <w:r>
        <w:rPr>
          <w:rFonts w:hint="eastAsia"/>
        </w:rPr>
        <w:t>ГЛАВА</w:t>
      </w:r>
      <w:r>
        <w:t xml:space="preserve"> II. </w:t>
      </w:r>
      <w:r>
        <w:rPr>
          <w:rFonts w:hint="eastAsia"/>
        </w:rPr>
        <w:t>ИССЛЕДОВАНИЕ</w:t>
      </w:r>
      <w:r>
        <w:t xml:space="preserve"> </w:t>
      </w:r>
      <w:r>
        <w:rPr>
          <w:rFonts w:hint="eastAsia"/>
        </w:rPr>
        <w:t>СОДЕРЖАНИЯ</w:t>
      </w:r>
      <w:r>
        <w:t xml:space="preserve"> </w:t>
      </w:r>
      <w:r>
        <w:rPr>
          <w:rFonts w:hint="eastAsia"/>
        </w:rPr>
        <w:t>АНТИЦЕННОСТИ</w:t>
      </w:r>
      <w:r>
        <w:t xml:space="preserve"> </w:t>
      </w:r>
      <w:r>
        <w:rPr>
          <w:rFonts w:hint="eastAsia"/>
        </w:rPr>
        <w:t>«</w:t>
      </w:r>
      <w:r>
        <w:rPr>
          <w:rFonts w:hint="eastAsia"/>
        </w:rPr>
        <w:t>КОРРУПЦИЯ</w:t>
      </w:r>
      <w:r>
        <w:rPr>
          <w:rFonts w:hint="eastAsia"/>
        </w:rPr>
        <w:t>»</w:t>
      </w:r>
      <w:r>
        <w:t xml:space="preserve"> / </w:t>
      </w:r>
      <w:r>
        <w:rPr>
          <w:rFonts w:hint="eastAsia"/>
        </w:rPr>
        <w:t>«</w:t>
      </w:r>
      <w:r>
        <w:rPr>
          <w:rFonts w:hint="eastAsia"/>
        </w:rPr>
        <w:t>ШЖ</w:t>
      </w:r>
      <w:r>
        <w:rPr>
          <w:rFonts w:hint="eastAsia"/>
        </w:rPr>
        <w:t>»</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236C8CBC" w14:textId="77777777" w:rsidR="00554C38" w:rsidRDefault="00554C38" w:rsidP="00554C38"/>
    <w:p w14:paraId="165FBAF4" w14:textId="77777777" w:rsidR="00554C38" w:rsidRDefault="00554C38" w:rsidP="00554C38">
      <w:r>
        <w:t xml:space="preserve">2.1. </w:t>
      </w:r>
      <w:r>
        <w:rPr>
          <w:rFonts w:hint="eastAsia"/>
        </w:rPr>
        <w:t>Содержание</w:t>
      </w:r>
      <w:r>
        <w:t xml:space="preserve"> </w:t>
      </w:r>
      <w:r>
        <w:rPr>
          <w:rFonts w:hint="eastAsia"/>
        </w:rPr>
        <w:t>научного</w:t>
      </w:r>
      <w:r>
        <w:t xml:space="preserve"> </w:t>
      </w:r>
      <w:r>
        <w:rPr>
          <w:rFonts w:hint="eastAsia"/>
        </w:rPr>
        <w:t>понятия</w:t>
      </w:r>
      <w:r>
        <w:t xml:space="preserve"> </w:t>
      </w:r>
      <w:r>
        <w:rPr>
          <w:rFonts w:hint="eastAsia"/>
        </w:rPr>
        <w:t>«</w:t>
      </w:r>
      <w:r>
        <w:rPr>
          <w:rFonts w:hint="eastAsia"/>
        </w:rPr>
        <w:t>коррупция</w:t>
      </w:r>
      <w:r>
        <w:rPr>
          <w:rFonts w:hint="eastAsia"/>
        </w:rPr>
        <w:t>»</w:t>
      </w:r>
      <w:r>
        <w:t xml:space="preserve"> / </w:t>
      </w:r>
      <w:r>
        <w:rPr>
          <w:rFonts w:hint="eastAsia"/>
        </w:rPr>
        <w:t>«</w:t>
      </w:r>
      <w:r>
        <w:rPr>
          <w:rFonts w:hint="eastAsia"/>
        </w:rPr>
        <w:t>ШЖ</w:t>
      </w:r>
      <w:r>
        <w:rPr>
          <w:rFonts w:hint="eastAsia"/>
        </w:rPr>
        <w:t>»</w:t>
      </w:r>
    </w:p>
    <w:p w14:paraId="7193CE05" w14:textId="77777777" w:rsidR="00554C38" w:rsidRDefault="00554C38" w:rsidP="00554C38"/>
    <w:p w14:paraId="4E539C89" w14:textId="77777777" w:rsidR="00554C38" w:rsidRDefault="00554C38" w:rsidP="00554C38">
      <w:r>
        <w:t xml:space="preserve">2.2. </w:t>
      </w:r>
      <w:r>
        <w:rPr>
          <w:rFonts w:hint="eastAsia"/>
        </w:rPr>
        <w:t>Лингвистическое</w:t>
      </w:r>
      <w:r>
        <w:t xml:space="preserve"> </w:t>
      </w:r>
      <w:r>
        <w:rPr>
          <w:rFonts w:hint="eastAsia"/>
        </w:rPr>
        <w:t>исследованиеШЖ</w:t>
      </w:r>
      <w:r>
        <w:t>/</w:t>
      </w:r>
      <w:r>
        <w:rPr>
          <w:rFonts w:hint="eastAsia"/>
        </w:rPr>
        <w:t>коррупции</w:t>
      </w:r>
      <w:r>
        <w:t xml:space="preserve"> </w:t>
      </w:r>
      <w:r>
        <w:rPr>
          <w:rFonts w:hint="eastAsia"/>
        </w:rPr>
        <w:t>в</w:t>
      </w:r>
      <w:r>
        <w:t xml:space="preserve"> </w:t>
      </w:r>
      <w:r>
        <w:rPr>
          <w:rFonts w:hint="eastAsia"/>
        </w:rPr>
        <w:t>России</w:t>
      </w:r>
      <w:r>
        <w:t xml:space="preserve"> </w:t>
      </w:r>
      <w:r>
        <w:rPr>
          <w:rFonts w:hint="eastAsia"/>
        </w:rPr>
        <w:t>и</w:t>
      </w:r>
      <w:r>
        <w:t xml:space="preserve"> </w:t>
      </w:r>
      <w:r>
        <w:rPr>
          <w:rFonts w:hint="eastAsia"/>
        </w:rPr>
        <w:t>Китае</w:t>
      </w:r>
    </w:p>
    <w:p w14:paraId="78A92462" w14:textId="77777777" w:rsidR="00554C38" w:rsidRDefault="00554C38" w:rsidP="00554C38"/>
    <w:p w14:paraId="0BE5C408" w14:textId="77777777" w:rsidR="00554C38" w:rsidRDefault="00554C38" w:rsidP="00554C38">
      <w:r>
        <w:lastRenderedPageBreak/>
        <w:t xml:space="preserve">2.3. </w:t>
      </w:r>
      <w:r>
        <w:rPr>
          <w:rFonts w:hint="eastAsia"/>
        </w:rPr>
        <w:t>Специфика</w:t>
      </w:r>
      <w:r>
        <w:t xml:space="preserve"> </w:t>
      </w:r>
      <w:r>
        <w:rPr>
          <w:rFonts w:hint="eastAsia"/>
        </w:rPr>
        <w:t>функционирования</w:t>
      </w:r>
      <w:r>
        <w:t xml:space="preserve"> </w:t>
      </w:r>
      <w:r>
        <w:rPr>
          <w:rFonts w:hint="eastAsia"/>
        </w:rPr>
        <w:t>антиценности</w:t>
      </w:r>
      <w:r>
        <w:t xml:space="preserve"> </w:t>
      </w:r>
      <w:r>
        <w:rPr>
          <w:rFonts w:hint="eastAsia"/>
        </w:rPr>
        <w:t>«</w:t>
      </w:r>
      <w:r>
        <w:rPr>
          <w:rFonts w:hint="eastAsia"/>
        </w:rPr>
        <w:t>коррупция</w:t>
      </w:r>
      <w:r>
        <w:rPr>
          <w:rFonts w:hint="eastAsia"/>
        </w:rPr>
        <w:t>»</w:t>
      </w:r>
      <w:r>
        <w:t xml:space="preserve"> </w:t>
      </w:r>
      <w:r>
        <w:rPr>
          <w:rFonts w:hint="eastAsia"/>
        </w:rPr>
        <w:t>в</w:t>
      </w:r>
      <w:r>
        <w:t xml:space="preserve"> </w:t>
      </w:r>
      <w:r>
        <w:rPr>
          <w:rFonts w:hint="eastAsia"/>
        </w:rPr>
        <w:t>русской</w:t>
      </w:r>
      <w:r>
        <w:t xml:space="preserve"> </w:t>
      </w:r>
      <w:r>
        <w:rPr>
          <w:rFonts w:hint="eastAsia"/>
        </w:rPr>
        <w:t>культуре</w:t>
      </w:r>
    </w:p>
    <w:p w14:paraId="089E2746" w14:textId="77777777" w:rsidR="00554C38" w:rsidRDefault="00554C38" w:rsidP="00554C38"/>
    <w:p w14:paraId="36555D08" w14:textId="77777777" w:rsidR="00554C38" w:rsidRDefault="00554C38" w:rsidP="00554C38">
      <w:r>
        <w:t xml:space="preserve">2.4. </w:t>
      </w:r>
      <w:r>
        <w:rPr>
          <w:rFonts w:hint="eastAsia"/>
        </w:rPr>
        <w:t>Особенности</w:t>
      </w:r>
      <w:r>
        <w:t xml:space="preserve"> </w:t>
      </w:r>
      <w:r>
        <w:rPr>
          <w:rFonts w:hint="eastAsia"/>
        </w:rPr>
        <w:t>условий</w:t>
      </w:r>
      <w:r>
        <w:t xml:space="preserve"> </w:t>
      </w:r>
      <w:r>
        <w:rPr>
          <w:rFonts w:hint="eastAsia"/>
        </w:rPr>
        <w:t>функционирования</w:t>
      </w:r>
      <w:r>
        <w:t xml:space="preserve"> </w:t>
      </w:r>
      <w:r>
        <w:rPr>
          <w:rFonts w:hint="eastAsia"/>
        </w:rPr>
        <w:t>антиценности</w:t>
      </w:r>
      <w:r>
        <w:t xml:space="preserve"> </w:t>
      </w:r>
      <w:r>
        <w:rPr>
          <w:rFonts w:hint="eastAsia"/>
        </w:rPr>
        <w:t>«</w:t>
      </w:r>
      <w:r>
        <w:rPr>
          <w:rFonts w:hint="eastAsia"/>
        </w:rPr>
        <w:t>ШЖ</w:t>
      </w:r>
      <w:r>
        <w:rPr>
          <w:rFonts w:hint="eastAsia"/>
        </w:rPr>
        <w:t>»</w:t>
      </w:r>
      <w:r>
        <w:t xml:space="preserve"> </w:t>
      </w:r>
      <w:r>
        <w:rPr>
          <w:rFonts w:hint="eastAsia"/>
        </w:rPr>
        <w:t>в</w:t>
      </w:r>
      <w:r>
        <w:t xml:space="preserve"> </w:t>
      </w:r>
      <w:r>
        <w:rPr>
          <w:rFonts w:hint="eastAsia"/>
        </w:rPr>
        <w:t>китайской</w:t>
      </w:r>
      <w:r>
        <w:t xml:space="preserve"> </w:t>
      </w:r>
      <w:r>
        <w:rPr>
          <w:rFonts w:hint="eastAsia"/>
        </w:rPr>
        <w:t>культуре</w:t>
      </w:r>
    </w:p>
    <w:p w14:paraId="03DEC304" w14:textId="77777777" w:rsidR="00554C38" w:rsidRDefault="00554C38" w:rsidP="00554C38"/>
    <w:p w14:paraId="13EC3265" w14:textId="77777777" w:rsidR="00554C38" w:rsidRDefault="00554C38" w:rsidP="00554C38">
      <w:r>
        <w:rPr>
          <w:rFonts w:hint="eastAsia"/>
        </w:rPr>
        <w:t>Выводы</w:t>
      </w:r>
      <w:r>
        <w:t xml:space="preserve"> </w:t>
      </w:r>
      <w:r>
        <w:rPr>
          <w:rFonts w:hint="eastAsia"/>
        </w:rPr>
        <w:t>по</w:t>
      </w:r>
      <w:r>
        <w:t xml:space="preserve"> </w:t>
      </w:r>
      <w:r>
        <w:rPr>
          <w:rFonts w:hint="eastAsia"/>
        </w:rPr>
        <w:t>главе</w:t>
      </w:r>
    </w:p>
    <w:p w14:paraId="6755FA2C" w14:textId="77777777" w:rsidR="00554C38" w:rsidRDefault="00554C38" w:rsidP="00554C38"/>
    <w:p w14:paraId="686B4DA3" w14:textId="77777777" w:rsidR="00554C38" w:rsidRDefault="00554C38" w:rsidP="00554C38">
      <w:r>
        <w:rPr>
          <w:rFonts w:hint="eastAsia"/>
        </w:rPr>
        <w:t>ГЛАВА</w:t>
      </w:r>
      <w:r>
        <w:t xml:space="preserve"> III. </w:t>
      </w:r>
      <w:r>
        <w:rPr>
          <w:rFonts w:hint="eastAsia"/>
        </w:rPr>
        <w:t>ЭКСПЕРИМЕНТАЛЬНОЕ</w:t>
      </w:r>
      <w:r>
        <w:t xml:space="preserve"> </w:t>
      </w:r>
      <w:r>
        <w:rPr>
          <w:rFonts w:hint="eastAsia"/>
        </w:rPr>
        <w:t>ИССЛЕДОВАНИЕ</w:t>
      </w:r>
      <w:r>
        <w:t xml:space="preserve"> </w:t>
      </w:r>
      <w:r>
        <w:rPr>
          <w:rFonts w:hint="eastAsia"/>
        </w:rPr>
        <w:t>СТРУКТУРНО</w:t>
      </w:r>
      <w:r>
        <w:t>-</w:t>
      </w:r>
      <w:r>
        <w:rPr>
          <w:rFonts w:hint="eastAsia"/>
        </w:rPr>
        <w:t>СОДЕРЖАТЕЛЬНОЙ</w:t>
      </w:r>
      <w:r>
        <w:t xml:space="preserve"> </w:t>
      </w:r>
      <w:r>
        <w:rPr>
          <w:rFonts w:hint="eastAsia"/>
        </w:rPr>
        <w:t>СПЕЦИФИКИ</w:t>
      </w:r>
      <w:r>
        <w:t xml:space="preserve"> </w:t>
      </w:r>
      <w:r>
        <w:rPr>
          <w:rFonts w:hint="eastAsia"/>
        </w:rPr>
        <w:t>АНТИЦЕННОСТИ</w:t>
      </w:r>
      <w:r>
        <w:t xml:space="preserve"> </w:t>
      </w:r>
      <w:r>
        <w:rPr>
          <w:rFonts w:hint="eastAsia"/>
        </w:rPr>
        <w:t>Ш</w:t>
      </w:r>
      <w:r>
        <w:t xml:space="preserve"> </w:t>
      </w:r>
      <w:r>
        <w:rPr>
          <w:rFonts w:hint="eastAsia"/>
        </w:rPr>
        <w:t>Ж</w:t>
      </w:r>
      <w:r>
        <w:t xml:space="preserve"> / </w:t>
      </w:r>
      <w:r>
        <w:rPr>
          <w:rFonts w:hint="eastAsia"/>
        </w:rPr>
        <w:t>КОРРУПЦИЯ</w:t>
      </w:r>
    </w:p>
    <w:p w14:paraId="778E5661" w14:textId="77777777" w:rsidR="00554C38" w:rsidRDefault="00554C38" w:rsidP="00554C38"/>
    <w:p w14:paraId="2A94C438" w14:textId="77777777" w:rsidR="00554C38" w:rsidRDefault="00554C38" w:rsidP="00554C38">
      <w:r>
        <w:t xml:space="preserve">3.1. </w:t>
      </w:r>
      <w:r>
        <w:rPr>
          <w:rFonts w:hint="eastAsia"/>
        </w:rPr>
        <w:t>Ассоциативный</w:t>
      </w:r>
      <w:r>
        <w:t xml:space="preserve"> </w:t>
      </w:r>
      <w:r>
        <w:rPr>
          <w:rFonts w:hint="eastAsia"/>
        </w:rPr>
        <w:t>эксперимент</w:t>
      </w:r>
      <w:r>
        <w:t xml:space="preserve"> </w:t>
      </w:r>
      <w:r>
        <w:rPr>
          <w:rFonts w:hint="eastAsia"/>
        </w:rPr>
        <w:t>как</w:t>
      </w:r>
      <w:r>
        <w:t xml:space="preserve"> </w:t>
      </w:r>
      <w:r>
        <w:rPr>
          <w:rFonts w:hint="eastAsia"/>
        </w:rPr>
        <w:t>метод</w:t>
      </w:r>
      <w:r>
        <w:t xml:space="preserve"> </w:t>
      </w:r>
      <w:r>
        <w:rPr>
          <w:rFonts w:hint="eastAsia"/>
        </w:rPr>
        <w:t>исследования</w:t>
      </w:r>
      <w:r>
        <w:t xml:space="preserve"> </w:t>
      </w:r>
      <w:r>
        <w:rPr>
          <w:rFonts w:hint="eastAsia"/>
        </w:rPr>
        <w:t>психологически</w:t>
      </w:r>
      <w:r>
        <w:t xml:space="preserve"> </w:t>
      </w:r>
      <w:r>
        <w:rPr>
          <w:rFonts w:hint="eastAsia"/>
        </w:rPr>
        <w:t>актуального</w:t>
      </w:r>
      <w:r>
        <w:t xml:space="preserve"> </w:t>
      </w:r>
      <w:r>
        <w:rPr>
          <w:rFonts w:hint="eastAsia"/>
        </w:rPr>
        <w:t>значения</w:t>
      </w:r>
    </w:p>
    <w:p w14:paraId="28387149" w14:textId="77777777" w:rsidR="00554C38" w:rsidRDefault="00554C38" w:rsidP="00554C38"/>
    <w:p w14:paraId="185EC84D" w14:textId="77777777" w:rsidR="00554C38" w:rsidRDefault="00554C38" w:rsidP="00554C38">
      <w:r>
        <w:t xml:space="preserve">3.2. </w:t>
      </w:r>
      <w:r>
        <w:rPr>
          <w:rFonts w:hint="eastAsia"/>
        </w:rPr>
        <w:t>Экспериментальное</w:t>
      </w:r>
      <w:r>
        <w:t xml:space="preserve"> </w:t>
      </w:r>
      <w:r>
        <w:rPr>
          <w:rFonts w:hint="eastAsia"/>
        </w:rPr>
        <w:t>исследование</w:t>
      </w:r>
      <w:r>
        <w:t xml:space="preserve"> </w:t>
      </w:r>
      <w:r>
        <w:rPr>
          <w:rFonts w:hint="eastAsia"/>
        </w:rPr>
        <w:t>структурно</w:t>
      </w:r>
      <w:r>
        <w:t>-</w:t>
      </w:r>
      <w:r>
        <w:rPr>
          <w:rFonts w:hint="eastAsia"/>
        </w:rPr>
        <w:t>содержательной</w:t>
      </w:r>
      <w:r>
        <w:t xml:space="preserve"> </w:t>
      </w:r>
      <w:r>
        <w:rPr>
          <w:rFonts w:hint="eastAsia"/>
        </w:rPr>
        <w:t>специфики</w:t>
      </w:r>
      <w:r>
        <w:t xml:space="preserve"> </w:t>
      </w:r>
      <w:r>
        <w:rPr>
          <w:rFonts w:hint="eastAsia"/>
        </w:rPr>
        <w:t>антиценности</w:t>
      </w:r>
      <w:r>
        <w:t xml:space="preserve"> </w:t>
      </w:r>
      <w:r>
        <w:rPr>
          <w:rFonts w:hint="eastAsia"/>
        </w:rPr>
        <w:t>«</w:t>
      </w:r>
      <w:r>
        <w:rPr>
          <w:rFonts w:hint="eastAsia"/>
        </w:rPr>
        <w:t>ШШ</w:t>
      </w:r>
      <w:r>
        <w:rPr>
          <w:rFonts w:hint="eastAsia"/>
        </w:rPr>
        <w:t>»</w:t>
      </w:r>
      <w:r>
        <w:t xml:space="preserve"> </w:t>
      </w:r>
      <w:r>
        <w:rPr>
          <w:rFonts w:hint="eastAsia"/>
        </w:rPr>
        <w:t>в</w:t>
      </w:r>
      <w:r>
        <w:t xml:space="preserve"> </w:t>
      </w:r>
      <w:r>
        <w:rPr>
          <w:rFonts w:hint="eastAsia"/>
        </w:rPr>
        <w:t>картине</w:t>
      </w:r>
      <w:r>
        <w:t xml:space="preserve"> </w:t>
      </w:r>
      <w:r>
        <w:rPr>
          <w:rFonts w:hint="eastAsia"/>
        </w:rPr>
        <w:t>мира</w:t>
      </w:r>
      <w:r>
        <w:t xml:space="preserve"> </w:t>
      </w:r>
      <w:r>
        <w:rPr>
          <w:rFonts w:hint="eastAsia"/>
        </w:rPr>
        <w:t>китайцев</w:t>
      </w:r>
    </w:p>
    <w:p w14:paraId="0736F018" w14:textId="77777777" w:rsidR="00554C38" w:rsidRDefault="00554C38" w:rsidP="00554C38"/>
    <w:p w14:paraId="61A56C15" w14:textId="77777777" w:rsidR="00554C38" w:rsidRDefault="00554C38" w:rsidP="00554C38">
      <w:r>
        <w:t xml:space="preserve">3.3. </w:t>
      </w:r>
      <w:r>
        <w:rPr>
          <w:rFonts w:hint="eastAsia"/>
        </w:rPr>
        <w:t>Экспериментальное</w:t>
      </w:r>
      <w:r>
        <w:t xml:space="preserve"> </w:t>
      </w:r>
      <w:r>
        <w:rPr>
          <w:rFonts w:hint="eastAsia"/>
        </w:rPr>
        <w:t>исследование</w:t>
      </w:r>
      <w:r>
        <w:t xml:space="preserve"> </w:t>
      </w:r>
      <w:r>
        <w:rPr>
          <w:rFonts w:hint="eastAsia"/>
        </w:rPr>
        <w:t>структурно</w:t>
      </w:r>
      <w:r>
        <w:t>-</w:t>
      </w:r>
      <w:r>
        <w:rPr>
          <w:rFonts w:hint="eastAsia"/>
        </w:rPr>
        <w:t>содержательной</w:t>
      </w:r>
      <w:r>
        <w:t xml:space="preserve"> </w:t>
      </w:r>
      <w:r>
        <w:rPr>
          <w:rFonts w:hint="eastAsia"/>
        </w:rPr>
        <w:t>специфики</w:t>
      </w:r>
      <w:r>
        <w:t xml:space="preserve"> </w:t>
      </w:r>
      <w:r>
        <w:rPr>
          <w:rFonts w:hint="eastAsia"/>
        </w:rPr>
        <w:t>антиценности</w:t>
      </w:r>
      <w:r>
        <w:t xml:space="preserve"> </w:t>
      </w:r>
      <w:r>
        <w:rPr>
          <w:rFonts w:hint="eastAsia"/>
        </w:rPr>
        <w:t>«</w:t>
      </w:r>
      <w:r>
        <w:rPr>
          <w:rFonts w:hint="eastAsia"/>
        </w:rPr>
        <w:t>коррупция</w:t>
      </w:r>
      <w:r>
        <w:rPr>
          <w:rFonts w:hint="eastAsia"/>
        </w:rPr>
        <w:t>»</w:t>
      </w:r>
      <w:r>
        <w:t xml:space="preserve"> </w:t>
      </w:r>
      <w:r>
        <w:rPr>
          <w:rFonts w:hint="eastAsia"/>
        </w:rPr>
        <w:t>в</w:t>
      </w:r>
      <w:r>
        <w:t xml:space="preserve"> </w:t>
      </w:r>
      <w:r>
        <w:rPr>
          <w:rFonts w:hint="eastAsia"/>
        </w:rPr>
        <w:t>картине</w:t>
      </w:r>
      <w:r>
        <w:t xml:space="preserve"> </w:t>
      </w:r>
      <w:r>
        <w:rPr>
          <w:rFonts w:hint="eastAsia"/>
        </w:rPr>
        <w:t>мира</w:t>
      </w:r>
      <w:r>
        <w:t xml:space="preserve"> </w:t>
      </w:r>
      <w:r>
        <w:rPr>
          <w:rFonts w:hint="eastAsia"/>
        </w:rPr>
        <w:t>русских</w:t>
      </w:r>
    </w:p>
    <w:p w14:paraId="223057A5" w14:textId="77777777" w:rsidR="00554C38" w:rsidRDefault="00554C38" w:rsidP="00554C38"/>
    <w:p w14:paraId="339F0BA4" w14:textId="77777777" w:rsidR="00554C38" w:rsidRDefault="00554C38" w:rsidP="00554C38">
      <w:r>
        <w:t xml:space="preserve">3.4. </w:t>
      </w:r>
      <w:r>
        <w:rPr>
          <w:rFonts w:hint="eastAsia"/>
        </w:rPr>
        <w:t>Сравнительная</w:t>
      </w:r>
      <w:r>
        <w:t xml:space="preserve"> </w:t>
      </w:r>
      <w:r>
        <w:rPr>
          <w:rFonts w:hint="eastAsia"/>
        </w:rPr>
        <w:t>характеристика</w:t>
      </w:r>
      <w:r>
        <w:t xml:space="preserve"> </w:t>
      </w:r>
      <w:r>
        <w:rPr>
          <w:rFonts w:hint="eastAsia"/>
        </w:rPr>
        <w:t>содержания</w:t>
      </w:r>
      <w:r>
        <w:t xml:space="preserve"> </w:t>
      </w:r>
      <w:r>
        <w:rPr>
          <w:rFonts w:hint="eastAsia"/>
        </w:rPr>
        <w:t>антиценности</w:t>
      </w:r>
      <w:r>
        <w:t xml:space="preserve"> </w:t>
      </w:r>
      <w:r>
        <w:rPr>
          <w:rFonts w:hint="eastAsia"/>
        </w:rPr>
        <w:t>«</w:t>
      </w:r>
      <w:r>
        <w:t xml:space="preserve"> </w:t>
      </w:r>
      <w:r>
        <w:rPr>
          <w:rFonts w:hint="eastAsia"/>
        </w:rPr>
        <w:t>Ш</w:t>
      </w:r>
      <w:r>
        <w:t xml:space="preserve"> </w:t>
      </w:r>
      <w:r>
        <w:rPr>
          <w:rFonts w:hint="eastAsia"/>
        </w:rPr>
        <w:t>Ш</w:t>
      </w:r>
      <w:r>
        <w:t xml:space="preserve"> </w:t>
      </w:r>
      <w:r>
        <w:rPr>
          <w:rFonts w:hint="eastAsia"/>
        </w:rPr>
        <w:t>»</w:t>
      </w:r>
      <w:r>
        <w:t xml:space="preserve"> </w:t>
      </w:r>
      <w:r>
        <w:rPr>
          <w:rFonts w:hint="eastAsia"/>
        </w:rPr>
        <w:t>и</w:t>
      </w:r>
      <w:r>
        <w:t xml:space="preserve"> </w:t>
      </w:r>
      <w:r>
        <w:rPr>
          <w:rFonts w:hint="eastAsia"/>
        </w:rPr>
        <w:t>«</w:t>
      </w:r>
      <w:r>
        <w:rPr>
          <w:rFonts w:hint="eastAsia"/>
        </w:rPr>
        <w:t>коррупция</w:t>
      </w:r>
      <w:r>
        <w:rPr>
          <w:rFonts w:hint="eastAsia"/>
        </w:rPr>
        <w:t>»</w:t>
      </w:r>
      <w:r>
        <w:t xml:space="preserve"> </w:t>
      </w:r>
      <w:r>
        <w:rPr>
          <w:rFonts w:hint="eastAsia"/>
        </w:rPr>
        <w:t>в</w:t>
      </w:r>
      <w:r>
        <w:t xml:space="preserve"> </w:t>
      </w:r>
      <w:r>
        <w:rPr>
          <w:rFonts w:hint="eastAsia"/>
        </w:rPr>
        <w:t>картинах</w:t>
      </w:r>
      <w:r>
        <w:t xml:space="preserve"> </w:t>
      </w:r>
      <w:r>
        <w:rPr>
          <w:rFonts w:hint="eastAsia"/>
        </w:rPr>
        <w:t>мира</w:t>
      </w:r>
      <w:r>
        <w:t xml:space="preserve"> </w:t>
      </w:r>
      <w:r>
        <w:rPr>
          <w:rFonts w:hint="eastAsia"/>
        </w:rPr>
        <w:t>русских</w:t>
      </w:r>
      <w:r>
        <w:t xml:space="preserve"> </w:t>
      </w:r>
      <w:r>
        <w:rPr>
          <w:rFonts w:hint="eastAsia"/>
        </w:rPr>
        <w:t>и</w:t>
      </w:r>
      <w:r>
        <w:t xml:space="preserve"> </w:t>
      </w:r>
      <w:r>
        <w:rPr>
          <w:rFonts w:hint="eastAsia"/>
        </w:rPr>
        <w:t>китайцев</w:t>
      </w:r>
    </w:p>
    <w:p w14:paraId="778E5CFB" w14:textId="77777777" w:rsidR="00554C38" w:rsidRDefault="00554C38" w:rsidP="00554C38"/>
    <w:p w14:paraId="2B91F130" w14:textId="77777777" w:rsidR="00554C38" w:rsidRDefault="00554C38" w:rsidP="00554C38">
      <w:r>
        <w:t xml:space="preserve">3.5. </w:t>
      </w:r>
      <w:r>
        <w:rPr>
          <w:rFonts w:hint="eastAsia"/>
        </w:rPr>
        <w:t>Экспериментальное</w:t>
      </w:r>
      <w:r>
        <w:t xml:space="preserve"> </w:t>
      </w:r>
      <w:r>
        <w:rPr>
          <w:rFonts w:hint="eastAsia"/>
        </w:rPr>
        <w:t>исследование</w:t>
      </w:r>
      <w:r>
        <w:t xml:space="preserve"> </w:t>
      </w:r>
      <w:r>
        <w:rPr>
          <w:rFonts w:hint="eastAsia"/>
        </w:rPr>
        <w:t>понятийных</w:t>
      </w:r>
      <w:r>
        <w:t xml:space="preserve"> </w:t>
      </w:r>
      <w:r>
        <w:rPr>
          <w:rFonts w:hint="eastAsia"/>
        </w:rPr>
        <w:t>компонентов</w:t>
      </w:r>
      <w:r>
        <w:t xml:space="preserve"> </w:t>
      </w:r>
      <w:r>
        <w:rPr>
          <w:rFonts w:hint="eastAsia"/>
        </w:rPr>
        <w:t>слова</w:t>
      </w:r>
      <w:r>
        <w:t xml:space="preserve"> </w:t>
      </w:r>
      <w:r>
        <w:rPr>
          <w:rFonts w:hint="eastAsia"/>
        </w:rPr>
        <w:t>коррупция</w:t>
      </w:r>
      <w:r>
        <w:t xml:space="preserve"> </w:t>
      </w:r>
      <w:r>
        <w:rPr>
          <w:rFonts w:hint="eastAsia"/>
        </w:rPr>
        <w:t>и</w:t>
      </w:r>
      <w:r>
        <w:t xml:space="preserve"> </w:t>
      </w:r>
      <w:r>
        <w:rPr>
          <w:rFonts w:hint="eastAsia"/>
        </w:rPr>
        <w:t>ШШ</w:t>
      </w:r>
      <w:r>
        <w:t xml:space="preserve"> (</w:t>
      </w:r>
      <w:r>
        <w:rPr>
          <w:rFonts w:hint="eastAsia"/>
        </w:rPr>
        <w:t>обратный</w:t>
      </w:r>
      <w:r>
        <w:t xml:space="preserve"> </w:t>
      </w:r>
      <w:r>
        <w:rPr>
          <w:rFonts w:hint="eastAsia"/>
        </w:rPr>
        <w:t>эксперимент</w:t>
      </w:r>
      <w:r>
        <w:t>)</w:t>
      </w:r>
    </w:p>
    <w:p w14:paraId="18DE7669" w14:textId="77777777" w:rsidR="00554C38" w:rsidRDefault="00554C38" w:rsidP="00554C38"/>
    <w:p w14:paraId="297167EC" w14:textId="77777777" w:rsidR="00554C38" w:rsidRDefault="00554C38" w:rsidP="00554C38">
      <w:r>
        <w:t xml:space="preserve">3.5.1. </w:t>
      </w:r>
      <w:r>
        <w:rPr>
          <w:rFonts w:hint="eastAsia"/>
        </w:rPr>
        <w:t>Анализ</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реакций</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антикоррупция</w:t>
      </w:r>
      <w:r>
        <w:rPr>
          <w:rFonts w:hint="eastAsia"/>
        </w:rPr>
        <w:t>»</w:t>
      </w:r>
    </w:p>
    <w:p w14:paraId="7EAC9109" w14:textId="77777777" w:rsidR="00554C38" w:rsidRDefault="00554C38" w:rsidP="00554C38"/>
    <w:p w14:paraId="3D451156" w14:textId="77777777" w:rsidR="00554C38" w:rsidRDefault="00554C38" w:rsidP="00554C38">
      <w:r>
        <w:t>/</w:t>
      </w:r>
      <w:r>
        <w:rPr>
          <w:rFonts w:hint="eastAsia"/>
        </w:rPr>
        <w:t>«</w:t>
      </w:r>
      <w:r>
        <w:rPr>
          <w:rFonts w:hint="eastAsia"/>
        </w:rPr>
        <w:t>ШШ</w:t>
      </w:r>
      <w:r>
        <w:rPr>
          <w:rFonts w:hint="eastAsia"/>
        </w:rPr>
        <w:t>»</w:t>
      </w:r>
    </w:p>
    <w:p w14:paraId="1DB6EEE1" w14:textId="77777777" w:rsidR="00554C38" w:rsidRDefault="00554C38" w:rsidP="00554C38"/>
    <w:p w14:paraId="0DF6F107" w14:textId="77777777" w:rsidR="00554C38" w:rsidRDefault="00554C38" w:rsidP="00554C38">
      <w:r>
        <w:lastRenderedPageBreak/>
        <w:t xml:space="preserve">3.5.2. </w:t>
      </w:r>
      <w:r>
        <w:rPr>
          <w:rFonts w:hint="eastAsia"/>
        </w:rPr>
        <w:t>Анализ</w:t>
      </w:r>
      <w:r>
        <w:t xml:space="preserve"> </w:t>
      </w:r>
      <w:r>
        <w:rPr>
          <w:rFonts w:hint="eastAsia"/>
        </w:rPr>
        <w:t>состава</w:t>
      </w:r>
      <w:r>
        <w:t xml:space="preserve"> </w:t>
      </w:r>
      <w:r>
        <w:rPr>
          <w:rFonts w:hint="eastAsia"/>
        </w:rPr>
        <w:t>реакций</w:t>
      </w:r>
      <w:r>
        <w:t xml:space="preserve"> </w:t>
      </w:r>
      <w:r>
        <w:rPr>
          <w:rFonts w:hint="eastAsia"/>
        </w:rPr>
        <w:t>ассоциативных</w:t>
      </w:r>
      <w:r>
        <w:t xml:space="preserve"> </w:t>
      </w:r>
      <w:r>
        <w:rPr>
          <w:rFonts w:hint="eastAsia"/>
        </w:rPr>
        <w:t>полей</w:t>
      </w:r>
      <w:r>
        <w:t xml:space="preserve"> </w:t>
      </w:r>
      <w:r>
        <w:rPr>
          <w:rFonts w:hint="eastAsia"/>
        </w:rPr>
        <w:t>«</w:t>
      </w:r>
      <w:r>
        <w:rPr>
          <w:rFonts w:hint="eastAsia"/>
        </w:rPr>
        <w:t>взятка</w:t>
      </w:r>
      <w:r>
        <w:rPr>
          <w:rFonts w:hint="eastAsia"/>
        </w:rPr>
        <w:t>»</w:t>
      </w:r>
      <w:r>
        <w:t xml:space="preserve"> </w:t>
      </w:r>
      <w:r>
        <w:rPr>
          <w:rFonts w:hint="eastAsia"/>
        </w:rPr>
        <w:t>и</w:t>
      </w:r>
      <w:r>
        <w:t xml:space="preserve"> </w:t>
      </w:r>
      <w:r>
        <w:rPr>
          <w:rFonts w:hint="eastAsia"/>
        </w:rPr>
        <w:t>«</w:t>
      </w:r>
      <w:r>
        <w:rPr>
          <w:rFonts w:hint="eastAsia"/>
        </w:rPr>
        <w:t>Ш</w:t>
      </w:r>
      <w:r>
        <w:t>^</w:t>
      </w:r>
      <w:r>
        <w:rPr>
          <w:rFonts w:hint="eastAsia"/>
        </w:rPr>
        <w:t>»</w:t>
      </w:r>
    </w:p>
    <w:p w14:paraId="5589515D" w14:textId="77777777" w:rsidR="00554C38" w:rsidRDefault="00554C38" w:rsidP="00554C38"/>
    <w:p w14:paraId="100342FE" w14:textId="77777777" w:rsidR="00554C38" w:rsidRDefault="00554C38" w:rsidP="00554C38">
      <w:r>
        <w:t xml:space="preserve">3.5.3. </w:t>
      </w:r>
      <w:r>
        <w:rPr>
          <w:rFonts w:hint="eastAsia"/>
        </w:rPr>
        <w:t>Анализ</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реакций</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власть</w:t>
      </w:r>
      <w:r>
        <w:rPr>
          <w:rFonts w:hint="eastAsia"/>
        </w:rPr>
        <w:t>»</w:t>
      </w:r>
      <w:r>
        <w:t xml:space="preserve"> /</w:t>
      </w:r>
    </w:p>
    <w:p w14:paraId="682DB475" w14:textId="77777777" w:rsidR="00554C38" w:rsidRDefault="00554C38" w:rsidP="00554C38"/>
    <w:p w14:paraId="3C70D075" w14:textId="77777777" w:rsidR="00554C38" w:rsidRDefault="00554C38" w:rsidP="00554C38">
      <w:r>
        <w:t xml:space="preserve">3.5.4. </w:t>
      </w:r>
      <w:r>
        <w:rPr>
          <w:rFonts w:hint="eastAsia"/>
        </w:rPr>
        <w:t>Анализ</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реакций</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деньги</w:t>
      </w:r>
      <w:r>
        <w:rPr>
          <w:rFonts w:hint="eastAsia"/>
        </w:rPr>
        <w:t>»</w:t>
      </w:r>
      <w:r>
        <w:t xml:space="preserve"> /</w:t>
      </w:r>
    </w:p>
    <w:p w14:paraId="4EF9FE2E" w14:textId="77777777" w:rsidR="00554C38" w:rsidRDefault="00554C38" w:rsidP="00554C38"/>
    <w:p w14:paraId="67991734" w14:textId="77777777" w:rsidR="00554C38" w:rsidRDefault="00554C38" w:rsidP="00554C38">
      <w:r>
        <w:rPr>
          <w:rFonts w:hint="eastAsia"/>
        </w:rPr>
        <w:t>»</w:t>
      </w:r>
    </w:p>
    <w:p w14:paraId="771C26B0" w14:textId="77777777" w:rsidR="00554C38" w:rsidRDefault="00554C38" w:rsidP="00554C38"/>
    <w:p w14:paraId="0E05375C" w14:textId="77777777" w:rsidR="00554C38" w:rsidRDefault="00554C38" w:rsidP="00554C38">
      <w:r>
        <w:rPr>
          <w:rFonts w:hint="eastAsia"/>
        </w:rPr>
        <w:t>Выводы</w:t>
      </w:r>
      <w:r>
        <w:t xml:space="preserve"> </w:t>
      </w:r>
      <w:r>
        <w:rPr>
          <w:rFonts w:hint="eastAsia"/>
        </w:rPr>
        <w:t>по</w:t>
      </w:r>
      <w:r>
        <w:t xml:space="preserve"> </w:t>
      </w:r>
      <w:r>
        <w:rPr>
          <w:rFonts w:hint="eastAsia"/>
        </w:rPr>
        <w:t>главе</w:t>
      </w:r>
    </w:p>
    <w:p w14:paraId="79297CFD" w14:textId="77777777" w:rsidR="00554C38" w:rsidRDefault="00554C38" w:rsidP="00554C38"/>
    <w:p w14:paraId="47ACFB6F" w14:textId="77777777" w:rsidR="00554C38" w:rsidRDefault="00554C38" w:rsidP="00554C38">
      <w:r>
        <w:rPr>
          <w:rFonts w:hint="eastAsia"/>
        </w:rPr>
        <w:t>ЗАКЛЮЧЕНИЕ</w:t>
      </w:r>
    </w:p>
    <w:p w14:paraId="52369F2D" w14:textId="77777777" w:rsidR="00554C38" w:rsidRDefault="00554C38" w:rsidP="00554C38"/>
    <w:p w14:paraId="148550A0" w14:textId="77777777" w:rsidR="00554C38" w:rsidRDefault="00554C38" w:rsidP="00554C38">
      <w:r>
        <w:rPr>
          <w:rFonts w:hint="eastAsia"/>
        </w:rPr>
        <w:t>СПИСОК</w:t>
      </w:r>
      <w:r>
        <w:t xml:space="preserve"> </w:t>
      </w:r>
      <w:r>
        <w:rPr>
          <w:rFonts w:hint="eastAsia"/>
        </w:rPr>
        <w:t>ЛИТЕРАТУРЫ</w:t>
      </w:r>
    </w:p>
    <w:p w14:paraId="5972C458" w14:textId="77777777" w:rsidR="00554C38" w:rsidRDefault="00554C38" w:rsidP="00554C38"/>
    <w:p w14:paraId="35960284" w14:textId="22E342FB" w:rsidR="00554C38" w:rsidRPr="00554C38" w:rsidRDefault="00554C38" w:rsidP="00554C38">
      <w:r>
        <w:t>214-236</w:t>
      </w:r>
    </w:p>
    <w:sectPr w:rsidR="00554C38" w:rsidRPr="00554C38" w:rsidSect="00A2764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3AAA" w14:textId="77777777" w:rsidR="00A27642" w:rsidRDefault="00A27642">
      <w:pPr>
        <w:spacing w:after="0" w:line="240" w:lineRule="auto"/>
      </w:pPr>
      <w:r>
        <w:separator/>
      </w:r>
    </w:p>
  </w:endnote>
  <w:endnote w:type="continuationSeparator" w:id="0">
    <w:p w14:paraId="1B9B0A87" w14:textId="77777777" w:rsidR="00A27642" w:rsidRDefault="00A2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FEEB" w14:textId="77777777" w:rsidR="00A27642" w:rsidRDefault="00A27642"/>
    <w:p w14:paraId="2EF2503E" w14:textId="77777777" w:rsidR="00A27642" w:rsidRDefault="00A27642"/>
    <w:p w14:paraId="20FD3052" w14:textId="77777777" w:rsidR="00A27642" w:rsidRDefault="00A27642"/>
    <w:p w14:paraId="2C336C71" w14:textId="77777777" w:rsidR="00A27642" w:rsidRDefault="00A27642"/>
    <w:p w14:paraId="4BD3FCCC" w14:textId="77777777" w:rsidR="00A27642" w:rsidRDefault="00A27642"/>
    <w:p w14:paraId="1E95FE78" w14:textId="77777777" w:rsidR="00A27642" w:rsidRDefault="00A27642"/>
    <w:p w14:paraId="7B500BB2" w14:textId="77777777" w:rsidR="00A27642" w:rsidRDefault="00A2764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1822AA2" wp14:editId="19AA433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8D27F" w14:textId="77777777" w:rsidR="00A27642" w:rsidRDefault="00A2764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822AA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CE8D27F" w14:textId="77777777" w:rsidR="00A27642" w:rsidRDefault="00A2764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8DD9E27" w14:textId="77777777" w:rsidR="00A27642" w:rsidRDefault="00A27642"/>
    <w:p w14:paraId="79092CFC" w14:textId="77777777" w:rsidR="00A27642" w:rsidRDefault="00A27642"/>
    <w:p w14:paraId="700FB22F" w14:textId="77777777" w:rsidR="00A27642" w:rsidRDefault="00A2764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3E1A84A" wp14:editId="7301FCC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E9FE0" w14:textId="77777777" w:rsidR="00A27642" w:rsidRDefault="00A27642"/>
                          <w:p w14:paraId="11E84DD6" w14:textId="77777777" w:rsidR="00A27642" w:rsidRDefault="00A2764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E1A84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01E9FE0" w14:textId="77777777" w:rsidR="00A27642" w:rsidRDefault="00A27642"/>
                    <w:p w14:paraId="11E84DD6" w14:textId="77777777" w:rsidR="00A27642" w:rsidRDefault="00A2764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533B1FB" w14:textId="77777777" w:rsidR="00A27642" w:rsidRDefault="00A27642"/>
    <w:p w14:paraId="4B3FBC3B" w14:textId="77777777" w:rsidR="00A27642" w:rsidRDefault="00A27642">
      <w:pPr>
        <w:rPr>
          <w:sz w:val="2"/>
          <w:szCs w:val="2"/>
        </w:rPr>
      </w:pPr>
    </w:p>
    <w:p w14:paraId="6724F94D" w14:textId="77777777" w:rsidR="00A27642" w:rsidRDefault="00A27642"/>
    <w:p w14:paraId="107CDEF6" w14:textId="77777777" w:rsidR="00A27642" w:rsidRDefault="00A27642">
      <w:pPr>
        <w:spacing w:after="0" w:line="240" w:lineRule="auto"/>
      </w:pPr>
    </w:p>
  </w:footnote>
  <w:footnote w:type="continuationSeparator" w:id="0">
    <w:p w14:paraId="08E2C13A" w14:textId="77777777" w:rsidR="00A27642" w:rsidRDefault="00A2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4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50537</TotalTime>
  <Pages>3</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480</cp:revision>
  <cp:lastPrinted>2009-02-06T05:36:00Z</cp:lastPrinted>
  <dcterms:created xsi:type="dcterms:W3CDTF">2024-01-07T13:43:00Z</dcterms:created>
  <dcterms:modified xsi:type="dcterms:W3CDTF">2024-03-26T22:16:00Z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