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C3B8" w14:textId="054DBD80" w:rsidR="00236E4E" w:rsidRDefault="00D77ADD" w:rsidP="00D77ADD">
      <w:r w:rsidRPr="00D77ADD">
        <w:rPr>
          <w:rFonts w:hint="eastAsia"/>
        </w:rPr>
        <w:t>Кобылко</w:t>
      </w:r>
      <w:r w:rsidRPr="00D77ADD">
        <w:t xml:space="preserve"> </w:t>
      </w:r>
      <w:r w:rsidRPr="00D77ADD">
        <w:rPr>
          <w:rFonts w:hint="eastAsia"/>
        </w:rPr>
        <w:t>Ярослав</w:t>
      </w:r>
      <w:r>
        <w:t xml:space="preserve"> </w:t>
      </w:r>
      <w:r w:rsidRPr="00D77ADD">
        <w:rPr>
          <w:rFonts w:hint="eastAsia"/>
        </w:rPr>
        <w:t>Русская</w:t>
      </w:r>
      <w:r w:rsidRPr="00D77ADD">
        <w:t xml:space="preserve"> </w:t>
      </w:r>
      <w:r w:rsidRPr="00D77ADD">
        <w:rPr>
          <w:rFonts w:hint="eastAsia"/>
        </w:rPr>
        <w:t>и</w:t>
      </w:r>
      <w:r w:rsidRPr="00D77ADD">
        <w:t xml:space="preserve"> </w:t>
      </w:r>
      <w:r w:rsidRPr="00D77ADD">
        <w:rPr>
          <w:rFonts w:hint="eastAsia"/>
        </w:rPr>
        <w:t>польская</w:t>
      </w:r>
      <w:r w:rsidRPr="00D77ADD">
        <w:t xml:space="preserve"> </w:t>
      </w:r>
      <w:r w:rsidRPr="00D77ADD">
        <w:rPr>
          <w:rFonts w:hint="eastAsia"/>
        </w:rPr>
        <w:t>политологические</w:t>
      </w:r>
      <w:r w:rsidRPr="00D77ADD">
        <w:t xml:space="preserve"> </w:t>
      </w:r>
      <w:r w:rsidRPr="00D77ADD">
        <w:rPr>
          <w:rFonts w:hint="eastAsia"/>
        </w:rPr>
        <w:t>терминосистемы</w:t>
      </w:r>
      <w:r w:rsidRPr="00D77ADD">
        <w:t xml:space="preserve"> (</w:t>
      </w:r>
      <w:r w:rsidRPr="00D77ADD">
        <w:rPr>
          <w:rFonts w:hint="eastAsia"/>
        </w:rPr>
        <w:t>по</w:t>
      </w:r>
      <w:r w:rsidRPr="00D77ADD">
        <w:t xml:space="preserve"> </w:t>
      </w:r>
      <w:r w:rsidRPr="00D77ADD">
        <w:rPr>
          <w:rFonts w:hint="eastAsia"/>
        </w:rPr>
        <w:t>материалам</w:t>
      </w:r>
      <w:r w:rsidRPr="00D77ADD">
        <w:t xml:space="preserve"> </w:t>
      </w:r>
      <w:r w:rsidRPr="00D77ADD">
        <w:rPr>
          <w:rFonts w:hint="eastAsia"/>
        </w:rPr>
        <w:t>современной</w:t>
      </w:r>
      <w:r w:rsidRPr="00D77ADD">
        <w:t xml:space="preserve"> </w:t>
      </w:r>
      <w:r w:rsidRPr="00D77ADD">
        <w:rPr>
          <w:rFonts w:hint="eastAsia"/>
        </w:rPr>
        <w:t>лексикографии</w:t>
      </w:r>
      <w:r w:rsidRPr="00D77ADD">
        <w:t xml:space="preserve"> </w:t>
      </w:r>
      <w:r w:rsidRPr="00D77ADD">
        <w:rPr>
          <w:rFonts w:hint="eastAsia"/>
        </w:rPr>
        <w:t>и</w:t>
      </w:r>
      <w:r w:rsidRPr="00D77ADD">
        <w:t xml:space="preserve"> </w:t>
      </w:r>
      <w:r w:rsidRPr="00D77ADD">
        <w:rPr>
          <w:rFonts w:hint="eastAsia"/>
        </w:rPr>
        <w:t>текстов</w:t>
      </w:r>
      <w:r w:rsidRPr="00D77ADD">
        <w:t xml:space="preserve"> </w:t>
      </w:r>
      <w:r w:rsidRPr="00D77ADD">
        <w:rPr>
          <w:rFonts w:hint="eastAsia"/>
        </w:rPr>
        <w:t>СМИ</w:t>
      </w:r>
      <w:r w:rsidRPr="00D77ADD">
        <w:t>)</w:t>
      </w:r>
    </w:p>
    <w:p w14:paraId="5BC706AA" w14:textId="77777777" w:rsidR="00D77ADD" w:rsidRDefault="00D77ADD" w:rsidP="00D77ADD">
      <w:r>
        <w:rPr>
          <w:rFonts w:hint="eastAsia"/>
        </w:rPr>
        <w:t>ОГЛАВЛЕНИЕ</w:t>
      </w:r>
      <w:r>
        <w:t xml:space="preserve"> </w:t>
      </w:r>
      <w:r>
        <w:rPr>
          <w:rFonts w:hint="eastAsia"/>
        </w:rPr>
        <w:t>ДИССЕРТАЦИИ</w:t>
      </w:r>
    </w:p>
    <w:p w14:paraId="7D57918E" w14:textId="77777777" w:rsidR="00D77ADD" w:rsidRDefault="00D77ADD" w:rsidP="00D77ADD">
      <w:r>
        <w:rPr>
          <w:rFonts w:hint="eastAsia"/>
        </w:rPr>
        <w:t>кандидат</w:t>
      </w:r>
      <w:r>
        <w:t xml:space="preserve"> </w:t>
      </w:r>
      <w:r>
        <w:rPr>
          <w:rFonts w:hint="eastAsia"/>
        </w:rPr>
        <w:t>наук</w:t>
      </w:r>
      <w:r>
        <w:t xml:space="preserve"> </w:t>
      </w:r>
      <w:r>
        <w:rPr>
          <w:rFonts w:hint="eastAsia"/>
        </w:rPr>
        <w:t>Кобылко</w:t>
      </w:r>
      <w:r>
        <w:t xml:space="preserve"> </w:t>
      </w:r>
      <w:r>
        <w:rPr>
          <w:rFonts w:hint="eastAsia"/>
        </w:rPr>
        <w:t>Ярослав</w:t>
      </w:r>
    </w:p>
    <w:p w14:paraId="2377E0B6" w14:textId="77777777" w:rsidR="00D77ADD" w:rsidRDefault="00D77ADD" w:rsidP="00D77ADD">
      <w:r>
        <w:rPr>
          <w:rFonts w:hint="eastAsia"/>
        </w:rPr>
        <w:t>ВВЕДЕНИЕ</w:t>
      </w:r>
    </w:p>
    <w:p w14:paraId="48F45DCA" w14:textId="77777777" w:rsidR="00D77ADD" w:rsidRDefault="00D77ADD" w:rsidP="00D77ADD"/>
    <w:p w14:paraId="61BEE6A6" w14:textId="77777777" w:rsidR="00D77ADD" w:rsidRDefault="00D77ADD" w:rsidP="00D77ADD">
      <w:r>
        <w:rPr>
          <w:rFonts w:hint="eastAsia"/>
        </w:rPr>
        <w:t>ГЛАВА</w:t>
      </w:r>
      <w:r>
        <w:t xml:space="preserve"> I. </w:t>
      </w:r>
      <w:r>
        <w:rPr>
          <w:rFonts w:hint="eastAsia"/>
        </w:rPr>
        <w:t>ТЕОРЕТИЧЕСКИЕ</w:t>
      </w:r>
      <w:r>
        <w:t xml:space="preserve"> </w:t>
      </w:r>
      <w:r>
        <w:rPr>
          <w:rFonts w:hint="eastAsia"/>
        </w:rPr>
        <w:t>ПРОБЛЕМЫ</w:t>
      </w:r>
      <w:r>
        <w:t xml:space="preserve"> </w:t>
      </w:r>
      <w:r>
        <w:rPr>
          <w:rFonts w:hint="eastAsia"/>
        </w:rPr>
        <w:t>ИЗУЧЕНИЯ</w:t>
      </w:r>
      <w:r>
        <w:t xml:space="preserve"> </w:t>
      </w:r>
      <w:r>
        <w:rPr>
          <w:rFonts w:hint="eastAsia"/>
        </w:rPr>
        <w:t>ПОЛИТОЛОГИЧЕСКОЙ</w:t>
      </w:r>
      <w:r>
        <w:t xml:space="preserve"> </w:t>
      </w:r>
      <w:r>
        <w:rPr>
          <w:rFonts w:hint="eastAsia"/>
        </w:rPr>
        <w:t>ТЕРМИНОЛОГИИ</w:t>
      </w:r>
    </w:p>
    <w:p w14:paraId="73A34718" w14:textId="77777777" w:rsidR="00D77ADD" w:rsidRDefault="00D77ADD" w:rsidP="00D77ADD"/>
    <w:p w14:paraId="59EB46EC" w14:textId="77777777" w:rsidR="00D77ADD" w:rsidRDefault="00D77ADD" w:rsidP="00D77ADD">
      <w:r>
        <w:t xml:space="preserve">1.1. </w:t>
      </w:r>
      <w:r>
        <w:rPr>
          <w:rFonts w:hint="eastAsia"/>
        </w:rPr>
        <w:t>Диффузность</w:t>
      </w:r>
      <w:r>
        <w:t xml:space="preserve"> </w:t>
      </w:r>
      <w:r>
        <w:rPr>
          <w:rFonts w:hint="eastAsia"/>
        </w:rPr>
        <w:t>понятий</w:t>
      </w:r>
      <w:r>
        <w:t xml:space="preserve"> </w:t>
      </w:r>
      <w:r>
        <w:rPr>
          <w:rFonts w:hint="eastAsia"/>
        </w:rPr>
        <w:t>„политическая</w:t>
      </w:r>
      <w:r>
        <w:t xml:space="preserve"> </w:t>
      </w:r>
      <w:r>
        <w:rPr>
          <w:rFonts w:hint="eastAsia"/>
        </w:rPr>
        <w:t>лексика</w:t>
      </w:r>
      <w:r>
        <w:t xml:space="preserve">" </w:t>
      </w:r>
      <w:r>
        <w:rPr>
          <w:rFonts w:hint="eastAsia"/>
        </w:rPr>
        <w:t>и</w:t>
      </w:r>
      <w:r>
        <w:t xml:space="preserve"> </w:t>
      </w:r>
      <w:r>
        <w:rPr>
          <w:rFonts w:hint="eastAsia"/>
        </w:rPr>
        <w:t>„политологическая</w:t>
      </w:r>
      <w:r>
        <w:t xml:space="preserve"> </w:t>
      </w:r>
      <w:r>
        <w:rPr>
          <w:rFonts w:hint="eastAsia"/>
        </w:rPr>
        <w:t>терминология</w:t>
      </w:r>
      <w:r>
        <w:t>"</w:t>
      </w:r>
    </w:p>
    <w:p w14:paraId="320CB875" w14:textId="77777777" w:rsidR="00D77ADD" w:rsidRDefault="00D77ADD" w:rsidP="00D77ADD"/>
    <w:p w14:paraId="2D0D297C" w14:textId="77777777" w:rsidR="00D77ADD" w:rsidRDefault="00D77ADD" w:rsidP="00D77ADD">
      <w:r>
        <w:t xml:space="preserve">1.2. </w:t>
      </w:r>
      <w:r>
        <w:rPr>
          <w:rFonts w:hint="eastAsia"/>
        </w:rPr>
        <w:t>Особенности</w:t>
      </w:r>
      <w:r>
        <w:t xml:space="preserve"> </w:t>
      </w:r>
      <w:r>
        <w:rPr>
          <w:rFonts w:hint="eastAsia"/>
        </w:rPr>
        <w:t>политологических</w:t>
      </w:r>
      <w:r>
        <w:t xml:space="preserve"> </w:t>
      </w:r>
      <w:r>
        <w:rPr>
          <w:rFonts w:hint="eastAsia"/>
        </w:rPr>
        <w:t>терминосистем</w:t>
      </w:r>
      <w:r>
        <w:t xml:space="preserve"> </w:t>
      </w:r>
      <w:r>
        <w:rPr>
          <w:rFonts w:hint="eastAsia"/>
        </w:rPr>
        <w:t>в</w:t>
      </w:r>
      <w:r>
        <w:t xml:space="preserve"> </w:t>
      </w:r>
      <w:r>
        <w:rPr>
          <w:rFonts w:hint="eastAsia"/>
        </w:rPr>
        <w:t>сравнении</w:t>
      </w:r>
      <w:r>
        <w:t xml:space="preserve"> </w:t>
      </w:r>
      <w:r>
        <w:rPr>
          <w:rFonts w:hint="eastAsia"/>
        </w:rPr>
        <w:t>с</w:t>
      </w:r>
      <w:r>
        <w:t xml:space="preserve"> </w:t>
      </w:r>
      <w:r>
        <w:rPr>
          <w:rFonts w:hint="eastAsia"/>
        </w:rPr>
        <w:t>терминосистемами</w:t>
      </w:r>
      <w:r>
        <w:t xml:space="preserve"> </w:t>
      </w:r>
      <w:r>
        <w:rPr>
          <w:rFonts w:hint="eastAsia"/>
        </w:rPr>
        <w:t>других</w:t>
      </w:r>
      <w:r>
        <w:t xml:space="preserve"> </w:t>
      </w:r>
      <w:r>
        <w:rPr>
          <w:rFonts w:hint="eastAsia"/>
        </w:rPr>
        <w:t>наук</w:t>
      </w:r>
    </w:p>
    <w:p w14:paraId="6CFD50BD" w14:textId="77777777" w:rsidR="00D77ADD" w:rsidRDefault="00D77ADD" w:rsidP="00D77ADD"/>
    <w:p w14:paraId="4D0F4291" w14:textId="77777777" w:rsidR="00D77ADD" w:rsidRDefault="00D77ADD" w:rsidP="00D77ADD">
      <w:r>
        <w:t xml:space="preserve">1.3. </w:t>
      </w:r>
      <w:r>
        <w:rPr>
          <w:rFonts w:hint="eastAsia"/>
        </w:rPr>
        <w:t>Характер</w:t>
      </w:r>
      <w:r>
        <w:t xml:space="preserve"> </w:t>
      </w:r>
      <w:r>
        <w:rPr>
          <w:rFonts w:hint="eastAsia"/>
        </w:rPr>
        <w:t>соотношения</w:t>
      </w:r>
      <w:r>
        <w:t xml:space="preserve"> </w:t>
      </w:r>
      <w:r>
        <w:rPr>
          <w:rFonts w:hint="eastAsia"/>
        </w:rPr>
        <w:t>политологического</w:t>
      </w:r>
      <w:r>
        <w:t xml:space="preserve"> </w:t>
      </w:r>
      <w:r>
        <w:rPr>
          <w:rFonts w:hint="eastAsia"/>
        </w:rPr>
        <w:t>термина</w:t>
      </w:r>
      <w:r>
        <w:t xml:space="preserve"> </w:t>
      </w:r>
      <w:r>
        <w:rPr>
          <w:rFonts w:hint="eastAsia"/>
        </w:rPr>
        <w:t>и</w:t>
      </w:r>
      <w:r>
        <w:t xml:space="preserve"> </w:t>
      </w:r>
      <w:r>
        <w:rPr>
          <w:rFonts w:hint="eastAsia"/>
        </w:rPr>
        <w:t>общеупотребительной</w:t>
      </w:r>
      <w:r>
        <w:t xml:space="preserve"> </w:t>
      </w:r>
      <w:r>
        <w:rPr>
          <w:rFonts w:hint="eastAsia"/>
        </w:rPr>
        <w:t>лексики</w:t>
      </w:r>
    </w:p>
    <w:p w14:paraId="5D79A1B2" w14:textId="77777777" w:rsidR="00D77ADD" w:rsidRDefault="00D77ADD" w:rsidP="00D77ADD"/>
    <w:p w14:paraId="1E3D0E85" w14:textId="77777777" w:rsidR="00D77ADD" w:rsidRDefault="00D77ADD" w:rsidP="00D77ADD">
      <w:r>
        <w:t xml:space="preserve">1.4. </w:t>
      </w:r>
      <w:r>
        <w:rPr>
          <w:rFonts w:hint="eastAsia"/>
        </w:rPr>
        <w:t>Проблема</w:t>
      </w:r>
      <w:r>
        <w:t xml:space="preserve"> </w:t>
      </w:r>
      <w:r>
        <w:rPr>
          <w:rFonts w:hint="eastAsia"/>
        </w:rPr>
        <w:t>системности</w:t>
      </w:r>
      <w:r>
        <w:t xml:space="preserve"> </w:t>
      </w:r>
      <w:r>
        <w:rPr>
          <w:rFonts w:hint="eastAsia"/>
        </w:rPr>
        <w:t>политологической</w:t>
      </w:r>
      <w:r>
        <w:t xml:space="preserve"> </w:t>
      </w:r>
      <w:r>
        <w:rPr>
          <w:rFonts w:hint="eastAsia"/>
        </w:rPr>
        <w:t>терминологии</w:t>
      </w:r>
    </w:p>
    <w:p w14:paraId="2762CA87" w14:textId="77777777" w:rsidR="00D77ADD" w:rsidRDefault="00D77ADD" w:rsidP="00D77ADD"/>
    <w:p w14:paraId="14005817" w14:textId="77777777" w:rsidR="00D77ADD" w:rsidRDefault="00D77ADD" w:rsidP="00D77ADD">
      <w:r>
        <w:t xml:space="preserve">1.5. </w:t>
      </w:r>
      <w:r>
        <w:rPr>
          <w:rFonts w:hint="eastAsia"/>
        </w:rPr>
        <w:t>Основные</w:t>
      </w:r>
      <w:r>
        <w:t xml:space="preserve"> </w:t>
      </w:r>
      <w:r>
        <w:rPr>
          <w:rFonts w:hint="eastAsia"/>
        </w:rPr>
        <w:t>отношения</w:t>
      </w:r>
      <w:r>
        <w:t xml:space="preserve"> </w:t>
      </w:r>
      <w:r>
        <w:rPr>
          <w:rFonts w:hint="eastAsia"/>
        </w:rPr>
        <w:t>между</w:t>
      </w:r>
      <w:r>
        <w:t xml:space="preserve"> </w:t>
      </w:r>
      <w:r>
        <w:rPr>
          <w:rFonts w:hint="eastAsia"/>
        </w:rPr>
        <w:t>политологической</w:t>
      </w:r>
      <w:r>
        <w:t xml:space="preserve"> </w:t>
      </w:r>
      <w:r>
        <w:rPr>
          <w:rFonts w:hint="eastAsia"/>
        </w:rPr>
        <w:t>терминологией</w:t>
      </w:r>
      <w:r>
        <w:t xml:space="preserve"> </w:t>
      </w:r>
      <w:r>
        <w:rPr>
          <w:rFonts w:hint="eastAsia"/>
        </w:rPr>
        <w:t>и</w:t>
      </w:r>
      <w:r>
        <w:t xml:space="preserve"> </w:t>
      </w:r>
      <w:r>
        <w:rPr>
          <w:rFonts w:hint="eastAsia"/>
        </w:rPr>
        <w:t>номенклатурой</w:t>
      </w:r>
      <w:r>
        <w:t xml:space="preserve"> </w:t>
      </w:r>
      <w:r>
        <w:rPr>
          <w:rFonts w:hint="eastAsia"/>
        </w:rPr>
        <w:t>в</w:t>
      </w:r>
      <w:r>
        <w:t xml:space="preserve"> </w:t>
      </w:r>
      <w:r>
        <w:rPr>
          <w:rFonts w:hint="eastAsia"/>
        </w:rPr>
        <w:t>понимании</w:t>
      </w:r>
      <w:r>
        <w:t xml:space="preserve"> </w:t>
      </w:r>
      <w:r>
        <w:rPr>
          <w:rFonts w:hint="eastAsia"/>
        </w:rPr>
        <w:t>системной</w:t>
      </w:r>
      <w:r>
        <w:t xml:space="preserve"> </w:t>
      </w:r>
      <w:r>
        <w:rPr>
          <w:rFonts w:hint="eastAsia"/>
        </w:rPr>
        <w:t>лингвистики</w:t>
      </w:r>
    </w:p>
    <w:p w14:paraId="6C4022ED" w14:textId="77777777" w:rsidR="00D77ADD" w:rsidRDefault="00D77ADD" w:rsidP="00D77ADD"/>
    <w:p w14:paraId="7388BD41" w14:textId="77777777" w:rsidR="00D77ADD" w:rsidRDefault="00D77ADD" w:rsidP="00D77ADD">
      <w:r>
        <w:rPr>
          <w:rFonts w:hint="eastAsia"/>
        </w:rPr>
        <w:t>Выводы</w:t>
      </w:r>
      <w:r>
        <w:t xml:space="preserve"> </w:t>
      </w:r>
      <w:r>
        <w:rPr>
          <w:rFonts w:hint="eastAsia"/>
        </w:rPr>
        <w:t>по</w:t>
      </w:r>
      <w:r>
        <w:t xml:space="preserve"> I </w:t>
      </w:r>
      <w:r>
        <w:rPr>
          <w:rFonts w:hint="eastAsia"/>
        </w:rPr>
        <w:t>главе</w:t>
      </w:r>
    </w:p>
    <w:p w14:paraId="5FD15AD3" w14:textId="77777777" w:rsidR="00D77ADD" w:rsidRDefault="00D77ADD" w:rsidP="00D77ADD"/>
    <w:p w14:paraId="7D96465C" w14:textId="77777777" w:rsidR="00D77ADD" w:rsidRDefault="00D77ADD" w:rsidP="00D77ADD">
      <w:r>
        <w:rPr>
          <w:rFonts w:hint="eastAsia"/>
        </w:rPr>
        <w:t>ГЛАВА</w:t>
      </w:r>
      <w:r>
        <w:t xml:space="preserve"> II. </w:t>
      </w:r>
      <w:r>
        <w:rPr>
          <w:rFonts w:hint="eastAsia"/>
        </w:rPr>
        <w:t>ОСОБЕННОСТИ</w:t>
      </w:r>
      <w:r>
        <w:t xml:space="preserve"> </w:t>
      </w:r>
      <w:r>
        <w:rPr>
          <w:rFonts w:hint="eastAsia"/>
        </w:rPr>
        <w:t>СООТНЕСЕНИЯ</w:t>
      </w:r>
      <w:r>
        <w:t xml:space="preserve"> </w:t>
      </w:r>
      <w:r>
        <w:rPr>
          <w:rFonts w:hint="eastAsia"/>
        </w:rPr>
        <w:t>РУССКИХ</w:t>
      </w:r>
      <w:r>
        <w:t xml:space="preserve"> </w:t>
      </w:r>
      <w:r>
        <w:rPr>
          <w:rFonts w:hint="eastAsia"/>
        </w:rPr>
        <w:t>И</w:t>
      </w:r>
      <w:r>
        <w:t xml:space="preserve"> </w:t>
      </w:r>
      <w:r>
        <w:rPr>
          <w:rFonts w:hint="eastAsia"/>
        </w:rPr>
        <w:t>ПОЛЬСКИХ</w:t>
      </w:r>
      <w:r>
        <w:t xml:space="preserve"> </w:t>
      </w:r>
      <w:r>
        <w:rPr>
          <w:rFonts w:hint="eastAsia"/>
        </w:rPr>
        <w:t>ПОЛИТОЛОГИЧЕСКИХ</w:t>
      </w:r>
      <w:r>
        <w:t xml:space="preserve"> </w:t>
      </w:r>
      <w:r>
        <w:rPr>
          <w:rFonts w:hint="eastAsia"/>
        </w:rPr>
        <w:t>ТЕРМИНОСИСТЕМ</w:t>
      </w:r>
      <w:r>
        <w:t xml:space="preserve">, </w:t>
      </w:r>
      <w:r>
        <w:rPr>
          <w:rFonts w:hint="eastAsia"/>
        </w:rPr>
        <w:t>ОБУСЛОВЛЕННЫЕ</w:t>
      </w:r>
      <w:r>
        <w:t xml:space="preserve"> </w:t>
      </w:r>
      <w:r>
        <w:rPr>
          <w:rFonts w:hint="eastAsia"/>
        </w:rPr>
        <w:t>ОБЩНОСТЬЮ</w:t>
      </w:r>
      <w:r>
        <w:t xml:space="preserve"> </w:t>
      </w:r>
      <w:r>
        <w:rPr>
          <w:rFonts w:hint="eastAsia"/>
        </w:rPr>
        <w:t>ПРОИСХОЖДЕНИЯ</w:t>
      </w:r>
      <w:r>
        <w:t xml:space="preserve"> </w:t>
      </w:r>
      <w:r>
        <w:rPr>
          <w:rFonts w:hint="eastAsia"/>
        </w:rPr>
        <w:t>И</w:t>
      </w:r>
      <w:r>
        <w:t xml:space="preserve"> </w:t>
      </w:r>
      <w:r>
        <w:rPr>
          <w:rFonts w:hint="eastAsia"/>
        </w:rPr>
        <w:t>ТИПОЛОГИЧЕСКИМ</w:t>
      </w:r>
      <w:r>
        <w:t xml:space="preserve"> </w:t>
      </w:r>
      <w:r>
        <w:rPr>
          <w:rFonts w:hint="eastAsia"/>
        </w:rPr>
        <w:t>СХОДСТВОМ</w:t>
      </w:r>
      <w:r>
        <w:t xml:space="preserve"> </w:t>
      </w:r>
      <w:r>
        <w:rPr>
          <w:rFonts w:hint="eastAsia"/>
        </w:rPr>
        <w:t>ЯЗЫКОВ</w:t>
      </w:r>
    </w:p>
    <w:p w14:paraId="09164557" w14:textId="77777777" w:rsidR="00D77ADD" w:rsidRDefault="00D77ADD" w:rsidP="00D77ADD"/>
    <w:p w14:paraId="366ECF48" w14:textId="77777777" w:rsidR="00D77ADD" w:rsidRDefault="00D77ADD" w:rsidP="00D77ADD">
      <w:r>
        <w:t xml:space="preserve">2.1. </w:t>
      </w:r>
      <w:r>
        <w:rPr>
          <w:rFonts w:hint="eastAsia"/>
        </w:rPr>
        <w:t>Типологическое</w:t>
      </w:r>
      <w:r>
        <w:t xml:space="preserve"> </w:t>
      </w:r>
      <w:r>
        <w:rPr>
          <w:rFonts w:hint="eastAsia"/>
        </w:rPr>
        <w:t>сходство</w:t>
      </w:r>
      <w:r>
        <w:t xml:space="preserve"> </w:t>
      </w:r>
      <w:r>
        <w:rPr>
          <w:rFonts w:hint="eastAsia"/>
        </w:rPr>
        <w:t>русской</w:t>
      </w:r>
      <w:r>
        <w:t xml:space="preserve"> </w:t>
      </w:r>
      <w:r>
        <w:rPr>
          <w:rFonts w:hint="eastAsia"/>
        </w:rPr>
        <w:t>и</w:t>
      </w:r>
      <w:r>
        <w:t xml:space="preserve"> </w:t>
      </w:r>
      <w:r>
        <w:rPr>
          <w:rFonts w:hint="eastAsia"/>
        </w:rPr>
        <w:t>польской</w:t>
      </w:r>
      <w:r>
        <w:t xml:space="preserve"> </w:t>
      </w:r>
      <w:r>
        <w:rPr>
          <w:rFonts w:hint="eastAsia"/>
        </w:rPr>
        <w:t>политологической</w:t>
      </w:r>
      <w:r>
        <w:t xml:space="preserve"> </w:t>
      </w:r>
      <w:r>
        <w:rPr>
          <w:rFonts w:hint="eastAsia"/>
        </w:rPr>
        <w:t>терминологии</w:t>
      </w:r>
      <w:r>
        <w:t xml:space="preserve"> </w:t>
      </w:r>
      <w:r>
        <w:rPr>
          <w:rFonts w:hint="eastAsia"/>
        </w:rPr>
        <w:t>на</w:t>
      </w:r>
      <w:r>
        <w:t xml:space="preserve"> </w:t>
      </w:r>
      <w:r>
        <w:rPr>
          <w:rFonts w:hint="eastAsia"/>
        </w:rPr>
        <w:t>уровне</w:t>
      </w:r>
      <w:r>
        <w:t xml:space="preserve"> </w:t>
      </w:r>
      <w:r>
        <w:rPr>
          <w:rFonts w:hint="eastAsia"/>
        </w:rPr>
        <w:t>лексемы</w:t>
      </w:r>
      <w:r>
        <w:t xml:space="preserve"> </w:t>
      </w:r>
      <w:r>
        <w:rPr>
          <w:rFonts w:hint="eastAsia"/>
        </w:rPr>
        <w:t>и</w:t>
      </w:r>
      <w:r>
        <w:t xml:space="preserve"> </w:t>
      </w:r>
      <w:r>
        <w:rPr>
          <w:rFonts w:hint="eastAsia"/>
        </w:rPr>
        <w:t>словосочетания</w:t>
      </w:r>
    </w:p>
    <w:p w14:paraId="5412CB3B" w14:textId="77777777" w:rsidR="00D77ADD" w:rsidRDefault="00D77ADD" w:rsidP="00D77ADD"/>
    <w:p w14:paraId="700B7A9C" w14:textId="77777777" w:rsidR="00D77ADD" w:rsidRDefault="00D77ADD" w:rsidP="00D77ADD">
      <w:r>
        <w:t xml:space="preserve">2.2. </w:t>
      </w:r>
      <w:r>
        <w:rPr>
          <w:rFonts w:hint="eastAsia"/>
        </w:rPr>
        <w:t>Русская</w:t>
      </w:r>
      <w:r>
        <w:t xml:space="preserve"> </w:t>
      </w:r>
      <w:r>
        <w:rPr>
          <w:rFonts w:hint="eastAsia"/>
        </w:rPr>
        <w:t>и</w:t>
      </w:r>
      <w:r>
        <w:t xml:space="preserve"> </w:t>
      </w:r>
      <w:r>
        <w:rPr>
          <w:rFonts w:hint="eastAsia"/>
        </w:rPr>
        <w:t>польская</w:t>
      </w:r>
      <w:r>
        <w:t xml:space="preserve"> </w:t>
      </w:r>
      <w:r>
        <w:rPr>
          <w:rFonts w:hint="eastAsia"/>
        </w:rPr>
        <w:t>политологическая</w:t>
      </w:r>
      <w:r>
        <w:t xml:space="preserve"> </w:t>
      </w:r>
      <w:r>
        <w:rPr>
          <w:rFonts w:hint="eastAsia"/>
        </w:rPr>
        <w:t>терминология</w:t>
      </w:r>
      <w:r>
        <w:t xml:space="preserve"> </w:t>
      </w:r>
      <w:r>
        <w:rPr>
          <w:rFonts w:hint="eastAsia"/>
        </w:rPr>
        <w:t>общеславянского</w:t>
      </w:r>
      <w:r>
        <w:t xml:space="preserve"> </w:t>
      </w:r>
      <w:r>
        <w:rPr>
          <w:rFonts w:hint="eastAsia"/>
        </w:rPr>
        <w:t>происхождения</w:t>
      </w:r>
    </w:p>
    <w:p w14:paraId="036BAD42" w14:textId="77777777" w:rsidR="00D77ADD" w:rsidRDefault="00D77ADD" w:rsidP="00D77ADD"/>
    <w:p w14:paraId="54E276BF" w14:textId="77777777" w:rsidR="00D77ADD" w:rsidRDefault="00D77ADD" w:rsidP="00D77ADD">
      <w:r>
        <w:t xml:space="preserve">2.2.1. </w:t>
      </w:r>
      <w:r>
        <w:rPr>
          <w:rFonts w:hint="eastAsia"/>
        </w:rPr>
        <w:t>Характер</w:t>
      </w:r>
      <w:r>
        <w:t xml:space="preserve"> </w:t>
      </w:r>
      <w:r>
        <w:rPr>
          <w:rFonts w:hint="eastAsia"/>
        </w:rPr>
        <w:t>соотношения</w:t>
      </w:r>
      <w:r>
        <w:t xml:space="preserve"> </w:t>
      </w:r>
      <w:r>
        <w:rPr>
          <w:rFonts w:hint="eastAsia"/>
        </w:rPr>
        <w:t>политологических</w:t>
      </w:r>
      <w:r>
        <w:t xml:space="preserve"> </w:t>
      </w:r>
      <w:r>
        <w:rPr>
          <w:rFonts w:hint="eastAsia"/>
        </w:rPr>
        <w:t>терминов</w:t>
      </w:r>
      <w:r>
        <w:t xml:space="preserve">, </w:t>
      </w:r>
      <w:r>
        <w:rPr>
          <w:rFonts w:hint="eastAsia"/>
        </w:rPr>
        <w:t>вызванный</w:t>
      </w:r>
      <w:r>
        <w:t xml:space="preserve"> </w:t>
      </w:r>
      <w:r>
        <w:rPr>
          <w:rFonts w:hint="eastAsia"/>
        </w:rPr>
        <w:t>общностью</w:t>
      </w:r>
      <w:r>
        <w:t xml:space="preserve"> </w:t>
      </w:r>
      <w:r>
        <w:rPr>
          <w:rFonts w:hint="eastAsia"/>
        </w:rPr>
        <w:t>происхождения</w:t>
      </w:r>
      <w:r>
        <w:t xml:space="preserve"> </w:t>
      </w:r>
      <w:r>
        <w:rPr>
          <w:rFonts w:hint="eastAsia"/>
        </w:rPr>
        <w:t>русского</w:t>
      </w:r>
      <w:r>
        <w:t xml:space="preserve"> </w:t>
      </w:r>
      <w:r>
        <w:rPr>
          <w:rFonts w:hint="eastAsia"/>
        </w:rPr>
        <w:t>и</w:t>
      </w:r>
      <w:r>
        <w:t xml:space="preserve"> </w:t>
      </w:r>
      <w:r>
        <w:rPr>
          <w:rFonts w:hint="eastAsia"/>
        </w:rPr>
        <w:t>польского</w:t>
      </w:r>
      <w:r>
        <w:t xml:space="preserve"> </w:t>
      </w:r>
      <w:r>
        <w:rPr>
          <w:rFonts w:hint="eastAsia"/>
        </w:rPr>
        <w:t>языков</w:t>
      </w:r>
    </w:p>
    <w:p w14:paraId="0EF258F4" w14:textId="77777777" w:rsidR="00D77ADD" w:rsidRDefault="00D77ADD" w:rsidP="00D77ADD"/>
    <w:p w14:paraId="024B3AC6" w14:textId="77777777" w:rsidR="00D77ADD" w:rsidRDefault="00D77ADD" w:rsidP="00D77ADD">
      <w:r>
        <w:t xml:space="preserve">2.2.2. </w:t>
      </w:r>
      <w:r>
        <w:rPr>
          <w:rFonts w:hint="eastAsia"/>
        </w:rPr>
        <w:t>Семантические</w:t>
      </w:r>
      <w:r>
        <w:t xml:space="preserve"> </w:t>
      </w:r>
      <w:r>
        <w:rPr>
          <w:rFonts w:hint="eastAsia"/>
        </w:rPr>
        <w:t>сдвиги</w:t>
      </w:r>
      <w:r>
        <w:t xml:space="preserve"> </w:t>
      </w:r>
      <w:r>
        <w:rPr>
          <w:rFonts w:hint="eastAsia"/>
        </w:rPr>
        <w:t>в</w:t>
      </w:r>
      <w:r>
        <w:t xml:space="preserve"> </w:t>
      </w:r>
      <w:r>
        <w:rPr>
          <w:rFonts w:hint="eastAsia"/>
        </w:rPr>
        <w:t>русско</w:t>
      </w:r>
      <w:r>
        <w:t>-</w:t>
      </w:r>
      <w:r>
        <w:rPr>
          <w:rFonts w:hint="eastAsia"/>
        </w:rPr>
        <w:t>польской</w:t>
      </w:r>
      <w:r>
        <w:t xml:space="preserve"> </w:t>
      </w:r>
      <w:r>
        <w:rPr>
          <w:rFonts w:hint="eastAsia"/>
        </w:rPr>
        <w:t>паре</w:t>
      </w:r>
      <w:r>
        <w:t xml:space="preserve"> </w:t>
      </w:r>
      <w:r>
        <w:rPr>
          <w:rFonts w:hint="eastAsia"/>
        </w:rPr>
        <w:t>лексем</w:t>
      </w:r>
      <w:r>
        <w:t xml:space="preserve"> </w:t>
      </w:r>
      <w:r>
        <w:rPr>
          <w:rFonts w:hint="eastAsia"/>
        </w:rPr>
        <w:t>со</w:t>
      </w:r>
      <w:r>
        <w:t xml:space="preserve"> </w:t>
      </w:r>
      <w:r>
        <w:rPr>
          <w:rFonts w:hint="eastAsia"/>
        </w:rPr>
        <w:t>славянскими</w:t>
      </w:r>
      <w:r>
        <w:t xml:space="preserve"> </w:t>
      </w:r>
      <w:r>
        <w:rPr>
          <w:rFonts w:hint="eastAsia"/>
        </w:rPr>
        <w:t>корнями</w:t>
      </w:r>
    </w:p>
    <w:p w14:paraId="1B1A5EE7" w14:textId="77777777" w:rsidR="00D77ADD" w:rsidRDefault="00D77ADD" w:rsidP="00D77ADD"/>
    <w:p w14:paraId="5DB77466" w14:textId="77777777" w:rsidR="00D77ADD" w:rsidRDefault="00D77ADD" w:rsidP="00D77ADD">
      <w:r>
        <w:t xml:space="preserve">2.3. </w:t>
      </w:r>
      <w:r>
        <w:rPr>
          <w:rFonts w:hint="eastAsia"/>
        </w:rPr>
        <w:t>Соотношение</w:t>
      </w:r>
      <w:r>
        <w:t xml:space="preserve"> </w:t>
      </w:r>
      <w:r>
        <w:rPr>
          <w:rFonts w:hint="eastAsia"/>
        </w:rPr>
        <w:t>русских</w:t>
      </w:r>
      <w:r>
        <w:t xml:space="preserve"> </w:t>
      </w:r>
      <w:r>
        <w:rPr>
          <w:rFonts w:hint="eastAsia"/>
        </w:rPr>
        <w:t>и</w:t>
      </w:r>
      <w:r>
        <w:t xml:space="preserve"> </w:t>
      </w:r>
      <w:r>
        <w:rPr>
          <w:rFonts w:hint="eastAsia"/>
        </w:rPr>
        <w:t>польских</w:t>
      </w:r>
      <w:r>
        <w:t xml:space="preserve"> </w:t>
      </w:r>
      <w:r>
        <w:rPr>
          <w:rFonts w:hint="eastAsia"/>
        </w:rPr>
        <w:t>терминологических</w:t>
      </w:r>
      <w:r>
        <w:t xml:space="preserve"> </w:t>
      </w:r>
      <w:r>
        <w:rPr>
          <w:rFonts w:hint="eastAsia"/>
        </w:rPr>
        <w:t>пар</w:t>
      </w:r>
      <w:r>
        <w:t xml:space="preserve"> </w:t>
      </w:r>
      <w:r>
        <w:rPr>
          <w:rFonts w:hint="eastAsia"/>
        </w:rPr>
        <w:t>с</w:t>
      </w:r>
      <w:r>
        <w:t xml:space="preserve"> </w:t>
      </w:r>
      <w:r>
        <w:rPr>
          <w:rFonts w:hint="eastAsia"/>
        </w:rPr>
        <w:t>различными</w:t>
      </w:r>
      <w:r>
        <w:t xml:space="preserve"> </w:t>
      </w:r>
      <w:r>
        <w:rPr>
          <w:rFonts w:hint="eastAsia"/>
        </w:rPr>
        <w:t>корнями</w:t>
      </w:r>
    </w:p>
    <w:p w14:paraId="61F94B8A" w14:textId="77777777" w:rsidR="00D77ADD" w:rsidRDefault="00D77ADD" w:rsidP="00D77ADD"/>
    <w:p w14:paraId="33D3C8D9" w14:textId="77777777" w:rsidR="00D77ADD" w:rsidRDefault="00D77ADD" w:rsidP="00D77ADD">
      <w:r>
        <w:t xml:space="preserve">2.3.1. </w:t>
      </w:r>
      <w:r>
        <w:rPr>
          <w:rFonts w:hint="eastAsia"/>
        </w:rPr>
        <w:t>Семантические</w:t>
      </w:r>
      <w:r>
        <w:t xml:space="preserve"> </w:t>
      </w:r>
      <w:r>
        <w:rPr>
          <w:rFonts w:hint="eastAsia"/>
        </w:rPr>
        <w:t>сдвиги</w:t>
      </w:r>
      <w:r>
        <w:t xml:space="preserve"> </w:t>
      </w:r>
      <w:r>
        <w:rPr>
          <w:rFonts w:hint="eastAsia"/>
        </w:rPr>
        <w:t>в</w:t>
      </w:r>
      <w:r>
        <w:t xml:space="preserve"> </w:t>
      </w:r>
      <w:r>
        <w:rPr>
          <w:rFonts w:hint="eastAsia"/>
        </w:rPr>
        <w:t>русско</w:t>
      </w:r>
      <w:r>
        <w:t>-</w:t>
      </w:r>
      <w:r>
        <w:rPr>
          <w:rFonts w:hint="eastAsia"/>
        </w:rPr>
        <w:t>польской</w:t>
      </w:r>
      <w:r>
        <w:t xml:space="preserve"> </w:t>
      </w:r>
      <w:r>
        <w:rPr>
          <w:rFonts w:hint="eastAsia"/>
        </w:rPr>
        <w:t>паре</w:t>
      </w:r>
      <w:r>
        <w:t xml:space="preserve"> </w:t>
      </w:r>
      <w:r>
        <w:rPr>
          <w:rFonts w:hint="eastAsia"/>
        </w:rPr>
        <w:t>со</w:t>
      </w:r>
      <w:r>
        <w:t xml:space="preserve"> </w:t>
      </w:r>
      <w:r>
        <w:rPr>
          <w:rFonts w:hint="eastAsia"/>
        </w:rPr>
        <w:t>славянскими</w:t>
      </w:r>
      <w:r>
        <w:t xml:space="preserve"> </w:t>
      </w:r>
      <w:r>
        <w:rPr>
          <w:rFonts w:hint="eastAsia"/>
        </w:rPr>
        <w:t>и</w:t>
      </w:r>
    </w:p>
    <w:p w14:paraId="5ECCECE5" w14:textId="77777777" w:rsidR="00D77ADD" w:rsidRDefault="00D77ADD" w:rsidP="00D77ADD"/>
    <w:p w14:paraId="76A8F2A4" w14:textId="77777777" w:rsidR="00D77ADD" w:rsidRDefault="00D77ADD" w:rsidP="00D77ADD">
      <w:r>
        <w:rPr>
          <w:rFonts w:hint="eastAsia"/>
        </w:rPr>
        <w:t>неславянскими</w:t>
      </w:r>
      <w:r>
        <w:t xml:space="preserve"> </w:t>
      </w:r>
      <w:r>
        <w:rPr>
          <w:rFonts w:hint="eastAsia"/>
        </w:rPr>
        <w:t>корнями</w:t>
      </w:r>
    </w:p>
    <w:p w14:paraId="4A717B88" w14:textId="77777777" w:rsidR="00D77ADD" w:rsidRDefault="00D77ADD" w:rsidP="00D77ADD"/>
    <w:p w14:paraId="7E9CF748" w14:textId="77777777" w:rsidR="00D77ADD" w:rsidRDefault="00D77ADD" w:rsidP="00D77ADD">
      <w:r>
        <w:t xml:space="preserve">2.3.2. </w:t>
      </w:r>
      <w:r>
        <w:rPr>
          <w:rFonts w:hint="eastAsia"/>
        </w:rPr>
        <w:t>Тождественность</w:t>
      </w:r>
      <w:r>
        <w:t xml:space="preserve"> </w:t>
      </w:r>
      <w:r>
        <w:rPr>
          <w:rFonts w:hint="eastAsia"/>
        </w:rPr>
        <w:t>значении</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польской</w:t>
      </w:r>
      <w:r>
        <w:t xml:space="preserve"> </w:t>
      </w:r>
      <w:r>
        <w:rPr>
          <w:rFonts w:hint="eastAsia"/>
        </w:rPr>
        <w:t>терминологии</w:t>
      </w:r>
      <w:r>
        <w:t>,</w:t>
      </w:r>
    </w:p>
    <w:p w14:paraId="66C76E0E" w14:textId="77777777" w:rsidR="00D77ADD" w:rsidRDefault="00D77ADD" w:rsidP="00D77ADD"/>
    <w:p w14:paraId="0BD5F451" w14:textId="77777777" w:rsidR="00D77ADD" w:rsidRDefault="00D77ADD" w:rsidP="00D77ADD">
      <w:r>
        <w:rPr>
          <w:rFonts w:hint="eastAsia"/>
        </w:rPr>
        <w:t>заимствованной</w:t>
      </w:r>
      <w:r>
        <w:t xml:space="preserve"> </w:t>
      </w:r>
      <w:r>
        <w:rPr>
          <w:rFonts w:hint="eastAsia"/>
        </w:rPr>
        <w:t>из</w:t>
      </w:r>
      <w:r>
        <w:t xml:space="preserve"> </w:t>
      </w:r>
      <w:r>
        <w:rPr>
          <w:rFonts w:hint="eastAsia"/>
        </w:rPr>
        <w:t>западноевропейских</w:t>
      </w:r>
      <w:r>
        <w:t xml:space="preserve"> </w:t>
      </w:r>
      <w:r>
        <w:rPr>
          <w:rFonts w:hint="eastAsia"/>
        </w:rPr>
        <w:t>языков</w:t>
      </w:r>
    </w:p>
    <w:p w14:paraId="2A0A8A1D" w14:textId="77777777" w:rsidR="00D77ADD" w:rsidRDefault="00D77ADD" w:rsidP="00D77ADD"/>
    <w:p w14:paraId="71614755" w14:textId="77777777" w:rsidR="00D77ADD" w:rsidRDefault="00D77ADD" w:rsidP="00D77ADD">
      <w:r>
        <w:rPr>
          <w:rFonts w:hint="eastAsia"/>
        </w:rPr>
        <w:t>Выводы</w:t>
      </w:r>
      <w:r>
        <w:t xml:space="preserve"> </w:t>
      </w:r>
      <w:r>
        <w:rPr>
          <w:rFonts w:hint="eastAsia"/>
        </w:rPr>
        <w:t>по</w:t>
      </w:r>
      <w:r>
        <w:t xml:space="preserve"> II </w:t>
      </w:r>
      <w:r>
        <w:rPr>
          <w:rFonts w:hint="eastAsia"/>
        </w:rPr>
        <w:t>главе</w:t>
      </w:r>
    </w:p>
    <w:p w14:paraId="3BFA8F0D" w14:textId="77777777" w:rsidR="00D77ADD" w:rsidRDefault="00D77ADD" w:rsidP="00D77ADD"/>
    <w:p w14:paraId="164EB347" w14:textId="77777777" w:rsidR="00D77ADD" w:rsidRDefault="00D77ADD" w:rsidP="00D77ADD">
      <w:r>
        <w:rPr>
          <w:rFonts w:hint="eastAsia"/>
        </w:rPr>
        <w:t>ГЛАВА</w:t>
      </w:r>
      <w:r>
        <w:t xml:space="preserve"> III. </w:t>
      </w:r>
      <w:r>
        <w:rPr>
          <w:rFonts w:hint="eastAsia"/>
        </w:rPr>
        <w:t>НОВЕЙШАЯ</w:t>
      </w:r>
      <w:r>
        <w:t xml:space="preserve"> </w:t>
      </w:r>
      <w:r>
        <w:rPr>
          <w:rFonts w:hint="eastAsia"/>
        </w:rPr>
        <w:t>СТИХИЙНО</w:t>
      </w:r>
      <w:r>
        <w:t xml:space="preserve"> </w:t>
      </w:r>
      <w:r>
        <w:rPr>
          <w:rFonts w:hint="eastAsia"/>
        </w:rPr>
        <w:t>ВОЗНИКАЮЩАЯ</w:t>
      </w:r>
      <w:r>
        <w:t xml:space="preserve"> </w:t>
      </w:r>
      <w:r>
        <w:rPr>
          <w:rFonts w:hint="eastAsia"/>
        </w:rPr>
        <w:t>ПОЛИТОЛОГИЧЕСКАЯ</w:t>
      </w:r>
      <w:r>
        <w:t xml:space="preserve"> </w:t>
      </w:r>
      <w:r>
        <w:rPr>
          <w:rFonts w:hint="eastAsia"/>
        </w:rPr>
        <w:t>ТЕРМИНОЛОГИЯ</w:t>
      </w:r>
      <w:r>
        <w:t xml:space="preserve">: </w:t>
      </w:r>
      <w:r>
        <w:rPr>
          <w:rFonts w:hint="eastAsia"/>
        </w:rPr>
        <w:t>ПРОБЛЕМА</w:t>
      </w:r>
    </w:p>
    <w:p w14:paraId="64405E31" w14:textId="77777777" w:rsidR="00D77ADD" w:rsidRDefault="00D77ADD" w:rsidP="00D77ADD"/>
    <w:p w14:paraId="146A6EDF" w14:textId="77777777" w:rsidR="00D77ADD" w:rsidRDefault="00D77ADD" w:rsidP="00D77ADD">
      <w:r>
        <w:rPr>
          <w:rFonts w:hint="eastAsia"/>
        </w:rPr>
        <w:t>ИДЕОЛОГИЗАЦИИ</w:t>
      </w:r>
      <w:r>
        <w:t xml:space="preserve"> </w:t>
      </w:r>
      <w:r>
        <w:rPr>
          <w:rFonts w:hint="eastAsia"/>
        </w:rPr>
        <w:t>ТЕРМИНА</w:t>
      </w:r>
    </w:p>
    <w:p w14:paraId="522C1828" w14:textId="77777777" w:rsidR="00D77ADD" w:rsidRDefault="00D77ADD" w:rsidP="00D77ADD"/>
    <w:p w14:paraId="00A7AAC0" w14:textId="77777777" w:rsidR="00D77ADD" w:rsidRDefault="00D77ADD" w:rsidP="00D77ADD">
      <w:r>
        <w:rPr>
          <w:rFonts w:hint="eastAsia"/>
        </w:rPr>
        <w:t>Выводы</w:t>
      </w:r>
      <w:r>
        <w:t xml:space="preserve"> </w:t>
      </w:r>
      <w:r>
        <w:rPr>
          <w:rFonts w:hint="eastAsia"/>
        </w:rPr>
        <w:t>по</w:t>
      </w:r>
      <w:r>
        <w:t xml:space="preserve"> III </w:t>
      </w:r>
      <w:r>
        <w:rPr>
          <w:rFonts w:hint="eastAsia"/>
        </w:rPr>
        <w:t>главе</w:t>
      </w:r>
    </w:p>
    <w:p w14:paraId="3B4E30A9" w14:textId="77777777" w:rsidR="00D77ADD" w:rsidRDefault="00D77ADD" w:rsidP="00D77ADD"/>
    <w:p w14:paraId="41ADA3FA" w14:textId="77777777" w:rsidR="00D77ADD" w:rsidRDefault="00D77ADD" w:rsidP="00D77ADD">
      <w:r>
        <w:rPr>
          <w:rFonts w:hint="eastAsia"/>
        </w:rPr>
        <w:t>ЗАКЛЮЧЕНИЕ</w:t>
      </w:r>
    </w:p>
    <w:p w14:paraId="3D78984B" w14:textId="77777777" w:rsidR="00D77ADD" w:rsidRDefault="00D77ADD" w:rsidP="00D77ADD"/>
    <w:p w14:paraId="42AE2B45" w14:textId="5677535B" w:rsidR="00D77ADD" w:rsidRPr="00D77ADD" w:rsidRDefault="00D77ADD" w:rsidP="00D77ADD">
      <w:r>
        <w:rPr>
          <w:rFonts w:hint="eastAsia"/>
        </w:rPr>
        <w:t>СПИСОК</w:t>
      </w:r>
      <w:r>
        <w:t xml:space="preserve"> </w:t>
      </w:r>
      <w:r>
        <w:rPr>
          <w:rFonts w:hint="eastAsia"/>
        </w:rPr>
        <w:t>ИСПОЛЬЗОВАННОЙ</w:t>
      </w:r>
      <w:r>
        <w:t xml:space="preserve"> </w:t>
      </w:r>
      <w:r>
        <w:rPr>
          <w:rFonts w:hint="eastAsia"/>
        </w:rPr>
        <w:t>ЛИТЕРАТУРЫ</w:t>
      </w:r>
    </w:p>
    <w:sectPr w:rsidR="00D77ADD" w:rsidRPr="00D77ADD" w:rsidSect="0052044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0836" w14:textId="77777777" w:rsidR="00520440" w:rsidRDefault="00520440">
      <w:pPr>
        <w:spacing w:after="0" w:line="240" w:lineRule="auto"/>
      </w:pPr>
      <w:r>
        <w:separator/>
      </w:r>
    </w:p>
  </w:endnote>
  <w:endnote w:type="continuationSeparator" w:id="0">
    <w:p w14:paraId="3483E6A4" w14:textId="77777777" w:rsidR="00520440" w:rsidRDefault="0052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1AFD" w14:textId="77777777" w:rsidR="00520440" w:rsidRDefault="00520440"/>
    <w:p w14:paraId="11B44B08" w14:textId="77777777" w:rsidR="00520440" w:rsidRDefault="00520440"/>
    <w:p w14:paraId="4CAF33B1" w14:textId="77777777" w:rsidR="00520440" w:rsidRDefault="00520440"/>
    <w:p w14:paraId="785EF992" w14:textId="77777777" w:rsidR="00520440" w:rsidRDefault="00520440"/>
    <w:p w14:paraId="6E9941EF" w14:textId="77777777" w:rsidR="00520440" w:rsidRDefault="00520440"/>
    <w:p w14:paraId="08835D3F" w14:textId="77777777" w:rsidR="00520440" w:rsidRDefault="00520440"/>
    <w:p w14:paraId="329CF143" w14:textId="77777777" w:rsidR="00520440" w:rsidRDefault="0052044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7EF6D8C" wp14:editId="674A7A0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985C1" w14:textId="77777777" w:rsidR="00520440" w:rsidRDefault="0052044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EF6D8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B0985C1" w14:textId="77777777" w:rsidR="00520440" w:rsidRDefault="0052044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9E053BB" w14:textId="77777777" w:rsidR="00520440" w:rsidRDefault="00520440"/>
    <w:p w14:paraId="3DF91635" w14:textId="77777777" w:rsidR="00520440" w:rsidRDefault="00520440"/>
    <w:p w14:paraId="17D5D0F7" w14:textId="77777777" w:rsidR="00520440" w:rsidRDefault="0052044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F39885D" wp14:editId="4D31156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04FB4" w14:textId="77777777" w:rsidR="00520440" w:rsidRDefault="00520440"/>
                          <w:p w14:paraId="192E7D77" w14:textId="77777777" w:rsidR="00520440" w:rsidRDefault="0052044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39885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7F04FB4" w14:textId="77777777" w:rsidR="00520440" w:rsidRDefault="00520440"/>
                    <w:p w14:paraId="192E7D77" w14:textId="77777777" w:rsidR="00520440" w:rsidRDefault="0052044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0BE41D1" w14:textId="77777777" w:rsidR="00520440" w:rsidRDefault="00520440"/>
    <w:p w14:paraId="1DEF973D" w14:textId="77777777" w:rsidR="00520440" w:rsidRDefault="00520440">
      <w:pPr>
        <w:rPr>
          <w:sz w:val="2"/>
          <w:szCs w:val="2"/>
        </w:rPr>
      </w:pPr>
    </w:p>
    <w:p w14:paraId="0B89CE5D" w14:textId="77777777" w:rsidR="00520440" w:rsidRDefault="00520440"/>
    <w:p w14:paraId="40BE848A" w14:textId="77777777" w:rsidR="00520440" w:rsidRDefault="00520440">
      <w:pPr>
        <w:spacing w:after="0" w:line="240" w:lineRule="auto"/>
      </w:pPr>
    </w:p>
  </w:footnote>
  <w:footnote w:type="continuationSeparator" w:id="0">
    <w:p w14:paraId="03C5B2B9" w14:textId="77777777" w:rsidR="00520440" w:rsidRDefault="00520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40"/>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50664</TotalTime>
  <Pages>3</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519</cp:revision>
  <cp:lastPrinted>2009-02-06T05:36:00Z</cp:lastPrinted>
  <dcterms:created xsi:type="dcterms:W3CDTF">2024-01-07T13:43:00Z</dcterms:created>
  <dcterms:modified xsi:type="dcterms:W3CDTF">2024-03-27T14:49:00Z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