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8664" w14:textId="6B16B9F5" w:rsidR="008C55BB" w:rsidRDefault="00B01025" w:rsidP="00B01025">
      <w:pPr>
        <w:rPr>
          <w:rFonts w:ascii="Times New Roman" w:eastAsia="Arial Unicode MS" w:hAnsi="Times New Roman" w:cs="Times New Roman"/>
          <w:b/>
          <w:bCs/>
          <w:color w:val="000000"/>
          <w:kern w:val="0"/>
          <w:sz w:val="28"/>
          <w:szCs w:val="28"/>
          <w:lang w:eastAsia="ru-RU" w:bidi="uk-UA"/>
        </w:rPr>
      </w:pPr>
      <w:r w:rsidRPr="00B01025">
        <w:rPr>
          <w:rFonts w:ascii="Times New Roman" w:eastAsia="Arial Unicode MS" w:hAnsi="Times New Roman" w:cs="Times New Roman" w:hint="eastAsia"/>
          <w:b/>
          <w:bCs/>
          <w:color w:val="000000"/>
          <w:kern w:val="0"/>
          <w:sz w:val="28"/>
          <w:szCs w:val="28"/>
          <w:lang w:eastAsia="ru-RU" w:bidi="uk-UA"/>
        </w:rPr>
        <w:t>Худеев</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Илларион</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Игоревич</w:t>
      </w:r>
      <w:r>
        <w:rPr>
          <w:rFonts w:ascii="Times New Roman" w:eastAsia="Arial Unicode MS" w:hAnsi="Times New Roman" w:cs="Times New Roman" w:hint="eastAsia"/>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Энерго</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и</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ресурсосбережение</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в</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процессе</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сверхкритической</w:t>
      </w:r>
      <w:r w:rsidRPr="00B01025">
        <w:rPr>
          <w:rFonts w:ascii="Times New Roman" w:eastAsia="Arial Unicode MS" w:hAnsi="Times New Roman" w:cs="Times New Roman"/>
          <w:b/>
          <w:bCs/>
          <w:color w:val="000000"/>
          <w:kern w:val="0"/>
          <w:sz w:val="28"/>
          <w:szCs w:val="28"/>
          <w:lang w:eastAsia="ru-RU" w:bidi="uk-UA"/>
        </w:rPr>
        <w:t xml:space="preserve"> </w:t>
      </w:r>
      <w:r w:rsidRPr="00B01025">
        <w:rPr>
          <w:rFonts w:ascii="Times New Roman" w:eastAsia="Arial Unicode MS" w:hAnsi="Times New Roman" w:cs="Times New Roman" w:hint="eastAsia"/>
          <w:b/>
          <w:bCs/>
          <w:color w:val="000000"/>
          <w:kern w:val="0"/>
          <w:sz w:val="28"/>
          <w:szCs w:val="28"/>
          <w:lang w:eastAsia="ru-RU" w:bidi="uk-UA"/>
        </w:rPr>
        <w:t>сушки</w:t>
      </w:r>
    </w:p>
    <w:p w14:paraId="62FF4DF7" w14:textId="77777777" w:rsidR="00B01025" w:rsidRDefault="00B01025" w:rsidP="00B01025">
      <w:r>
        <w:rPr>
          <w:rFonts w:hint="eastAsia"/>
        </w:rPr>
        <w:t>ОГЛАВЛЕНИЕ</w:t>
      </w:r>
      <w:r>
        <w:t xml:space="preserve"> </w:t>
      </w:r>
      <w:r>
        <w:rPr>
          <w:rFonts w:hint="eastAsia"/>
        </w:rPr>
        <w:t>ДИССЕРТАЦИИ</w:t>
      </w:r>
    </w:p>
    <w:p w14:paraId="775EEE78" w14:textId="77777777" w:rsidR="00B01025" w:rsidRDefault="00B01025" w:rsidP="00B01025">
      <w:r>
        <w:rPr>
          <w:rFonts w:hint="eastAsia"/>
        </w:rPr>
        <w:t>кандидат</w:t>
      </w:r>
      <w:r>
        <w:t xml:space="preserve"> </w:t>
      </w:r>
      <w:r>
        <w:rPr>
          <w:rFonts w:hint="eastAsia"/>
        </w:rPr>
        <w:t>наук</w:t>
      </w:r>
      <w:r>
        <w:t xml:space="preserve"> </w:t>
      </w:r>
      <w:r>
        <w:rPr>
          <w:rFonts w:hint="eastAsia"/>
        </w:rPr>
        <w:t>Худеев</w:t>
      </w:r>
      <w:r>
        <w:t xml:space="preserve"> </w:t>
      </w:r>
      <w:r>
        <w:rPr>
          <w:rFonts w:hint="eastAsia"/>
        </w:rPr>
        <w:t>Илларион</w:t>
      </w:r>
      <w:r>
        <w:t xml:space="preserve"> </w:t>
      </w:r>
      <w:r>
        <w:rPr>
          <w:rFonts w:hint="eastAsia"/>
        </w:rPr>
        <w:t>Игоревич</w:t>
      </w:r>
    </w:p>
    <w:p w14:paraId="0FEF6776" w14:textId="77777777" w:rsidR="00B01025" w:rsidRDefault="00B01025" w:rsidP="00B01025">
      <w:r>
        <w:rPr>
          <w:rFonts w:hint="eastAsia"/>
        </w:rPr>
        <w:t>Введение</w:t>
      </w:r>
    </w:p>
    <w:p w14:paraId="6E60C2B3" w14:textId="77777777" w:rsidR="00B01025" w:rsidRDefault="00B01025" w:rsidP="00B01025"/>
    <w:p w14:paraId="111A4D02" w14:textId="77777777" w:rsidR="00B01025" w:rsidRDefault="00B01025" w:rsidP="00B01025">
      <w:r>
        <w:rPr>
          <w:rFonts w:hint="eastAsia"/>
        </w:rPr>
        <w:t>Глава</w:t>
      </w:r>
      <w:r>
        <w:t xml:space="preserve"> 1 </w:t>
      </w:r>
      <w:r>
        <w:rPr>
          <w:rFonts w:hint="eastAsia"/>
        </w:rPr>
        <w:t>Литературный</w:t>
      </w:r>
      <w:r>
        <w:t xml:space="preserve"> </w:t>
      </w:r>
      <w:r>
        <w:rPr>
          <w:rFonts w:hint="eastAsia"/>
        </w:rPr>
        <w:t>обзор</w:t>
      </w:r>
    </w:p>
    <w:p w14:paraId="3909027F" w14:textId="77777777" w:rsidR="00B01025" w:rsidRDefault="00B01025" w:rsidP="00B01025"/>
    <w:p w14:paraId="29B18187" w14:textId="77777777" w:rsidR="00B01025" w:rsidRDefault="00B01025" w:rsidP="00B01025">
      <w:r>
        <w:t xml:space="preserve">1.1 </w:t>
      </w:r>
      <w:r>
        <w:rPr>
          <w:rFonts w:hint="eastAsia"/>
        </w:rPr>
        <w:t>Характеристики</w:t>
      </w:r>
      <w:r>
        <w:t xml:space="preserve">, </w:t>
      </w:r>
      <w:r>
        <w:rPr>
          <w:rFonts w:hint="eastAsia"/>
        </w:rPr>
        <w:t>применение</w:t>
      </w:r>
      <w:r>
        <w:t xml:space="preserve"> </w:t>
      </w:r>
      <w:r>
        <w:rPr>
          <w:rFonts w:hint="eastAsia"/>
        </w:rPr>
        <w:t>и</w:t>
      </w:r>
      <w:r>
        <w:t xml:space="preserve"> </w:t>
      </w:r>
      <w:r>
        <w:rPr>
          <w:rFonts w:hint="eastAsia"/>
        </w:rPr>
        <w:t>особенности</w:t>
      </w:r>
      <w:r>
        <w:t xml:space="preserve"> </w:t>
      </w:r>
      <w:r>
        <w:rPr>
          <w:rFonts w:hint="eastAsia"/>
        </w:rPr>
        <w:t>процессов</w:t>
      </w:r>
      <w:r>
        <w:t xml:space="preserve"> </w:t>
      </w:r>
      <w:r>
        <w:rPr>
          <w:rFonts w:hint="eastAsia"/>
        </w:rPr>
        <w:t>получения</w:t>
      </w:r>
      <w:r>
        <w:t xml:space="preserve"> </w:t>
      </w:r>
      <w:r>
        <w:rPr>
          <w:rFonts w:hint="eastAsia"/>
        </w:rPr>
        <w:t>аэрогелей</w:t>
      </w:r>
      <w:r>
        <w:t xml:space="preserve"> </w:t>
      </w:r>
      <w:r>
        <w:rPr>
          <w:rFonts w:hint="eastAsia"/>
        </w:rPr>
        <w:t>на</w:t>
      </w:r>
      <w:r>
        <w:t xml:space="preserve"> </w:t>
      </w:r>
      <w:r>
        <w:rPr>
          <w:rFonts w:hint="eastAsia"/>
        </w:rPr>
        <w:t>основе</w:t>
      </w:r>
      <w:r>
        <w:t xml:space="preserve"> </w:t>
      </w:r>
      <w:r>
        <w:rPr>
          <w:rFonts w:hint="eastAsia"/>
        </w:rPr>
        <w:t>оксидов</w:t>
      </w:r>
      <w:r>
        <w:t xml:space="preserve"> </w:t>
      </w:r>
      <w:r>
        <w:rPr>
          <w:rFonts w:hint="eastAsia"/>
        </w:rPr>
        <w:t>металлов</w:t>
      </w:r>
    </w:p>
    <w:p w14:paraId="19C2E526" w14:textId="77777777" w:rsidR="00B01025" w:rsidRDefault="00B01025" w:rsidP="00B01025"/>
    <w:p w14:paraId="64DD92C2" w14:textId="77777777" w:rsidR="00B01025" w:rsidRDefault="00B01025" w:rsidP="00B01025">
      <w:r>
        <w:t xml:space="preserve">1.2 </w:t>
      </w:r>
      <w:r>
        <w:rPr>
          <w:rFonts w:hint="eastAsia"/>
        </w:rPr>
        <w:t>Процесс</w:t>
      </w:r>
      <w:r>
        <w:t xml:space="preserve"> </w:t>
      </w:r>
      <w:r>
        <w:rPr>
          <w:rFonts w:hint="eastAsia"/>
        </w:rPr>
        <w:t>сверхкритической</w:t>
      </w:r>
      <w:r>
        <w:t xml:space="preserve"> </w:t>
      </w:r>
      <w:r>
        <w:rPr>
          <w:rFonts w:hint="eastAsia"/>
        </w:rPr>
        <w:t>сушки</w:t>
      </w:r>
    </w:p>
    <w:p w14:paraId="2353FFE9" w14:textId="77777777" w:rsidR="00B01025" w:rsidRDefault="00B01025" w:rsidP="00B01025"/>
    <w:p w14:paraId="688D428B" w14:textId="77777777" w:rsidR="00B01025" w:rsidRDefault="00B01025" w:rsidP="00B01025">
      <w:r>
        <w:t xml:space="preserve">1.3 </w:t>
      </w:r>
      <w:r>
        <w:rPr>
          <w:rFonts w:hint="eastAsia"/>
        </w:rPr>
        <w:t>Этапы</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и</w:t>
      </w:r>
      <w:r>
        <w:t xml:space="preserve"> </w:t>
      </w:r>
      <w:r>
        <w:rPr>
          <w:rFonts w:hint="eastAsia"/>
        </w:rPr>
        <w:t>их</w:t>
      </w:r>
      <w:r>
        <w:t xml:space="preserve"> </w:t>
      </w:r>
      <w:r>
        <w:rPr>
          <w:rFonts w:hint="eastAsia"/>
        </w:rPr>
        <w:t>моделирование</w:t>
      </w:r>
    </w:p>
    <w:p w14:paraId="0E3EB17B" w14:textId="77777777" w:rsidR="00B01025" w:rsidRDefault="00B01025" w:rsidP="00B01025"/>
    <w:p w14:paraId="162B6D24" w14:textId="77777777" w:rsidR="00B01025" w:rsidRDefault="00B01025" w:rsidP="00B01025">
      <w:r>
        <w:t xml:space="preserve">1.4 </w:t>
      </w:r>
      <w:r>
        <w:rPr>
          <w:rFonts w:hint="eastAsia"/>
        </w:rPr>
        <w:t>Установки</w:t>
      </w:r>
      <w:r>
        <w:t xml:space="preserve"> </w:t>
      </w:r>
      <w:r>
        <w:rPr>
          <w:rFonts w:hint="eastAsia"/>
        </w:rPr>
        <w:t>для</w:t>
      </w:r>
      <w:r>
        <w:t xml:space="preserve"> </w:t>
      </w:r>
      <w:r>
        <w:rPr>
          <w:rFonts w:hint="eastAsia"/>
        </w:rPr>
        <w:t>проведения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1B06AD10" w14:textId="77777777" w:rsidR="00B01025" w:rsidRDefault="00B01025" w:rsidP="00B01025"/>
    <w:p w14:paraId="6A29EE04" w14:textId="77777777" w:rsidR="00B01025" w:rsidRDefault="00B01025" w:rsidP="00B01025">
      <w:r>
        <w:t xml:space="preserve">1.5 </w:t>
      </w:r>
      <w:r>
        <w:rPr>
          <w:rFonts w:hint="eastAsia"/>
        </w:rPr>
        <w:t>Интенсификация</w:t>
      </w:r>
      <w:r>
        <w:t xml:space="preserve"> </w:t>
      </w:r>
      <w:r>
        <w:rPr>
          <w:rFonts w:hint="eastAsia"/>
        </w:rPr>
        <w:t>массообменных</w:t>
      </w:r>
      <w:r>
        <w:t xml:space="preserve"> </w:t>
      </w:r>
      <w:r>
        <w:rPr>
          <w:rFonts w:hint="eastAsia"/>
        </w:rPr>
        <w:t>процессов</w:t>
      </w:r>
      <w:r>
        <w:t xml:space="preserve">, </w:t>
      </w:r>
      <w:r>
        <w:rPr>
          <w:rFonts w:hint="eastAsia"/>
        </w:rPr>
        <w:t>протекающих</w:t>
      </w:r>
      <w:r>
        <w:t xml:space="preserve"> </w:t>
      </w:r>
      <w:r>
        <w:rPr>
          <w:rFonts w:hint="eastAsia"/>
        </w:rPr>
        <w:t>в</w:t>
      </w:r>
      <w:r>
        <w:t xml:space="preserve"> </w:t>
      </w:r>
      <w:r>
        <w:rPr>
          <w:rFonts w:hint="eastAsia"/>
        </w:rPr>
        <w:t>среде</w:t>
      </w:r>
      <w:r>
        <w:t xml:space="preserve"> </w:t>
      </w:r>
      <w:r>
        <w:rPr>
          <w:rFonts w:hint="eastAsia"/>
        </w:rPr>
        <w:t>сверхкритического</w:t>
      </w:r>
      <w:r>
        <w:t xml:space="preserve"> </w:t>
      </w:r>
      <w:r>
        <w:rPr>
          <w:rFonts w:hint="eastAsia"/>
        </w:rPr>
        <w:t>флюида</w:t>
      </w:r>
    </w:p>
    <w:p w14:paraId="659CF9ED" w14:textId="77777777" w:rsidR="00B01025" w:rsidRDefault="00B01025" w:rsidP="00B01025"/>
    <w:p w14:paraId="522CD735" w14:textId="77777777" w:rsidR="00B01025" w:rsidRDefault="00B01025" w:rsidP="00B01025">
      <w:r>
        <w:t xml:space="preserve">1.5.1 </w:t>
      </w:r>
      <w:r>
        <w:rPr>
          <w:rFonts w:hint="eastAsia"/>
        </w:rPr>
        <w:t>Оптимизация</w:t>
      </w:r>
      <w:r>
        <w:t xml:space="preserve"> </w:t>
      </w:r>
      <w:r>
        <w:rPr>
          <w:rFonts w:hint="eastAsia"/>
        </w:rPr>
        <w:t>режимно</w:t>
      </w:r>
      <w:r>
        <w:t>-</w:t>
      </w:r>
      <w:r>
        <w:rPr>
          <w:rFonts w:hint="eastAsia"/>
        </w:rPr>
        <w:t>технологических</w:t>
      </w:r>
      <w:r>
        <w:t xml:space="preserve"> </w:t>
      </w:r>
      <w:r>
        <w:rPr>
          <w:rFonts w:hint="eastAsia"/>
        </w:rPr>
        <w:t>параметров</w:t>
      </w:r>
    </w:p>
    <w:p w14:paraId="1D48EB7D" w14:textId="77777777" w:rsidR="00B01025" w:rsidRDefault="00B01025" w:rsidP="00B01025"/>
    <w:p w14:paraId="117EEF15" w14:textId="77777777" w:rsidR="00B01025" w:rsidRDefault="00B01025" w:rsidP="00B01025">
      <w:r>
        <w:t xml:space="preserve">1.5.2 </w:t>
      </w:r>
      <w:r>
        <w:rPr>
          <w:rFonts w:hint="eastAsia"/>
        </w:rPr>
        <w:t>Применение</w:t>
      </w:r>
      <w:r>
        <w:t xml:space="preserve"> </w:t>
      </w:r>
      <w:r>
        <w:rPr>
          <w:rFonts w:hint="eastAsia"/>
        </w:rPr>
        <w:t>ультразвуковых</w:t>
      </w:r>
      <w:r>
        <w:t xml:space="preserve"> </w:t>
      </w:r>
      <w:r>
        <w:rPr>
          <w:rFonts w:hint="eastAsia"/>
        </w:rPr>
        <w:t>колебаний</w:t>
      </w:r>
      <w:r>
        <w:t xml:space="preserve"> </w:t>
      </w:r>
      <w:r>
        <w:rPr>
          <w:rFonts w:hint="eastAsia"/>
        </w:rPr>
        <w:t>для</w:t>
      </w:r>
      <w:r>
        <w:t xml:space="preserve"> </w:t>
      </w:r>
      <w:r>
        <w:rPr>
          <w:rFonts w:hint="eastAsia"/>
        </w:rPr>
        <w:t>интенсификации</w:t>
      </w:r>
      <w:r>
        <w:t xml:space="preserve"> </w:t>
      </w:r>
      <w:r>
        <w:rPr>
          <w:rFonts w:hint="eastAsia"/>
        </w:rPr>
        <w:t>сверхкритических</w:t>
      </w:r>
      <w:r>
        <w:t xml:space="preserve"> </w:t>
      </w:r>
      <w:r>
        <w:rPr>
          <w:rFonts w:hint="eastAsia"/>
        </w:rPr>
        <w:t>процессов</w:t>
      </w:r>
    </w:p>
    <w:p w14:paraId="4DA6B5D8" w14:textId="77777777" w:rsidR="00B01025" w:rsidRDefault="00B01025" w:rsidP="00B01025"/>
    <w:p w14:paraId="0F9B08AC" w14:textId="77777777" w:rsidR="00B01025" w:rsidRDefault="00B01025" w:rsidP="00B01025">
      <w:r>
        <w:t xml:space="preserve">1.5.3 </w:t>
      </w:r>
      <w:r>
        <w:rPr>
          <w:rFonts w:hint="eastAsia"/>
        </w:rPr>
        <w:t>Установки</w:t>
      </w:r>
      <w:r>
        <w:t xml:space="preserve"> </w:t>
      </w:r>
      <w:r>
        <w:rPr>
          <w:rFonts w:hint="eastAsia"/>
        </w:rPr>
        <w:t>для</w:t>
      </w:r>
      <w:r>
        <w:t xml:space="preserve"> </w:t>
      </w:r>
      <w:r>
        <w:rPr>
          <w:rFonts w:hint="eastAsia"/>
        </w:rPr>
        <w:t>проведения</w:t>
      </w:r>
      <w:r>
        <w:t xml:space="preserve"> </w:t>
      </w:r>
      <w:r>
        <w:rPr>
          <w:rFonts w:hint="eastAsia"/>
        </w:rPr>
        <w:t>сверхкритических</w:t>
      </w:r>
      <w:r>
        <w:t xml:space="preserve"> </w:t>
      </w:r>
      <w:r>
        <w:rPr>
          <w:rFonts w:hint="eastAsia"/>
        </w:rPr>
        <w:t>процессов</w:t>
      </w:r>
      <w:r>
        <w:t xml:space="preserve"> </w:t>
      </w:r>
      <w:r>
        <w:rPr>
          <w:rFonts w:hint="eastAsia"/>
        </w:rPr>
        <w:t>с</w:t>
      </w:r>
      <w:r>
        <w:t xml:space="preserve"> </w:t>
      </w:r>
      <w:r>
        <w:rPr>
          <w:rFonts w:hint="eastAsia"/>
        </w:rPr>
        <w:t>применением</w:t>
      </w:r>
      <w:r>
        <w:t xml:space="preserve"> </w:t>
      </w:r>
      <w:r>
        <w:rPr>
          <w:rFonts w:hint="eastAsia"/>
        </w:rPr>
        <w:t>ультразвуковых</w:t>
      </w:r>
      <w:r>
        <w:t xml:space="preserve"> </w:t>
      </w:r>
      <w:r>
        <w:rPr>
          <w:rFonts w:hint="eastAsia"/>
        </w:rPr>
        <w:t>колебаний</w:t>
      </w:r>
    </w:p>
    <w:p w14:paraId="49A862DC" w14:textId="77777777" w:rsidR="00B01025" w:rsidRDefault="00B01025" w:rsidP="00B01025"/>
    <w:p w14:paraId="5BE56A7C" w14:textId="77777777" w:rsidR="00B01025" w:rsidRDefault="00B01025" w:rsidP="00B01025">
      <w:r>
        <w:t xml:space="preserve">1.6 </w:t>
      </w:r>
      <w:r>
        <w:rPr>
          <w:rFonts w:hint="eastAsia"/>
        </w:rPr>
        <w:t>Постановка</w:t>
      </w:r>
      <w:r>
        <w:t xml:space="preserve"> </w:t>
      </w:r>
      <w:r>
        <w:rPr>
          <w:rFonts w:hint="eastAsia"/>
        </w:rPr>
        <w:t>задачи</w:t>
      </w:r>
      <w:r>
        <w:t xml:space="preserve"> </w:t>
      </w:r>
      <w:r>
        <w:rPr>
          <w:rFonts w:hint="eastAsia"/>
        </w:rPr>
        <w:t>исследования</w:t>
      </w:r>
    </w:p>
    <w:p w14:paraId="0B330BB7" w14:textId="77777777" w:rsidR="00B01025" w:rsidRDefault="00B01025" w:rsidP="00B01025"/>
    <w:p w14:paraId="405517D7" w14:textId="77777777" w:rsidR="00B01025" w:rsidRDefault="00B01025" w:rsidP="00B01025">
      <w:r>
        <w:rPr>
          <w:rFonts w:hint="eastAsia"/>
        </w:rPr>
        <w:t>Глава</w:t>
      </w:r>
      <w:r>
        <w:t xml:space="preserve"> 2 </w:t>
      </w:r>
      <w:r>
        <w:rPr>
          <w:rFonts w:hint="eastAsia"/>
        </w:rPr>
        <w:t>Экспериментальное</w:t>
      </w:r>
      <w:r>
        <w:t xml:space="preserve"> </w:t>
      </w:r>
      <w:r>
        <w:rPr>
          <w:rFonts w:hint="eastAsia"/>
        </w:rPr>
        <w:t>исследование</w:t>
      </w:r>
      <w:r>
        <w:t xml:space="preserve"> </w:t>
      </w:r>
      <w:r>
        <w:rPr>
          <w:rFonts w:hint="eastAsia"/>
        </w:rPr>
        <w:t>процессов</w:t>
      </w:r>
      <w:r>
        <w:t xml:space="preserve"> </w:t>
      </w:r>
      <w:r>
        <w:rPr>
          <w:rFonts w:hint="eastAsia"/>
        </w:rPr>
        <w:t>получения</w:t>
      </w:r>
      <w:r>
        <w:t xml:space="preserve"> </w:t>
      </w:r>
      <w:r>
        <w:rPr>
          <w:rFonts w:hint="eastAsia"/>
        </w:rPr>
        <w:t>аэрогелей</w:t>
      </w:r>
      <w:r>
        <w:t xml:space="preserve"> </w:t>
      </w:r>
      <w:r>
        <w:rPr>
          <w:rFonts w:hint="eastAsia"/>
        </w:rPr>
        <w:t>на</w:t>
      </w:r>
      <w:r>
        <w:t xml:space="preserve"> </w:t>
      </w:r>
      <w:r>
        <w:rPr>
          <w:rFonts w:hint="eastAsia"/>
        </w:rPr>
        <w:t>основе</w:t>
      </w:r>
      <w:r>
        <w:t xml:space="preserve"> </w:t>
      </w:r>
      <w:r>
        <w:rPr>
          <w:rFonts w:hint="eastAsia"/>
        </w:rPr>
        <w:t>оксида</w:t>
      </w:r>
      <w:r>
        <w:t xml:space="preserve"> </w:t>
      </w:r>
      <w:r>
        <w:rPr>
          <w:rFonts w:hint="eastAsia"/>
        </w:rPr>
        <w:t>алюминия</w:t>
      </w:r>
      <w:r>
        <w:t xml:space="preserve"> </w:t>
      </w:r>
      <w:r>
        <w:rPr>
          <w:rFonts w:hint="eastAsia"/>
        </w:rPr>
        <w:t>и</w:t>
      </w:r>
      <w:r>
        <w:t xml:space="preserve"> </w:t>
      </w:r>
      <w:r>
        <w:rPr>
          <w:rFonts w:hint="eastAsia"/>
        </w:rPr>
        <w:t>диоксида</w:t>
      </w:r>
      <w:r>
        <w:t xml:space="preserve"> </w:t>
      </w:r>
      <w:r>
        <w:rPr>
          <w:rFonts w:hint="eastAsia"/>
        </w:rPr>
        <w:t>кремния</w:t>
      </w:r>
    </w:p>
    <w:p w14:paraId="1B805AF7" w14:textId="77777777" w:rsidR="00B01025" w:rsidRDefault="00B01025" w:rsidP="00B01025"/>
    <w:p w14:paraId="262E70A0" w14:textId="77777777" w:rsidR="00B01025" w:rsidRDefault="00B01025" w:rsidP="00B01025">
      <w:r>
        <w:t xml:space="preserve">2.1 </w:t>
      </w:r>
      <w:r>
        <w:rPr>
          <w:rFonts w:hint="eastAsia"/>
        </w:rPr>
        <w:t>Процесс</w:t>
      </w:r>
      <w:r>
        <w:t xml:space="preserve"> </w:t>
      </w:r>
      <w:r>
        <w:rPr>
          <w:rFonts w:hint="eastAsia"/>
        </w:rPr>
        <w:t>получения</w:t>
      </w:r>
      <w:r>
        <w:t xml:space="preserve"> </w:t>
      </w:r>
      <w:r>
        <w:rPr>
          <w:rFonts w:hint="eastAsia"/>
        </w:rPr>
        <w:t>аэрогелей</w:t>
      </w:r>
      <w:r>
        <w:t xml:space="preserve"> </w:t>
      </w:r>
      <w:r>
        <w:rPr>
          <w:rFonts w:hint="eastAsia"/>
        </w:rPr>
        <w:t>на</w:t>
      </w:r>
      <w:r>
        <w:t xml:space="preserve"> </w:t>
      </w:r>
      <w:r>
        <w:rPr>
          <w:rFonts w:hint="eastAsia"/>
        </w:rPr>
        <w:t>основе</w:t>
      </w:r>
      <w:r>
        <w:t xml:space="preserve"> </w:t>
      </w:r>
      <w:r>
        <w:rPr>
          <w:rFonts w:hint="eastAsia"/>
        </w:rPr>
        <w:t>оксида</w:t>
      </w:r>
      <w:r>
        <w:t xml:space="preserve"> </w:t>
      </w:r>
      <w:r>
        <w:rPr>
          <w:rFonts w:hint="eastAsia"/>
        </w:rPr>
        <w:t>алюминия</w:t>
      </w:r>
    </w:p>
    <w:p w14:paraId="5EA37B1F" w14:textId="77777777" w:rsidR="00B01025" w:rsidRDefault="00B01025" w:rsidP="00B01025"/>
    <w:p w14:paraId="40B73BAA" w14:textId="77777777" w:rsidR="00B01025" w:rsidRDefault="00B01025" w:rsidP="00B01025">
      <w:r>
        <w:t xml:space="preserve">2.2 </w:t>
      </w:r>
      <w:r>
        <w:rPr>
          <w:rFonts w:hint="eastAsia"/>
        </w:rPr>
        <w:t>Исследование</w:t>
      </w:r>
      <w:r>
        <w:t xml:space="preserve"> </w:t>
      </w:r>
      <w:r>
        <w:rPr>
          <w:rFonts w:hint="eastAsia"/>
        </w:rPr>
        <w:t>трехкомпонентной</w:t>
      </w:r>
      <w:r>
        <w:t xml:space="preserve"> </w:t>
      </w:r>
      <w:r>
        <w:rPr>
          <w:rFonts w:hint="eastAsia"/>
        </w:rPr>
        <w:t>системы</w:t>
      </w:r>
      <w:r>
        <w:t xml:space="preserve"> </w:t>
      </w:r>
      <w:r>
        <w:rPr>
          <w:rFonts w:hint="eastAsia"/>
        </w:rPr>
        <w:t>«</w:t>
      </w:r>
      <w:r>
        <w:rPr>
          <w:rFonts w:hint="eastAsia"/>
        </w:rPr>
        <w:t>эпихлоргидрин</w:t>
      </w:r>
      <w:r>
        <w:t xml:space="preserve"> - </w:t>
      </w:r>
      <w:r>
        <w:rPr>
          <w:rFonts w:hint="eastAsia"/>
        </w:rPr>
        <w:t>этанол</w:t>
      </w:r>
      <w:r>
        <w:t xml:space="preserve"> - </w:t>
      </w:r>
      <w:r>
        <w:rPr>
          <w:rFonts w:hint="eastAsia"/>
        </w:rPr>
        <w:t>вода</w:t>
      </w:r>
      <w:r>
        <w:rPr>
          <w:rFonts w:hint="eastAsia"/>
        </w:rPr>
        <w:t>»</w:t>
      </w:r>
    </w:p>
    <w:p w14:paraId="5078B5B5" w14:textId="77777777" w:rsidR="00B01025" w:rsidRDefault="00B01025" w:rsidP="00B01025"/>
    <w:p w14:paraId="41DFCF80" w14:textId="77777777" w:rsidR="00B01025" w:rsidRDefault="00B01025" w:rsidP="00B01025">
      <w:r>
        <w:t xml:space="preserve">2.3 </w:t>
      </w:r>
      <w:r>
        <w:rPr>
          <w:rFonts w:hint="eastAsia"/>
        </w:rPr>
        <w:t>Исследование</w:t>
      </w:r>
      <w:r>
        <w:t xml:space="preserve"> </w:t>
      </w:r>
      <w:r>
        <w:rPr>
          <w:rFonts w:hint="eastAsia"/>
        </w:rPr>
        <w:t>процессов</w:t>
      </w:r>
      <w:r>
        <w:t xml:space="preserve"> </w:t>
      </w:r>
      <w:r>
        <w:rPr>
          <w:rFonts w:hint="eastAsia"/>
        </w:rPr>
        <w:t>гелеобразования</w:t>
      </w:r>
      <w:r>
        <w:t xml:space="preserve"> </w:t>
      </w:r>
      <w:r>
        <w:rPr>
          <w:rFonts w:hint="eastAsia"/>
        </w:rPr>
        <w:t>при</w:t>
      </w:r>
      <w:r>
        <w:t xml:space="preserve"> </w:t>
      </w:r>
      <w:r>
        <w:rPr>
          <w:rFonts w:hint="eastAsia"/>
        </w:rPr>
        <w:t>получении</w:t>
      </w:r>
      <w:r>
        <w:t xml:space="preserve"> </w:t>
      </w:r>
      <w:r>
        <w:rPr>
          <w:rFonts w:hint="eastAsia"/>
        </w:rPr>
        <w:t>аэрогелей</w:t>
      </w:r>
      <w:r>
        <w:t xml:space="preserve"> </w:t>
      </w:r>
      <w:r>
        <w:rPr>
          <w:rFonts w:hint="eastAsia"/>
        </w:rPr>
        <w:t>на</w:t>
      </w:r>
      <w:r>
        <w:t xml:space="preserve"> </w:t>
      </w:r>
      <w:r>
        <w:rPr>
          <w:rFonts w:hint="eastAsia"/>
        </w:rPr>
        <w:t>основе</w:t>
      </w:r>
      <w:r>
        <w:t xml:space="preserve"> </w:t>
      </w:r>
      <w:r>
        <w:rPr>
          <w:rFonts w:hint="eastAsia"/>
        </w:rPr>
        <w:t>оксида</w:t>
      </w:r>
      <w:r>
        <w:t xml:space="preserve"> </w:t>
      </w:r>
      <w:r>
        <w:rPr>
          <w:rFonts w:hint="eastAsia"/>
        </w:rPr>
        <w:t>алюминия</w:t>
      </w:r>
    </w:p>
    <w:p w14:paraId="422826CF" w14:textId="77777777" w:rsidR="00B01025" w:rsidRDefault="00B01025" w:rsidP="00B01025"/>
    <w:p w14:paraId="1965ADB7" w14:textId="77777777" w:rsidR="00B01025" w:rsidRDefault="00B01025" w:rsidP="00B01025">
      <w:r>
        <w:t xml:space="preserve">2.4 </w:t>
      </w:r>
      <w:r>
        <w:rPr>
          <w:rFonts w:hint="eastAsia"/>
        </w:rPr>
        <w:t>Исследование</w:t>
      </w:r>
      <w:r>
        <w:t xml:space="preserve"> </w:t>
      </w:r>
      <w:r>
        <w:rPr>
          <w:rFonts w:hint="eastAsia"/>
        </w:rPr>
        <w:t>физико</w:t>
      </w:r>
      <w:r>
        <w:t>-</w:t>
      </w:r>
      <w:r>
        <w:rPr>
          <w:rFonts w:hint="eastAsia"/>
        </w:rPr>
        <w:t>химических</w:t>
      </w:r>
      <w:r>
        <w:t xml:space="preserve"> </w:t>
      </w:r>
      <w:r>
        <w:rPr>
          <w:rFonts w:hint="eastAsia"/>
        </w:rPr>
        <w:t>и</w:t>
      </w:r>
      <w:r>
        <w:t xml:space="preserve"> </w:t>
      </w:r>
      <w:r>
        <w:rPr>
          <w:rFonts w:hint="eastAsia"/>
        </w:rPr>
        <w:t>структурных</w:t>
      </w:r>
      <w:r>
        <w:t xml:space="preserve"> </w:t>
      </w:r>
      <w:r>
        <w:rPr>
          <w:rFonts w:hint="eastAsia"/>
        </w:rPr>
        <w:t>характеристик</w:t>
      </w:r>
      <w:r>
        <w:t xml:space="preserve"> </w:t>
      </w:r>
      <w:r>
        <w:rPr>
          <w:rFonts w:hint="eastAsia"/>
        </w:rPr>
        <w:t>аэрогелей</w:t>
      </w:r>
      <w:r>
        <w:t xml:space="preserve"> </w:t>
      </w:r>
      <w:r>
        <w:rPr>
          <w:rFonts w:hint="eastAsia"/>
        </w:rPr>
        <w:t>на</w:t>
      </w:r>
      <w:r>
        <w:t xml:space="preserve"> </w:t>
      </w:r>
      <w:r>
        <w:rPr>
          <w:rFonts w:hint="eastAsia"/>
        </w:rPr>
        <w:t>основе</w:t>
      </w:r>
      <w:r>
        <w:t xml:space="preserve"> </w:t>
      </w:r>
      <w:r>
        <w:rPr>
          <w:rFonts w:hint="eastAsia"/>
        </w:rPr>
        <w:t>оксида</w:t>
      </w:r>
      <w:r>
        <w:t xml:space="preserve"> </w:t>
      </w:r>
      <w:r>
        <w:rPr>
          <w:rFonts w:hint="eastAsia"/>
        </w:rPr>
        <w:t>алюминия</w:t>
      </w:r>
    </w:p>
    <w:p w14:paraId="6CC60923" w14:textId="77777777" w:rsidR="00B01025" w:rsidRDefault="00B01025" w:rsidP="00B01025"/>
    <w:p w14:paraId="045984BF" w14:textId="77777777" w:rsidR="00B01025" w:rsidRDefault="00B01025" w:rsidP="00B01025">
      <w:r>
        <w:t xml:space="preserve">2.5 </w:t>
      </w:r>
      <w:r>
        <w:rPr>
          <w:rFonts w:hint="eastAsia"/>
        </w:rPr>
        <w:t>Получение</w:t>
      </w:r>
      <w:r>
        <w:t xml:space="preserve"> </w:t>
      </w:r>
      <w:r>
        <w:rPr>
          <w:rFonts w:hint="eastAsia"/>
        </w:rPr>
        <w:t>аэрогелей</w:t>
      </w:r>
      <w:r>
        <w:t xml:space="preserve"> </w:t>
      </w:r>
      <w:r>
        <w:rPr>
          <w:rFonts w:hint="eastAsia"/>
        </w:rPr>
        <w:t>на</w:t>
      </w:r>
      <w:r>
        <w:t xml:space="preserve"> </w:t>
      </w:r>
      <w:r>
        <w:rPr>
          <w:rFonts w:hint="eastAsia"/>
        </w:rPr>
        <w:t>основе</w:t>
      </w:r>
      <w:r>
        <w:t xml:space="preserve"> </w:t>
      </w:r>
      <w:r>
        <w:rPr>
          <w:rFonts w:hint="eastAsia"/>
        </w:rPr>
        <w:t>диоксида</w:t>
      </w:r>
      <w:r>
        <w:t xml:space="preserve"> </w:t>
      </w:r>
      <w:r>
        <w:rPr>
          <w:rFonts w:hint="eastAsia"/>
        </w:rPr>
        <w:t>кремния</w:t>
      </w:r>
      <w:r>
        <w:t xml:space="preserve"> </w:t>
      </w:r>
      <w:r>
        <w:rPr>
          <w:rFonts w:hint="eastAsia"/>
        </w:rPr>
        <w:t>и</w:t>
      </w:r>
      <w:r>
        <w:t xml:space="preserve"> </w:t>
      </w:r>
      <w:r>
        <w:rPr>
          <w:rFonts w:hint="eastAsia"/>
        </w:rPr>
        <w:t>их</w:t>
      </w:r>
      <w:r>
        <w:t xml:space="preserve"> </w:t>
      </w:r>
      <w:r>
        <w:rPr>
          <w:rFonts w:hint="eastAsia"/>
        </w:rPr>
        <w:t>характеристики</w:t>
      </w:r>
    </w:p>
    <w:p w14:paraId="79463EC4" w14:textId="77777777" w:rsidR="00B01025" w:rsidRDefault="00B01025" w:rsidP="00B01025"/>
    <w:p w14:paraId="16E2EBED" w14:textId="77777777" w:rsidR="00B01025" w:rsidRDefault="00B01025" w:rsidP="00B01025">
      <w:r>
        <w:rPr>
          <w:rFonts w:hint="eastAsia"/>
        </w:rPr>
        <w:t>Глава</w:t>
      </w:r>
      <w:r>
        <w:t xml:space="preserve"> 3 </w:t>
      </w:r>
      <w:r>
        <w:rPr>
          <w:rFonts w:hint="eastAsia"/>
        </w:rPr>
        <w:t>Экспериментальные</w:t>
      </w:r>
      <w:r>
        <w:t xml:space="preserve"> </w:t>
      </w:r>
      <w:r>
        <w:rPr>
          <w:rFonts w:hint="eastAsia"/>
        </w:rPr>
        <w:t>исследования</w:t>
      </w:r>
      <w:r>
        <w:t xml:space="preserve"> </w:t>
      </w:r>
      <w:r>
        <w:rPr>
          <w:rFonts w:hint="eastAsia"/>
        </w:rPr>
        <w:t>интенсификации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1A81AD5B" w14:textId="77777777" w:rsidR="00B01025" w:rsidRDefault="00B01025" w:rsidP="00B01025"/>
    <w:p w14:paraId="7BE42FC1" w14:textId="77777777" w:rsidR="00B01025" w:rsidRDefault="00B01025" w:rsidP="00B01025">
      <w:r>
        <w:t xml:space="preserve">3.1 </w:t>
      </w:r>
      <w:r>
        <w:rPr>
          <w:rFonts w:hint="eastAsia"/>
        </w:rPr>
        <w:t>Разработка</w:t>
      </w:r>
      <w:r>
        <w:t xml:space="preserve"> </w:t>
      </w:r>
      <w:r>
        <w:rPr>
          <w:rFonts w:hint="eastAsia"/>
        </w:rPr>
        <w:t>установки</w:t>
      </w:r>
      <w:r>
        <w:t xml:space="preserve"> </w:t>
      </w:r>
      <w:r>
        <w:rPr>
          <w:rFonts w:hint="eastAsia"/>
        </w:rPr>
        <w:t>для</w:t>
      </w:r>
      <w:r>
        <w:t xml:space="preserve"> </w:t>
      </w:r>
      <w:r>
        <w:rPr>
          <w:rFonts w:hint="eastAsia"/>
        </w:rPr>
        <w:t>проведения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при</w:t>
      </w:r>
      <w:r>
        <w:t xml:space="preserve"> </w:t>
      </w:r>
      <w:r>
        <w:rPr>
          <w:rFonts w:hint="eastAsia"/>
        </w:rPr>
        <w:t>ультразвуковом</w:t>
      </w:r>
      <w:r>
        <w:t xml:space="preserve"> </w:t>
      </w:r>
      <w:r>
        <w:rPr>
          <w:rFonts w:hint="eastAsia"/>
        </w:rPr>
        <w:t>воздействии</w:t>
      </w:r>
    </w:p>
    <w:p w14:paraId="7C090C0D" w14:textId="77777777" w:rsidR="00B01025" w:rsidRDefault="00B01025" w:rsidP="00B01025"/>
    <w:p w14:paraId="02204231" w14:textId="77777777" w:rsidR="00B01025" w:rsidRDefault="00B01025" w:rsidP="00B01025">
      <w:r>
        <w:t xml:space="preserve">3.2 </w:t>
      </w:r>
      <w:r>
        <w:rPr>
          <w:rFonts w:hint="eastAsia"/>
        </w:rPr>
        <w:t>Методы</w:t>
      </w:r>
      <w:r>
        <w:t xml:space="preserve"> </w:t>
      </w:r>
      <w:r>
        <w:rPr>
          <w:rFonts w:hint="eastAsia"/>
        </w:rPr>
        <w:t>интенсификации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2A9801D5" w14:textId="77777777" w:rsidR="00B01025" w:rsidRDefault="00B01025" w:rsidP="00B01025"/>
    <w:p w14:paraId="248B0C6B" w14:textId="77777777" w:rsidR="00B01025" w:rsidRDefault="00B01025" w:rsidP="00B01025">
      <w:r>
        <w:t xml:space="preserve">3.3 </w:t>
      </w:r>
      <w:r>
        <w:rPr>
          <w:rFonts w:hint="eastAsia"/>
        </w:rPr>
        <w:t>Экспериментальные</w:t>
      </w:r>
      <w:r>
        <w:t xml:space="preserve"> </w:t>
      </w:r>
      <w:r>
        <w:rPr>
          <w:rFonts w:hint="eastAsia"/>
        </w:rPr>
        <w:t>исследования</w:t>
      </w:r>
      <w:r>
        <w:t xml:space="preserve"> </w:t>
      </w:r>
      <w:r>
        <w:rPr>
          <w:rFonts w:hint="eastAsia"/>
        </w:rPr>
        <w:t>интенсификации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на</w:t>
      </w:r>
      <w:r>
        <w:t xml:space="preserve"> </w:t>
      </w:r>
      <w:r>
        <w:rPr>
          <w:rFonts w:hint="eastAsia"/>
        </w:rPr>
        <w:t>установке</w:t>
      </w:r>
      <w:r>
        <w:t xml:space="preserve"> </w:t>
      </w:r>
      <w:r>
        <w:rPr>
          <w:rFonts w:hint="eastAsia"/>
        </w:rPr>
        <w:t>объемом</w:t>
      </w:r>
      <w:r>
        <w:t xml:space="preserve"> 22 </w:t>
      </w:r>
      <w:r>
        <w:rPr>
          <w:rFonts w:hint="eastAsia"/>
        </w:rPr>
        <w:t>мл</w:t>
      </w:r>
    </w:p>
    <w:p w14:paraId="05682CA8" w14:textId="77777777" w:rsidR="00B01025" w:rsidRDefault="00B01025" w:rsidP="00B01025"/>
    <w:p w14:paraId="0885DCF6" w14:textId="77777777" w:rsidR="00B01025" w:rsidRDefault="00B01025" w:rsidP="00B01025">
      <w:r>
        <w:t xml:space="preserve">3.3.1 </w:t>
      </w:r>
      <w:r>
        <w:rPr>
          <w:rFonts w:hint="eastAsia"/>
        </w:rPr>
        <w:t>Интенсификация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с</w:t>
      </w:r>
      <w:r>
        <w:t xml:space="preserve"> </w:t>
      </w:r>
      <w:r>
        <w:rPr>
          <w:rFonts w:hint="eastAsia"/>
        </w:rPr>
        <w:t>применением</w:t>
      </w:r>
      <w:r>
        <w:t xml:space="preserve"> </w:t>
      </w:r>
      <w:r>
        <w:rPr>
          <w:rFonts w:hint="eastAsia"/>
        </w:rPr>
        <w:t>метода</w:t>
      </w:r>
      <w:r>
        <w:t xml:space="preserve"> </w:t>
      </w:r>
      <w:r>
        <w:rPr>
          <w:rFonts w:hint="eastAsia"/>
        </w:rPr>
        <w:t>оптимизации</w:t>
      </w:r>
      <w:r>
        <w:t xml:space="preserve"> </w:t>
      </w:r>
      <w:r>
        <w:rPr>
          <w:rFonts w:hint="eastAsia"/>
        </w:rPr>
        <w:t>режимно</w:t>
      </w:r>
      <w:r>
        <w:t>-</w:t>
      </w:r>
      <w:r>
        <w:rPr>
          <w:rFonts w:hint="eastAsia"/>
        </w:rPr>
        <w:t>техн</w:t>
      </w:r>
      <w:r>
        <w:rPr>
          <w:rFonts w:hint="eastAsia"/>
        </w:rPr>
        <w:lastRenderedPageBreak/>
        <w:t>ологических</w:t>
      </w:r>
      <w:r>
        <w:t xml:space="preserve"> </w:t>
      </w:r>
      <w:r>
        <w:rPr>
          <w:rFonts w:hint="eastAsia"/>
        </w:rPr>
        <w:t>параметров</w:t>
      </w:r>
    </w:p>
    <w:p w14:paraId="127A7820" w14:textId="77777777" w:rsidR="00B01025" w:rsidRDefault="00B01025" w:rsidP="00B01025"/>
    <w:p w14:paraId="7F5F2449" w14:textId="77777777" w:rsidR="00B01025" w:rsidRDefault="00B01025" w:rsidP="00B01025">
      <w:r>
        <w:t xml:space="preserve">3.3.2 </w:t>
      </w:r>
      <w:r>
        <w:rPr>
          <w:rFonts w:hint="eastAsia"/>
        </w:rPr>
        <w:t>Интенсификация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с</w:t>
      </w:r>
      <w:r>
        <w:t xml:space="preserve"> </w:t>
      </w:r>
      <w:r>
        <w:rPr>
          <w:rFonts w:hint="eastAsia"/>
        </w:rPr>
        <w:t>применением</w:t>
      </w:r>
      <w:r>
        <w:t xml:space="preserve"> </w:t>
      </w:r>
      <w:r>
        <w:rPr>
          <w:rFonts w:hint="eastAsia"/>
        </w:rPr>
        <w:t>импульсов</w:t>
      </w:r>
      <w:r>
        <w:t xml:space="preserve"> </w:t>
      </w:r>
      <w:r>
        <w:rPr>
          <w:rFonts w:hint="eastAsia"/>
        </w:rPr>
        <w:t>давления</w:t>
      </w:r>
    </w:p>
    <w:p w14:paraId="7FFFFB5A" w14:textId="77777777" w:rsidR="00B01025" w:rsidRDefault="00B01025" w:rsidP="00B01025"/>
    <w:p w14:paraId="1A5AAF32" w14:textId="77777777" w:rsidR="00B01025" w:rsidRDefault="00B01025" w:rsidP="00B01025">
      <w:r>
        <w:t xml:space="preserve">3.3.3 </w:t>
      </w:r>
      <w:r>
        <w:rPr>
          <w:rFonts w:hint="eastAsia"/>
        </w:rPr>
        <w:t>Интенсификация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с</w:t>
      </w:r>
      <w:r>
        <w:t xml:space="preserve"> </w:t>
      </w:r>
      <w:r>
        <w:rPr>
          <w:rFonts w:hint="eastAsia"/>
        </w:rPr>
        <w:t>применением</w:t>
      </w:r>
      <w:r>
        <w:t xml:space="preserve"> </w:t>
      </w:r>
      <w:r>
        <w:rPr>
          <w:rFonts w:hint="eastAsia"/>
        </w:rPr>
        <w:t>ультразвуковых</w:t>
      </w:r>
      <w:r>
        <w:t xml:space="preserve"> </w:t>
      </w:r>
      <w:r>
        <w:rPr>
          <w:rFonts w:hint="eastAsia"/>
        </w:rPr>
        <w:t>колебаний</w:t>
      </w:r>
    </w:p>
    <w:p w14:paraId="23FFE29D" w14:textId="77777777" w:rsidR="00B01025" w:rsidRDefault="00B01025" w:rsidP="00B01025"/>
    <w:p w14:paraId="2AA56585" w14:textId="77777777" w:rsidR="00B01025" w:rsidRDefault="00B01025" w:rsidP="00B01025">
      <w:r>
        <w:t xml:space="preserve">3.4 </w:t>
      </w:r>
      <w:r>
        <w:rPr>
          <w:rFonts w:hint="eastAsia"/>
        </w:rPr>
        <w:t>Экспериментальные</w:t>
      </w:r>
      <w:r>
        <w:t xml:space="preserve"> </w:t>
      </w:r>
      <w:r>
        <w:rPr>
          <w:rFonts w:hint="eastAsia"/>
        </w:rPr>
        <w:t>исследования</w:t>
      </w:r>
      <w:r>
        <w:t xml:space="preserve"> </w:t>
      </w:r>
      <w:r>
        <w:rPr>
          <w:rFonts w:hint="eastAsia"/>
        </w:rPr>
        <w:t>интенсификации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на</w:t>
      </w:r>
      <w:r>
        <w:t xml:space="preserve"> </w:t>
      </w:r>
      <w:r>
        <w:rPr>
          <w:rFonts w:hint="eastAsia"/>
        </w:rPr>
        <w:t>установке</w:t>
      </w:r>
      <w:r>
        <w:t xml:space="preserve"> </w:t>
      </w:r>
      <w:r>
        <w:rPr>
          <w:rFonts w:hint="eastAsia"/>
        </w:rPr>
        <w:t>объемом</w:t>
      </w:r>
      <w:r>
        <w:t xml:space="preserve"> 250 </w:t>
      </w:r>
      <w:r>
        <w:rPr>
          <w:rFonts w:hint="eastAsia"/>
        </w:rPr>
        <w:t>мл</w:t>
      </w:r>
    </w:p>
    <w:p w14:paraId="263479E8" w14:textId="77777777" w:rsidR="00B01025" w:rsidRDefault="00B01025" w:rsidP="00B01025"/>
    <w:p w14:paraId="463583E9" w14:textId="77777777" w:rsidR="00B01025" w:rsidRDefault="00B01025" w:rsidP="00B01025">
      <w:r>
        <w:t xml:space="preserve">3.4.1 </w:t>
      </w:r>
      <w:r>
        <w:rPr>
          <w:rFonts w:hint="eastAsia"/>
        </w:rPr>
        <w:t>Экспериментальное</w:t>
      </w:r>
      <w:r>
        <w:t xml:space="preserve"> </w:t>
      </w:r>
      <w:r>
        <w:rPr>
          <w:rFonts w:hint="eastAsia"/>
        </w:rPr>
        <w:t>исследование</w:t>
      </w:r>
      <w:r>
        <w:t xml:space="preserve"> </w:t>
      </w:r>
      <w:r>
        <w:rPr>
          <w:rFonts w:hint="eastAsia"/>
        </w:rPr>
        <w:t>кинетики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0E125831" w14:textId="77777777" w:rsidR="00B01025" w:rsidRDefault="00B01025" w:rsidP="00B01025"/>
    <w:p w14:paraId="70CDFB68" w14:textId="77777777" w:rsidR="00B01025" w:rsidRDefault="00B01025" w:rsidP="00B01025">
      <w:r>
        <w:t xml:space="preserve">3.4.2 </w:t>
      </w:r>
      <w:r>
        <w:rPr>
          <w:rFonts w:hint="eastAsia"/>
        </w:rPr>
        <w:t>Исследования</w:t>
      </w:r>
      <w:r>
        <w:t xml:space="preserve"> </w:t>
      </w:r>
      <w:r>
        <w:rPr>
          <w:rFonts w:hint="eastAsia"/>
        </w:rPr>
        <w:t>влияния</w:t>
      </w:r>
      <w:r>
        <w:t xml:space="preserve"> </w:t>
      </w:r>
      <w:r>
        <w:rPr>
          <w:rFonts w:hint="eastAsia"/>
        </w:rPr>
        <w:t>параметров</w:t>
      </w:r>
      <w:r>
        <w:t xml:space="preserve"> </w:t>
      </w:r>
      <w:r>
        <w:rPr>
          <w:rFonts w:hint="eastAsia"/>
        </w:rPr>
        <w:t>процесса</w:t>
      </w:r>
      <w:r>
        <w:t xml:space="preserve"> </w:t>
      </w:r>
      <w:r>
        <w:rPr>
          <w:rFonts w:hint="eastAsia"/>
        </w:rPr>
        <w:t>на</w:t>
      </w:r>
      <w:r>
        <w:t xml:space="preserve"> </w:t>
      </w:r>
      <w:r>
        <w:rPr>
          <w:rFonts w:hint="eastAsia"/>
        </w:rPr>
        <w:t>кинетику</w:t>
      </w:r>
      <w:r>
        <w:t xml:space="preserve"> </w:t>
      </w:r>
      <w:r>
        <w:rPr>
          <w:rFonts w:hint="eastAsia"/>
        </w:rPr>
        <w:t>сверхкритической</w:t>
      </w:r>
      <w:r>
        <w:t xml:space="preserve"> </w:t>
      </w:r>
      <w:r>
        <w:rPr>
          <w:rFonts w:hint="eastAsia"/>
        </w:rPr>
        <w:t>сушки</w:t>
      </w:r>
    </w:p>
    <w:p w14:paraId="2932BA0C" w14:textId="77777777" w:rsidR="00B01025" w:rsidRDefault="00B01025" w:rsidP="00B01025"/>
    <w:p w14:paraId="1A181C2E" w14:textId="77777777" w:rsidR="00B01025" w:rsidRDefault="00B01025" w:rsidP="00B01025">
      <w:r>
        <w:t xml:space="preserve">3.4.3 </w:t>
      </w:r>
      <w:r>
        <w:rPr>
          <w:rFonts w:hint="eastAsia"/>
        </w:rPr>
        <w:t>Интенсификация</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фазовыми</w:t>
      </w:r>
      <w:r>
        <w:t xml:space="preserve"> </w:t>
      </w:r>
      <w:r>
        <w:rPr>
          <w:rFonts w:hint="eastAsia"/>
        </w:rPr>
        <w:t>диаграммами</w:t>
      </w:r>
    </w:p>
    <w:p w14:paraId="29FDBE92" w14:textId="77777777" w:rsidR="00B01025" w:rsidRDefault="00B01025" w:rsidP="00B01025"/>
    <w:p w14:paraId="0684A0D0" w14:textId="77777777" w:rsidR="00B01025" w:rsidRDefault="00B01025" w:rsidP="00B01025">
      <w:r>
        <w:t xml:space="preserve">3.5 </w:t>
      </w:r>
      <w:r>
        <w:rPr>
          <w:rFonts w:hint="eastAsia"/>
        </w:rPr>
        <w:t>Рекомендации</w:t>
      </w:r>
      <w:r>
        <w:t xml:space="preserve"> </w:t>
      </w:r>
      <w:r>
        <w:rPr>
          <w:rFonts w:hint="eastAsia"/>
        </w:rPr>
        <w:t>по</w:t>
      </w:r>
      <w:r>
        <w:t xml:space="preserve"> </w:t>
      </w:r>
      <w:r>
        <w:rPr>
          <w:rFonts w:hint="eastAsia"/>
        </w:rPr>
        <w:t>интенсификации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291A00C3" w14:textId="77777777" w:rsidR="00B01025" w:rsidRDefault="00B01025" w:rsidP="00B01025"/>
    <w:p w14:paraId="659C1154" w14:textId="77777777" w:rsidR="00B01025" w:rsidRDefault="00B01025" w:rsidP="00B01025">
      <w:r>
        <w:rPr>
          <w:rFonts w:hint="eastAsia"/>
        </w:rPr>
        <w:t>Глава</w:t>
      </w:r>
      <w:r>
        <w:t xml:space="preserve"> 4 </w:t>
      </w:r>
      <w:r>
        <w:rPr>
          <w:rFonts w:hint="eastAsia"/>
        </w:rPr>
        <w:t>Оптимизация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с</w:t>
      </w:r>
      <w:r>
        <w:t xml:space="preserve"> </w:t>
      </w:r>
      <w:r>
        <w:rPr>
          <w:rFonts w:hint="eastAsia"/>
        </w:rPr>
        <w:t>применением</w:t>
      </w:r>
      <w:r>
        <w:t xml:space="preserve"> </w:t>
      </w:r>
      <w:r>
        <w:rPr>
          <w:rFonts w:hint="eastAsia"/>
        </w:rPr>
        <w:t>моделирования</w:t>
      </w:r>
    </w:p>
    <w:p w14:paraId="2F51B136" w14:textId="77777777" w:rsidR="00B01025" w:rsidRDefault="00B01025" w:rsidP="00B01025"/>
    <w:p w14:paraId="6C083B75" w14:textId="77777777" w:rsidR="00B01025" w:rsidRDefault="00B01025" w:rsidP="00B01025">
      <w:r>
        <w:t xml:space="preserve">4.1 </w:t>
      </w:r>
      <w:r>
        <w:rPr>
          <w:rFonts w:hint="eastAsia"/>
        </w:rPr>
        <w:t>Математическое</w:t>
      </w:r>
      <w:r>
        <w:t xml:space="preserve"> </w:t>
      </w:r>
      <w:r>
        <w:rPr>
          <w:rFonts w:hint="eastAsia"/>
        </w:rPr>
        <w:t>описание</w:t>
      </w:r>
      <w:r>
        <w:t xml:space="preserve"> </w:t>
      </w:r>
      <w:r>
        <w:rPr>
          <w:rFonts w:hint="eastAsia"/>
        </w:rPr>
        <w:t>кинетики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12DDE55A" w14:textId="77777777" w:rsidR="00B01025" w:rsidRDefault="00B01025" w:rsidP="00B01025"/>
    <w:p w14:paraId="65B46C42" w14:textId="77777777" w:rsidR="00B01025" w:rsidRDefault="00B01025" w:rsidP="00B01025">
      <w:r>
        <w:t xml:space="preserve">4.1.1 </w:t>
      </w:r>
      <w:r>
        <w:rPr>
          <w:rFonts w:hint="eastAsia"/>
        </w:rPr>
        <w:t>Уравнения</w:t>
      </w:r>
      <w:r>
        <w:t xml:space="preserve"> </w:t>
      </w:r>
      <w:r>
        <w:rPr>
          <w:rFonts w:hint="eastAsia"/>
        </w:rPr>
        <w:t>модели</w:t>
      </w:r>
    </w:p>
    <w:p w14:paraId="55AA1384" w14:textId="77777777" w:rsidR="00B01025" w:rsidRDefault="00B01025" w:rsidP="00B01025"/>
    <w:p w14:paraId="78BB8C3C" w14:textId="77777777" w:rsidR="00B01025" w:rsidRDefault="00B01025" w:rsidP="00B01025">
      <w:r>
        <w:t xml:space="preserve">4.1.2 </w:t>
      </w:r>
      <w:r>
        <w:rPr>
          <w:rFonts w:hint="eastAsia"/>
        </w:rPr>
        <w:t>Физико</w:t>
      </w:r>
      <w:r>
        <w:t>-</w:t>
      </w:r>
      <w:r>
        <w:rPr>
          <w:rFonts w:hint="eastAsia"/>
        </w:rPr>
        <w:t>химические</w:t>
      </w:r>
      <w:r>
        <w:t xml:space="preserve"> </w:t>
      </w:r>
      <w:r>
        <w:rPr>
          <w:rFonts w:hint="eastAsia"/>
        </w:rPr>
        <w:t>свойства</w:t>
      </w:r>
      <w:r>
        <w:t xml:space="preserve"> </w:t>
      </w:r>
      <w:r>
        <w:rPr>
          <w:rFonts w:hint="eastAsia"/>
        </w:rPr>
        <w:t>диоксида</w:t>
      </w:r>
      <w:r>
        <w:t xml:space="preserve"> </w:t>
      </w:r>
      <w:r>
        <w:rPr>
          <w:rFonts w:hint="eastAsia"/>
        </w:rPr>
        <w:t>углерода</w:t>
      </w:r>
      <w:r>
        <w:t xml:space="preserve">, </w:t>
      </w:r>
      <w:r>
        <w:rPr>
          <w:rFonts w:hint="eastAsia"/>
        </w:rPr>
        <w:t>изопропанола</w:t>
      </w:r>
      <w:r>
        <w:t xml:space="preserve"> </w:t>
      </w:r>
      <w:r>
        <w:rPr>
          <w:rFonts w:hint="eastAsia"/>
        </w:rPr>
        <w:t>и</w:t>
      </w:r>
      <w:r>
        <w:t xml:space="preserve"> </w:t>
      </w:r>
      <w:r>
        <w:rPr>
          <w:rFonts w:hint="eastAsia"/>
        </w:rPr>
        <w:t>смеси</w:t>
      </w:r>
      <w:r>
        <w:t xml:space="preserve"> </w:t>
      </w:r>
      <w:r>
        <w:rPr>
          <w:rFonts w:hint="eastAsia"/>
        </w:rPr>
        <w:t>«</w:t>
      </w:r>
      <w:r>
        <w:rPr>
          <w:rFonts w:hint="eastAsia"/>
        </w:rPr>
        <w:t>диоксид</w:t>
      </w:r>
      <w:r>
        <w:t xml:space="preserve"> </w:t>
      </w:r>
      <w:r>
        <w:rPr>
          <w:rFonts w:hint="eastAsia"/>
        </w:rPr>
        <w:t>углерода</w:t>
      </w:r>
      <w:r>
        <w:t xml:space="preserve"> - </w:t>
      </w:r>
      <w:r>
        <w:rPr>
          <w:rFonts w:hint="eastAsia"/>
        </w:rPr>
        <w:t>изопропанол</w:t>
      </w:r>
      <w:r>
        <w:rPr>
          <w:rFonts w:hint="eastAsia"/>
        </w:rPr>
        <w:t>»</w:t>
      </w:r>
    </w:p>
    <w:p w14:paraId="4DFFDF78" w14:textId="77777777" w:rsidR="00B01025" w:rsidRDefault="00B01025" w:rsidP="00B01025"/>
    <w:p w14:paraId="6C2CDA3B" w14:textId="77777777" w:rsidR="00B01025" w:rsidRDefault="00B01025" w:rsidP="00B01025">
      <w:r>
        <w:t xml:space="preserve">4.1.3 </w:t>
      </w:r>
      <w:r>
        <w:rPr>
          <w:rFonts w:hint="eastAsia"/>
        </w:rPr>
        <w:t>Численный</w:t>
      </w:r>
      <w:r>
        <w:t xml:space="preserve"> </w:t>
      </w:r>
      <w:r>
        <w:rPr>
          <w:rFonts w:hint="eastAsia"/>
        </w:rPr>
        <w:t>метод</w:t>
      </w:r>
      <w:r>
        <w:t xml:space="preserve"> </w:t>
      </w:r>
      <w:r>
        <w:rPr>
          <w:rFonts w:hint="eastAsia"/>
        </w:rPr>
        <w:t>решения</w:t>
      </w:r>
      <w:r>
        <w:t xml:space="preserve"> </w:t>
      </w:r>
      <w:r>
        <w:rPr>
          <w:rFonts w:hint="eastAsia"/>
        </w:rPr>
        <w:t>уравнений</w:t>
      </w:r>
      <w:r>
        <w:t xml:space="preserve"> </w:t>
      </w:r>
      <w:r>
        <w:rPr>
          <w:rFonts w:hint="eastAsia"/>
        </w:rPr>
        <w:t>математической</w:t>
      </w:r>
      <w:r>
        <w:t xml:space="preserve"> </w:t>
      </w:r>
      <w:r>
        <w:rPr>
          <w:rFonts w:hint="eastAsia"/>
        </w:rPr>
        <w:t>модели</w:t>
      </w:r>
    </w:p>
    <w:p w14:paraId="0FBCE8E5" w14:textId="77777777" w:rsidR="00B01025" w:rsidRDefault="00B01025" w:rsidP="00B01025"/>
    <w:p w14:paraId="5D3F5C8D" w14:textId="77777777" w:rsidR="00B01025" w:rsidRDefault="00B01025" w:rsidP="00B01025">
      <w:r>
        <w:t xml:space="preserve">4.1.4 </w:t>
      </w:r>
      <w:r>
        <w:rPr>
          <w:rFonts w:hint="eastAsia"/>
        </w:rPr>
        <w:t>Результаты</w:t>
      </w:r>
      <w:r>
        <w:t xml:space="preserve"> </w:t>
      </w:r>
      <w:r>
        <w:rPr>
          <w:rFonts w:hint="eastAsia"/>
        </w:rPr>
        <w:t>расчета</w:t>
      </w:r>
      <w:r>
        <w:t xml:space="preserve"> </w:t>
      </w:r>
      <w:r>
        <w:rPr>
          <w:rFonts w:hint="eastAsia"/>
        </w:rPr>
        <w:t>физико</w:t>
      </w:r>
      <w:r>
        <w:t>-</w:t>
      </w:r>
      <w:r>
        <w:rPr>
          <w:rFonts w:hint="eastAsia"/>
        </w:rPr>
        <w:t>химических</w:t>
      </w:r>
      <w:r>
        <w:t xml:space="preserve"> </w:t>
      </w:r>
      <w:r>
        <w:rPr>
          <w:rFonts w:hint="eastAsia"/>
        </w:rPr>
        <w:t>свойств</w:t>
      </w:r>
      <w:r>
        <w:t xml:space="preserve"> </w:t>
      </w:r>
      <w:r>
        <w:rPr>
          <w:rFonts w:hint="eastAsia"/>
        </w:rPr>
        <w:t>системы</w:t>
      </w:r>
    </w:p>
    <w:p w14:paraId="62CE7260" w14:textId="77777777" w:rsidR="00B01025" w:rsidRDefault="00B01025" w:rsidP="00B01025"/>
    <w:p w14:paraId="2506AEF5" w14:textId="77777777" w:rsidR="00B01025" w:rsidRDefault="00B01025" w:rsidP="00B01025">
      <w:r>
        <w:t xml:space="preserve">4.1.5 </w:t>
      </w:r>
      <w:r>
        <w:rPr>
          <w:rFonts w:hint="eastAsia"/>
        </w:rPr>
        <w:t>Результаты</w:t>
      </w:r>
      <w:r>
        <w:t xml:space="preserve"> </w:t>
      </w:r>
      <w:r>
        <w:rPr>
          <w:rFonts w:hint="eastAsia"/>
        </w:rPr>
        <w:t>расчетов</w:t>
      </w:r>
      <w:r>
        <w:t xml:space="preserve"> </w:t>
      </w:r>
      <w:r>
        <w:rPr>
          <w:rFonts w:hint="eastAsia"/>
        </w:rPr>
        <w:t>кинетики</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p>
    <w:p w14:paraId="0C72BDEE" w14:textId="77777777" w:rsidR="00B01025" w:rsidRDefault="00B01025" w:rsidP="00B01025"/>
    <w:p w14:paraId="28ED0D88" w14:textId="77777777" w:rsidR="00B01025" w:rsidRDefault="00B01025" w:rsidP="00B01025">
      <w:r>
        <w:t xml:space="preserve">4.2 </w:t>
      </w:r>
      <w:r>
        <w:rPr>
          <w:rFonts w:hint="eastAsia"/>
        </w:rPr>
        <w:t>Математическое</w:t>
      </w:r>
      <w:r>
        <w:t xml:space="preserve"> </w:t>
      </w:r>
      <w:r>
        <w:rPr>
          <w:rFonts w:hint="eastAsia"/>
        </w:rPr>
        <w:t>моделирование</w:t>
      </w:r>
      <w:r>
        <w:t xml:space="preserve"> </w:t>
      </w:r>
      <w:r>
        <w:rPr>
          <w:rFonts w:hint="eastAsia"/>
        </w:rPr>
        <w:t>ультразвуковых</w:t>
      </w:r>
      <w:r>
        <w:t xml:space="preserve"> </w:t>
      </w:r>
      <w:r>
        <w:rPr>
          <w:rFonts w:hint="eastAsia"/>
        </w:rPr>
        <w:t>колебаний</w:t>
      </w:r>
      <w:r>
        <w:t xml:space="preserve"> </w:t>
      </w:r>
      <w:r>
        <w:rPr>
          <w:rFonts w:hint="eastAsia"/>
        </w:rPr>
        <w:t>в</w:t>
      </w:r>
      <w:r>
        <w:t xml:space="preserve"> </w:t>
      </w:r>
      <w:r>
        <w:rPr>
          <w:rFonts w:hint="eastAsia"/>
        </w:rPr>
        <w:t>среде</w:t>
      </w:r>
      <w:r>
        <w:t xml:space="preserve"> </w:t>
      </w:r>
      <w:r>
        <w:rPr>
          <w:rFonts w:hint="eastAsia"/>
        </w:rPr>
        <w:t>сверхкритических</w:t>
      </w:r>
      <w:r>
        <w:t xml:space="preserve"> </w:t>
      </w:r>
      <w:r>
        <w:rPr>
          <w:rFonts w:hint="eastAsia"/>
        </w:rPr>
        <w:t>флюидов</w:t>
      </w:r>
    </w:p>
    <w:p w14:paraId="292CEB7B" w14:textId="77777777" w:rsidR="00B01025" w:rsidRDefault="00B01025" w:rsidP="00B01025"/>
    <w:p w14:paraId="3B5295B1" w14:textId="77777777" w:rsidR="00B01025" w:rsidRDefault="00B01025" w:rsidP="00B01025">
      <w:r>
        <w:t xml:space="preserve">4.2.1 </w:t>
      </w:r>
      <w:r>
        <w:rPr>
          <w:rFonts w:hint="eastAsia"/>
        </w:rPr>
        <w:t>Математическая</w:t>
      </w:r>
      <w:r>
        <w:t xml:space="preserve"> </w:t>
      </w:r>
      <w:r>
        <w:rPr>
          <w:rFonts w:hint="eastAsia"/>
        </w:rPr>
        <w:t>модель</w:t>
      </w:r>
    </w:p>
    <w:p w14:paraId="6A457021" w14:textId="77777777" w:rsidR="00B01025" w:rsidRDefault="00B01025" w:rsidP="00B01025"/>
    <w:p w14:paraId="04EB911C" w14:textId="77777777" w:rsidR="00B01025" w:rsidRDefault="00B01025" w:rsidP="00B01025">
      <w:r>
        <w:t xml:space="preserve">4.2.2 </w:t>
      </w:r>
      <w:r>
        <w:rPr>
          <w:rFonts w:hint="eastAsia"/>
        </w:rPr>
        <w:t>Численный</w:t>
      </w:r>
      <w:r>
        <w:t xml:space="preserve"> </w:t>
      </w:r>
      <w:r>
        <w:rPr>
          <w:rFonts w:hint="eastAsia"/>
        </w:rPr>
        <w:t>метод</w:t>
      </w:r>
      <w:r>
        <w:t xml:space="preserve"> </w:t>
      </w:r>
      <w:r>
        <w:rPr>
          <w:rFonts w:hint="eastAsia"/>
        </w:rPr>
        <w:t>решения</w:t>
      </w:r>
      <w:r>
        <w:t xml:space="preserve"> </w:t>
      </w:r>
      <w:r>
        <w:rPr>
          <w:rFonts w:hint="eastAsia"/>
        </w:rPr>
        <w:t>уравнений</w:t>
      </w:r>
      <w:r>
        <w:t xml:space="preserve"> </w:t>
      </w:r>
      <w:r>
        <w:rPr>
          <w:rFonts w:hint="eastAsia"/>
        </w:rPr>
        <w:t>математической</w:t>
      </w:r>
      <w:r>
        <w:t xml:space="preserve"> </w:t>
      </w:r>
      <w:r>
        <w:rPr>
          <w:rFonts w:hint="eastAsia"/>
        </w:rPr>
        <w:t>модели</w:t>
      </w:r>
    </w:p>
    <w:p w14:paraId="5C2AA0F5" w14:textId="77777777" w:rsidR="00B01025" w:rsidRDefault="00B01025" w:rsidP="00B01025"/>
    <w:p w14:paraId="6A6DC346" w14:textId="77777777" w:rsidR="00B01025" w:rsidRDefault="00B01025" w:rsidP="00B01025">
      <w:r>
        <w:t xml:space="preserve">4.2.3 </w:t>
      </w:r>
      <w:r>
        <w:rPr>
          <w:rFonts w:hint="eastAsia"/>
        </w:rPr>
        <w:t>Результаты</w:t>
      </w:r>
      <w:r>
        <w:t xml:space="preserve"> </w:t>
      </w:r>
      <w:r>
        <w:rPr>
          <w:rFonts w:hint="eastAsia"/>
        </w:rPr>
        <w:t>вычислительного</w:t>
      </w:r>
      <w:r>
        <w:t xml:space="preserve"> </w:t>
      </w:r>
      <w:r>
        <w:rPr>
          <w:rFonts w:hint="eastAsia"/>
        </w:rPr>
        <w:t>эксперимента</w:t>
      </w:r>
    </w:p>
    <w:p w14:paraId="0FE94054" w14:textId="77777777" w:rsidR="00B01025" w:rsidRDefault="00B01025" w:rsidP="00B01025"/>
    <w:p w14:paraId="02559F93" w14:textId="77777777" w:rsidR="00B01025" w:rsidRDefault="00B01025" w:rsidP="00B01025">
      <w:r>
        <w:t xml:space="preserve">4.3 </w:t>
      </w:r>
      <w:r>
        <w:rPr>
          <w:rFonts w:hint="eastAsia"/>
        </w:rPr>
        <w:t>Оптимизация</w:t>
      </w:r>
      <w:r>
        <w:t xml:space="preserve"> </w:t>
      </w:r>
      <w:r>
        <w:rPr>
          <w:rFonts w:hint="eastAsia"/>
        </w:rPr>
        <w:t>процесса</w:t>
      </w:r>
      <w:r>
        <w:t xml:space="preserve"> </w:t>
      </w:r>
      <w:r>
        <w:rPr>
          <w:rFonts w:hint="eastAsia"/>
        </w:rPr>
        <w:t>сверхкритической</w:t>
      </w:r>
      <w:r>
        <w:t xml:space="preserve"> </w:t>
      </w:r>
      <w:r>
        <w:rPr>
          <w:rFonts w:hint="eastAsia"/>
        </w:rPr>
        <w:t>сушки</w:t>
      </w:r>
      <w:r>
        <w:t xml:space="preserve"> </w:t>
      </w:r>
      <w:r>
        <w:rPr>
          <w:rFonts w:hint="eastAsia"/>
        </w:rPr>
        <w:t>на</w:t>
      </w:r>
      <w:r>
        <w:t xml:space="preserve"> </w:t>
      </w:r>
      <w:r>
        <w:rPr>
          <w:rFonts w:hint="eastAsia"/>
        </w:rPr>
        <w:t>пилотной</w:t>
      </w:r>
      <w:r>
        <w:t xml:space="preserve"> </w:t>
      </w:r>
      <w:r>
        <w:rPr>
          <w:rFonts w:hint="eastAsia"/>
        </w:rPr>
        <w:t>установке</w:t>
      </w:r>
    </w:p>
    <w:p w14:paraId="29D781B3" w14:textId="77777777" w:rsidR="00B01025" w:rsidRDefault="00B01025" w:rsidP="00B01025"/>
    <w:p w14:paraId="4B978BD1" w14:textId="77777777" w:rsidR="00B01025" w:rsidRDefault="00B01025" w:rsidP="00B01025">
      <w:r>
        <w:t xml:space="preserve">4.3.1 </w:t>
      </w:r>
      <w:r>
        <w:rPr>
          <w:rFonts w:hint="eastAsia"/>
        </w:rPr>
        <w:t>Пилотная</w:t>
      </w:r>
      <w:r>
        <w:t xml:space="preserve"> </w:t>
      </w:r>
      <w:r>
        <w:rPr>
          <w:rFonts w:hint="eastAsia"/>
        </w:rPr>
        <w:t>установка</w:t>
      </w:r>
      <w:r>
        <w:t xml:space="preserve"> </w:t>
      </w:r>
      <w:r>
        <w:rPr>
          <w:rFonts w:hint="eastAsia"/>
        </w:rPr>
        <w:t>сверхкритической</w:t>
      </w:r>
      <w:r>
        <w:t xml:space="preserve"> </w:t>
      </w:r>
      <w:r>
        <w:rPr>
          <w:rFonts w:hint="eastAsia"/>
        </w:rPr>
        <w:t>сушки</w:t>
      </w:r>
      <w:r>
        <w:t xml:space="preserve"> </w:t>
      </w:r>
      <w:r>
        <w:rPr>
          <w:rFonts w:hint="eastAsia"/>
        </w:rPr>
        <w:t>объемом</w:t>
      </w:r>
      <w:r>
        <w:t xml:space="preserve"> 70 </w:t>
      </w:r>
      <w:r>
        <w:rPr>
          <w:rFonts w:hint="eastAsia"/>
        </w:rPr>
        <w:t>л</w:t>
      </w:r>
    </w:p>
    <w:p w14:paraId="0FDBAEF7" w14:textId="77777777" w:rsidR="00B01025" w:rsidRDefault="00B01025" w:rsidP="00B01025"/>
    <w:p w14:paraId="79D3EBA1" w14:textId="77777777" w:rsidR="00B01025" w:rsidRDefault="00B01025" w:rsidP="00B01025">
      <w:r>
        <w:t xml:space="preserve">4.3.2 </w:t>
      </w:r>
      <w:r>
        <w:rPr>
          <w:rFonts w:hint="eastAsia"/>
        </w:rPr>
        <w:t>Расчет</w:t>
      </w:r>
      <w:r>
        <w:t xml:space="preserve"> </w:t>
      </w:r>
      <w:r>
        <w:rPr>
          <w:rFonts w:hint="eastAsia"/>
        </w:rPr>
        <w:t>себестоимости</w:t>
      </w:r>
    </w:p>
    <w:p w14:paraId="52037EA4" w14:textId="77777777" w:rsidR="00B01025" w:rsidRDefault="00B01025" w:rsidP="00B01025"/>
    <w:p w14:paraId="6B1E3CDB" w14:textId="77777777" w:rsidR="00B01025" w:rsidRDefault="00B01025" w:rsidP="00B01025">
      <w:r>
        <w:t xml:space="preserve">4.3.3 </w:t>
      </w:r>
      <w:r>
        <w:rPr>
          <w:rFonts w:hint="eastAsia"/>
        </w:rPr>
        <w:t>Результаты</w:t>
      </w:r>
      <w:r>
        <w:t xml:space="preserve"> </w:t>
      </w:r>
      <w:r>
        <w:rPr>
          <w:rFonts w:hint="eastAsia"/>
        </w:rPr>
        <w:t>оптимизации</w:t>
      </w:r>
    </w:p>
    <w:p w14:paraId="02119141" w14:textId="77777777" w:rsidR="00B01025" w:rsidRDefault="00B01025" w:rsidP="00B01025"/>
    <w:p w14:paraId="76FE091B" w14:textId="77777777" w:rsidR="00B01025" w:rsidRDefault="00B01025" w:rsidP="00B01025">
      <w:r>
        <w:rPr>
          <w:rFonts w:hint="eastAsia"/>
        </w:rPr>
        <w:t>Выводы</w:t>
      </w:r>
    </w:p>
    <w:p w14:paraId="0AB04E3F" w14:textId="77777777" w:rsidR="00B01025" w:rsidRDefault="00B01025" w:rsidP="00B01025"/>
    <w:p w14:paraId="3C92C36B" w14:textId="28B66DA0" w:rsidR="00B01025" w:rsidRPr="00B01025" w:rsidRDefault="00B01025" w:rsidP="00B01025">
      <w:r>
        <w:rPr>
          <w:rFonts w:hint="eastAsia"/>
        </w:rPr>
        <w:t>Список</w:t>
      </w:r>
      <w:r>
        <w:t xml:space="preserve"> </w:t>
      </w:r>
      <w:r>
        <w:rPr>
          <w:rFonts w:hint="eastAsia"/>
        </w:rPr>
        <w:t>литературы</w:t>
      </w:r>
    </w:p>
    <w:sectPr w:rsidR="00B01025" w:rsidRPr="00B01025" w:rsidSect="00380CF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BFA9" w14:textId="77777777" w:rsidR="00380CFC" w:rsidRDefault="00380CFC">
      <w:pPr>
        <w:spacing w:after="0" w:line="240" w:lineRule="auto"/>
      </w:pPr>
      <w:r>
        <w:separator/>
      </w:r>
    </w:p>
  </w:endnote>
  <w:endnote w:type="continuationSeparator" w:id="0">
    <w:p w14:paraId="053A0281" w14:textId="77777777" w:rsidR="00380CFC" w:rsidRDefault="0038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4F45" w14:textId="77777777" w:rsidR="00380CFC" w:rsidRDefault="00380CFC"/>
    <w:p w14:paraId="5654022D" w14:textId="77777777" w:rsidR="00380CFC" w:rsidRDefault="00380CFC"/>
    <w:p w14:paraId="6FE458B4" w14:textId="77777777" w:rsidR="00380CFC" w:rsidRDefault="00380CFC"/>
    <w:p w14:paraId="262BE1DC" w14:textId="77777777" w:rsidR="00380CFC" w:rsidRDefault="00380CFC"/>
    <w:p w14:paraId="7C84811F" w14:textId="77777777" w:rsidR="00380CFC" w:rsidRDefault="00380CFC"/>
    <w:p w14:paraId="025A780E" w14:textId="77777777" w:rsidR="00380CFC" w:rsidRDefault="00380CFC"/>
    <w:p w14:paraId="63BC52E0" w14:textId="77777777" w:rsidR="00380CFC" w:rsidRDefault="00380CF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AE1A32" wp14:editId="002FAE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157C" w14:textId="77777777" w:rsidR="00380CFC" w:rsidRDefault="00380C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AE1A3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50157C" w14:textId="77777777" w:rsidR="00380CFC" w:rsidRDefault="00380C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C45882" w14:textId="77777777" w:rsidR="00380CFC" w:rsidRDefault="00380CFC"/>
    <w:p w14:paraId="69844ABE" w14:textId="77777777" w:rsidR="00380CFC" w:rsidRDefault="00380CFC"/>
    <w:p w14:paraId="13343ADC" w14:textId="77777777" w:rsidR="00380CFC" w:rsidRDefault="00380CF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0352A46" wp14:editId="52A39B7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C68C" w14:textId="77777777" w:rsidR="00380CFC" w:rsidRDefault="00380CFC"/>
                          <w:p w14:paraId="5535E2EB" w14:textId="77777777" w:rsidR="00380CFC" w:rsidRDefault="00380C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352A4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788C68C" w14:textId="77777777" w:rsidR="00380CFC" w:rsidRDefault="00380CFC"/>
                    <w:p w14:paraId="5535E2EB" w14:textId="77777777" w:rsidR="00380CFC" w:rsidRDefault="00380C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5C2C99C" w14:textId="77777777" w:rsidR="00380CFC" w:rsidRDefault="00380CFC"/>
    <w:p w14:paraId="2CBD4EA6" w14:textId="77777777" w:rsidR="00380CFC" w:rsidRDefault="00380CFC">
      <w:pPr>
        <w:rPr>
          <w:sz w:val="2"/>
          <w:szCs w:val="2"/>
        </w:rPr>
      </w:pPr>
    </w:p>
    <w:p w14:paraId="757EFC23" w14:textId="77777777" w:rsidR="00380CFC" w:rsidRDefault="00380CFC"/>
    <w:p w14:paraId="239BAFA5" w14:textId="77777777" w:rsidR="00380CFC" w:rsidRDefault="00380CFC">
      <w:pPr>
        <w:spacing w:after="0" w:line="240" w:lineRule="auto"/>
      </w:pPr>
    </w:p>
  </w:footnote>
  <w:footnote w:type="continuationSeparator" w:id="0">
    <w:p w14:paraId="340CBB0D" w14:textId="77777777" w:rsidR="00380CFC" w:rsidRDefault="0038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CFC"/>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17642</TotalTime>
  <Pages>4</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2211</cp:revision>
  <cp:lastPrinted>2009-02-06T05:36:00Z</cp:lastPrinted>
  <dcterms:created xsi:type="dcterms:W3CDTF">2024-01-07T13:43:00Z</dcterms:created>
  <dcterms:modified xsi:type="dcterms:W3CDTF">2024-02-06T21:12:00Z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