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472005" w:rsidRDefault="00472005" w:rsidP="00472005">
      <w:r w:rsidRPr="00D5243B">
        <w:rPr>
          <w:rFonts w:ascii="Times New Roman" w:eastAsia="Times New Roman" w:hAnsi="Times New Roman" w:cs="Times New Roman"/>
          <w:b/>
          <w:sz w:val="24"/>
          <w:szCs w:val="24"/>
          <w:lang w:eastAsia="ru-RU"/>
        </w:rPr>
        <w:t xml:space="preserve">Сова Марія Анатоліївна, </w:t>
      </w:r>
      <w:r w:rsidRPr="00D5243B">
        <w:rPr>
          <w:rFonts w:ascii="Times New Roman" w:eastAsia="Times New Roman" w:hAnsi="Times New Roman" w:cs="Times New Roman"/>
          <w:sz w:val="24"/>
          <w:szCs w:val="24"/>
          <w:lang w:eastAsia="ru-RU"/>
        </w:rPr>
        <w:t xml:space="preserve">старший викладач кафедри зимових видів спорту, велоспорту та туризму, Харківська державна академія фізичної культури. Назва дисертації: </w:t>
      </w:r>
      <w:r w:rsidRPr="00D5243B">
        <w:rPr>
          <w:rFonts w:ascii="Times New Roman" w:eastAsia="Times New Roman" w:hAnsi="Times New Roman" w:cs="Times New Roman"/>
          <w:color w:val="000000"/>
          <w:sz w:val="24"/>
          <w:szCs w:val="24"/>
          <w:lang w:eastAsia="ru-RU"/>
        </w:rPr>
        <w:t xml:space="preserve">«Удосконалення спеціальної техніко-тактичної підготовки кваліфікованих спортсменів у мотокросі на мотоциклах з колясками на передзмагальному етапі річного макроциклу». </w:t>
      </w:r>
      <w:r w:rsidRPr="00D5243B">
        <w:rPr>
          <w:rFonts w:ascii="Times New Roman" w:eastAsia="Times New Roman" w:hAnsi="Times New Roman" w:cs="Times New Roman"/>
          <w:sz w:val="24"/>
          <w:szCs w:val="24"/>
          <w:lang w:eastAsia="ru-RU"/>
        </w:rPr>
        <w:t>Шифр та назва спеціальності</w:t>
      </w:r>
      <w:r w:rsidRPr="00D5243B">
        <w:rPr>
          <w:rFonts w:ascii="Times New Roman" w:eastAsia="Times New Roman" w:hAnsi="Times New Roman" w:cs="Times New Roman"/>
          <w:b/>
          <w:sz w:val="24"/>
          <w:szCs w:val="24"/>
          <w:lang w:eastAsia="ru-RU"/>
        </w:rPr>
        <w:t xml:space="preserve"> – </w:t>
      </w:r>
      <w:r w:rsidRPr="00D5243B">
        <w:rPr>
          <w:rFonts w:ascii="Times New Roman" w:eastAsia="Times New Roman" w:hAnsi="Times New Roman" w:cs="Times New Roman"/>
          <w:sz w:val="24"/>
          <w:szCs w:val="24"/>
          <w:lang w:eastAsia="ru-RU"/>
        </w:rPr>
        <w:t>24.00.01 – олімпійський і професійний спорт. Спецрада К 64.862.01 Харківської державної академії фізичної культури</w:t>
      </w:r>
    </w:p>
    <w:sectPr w:rsidR="00706318" w:rsidRPr="00472005"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84229">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84229">
                <w:pPr>
                  <w:spacing w:line="240" w:lineRule="auto"/>
                </w:pPr>
                <w:fldSimple w:instr=" PAGE \* MERGEFORMAT ">
                  <w:r w:rsidR="00472005" w:rsidRPr="00472005">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84229">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84229">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984229">
      <w:pPr>
        <w:rPr>
          <w:sz w:val="2"/>
          <w:szCs w:val="2"/>
        </w:rPr>
      </w:pPr>
      <w:r w:rsidRPr="00C17EF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4E2"/>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1163A-25AA-4A1D-875C-0E3F501F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2176</TotalTime>
  <Pages>1</Pages>
  <Words>70</Words>
  <Characters>403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326</cp:revision>
  <cp:lastPrinted>2009-02-06T05:36:00Z</cp:lastPrinted>
  <dcterms:created xsi:type="dcterms:W3CDTF">2020-11-12T19:39:00Z</dcterms:created>
  <dcterms:modified xsi:type="dcterms:W3CDTF">2020-11-20T10:55:00Z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